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daae" w14:textId="436d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22 сәуірдегі № 299 бұйрығы. Қазақстан Республикасының Әділет министрлігінде 2015 жылы 28 мамырда № 11222 болып тіркелді. Күші жойылды - Қазақстан Республикасы Энергетика министрінің 2020 жылғы 1 сәуірдегі № 123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 xml:space="preserve"> 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"Ядролық материалдармен жұмыс істеу жөніндегі қызметті жүзеге асыруға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"Иондаушы сәуле шығаруды генерациялайтын аспаптармен және қондырғылармен жұмыс істеу жөніндегі қызметті жүзеге асыруға лицензия беру" мемлекеттік қызмет көрсету стандарты;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"Атом энергиясын пайдалану саласында қызметтер көрсету жөніндегі қызметті жүзеге асыруға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"Радиоактивті қалдықтармен жұмыс істеу жөніндегі қызметке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"Ядролық қондырғылар мен ядролық материалдарды физикалық қорғауға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"Атом энергиясы пайдаланылатын объектілерде жұмыс істейтін персоналды аттестаттау" мемлекеттік көрсетілетін қызмет стандарты; </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"Ядролық, радиациялық және ядролық физикалық қауіпсіздік сараптамасын жүзеге асыратын ұйымдарды аккредиттеу" мемлекеттік көрсетілетін қызметтер стандарты;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стандарты;</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"Сараптама ұйымы ұсынған ядролық, радиациялық және ядролық физикалық қауіпсіздікті қамтамасыз етуге қатысты есеп айырысу әдістемесін келісу" мемлекеттік көрсетілетін қызметтер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08.01.2018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өзгеріс енгізілді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1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1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мерзімді баспасөз басылымдарында және "Әділет" ақпараттық-құқықтық жүйесінде ресми жариялауға жолдануын;</w:t>
      </w:r>
    </w:p>
    <w:bookmarkEnd w:id="4"/>
    <w:bookmarkStart w:name="z1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орналастырылуын;</w:t>
      </w:r>
    </w:p>
    <w:bookmarkEnd w:id="5"/>
    <w:bookmarkStart w:name="z1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бұйрықтың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9" w:id="8"/>
    <w:p>
      <w:pPr>
        <w:spacing w:after="0"/>
        <w:ind w:left="0"/>
        <w:jc w:val="both"/>
      </w:pPr>
      <w:r>
        <w:rPr>
          <w:rFonts w:ascii="Times New Roman"/>
          <w:b w:val="false"/>
          <w:i w:val="false"/>
          <w:color w:val="000000"/>
          <w:sz w:val="28"/>
        </w:rPr>
        <w:t>
      4. Осы бұйрық алғашқы ресми жарияланғанынан кейін күнтiзбелiк жиырма бір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___________________ Ә. Исекешев</w:t>
      </w:r>
    </w:p>
    <w:p>
      <w:pPr>
        <w:spacing w:after="0"/>
        <w:ind w:left="0"/>
        <w:jc w:val="both"/>
      </w:pPr>
      <w:r>
        <w:rPr>
          <w:rFonts w:ascii="Times New Roman"/>
          <w:b w:val="false"/>
          <w:i w:val="false"/>
          <w:color w:val="000000"/>
          <w:sz w:val="28"/>
        </w:rPr>
        <w:t>
      2015 жылғы 24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Е. Досаев</w:t>
      </w:r>
    </w:p>
    <w:p>
      <w:pPr>
        <w:spacing w:after="0"/>
        <w:ind w:left="0"/>
        <w:jc w:val="both"/>
      </w:pPr>
      <w:r>
        <w:rPr>
          <w:rFonts w:ascii="Times New Roman"/>
          <w:b w:val="false"/>
          <w:i w:val="false"/>
          <w:color w:val="000000"/>
          <w:sz w:val="28"/>
        </w:rPr>
        <w:t>
      2015 жылғы 28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9"/>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51" w:id="10"/>
    <w:p>
      <w:pPr>
        <w:spacing w:after="0"/>
        <w:ind w:left="0"/>
        <w:jc w:val="left"/>
      </w:pPr>
      <w:r>
        <w:rPr>
          <w:rFonts w:ascii="Times New Roman"/>
          <w:b/>
          <w:i w:val="false"/>
          <w:color w:val="000000"/>
        </w:rPr>
        <w:t xml:space="preserve"> 1-тарау. Жалпы ережелер</w:t>
      </w:r>
    </w:p>
    <w:bookmarkEnd w:id="10"/>
    <w:bookmarkStart w:name="z752" w:id="11"/>
    <w:p>
      <w:pPr>
        <w:spacing w:after="0"/>
        <w:ind w:left="0"/>
        <w:jc w:val="both"/>
      </w:pPr>
      <w:r>
        <w:rPr>
          <w:rFonts w:ascii="Times New Roman"/>
          <w:b w:val="false"/>
          <w:i w:val="false"/>
          <w:color w:val="000000"/>
          <w:sz w:val="28"/>
        </w:rPr>
        <w:t>
      1.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(бұдан әрі – мемлекеттік көрсетілетін қызмет).</w:t>
      </w:r>
    </w:p>
    <w:bookmarkEnd w:id="11"/>
    <w:bookmarkStart w:name="z753"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12"/>
    <w:bookmarkStart w:name="z754" w:id="13"/>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755"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756" w:id="15"/>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15"/>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57" w:id="16"/>
    <w:p>
      <w:pPr>
        <w:spacing w:after="0"/>
        <w:ind w:left="0"/>
        <w:jc w:val="both"/>
      </w:pPr>
      <w:r>
        <w:rPr>
          <w:rFonts w:ascii="Times New Roman"/>
          <w:b w:val="false"/>
          <w:i w:val="false"/>
          <w:color w:val="000000"/>
          <w:sz w:val="28"/>
        </w:rPr>
        <w:t>
      5. Мемлекеттік көрсетілетін қызметті көрсету нысаны:</w:t>
      </w:r>
    </w:p>
    <w:bookmarkEnd w:id="16"/>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759" w:id="17"/>
    <w:p>
      <w:pPr>
        <w:spacing w:after="0"/>
        <w:ind w:left="0"/>
        <w:jc w:val="both"/>
      </w:pPr>
      <w:r>
        <w:rPr>
          <w:rFonts w:ascii="Times New Roman"/>
          <w:b w:val="false"/>
          <w:i w:val="false"/>
          <w:color w:val="000000"/>
          <w:sz w:val="28"/>
        </w:rPr>
        <w:t xml:space="preserve">
      6. Мемлекеттік көрсетілетін қызметтің нәтижесі – атом энергиясын пайдалану объектілерінің тіршілік циклінің кезеңдеріне байланысты жұмыстарды орындауға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 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58" w:id="18"/>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18"/>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100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немесе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760"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2)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761" w:id="20"/>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20"/>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атом энергиясын пайдалану объектілерінің тіршілік циклінің кезеңдеріне байланысты жұмыстарды орындау жөніндегі қызметіне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атом энергиясын пайдалану объектілерінің тіршілік циклінің кезеңдеріне байланысты жұмыстарды орындау жөніндегі қызметіне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2-қосымшаға сәйкес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3-қосымшаға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p>
    <w:bookmarkStart w:name="z762" w:id="21"/>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21"/>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63" w:id="22"/>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22"/>
    <w:bookmarkStart w:name="z764" w:id="23"/>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23"/>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765" w:id="24"/>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24"/>
    <w:bookmarkStart w:name="z766" w:id="25"/>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25"/>
    <w:bookmarkStart w:name="z767" w:id="26"/>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6"/>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768" w:id="27"/>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27"/>
    <w:bookmarkStart w:name="z769" w:id="28"/>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28"/>
    <w:bookmarkStart w:name="z770" w:id="29"/>
    <w:p>
      <w:pPr>
        <w:spacing w:after="0"/>
        <w:ind w:left="0"/>
        <w:jc w:val="both"/>
      </w:pPr>
      <w:r>
        <w:rPr>
          <w:rFonts w:ascii="Times New Roman"/>
          <w:b w:val="false"/>
          <w:i w:val="false"/>
          <w:color w:val="000000"/>
          <w:sz w:val="28"/>
        </w:rPr>
        <w:t>
      16. Бірыңғай байланыс орталығы: (1414), 8 800 080 7777.</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9" w:id="30"/>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3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980" w:id="31"/>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қызметіне құжаттар</w:t>
      </w:r>
    </w:p>
    <w:bookmarkEnd w:id="31"/>
    <w:bookmarkStart w:name="z981" w:id="32"/>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32"/>
    <w:bookmarkStart w:name="z984" w:id="33"/>
    <w:p>
      <w:pPr>
        <w:spacing w:after="0"/>
        <w:ind w:left="0"/>
        <w:jc w:val="both"/>
      </w:pPr>
      <w:r>
        <w:rPr>
          <w:rFonts w:ascii="Times New Roman"/>
          <w:b w:val="false"/>
          <w:i w:val="false"/>
          <w:color w:val="000000"/>
          <w:sz w:val="28"/>
        </w:rPr>
        <w:t>
      4. Өтініш беруші бекіткен қабылдау актілері және сынау хаттамаларының, жүйенің, жабдықтардың және персоналдың физикалық іске қосуға дайындығы жөніндегі акті – бұл тармақ ядролық қондырғыларды пайдалану және пайдаланудан шығару жөніндегі қызметтің кіші түрлеріне ғана қатысты;</w:t>
      </w:r>
    </w:p>
    <w:bookmarkEnd w:id="33"/>
    <w:bookmarkStart w:name="z985" w:id="34"/>
    <w:p>
      <w:pPr>
        <w:spacing w:after="0"/>
        <w:ind w:left="0"/>
        <w:jc w:val="both"/>
      </w:pPr>
      <w:r>
        <w:rPr>
          <w:rFonts w:ascii="Times New Roman"/>
          <w:b w:val="false"/>
          <w:i w:val="false"/>
          <w:color w:val="000000"/>
          <w:sz w:val="28"/>
        </w:rPr>
        <w:t>
      5. Өтініш беруші бекіткен объектінің қауіпсіздігін талдау жөніндегі алдын ала есеп – бұл тармақ ядролық қондырғыларды, радиоактивті қалдықтарды сақтау қоймаларын салу жөніндегі қызметтің кіші түрлеріне ғана қатысты;</w:t>
      </w:r>
    </w:p>
    <w:bookmarkEnd w:id="34"/>
    <w:bookmarkStart w:name="z986" w:id="35"/>
    <w:p>
      <w:pPr>
        <w:spacing w:after="0"/>
        <w:ind w:left="0"/>
        <w:jc w:val="both"/>
      </w:pPr>
      <w:r>
        <w:rPr>
          <w:rFonts w:ascii="Times New Roman"/>
          <w:b w:val="false"/>
          <w:i w:val="false"/>
          <w:color w:val="000000"/>
          <w:sz w:val="28"/>
        </w:rPr>
        <w:t>
      6. Өтініш беруші бекіткен объектiнi пайдаланудан шығару алдын ала жоспарының көшірмесі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35"/>
    <w:bookmarkStart w:name="z987" w:id="36"/>
    <w:p>
      <w:pPr>
        <w:spacing w:after="0"/>
        <w:ind w:left="0"/>
        <w:jc w:val="both"/>
      </w:pPr>
      <w:r>
        <w:rPr>
          <w:rFonts w:ascii="Times New Roman"/>
          <w:b w:val="false"/>
          <w:i w:val="false"/>
          <w:color w:val="000000"/>
          <w:sz w:val="28"/>
        </w:rPr>
        <w:t>
      7.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тексеруді және сынауды қамтамасыз ететін қызметті құру туралы бұйрықтар және қызмет туралы ережелер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36"/>
    <w:bookmarkStart w:name="z988" w:id="37"/>
    <w:p>
      <w:pPr>
        <w:spacing w:after="0"/>
        <w:ind w:left="0"/>
        <w:jc w:val="both"/>
      </w:pPr>
      <w:r>
        <w:rPr>
          <w:rFonts w:ascii="Times New Roman"/>
          <w:b w:val="false"/>
          <w:i w:val="false"/>
          <w:color w:val="000000"/>
          <w:sz w:val="28"/>
        </w:rPr>
        <w:t>
      8. Техникалық қызмет көрсетуді жүргізу нұсқаулығы; техникалық қызмет көрсету жүргізу бағдарламасы және кестесі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37"/>
    <w:bookmarkStart w:name="z989" w:id="38"/>
    <w:p>
      <w:pPr>
        <w:spacing w:after="0"/>
        <w:ind w:left="0"/>
        <w:jc w:val="both"/>
      </w:pPr>
      <w:r>
        <w:rPr>
          <w:rFonts w:ascii="Times New Roman"/>
          <w:b w:val="false"/>
          <w:i w:val="false"/>
          <w:color w:val="000000"/>
          <w:sz w:val="28"/>
        </w:rPr>
        <w:t>
      9. Өтініш берушінің радиациялық қауіпсіздік қызметін құру туралы бұйрығы, радиациялық қауіпсіздік қызметі туралы ереже, радиациялық қауіпсіздік бойынша оқу сертификаттары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38"/>
    <w:bookmarkStart w:name="z990" w:id="39"/>
    <w:p>
      <w:pPr>
        <w:spacing w:after="0"/>
        <w:ind w:left="0"/>
        <w:jc w:val="both"/>
      </w:pPr>
      <w:r>
        <w:rPr>
          <w:rFonts w:ascii="Times New Roman"/>
          <w:b w:val="false"/>
          <w:i w:val="false"/>
          <w:color w:val="000000"/>
          <w:sz w:val="28"/>
        </w:rPr>
        <w:t>
      10. Радиациялық бақылау аспаптары мен өлшеу құралдарын тексеру сертификаттары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92" w:id="40"/>
    <w:p>
      <w:pPr>
        <w:spacing w:after="0"/>
        <w:ind w:left="0"/>
        <w:jc w:val="both"/>
      </w:pPr>
      <w:r>
        <w:rPr>
          <w:rFonts w:ascii="Times New Roman"/>
          <w:b w:val="false"/>
          <w:i w:val="false"/>
          <w:color w:val="000000"/>
          <w:sz w:val="28"/>
        </w:rPr>
        <w:t>
      12. Өтініш беруші бекіткен сапаны қамтамасыз ету бағдарламасы;</w:t>
      </w:r>
    </w:p>
    <w:bookmarkEnd w:id="40"/>
    <w:bookmarkStart w:name="z993" w:id="41"/>
    <w:p>
      <w:pPr>
        <w:spacing w:after="0"/>
        <w:ind w:left="0"/>
        <w:jc w:val="both"/>
      </w:pPr>
      <w:r>
        <w:rPr>
          <w:rFonts w:ascii="Times New Roman"/>
          <w:b w:val="false"/>
          <w:i w:val="false"/>
          <w:color w:val="000000"/>
          <w:sz w:val="28"/>
        </w:rPr>
        <w:t>
      13. Өтініш беруші бекіткен радиациялық қауіпсіздік бойынша; физикалық іске қосуды жүргізу кезінде ядролық қауіпсіздікті қамтамасыз ету бойынша; жаңа және пайдаланылған отынды тасымалдау, қайта тиеу және сақтау кезінде ядролық қауіпсіздікті қамтамасыз ету бойынша, персоналдың авариялық жағдайлардағы іс-әрекеті бойынша нұсқаулықтар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41"/>
    <w:bookmarkStart w:name="z994" w:id="42"/>
    <w:p>
      <w:pPr>
        <w:spacing w:after="0"/>
        <w:ind w:left="0"/>
        <w:jc w:val="both"/>
      </w:pPr>
      <w:r>
        <w:rPr>
          <w:rFonts w:ascii="Times New Roman"/>
          <w:b w:val="false"/>
          <w:i w:val="false"/>
          <w:color w:val="000000"/>
          <w:sz w:val="28"/>
        </w:rPr>
        <w:t>
      14. 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радиациялық авариядан және оның салдарынан персоналды және халықты қорғау жөнiндегi iс-шаралар жоспары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42"/>
    <w:bookmarkStart w:name="z995" w:id="43"/>
    <w:p>
      <w:pPr>
        <w:spacing w:after="0"/>
        <w:ind w:left="0"/>
        <w:jc w:val="both"/>
      </w:pPr>
      <w:r>
        <w:rPr>
          <w:rFonts w:ascii="Times New Roman"/>
          <w:b w:val="false"/>
          <w:i w:val="false"/>
          <w:color w:val="000000"/>
          <w:sz w:val="28"/>
        </w:rPr>
        <w:t>
      15. Өтініш беруші бекіткен авария жағдайында персоналдың іс-қимылын пысықтауға арналған әдістеме, аварияға қарсы жаттығуларды өткізу бағдарламасы мен кестесі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43"/>
    <w:bookmarkStart w:name="z996" w:id="44"/>
    <w:p>
      <w:pPr>
        <w:spacing w:after="0"/>
        <w:ind w:left="0"/>
        <w:jc w:val="both"/>
      </w:pPr>
      <w:r>
        <w:rPr>
          <w:rFonts w:ascii="Times New Roman"/>
          <w:b w:val="false"/>
          <w:i w:val="false"/>
          <w:color w:val="000000"/>
          <w:sz w:val="28"/>
        </w:rPr>
        <w:t>
      16. Өтініш беруші бекіткен радиациялық жағдайды бағалаумен өндірістік бақылау бағдарламасы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44"/>
    <w:bookmarkStart w:name="z997" w:id="45"/>
    <w:p>
      <w:pPr>
        <w:spacing w:after="0"/>
        <w:ind w:left="0"/>
        <w:jc w:val="both"/>
      </w:pPr>
      <w:r>
        <w:rPr>
          <w:rFonts w:ascii="Times New Roman"/>
          <w:b w:val="false"/>
          <w:i w:val="false"/>
          <w:color w:val="000000"/>
          <w:sz w:val="28"/>
        </w:rPr>
        <w:t>
      17. Радиациялық бақылауды жүргізу тәртібін бекітетін құжат; радиациялық бақылауды өлшеу құралдарын тексеру туралы сертификаттар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001" w:id="46"/>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қызметіне мәліметтер нысаны</w:t>
      </w:r>
    </w:p>
    <w:bookmarkEnd w:id="46"/>
    <w:p>
      <w:pPr>
        <w:spacing w:after="0"/>
        <w:ind w:left="0"/>
        <w:jc w:val="both"/>
      </w:pPr>
      <w:r>
        <w:rPr>
          <w:rFonts w:ascii="Times New Roman"/>
          <w:b w:val="false"/>
          <w:i w:val="false"/>
          <w:color w:val="ff0000"/>
          <w:sz w:val="28"/>
        </w:rPr>
        <w:t xml:space="preserve">
      Ескерту. 3-қосымшаға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02" w:id="47"/>
    <w:p>
      <w:pPr>
        <w:spacing w:after="0"/>
        <w:ind w:left="0"/>
        <w:jc w:val="both"/>
      </w:pPr>
      <w:r>
        <w:rPr>
          <w:rFonts w:ascii="Times New Roman"/>
          <w:b w:val="false"/>
          <w:i w:val="false"/>
          <w:color w:val="000000"/>
          <w:sz w:val="28"/>
        </w:rPr>
        <w:t>
      1. 1-кестеге сәйкес тиісті білімі, дайындығы, жұмыс тәжірибесі бар және мәлімделетін қызмет түрі мен кіші түрлерін жүзеге асыруға жiберiлген мамандардың бiлiктi құрамы туралы ақпаратты қамтитын мәліметтер.</w:t>
      </w:r>
    </w:p>
    <w:bookmarkEnd w:id="47"/>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28"/>
        <w:gridCol w:w="569"/>
        <w:gridCol w:w="3278"/>
        <w:gridCol w:w="1656"/>
        <w:gridCol w:w="1205"/>
        <w:gridCol w:w="3454"/>
        <w:gridCol w:w="858"/>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 (бұл баған жұмысшылар үшін толтырылмайды)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003" w:id="48"/>
    <w:p>
      <w:pPr>
        <w:spacing w:after="0"/>
        <w:ind w:left="0"/>
        <w:jc w:val="both"/>
      </w:pPr>
      <w:r>
        <w:rPr>
          <w:rFonts w:ascii="Times New Roman"/>
          <w:b w:val="false"/>
          <w:i w:val="false"/>
          <w:color w:val="000000"/>
          <w:sz w:val="28"/>
        </w:rPr>
        <w:t>
      2. 2-кестеге сәйкес мынадай рұқсат етілген жұмыстармен лицензия туралы ақпаратты қамтитын мәліметтер нысаны: 1. Жер қабатындағы арнаулы жұмыстар, оның ішінде іргетас негіздерді орналастыру; 2. Объектілерді күрделі жөндеу мен реконструкциялауды, оның ішінде: 1) металл конструкцияларды монтаждауды; 2)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 3) шатыр жабу жұмыстары. 3. байланыспен, апатқа қарсы қорғанумен, бақылау және дабыл беру жүйесімен, көліктегі, электр энергетикасы және сумен жабдықтау объектілеріндегі, өзге де тіршілікті қамтамасыз ету объектілеріндегі бұғаттаумен, сондай-ақ өндірістік мақсаттағы есепке алу және бақылау аспаптарымен байланысты технологиялық жабдықтарды монтаждау, іске қосу-баптау жұмыстары– бұл тармақ ядролық қондырғыларды, радиоактивті қалдықтарды сақтау қоймаларын салу жөніндегі қызметтің кіші түрлеріне ғана қатысты.</w:t>
      </w:r>
    </w:p>
    <w:bookmarkEnd w:id="48"/>
    <w:bookmarkStart w:name="z1004" w:id="49"/>
    <w:p>
      <w:pPr>
        <w:spacing w:after="0"/>
        <w:ind w:left="0"/>
        <w:jc w:val="left"/>
      </w:pPr>
      <w:r>
        <w:rPr>
          <w:rFonts w:ascii="Times New Roman"/>
          <w:b/>
          <w:i w:val="false"/>
          <w:color w:val="000000"/>
        </w:rPr>
        <w:t xml:space="preserve"> Лицензия туралы ақпаратты қамтитын мәліметтер нысаны</w:t>
      </w:r>
    </w:p>
    <w:bookmarkEnd w:id="49"/>
    <w:bookmarkStart w:name="z1005" w:id="50"/>
    <w:p>
      <w:pPr>
        <w:spacing w:after="0"/>
        <w:ind w:left="0"/>
        <w:jc w:val="both"/>
      </w:pPr>
      <w:r>
        <w:rPr>
          <w:rFonts w:ascii="Times New Roman"/>
          <w:b w:val="false"/>
          <w:i w:val="false"/>
          <w:color w:val="000000"/>
          <w:sz w:val="28"/>
        </w:rPr>
        <w:t>
      2-кесте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 w:id="51"/>
    <w:p>
      <w:pPr>
        <w:spacing w:after="0"/>
        <w:ind w:left="0"/>
        <w:jc w:val="both"/>
      </w:pPr>
      <w:r>
        <w:rPr>
          <w:rFonts w:ascii="Times New Roman"/>
          <w:b w:val="false"/>
          <w:i w:val="false"/>
          <w:color w:val="000000"/>
          <w:sz w:val="28"/>
        </w:rPr>
        <w:t>
      3. 3-кестеге сәйкес ядролық материалдарды есепке алу және сақтауға жауапты тұлғаны тағайындау туралы бұйрық жөнінде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51"/>
    <w:bookmarkStart w:name="z1007" w:id="52"/>
    <w:p>
      <w:pPr>
        <w:spacing w:after="0"/>
        <w:ind w:left="0"/>
        <w:jc w:val="left"/>
      </w:pPr>
      <w:r>
        <w:rPr>
          <w:rFonts w:ascii="Times New Roman"/>
          <w:b/>
          <w:i w:val="false"/>
          <w:color w:val="000000"/>
        </w:rPr>
        <w:t xml:space="preserve"> Ядролық материалдарды есепке алу және сақтауға жауапты тұлғаны тағайындау туралы бұйрық жөнінде ақпаратты қамтитын мәліметтер нысаны</w:t>
      </w:r>
    </w:p>
    <w:bookmarkEnd w:id="52"/>
    <w:bookmarkStart w:name="z1008" w:id="53"/>
    <w:p>
      <w:pPr>
        <w:spacing w:after="0"/>
        <w:ind w:left="0"/>
        <w:jc w:val="both"/>
      </w:pPr>
      <w:r>
        <w:rPr>
          <w:rFonts w:ascii="Times New Roman"/>
          <w:b w:val="false"/>
          <w:i w:val="false"/>
          <w:color w:val="000000"/>
          <w:sz w:val="28"/>
        </w:rPr>
        <w:t>
      3-кесте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009"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4-кестеге сәйкес персоналды жеке дозиметрлік бақылау бойынша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End w:id="54"/>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both"/>
      </w:pPr>
      <w:r>
        <w:rPr>
          <w:rFonts w:ascii="Times New Roman"/>
          <w:b w:val="false"/>
          <w:i w:val="false"/>
          <w:color w:val="000000"/>
          <w:sz w:val="28"/>
        </w:rPr>
        <w:t>
      Сақтандыру шарты туралы ақпаратты қамтитын мәліметтер нысаны</w:t>
      </w:r>
    </w:p>
    <w:bookmarkStart w:name="z1012" w:id="55"/>
    <w:p>
      <w:pPr>
        <w:spacing w:after="0"/>
        <w:ind w:left="0"/>
        <w:jc w:val="both"/>
      </w:pPr>
      <w:r>
        <w:rPr>
          <w:rFonts w:ascii="Times New Roman"/>
          <w:b w:val="false"/>
          <w:i w:val="false"/>
          <w:color w:val="000000"/>
          <w:sz w:val="28"/>
        </w:rPr>
        <w:t>
      5-кесте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2870"/>
        <w:gridCol w:w="1844"/>
        <w:gridCol w:w="1845"/>
        <w:gridCol w:w="3897"/>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 жағдайларына жатпайтын тармақтарды көрсету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13" w:id="56"/>
    <w:p>
      <w:pPr>
        <w:spacing w:after="0"/>
        <w:ind w:left="0"/>
        <w:jc w:val="both"/>
      </w:pPr>
      <w:r>
        <w:rPr>
          <w:rFonts w:ascii="Times New Roman"/>
          <w:b w:val="false"/>
          <w:i w:val="false"/>
          <w:color w:val="000000"/>
          <w:sz w:val="28"/>
        </w:rPr>
        <w:t>
      6. 6-кестеге сәйкес объектiлер иелерiнiң жауапкершiлiгiн мiндеттi сақтандыру және экологиялық сақтандыру шарттары туралы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56"/>
    <w:bookmarkStart w:name="z1014" w:id="57"/>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57"/>
    <w:bookmarkStart w:name="z1015" w:id="58"/>
    <w:p>
      <w:pPr>
        <w:spacing w:after="0"/>
        <w:ind w:left="0"/>
        <w:jc w:val="both"/>
      </w:pPr>
      <w:r>
        <w:rPr>
          <w:rFonts w:ascii="Times New Roman"/>
          <w:b w:val="false"/>
          <w:i w:val="false"/>
          <w:color w:val="000000"/>
          <w:sz w:val="28"/>
        </w:rPr>
        <w:t>
      6-кесте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2870"/>
        <w:gridCol w:w="1844"/>
        <w:gridCol w:w="1845"/>
        <w:gridCol w:w="3897"/>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сақтандыру жағдайларына жатпайтын тармақтарды көрсету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3" w:id="59"/>
    <w:p>
      <w:pPr>
        <w:spacing w:after="0"/>
        <w:ind w:left="0"/>
        <w:jc w:val="both"/>
      </w:pPr>
      <w:r>
        <w:rPr>
          <w:rFonts w:ascii="Times New Roman"/>
          <w:b w:val="false"/>
          <w:i w:val="false"/>
          <w:color w:val="000000"/>
          <w:sz w:val="28"/>
        </w:rPr>
        <w:t>
      7. 7-кестеге сәйкес мәлімделген жұмыстарды орындау үшін қажетті өндірістік-техникалық база туралы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59"/>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4" w:id="60"/>
    <w:p>
      <w:pPr>
        <w:spacing w:after="0"/>
        <w:ind w:left="0"/>
        <w:jc w:val="both"/>
      </w:pPr>
      <w:r>
        <w:rPr>
          <w:rFonts w:ascii="Times New Roman"/>
          <w:b w:val="false"/>
          <w:i w:val="false"/>
          <w:color w:val="000000"/>
          <w:sz w:val="28"/>
        </w:rPr>
        <w:t>
       8. 8-кестеге сәйкес меншік құқығында немесе өзге де заңды негіздерде иондаушы сәулелену көздерін және радиоактивті қалдықтарды сақтау және көмуге арналған қойма туралы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60"/>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6" w:id="61"/>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6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0" w:id="62"/>
    <w:p>
      <w:pPr>
        <w:spacing w:after="0"/>
        <w:ind w:left="0"/>
        <w:jc w:val="left"/>
      </w:pPr>
      <w:r>
        <w:rPr>
          <w:rFonts w:ascii="Times New Roman"/>
          <w:b/>
          <w:i w:val="false"/>
          <w:color w:val="000000"/>
        </w:rPr>
        <w:t xml:space="preserve">  "Ядролық материалдармен жұмыс істеу жөніндегі қызметті жүзеге асыруға лицензия беру" мемлекеттік көрсетілетін қызмет стандарты</w:t>
      </w:r>
    </w:p>
    <w:bookmarkEnd w:id="62"/>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71" w:id="63"/>
    <w:p>
      <w:pPr>
        <w:spacing w:after="0"/>
        <w:ind w:left="0"/>
        <w:jc w:val="left"/>
      </w:pPr>
      <w:r>
        <w:rPr>
          <w:rFonts w:ascii="Times New Roman"/>
          <w:b/>
          <w:i w:val="false"/>
          <w:color w:val="000000"/>
        </w:rPr>
        <w:t xml:space="preserve"> 1-тарау. Жалпы ережелер</w:t>
      </w:r>
    </w:p>
    <w:bookmarkEnd w:id="63"/>
    <w:bookmarkStart w:name="z772" w:id="64"/>
    <w:p>
      <w:pPr>
        <w:spacing w:after="0"/>
        <w:ind w:left="0"/>
        <w:jc w:val="both"/>
      </w:pPr>
      <w:r>
        <w:rPr>
          <w:rFonts w:ascii="Times New Roman"/>
          <w:b w:val="false"/>
          <w:i w:val="false"/>
          <w:color w:val="000000"/>
          <w:sz w:val="28"/>
        </w:rPr>
        <w:t>
      1. "Ядролық материалдармен жұмыс істеу жөніндегі қызметті жүзеге асыруға лицензия беру" мемлекеттік көрсетілетін қызмет (бұдан әрі – мемлекеттік көрсетілетін қызмет).</w:t>
      </w:r>
    </w:p>
    <w:bookmarkEnd w:id="64"/>
    <w:bookmarkStart w:name="z773" w:id="6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65"/>
    <w:bookmarkStart w:name="z774" w:id="66"/>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66"/>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775" w:id="67"/>
    <w:p>
      <w:pPr>
        <w:spacing w:after="0"/>
        <w:ind w:left="0"/>
        <w:jc w:val="left"/>
      </w:pPr>
      <w:r>
        <w:rPr>
          <w:rFonts w:ascii="Times New Roman"/>
          <w:b/>
          <w:i w:val="false"/>
          <w:color w:val="000000"/>
        </w:rPr>
        <w:t xml:space="preserve"> 2-тарау. Мемлекеттік қызмет көрсету тәртібі</w:t>
      </w:r>
    </w:p>
    <w:bookmarkEnd w:id="67"/>
    <w:bookmarkStart w:name="z776" w:id="68"/>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68"/>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77"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қызметті көрсету нысаны:</w:t>
      </w:r>
    </w:p>
    <w:bookmarkEnd w:id="69"/>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779" w:id="70"/>
    <w:p>
      <w:pPr>
        <w:spacing w:after="0"/>
        <w:ind w:left="0"/>
        <w:jc w:val="both"/>
      </w:pPr>
      <w:r>
        <w:rPr>
          <w:rFonts w:ascii="Times New Roman"/>
          <w:b w:val="false"/>
          <w:i w:val="false"/>
          <w:color w:val="000000"/>
          <w:sz w:val="28"/>
        </w:rPr>
        <w:t xml:space="preserve">
      6. Мемлекеттік көрсетілетін қызметтің нәтижесі – ядролық материалдармен жұмыс істеу жөніндегі қызметті жүзеге асыруға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 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7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0" w:id="71"/>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71"/>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781" w:id="72"/>
    <w:p>
      <w:pPr>
        <w:spacing w:after="0"/>
        <w:ind w:left="0"/>
        <w:jc w:val="both"/>
      </w:pPr>
      <w:r>
        <w:rPr>
          <w:rFonts w:ascii="Times New Roman"/>
          <w:b w:val="false"/>
          <w:i w:val="false"/>
          <w:color w:val="000000"/>
          <w:sz w:val="28"/>
        </w:rPr>
        <w:t>
      8. Жұмыс кестесі:</w:t>
      </w:r>
    </w:p>
    <w:bookmarkEnd w:id="72"/>
    <w:bookmarkStart w:name="z1017" w:id="73"/>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bookmarkEnd w:id="73"/>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bookmarkStart w:name="z1018" w:id="74"/>
    <w:p>
      <w:pPr>
        <w:spacing w:after="0"/>
        <w:ind w:left="0"/>
        <w:jc w:val="both"/>
      </w:pPr>
      <w:r>
        <w:rPr>
          <w:rFonts w:ascii="Times New Roman"/>
          <w:b w:val="false"/>
          <w:i w:val="false"/>
          <w:color w:val="000000"/>
          <w:sz w:val="28"/>
        </w:rPr>
        <w:t xml:space="preserve">
      3)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End w:id="74"/>
    <w:bookmarkStart w:name="z782" w:id="75"/>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75"/>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ядролық материалдармен жұмыс істеу жөніндегі қызметіне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ядролық материалдармен жұмыс істеу жөніндегі қызметіне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3" w:id="76"/>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76"/>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4" w:id="77"/>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77"/>
    <w:bookmarkStart w:name="z785" w:id="78"/>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78"/>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786" w:id="79"/>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79"/>
    <w:bookmarkStart w:name="z787" w:id="80"/>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80"/>
    <w:bookmarkStart w:name="z788" w:id="8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81"/>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789" w:id="82"/>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82"/>
    <w:bookmarkStart w:name="z790" w:id="83"/>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83"/>
    <w:bookmarkStart w:name="z791" w:id="84"/>
    <w:p>
      <w:pPr>
        <w:spacing w:after="0"/>
        <w:ind w:left="0"/>
        <w:jc w:val="both"/>
      </w:pPr>
      <w:r>
        <w:rPr>
          <w:rFonts w:ascii="Times New Roman"/>
          <w:b w:val="false"/>
          <w:i w:val="false"/>
          <w:color w:val="000000"/>
          <w:sz w:val="28"/>
        </w:rPr>
        <w:t>
      16. Бірыңғай байланыс орталығы: (1414), 8 800 080 7777.</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0" w:id="85"/>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bookmarkStart w:name="z1021" w:id="86"/>
    <w:p>
      <w:pPr>
        <w:spacing w:after="0"/>
        <w:ind w:left="0"/>
        <w:jc w:val="left"/>
      </w:pPr>
      <w:r>
        <w:rPr>
          <w:rFonts w:ascii="Times New Roman"/>
          <w:b/>
          <w:i w:val="false"/>
          <w:color w:val="000000"/>
        </w:rPr>
        <w:t xml:space="preserve"> Ядролық материалдармен жұмыс істеу жөніндегі қызметіне құжаттар</w:t>
      </w:r>
    </w:p>
    <w:bookmarkEnd w:id="86"/>
    <w:bookmarkStart w:name="z1022" w:id="87"/>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87"/>
    <w:bookmarkStart w:name="z1024" w:id="88"/>
    <w:p>
      <w:pPr>
        <w:spacing w:after="0"/>
        <w:ind w:left="0"/>
        <w:jc w:val="both"/>
      </w:pPr>
      <w:r>
        <w:rPr>
          <w:rFonts w:ascii="Times New Roman"/>
          <w:b w:val="false"/>
          <w:i w:val="false"/>
          <w:color w:val="000000"/>
          <w:sz w:val="28"/>
        </w:rPr>
        <w:t>
      3. Радиациялық қауіпсіздік қызмет туралы ереже (немесе радиациялық қауіпсіздікке жауапты тұлғаның қызметтік нұсқаулығының) – радиациялық қауіпсіздікке жауапты тұлғаның қызметтік нұсқаулығының көшірмесін ұсыну белсінділігі маңыздылығы ең аз белсенділіктен төмен уранның, торийдың және плутонийдың изотоптарымен радионуклидті көздерін пайдалану қызметіне ғана қажет;</w:t>
      </w:r>
    </w:p>
    <w:bookmarkEnd w:id="88"/>
    <w:bookmarkStart w:name="z1025" w:id="89"/>
    <w:p>
      <w:pPr>
        <w:spacing w:after="0"/>
        <w:ind w:left="0"/>
        <w:jc w:val="both"/>
      </w:pPr>
      <w:r>
        <w:rPr>
          <w:rFonts w:ascii="Times New Roman"/>
          <w:b w:val="false"/>
          <w:i w:val="false"/>
          <w:color w:val="000000"/>
          <w:sz w:val="28"/>
        </w:rPr>
        <w:t>
      4. Радиациялық бақылау аспаптарын тексеру сертификаттары;</w:t>
      </w:r>
    </w:p>
    <w:bookmarkEnd w:id="89"/>
    <w:bookmarkStart w:name="z1026" w:id="90"/>
    <w:p>
      <w:pPr>
        <w:spacing w:after="0"/>
        <w:ind w:left="0"/>
        <w:jc w:val="both"/>
      </w:pPr>
      <w:r>
        <w:rPr>
          <w:rFonts w:ascii="Times New Roman"/>
          <w:b w:val="false"/>
          <w:i w:val="false"/>
          <w:color w:val="000000"/>
          <w:sz w:val="28"/>
        </w:rPr>
        <w:t>
      5. Ядролық материалдарды есепке алу және бақылау жөніндегі нұсқаулық;</w:t>
      </w:r>
    </w:p>
    <w:bookmarkEnd w:id="90"/>
    <w:bookmarkStart w:name="z1027" w:id="91"/>
    <w:p>
      <w:pPr>
        <w:spacing w:after="0"/>
        <w:ind w:left="0"/>
        <w:jc w:val="both"/>
      </w:pPr>
      <w:r>
        <w:rPr>
          <w:rFonts w:ascii="Times New Roman"/>
          <w:b w:val="false"/>
          <w:i w:val="false"/>
          <w:color w:val="000000"/>
          <w:sz w:val="28"/>
        </w:rPr>
        <w:t>
      6. Ядролық материалдарды физикалық қорғау жоспары –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bookmarkEnd w:id="91"/>
    <w:bookmarkStart w:name="z1028" w:id="92"/>
    <w:p>
      <w:pPr>
        <w:spacing w:after="0"/>
        <w:ind w:left="0"/>
        <w:jc w:val="both"/>
      </w:pPr>
      <w:r>
        <w:rPr>
          <w:rFonts w:ascii="Times New Roman"/>
          <w:b w:val="false"/>
          <w:i w:val="false"/>
          <w:color w:val="000000"/>
          <w:sz w:val="28"/>
        </w:rPr>
        <w:t>
      7. Өтініш беруші бекіткен экспорттық бақылаудың фирмаішілік жүйесі бағдарламасы – бұл тармақ ядролық материалдарды іске асыру жөніндегі қызметтің кіші түріне ғана қатысты;</w:t>
      </w:r>
    </w:p>
    <w:bookmarkEnd w:id="92"/>
    <w:bookmarkStart w:name="z1029" w:id="93"/>
    <w:p>
      <w:pPr>
        <w:spacing w:after="0"/>
        <w:ind w:left="0"/>
        <w:jc w:val="both"/>
      </w:pPr>
      <w:r>
        <w:rPr>
          <w:rFonts w:ascii="Times New Roman"/>
          <w:b w:val="false"/>
          <w:i w:val="false"/>
          <w:color w:val="000000"/>
          <w:sz w:val="28"/>
        </w:rPr>
        <w:t>
      8. Өтініш беруші бекіткен физикалық іске қосуды жүргізу кезінде ядролық қауіпсіздікті қамтамасыз ету жөніндегі нұсқаулық - бұл нұсқаулықты ұсыну тек ядролық материалдарды пайдалану қызметінің кіші түріне ғана талап етіледі.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1030" w:id="94"/>
    <w:p>
      <w:pPr>
        <w:spacing w:after="0"/>
        <w:ind w:left="0"/>
        <w:jc w:val="both"/>
      </w:pPr>
      <w:r>
        <w:rPr>
          <w:rFonts w:ascii="Times New Roman"/>
          <w:b w:val="false"/>
          <w:i w:val="false"/>
          <w:color w:val="000000"/>
          <w:sz w:val="28"/>
        </w:rPr>
        <w:t>
      9. Өтініш беруші бекіткен жаңа және пайдаланылған отынды тасымалдау, артық тиеу және сақтау кезінде ядролық қауіпсіздікті қамтамасыз ету жөніндегі нұсқаулық бұл нұсқаулықты ұсыну ядролық материалдарды пайдалану қызметінің кіші түріне ғана талап етіледі.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1031" w:id="95"/>
    <w:p>
      <w:pPr>
        <w:spacing w:after="0"/>
        <w:ind w:left="0"/>
        <w:jc w:val="both"/>
      </w:pPr>
      <w:r>
        <w:rPr>
          <w:rFonts w:ascii="Times New Roman"/>
          <w:b w:val="false"/>
          <w:i w:val="false"/>
          <w:color w:val="000000"/>
          <w:sz w:val="28"/>
        </w:rPr>
        <w:t>
      10. Өтініш беруші бекіткен мәлімделетін жұмыстарды жүргізу кезіндегі ядролық қауіпсіздік жөніндегі нұсқаулық;</w:t>
      </w:r>
    </w:p>
    <w:bookmarkEnd w:id="95"/>
    <w:bookmarkStart w:name="z1032" w:id="96"/>
    <w:p>
      <w:pPr>
        <w:spacing w:after="0"/>
        <w:ind w:left="0"/>
        <w:jc w:val="both"/>
      </w:pPr>
      <w:r>
        <w:rPr>
          <w:rFonts w:ascii="Times New Roman"/>
          <w:b w:val="false"/>
          <w:i w:val="false"/>
          <w:color w:val="000000"/>
          <w:sz w:val="28"/>
        </w:rPr>
        <w:t>
      11. Өтініш беруші бекіткен персоналдың авария жағдайындағы іс-қимылы жөніндегі нұсқаулық;</w:t>
      </w:r>
    </w:p>
    <w:bookmarkEnd w:id="96"/>
    <w:bookmarkStart w:name="z1033" w:id="97"/>
    <w:p>
      <w:pPr>
        <w:spacing w:after="0"/>
        <w:ind w:left="0"/>
        <w:jc w:val="both"/>
      </w:pPr>
      <w:r>
        <w:rPr>
          <w:rFonts w:ascii="Times New Roman"/>
          <w:b w:val="false"/>
          <w:i w:val="false"/>
          <w:color w:val="000000"/>
          <w:sz w:val="28"/>
        </w:rPr>
        <w:t>
      12. Өтініш беруші бекіткен радиациялық авариядан және оның салдарынан персоналды және халықты қорғау жөнiндегi iс-шаралар жоспары;</w:t>
      </w:r>
    </w:p>
    <w:bookmarkEnd w:id="97"/>
    <w:bookmarkStart w:name="z1034" w:id="98"/>
    <w:p>
      <w:pPr>
        <w:spacing w:after="0"/>
        <w:ind w:left="0"/>
        <w:jc w:val="both"/>
      </w:pPr>
      <w:r>
        <w:rPr>
          <w:rFonts w:ascii="Times New Roman"/>
          <w:b w:val="false"/>
          <w:i w:val="false"/>
          <w:color w:val="000000"/>
          <w:sz w:val="28"/>
        </w:rPr>
        <w:t>
      13. Өтініш беруші бекіткен мәлімделетін қызметті жүзеге асыру кезінде қауіпсіздік сапасын қамтамасыз ету бағдарламасы;</w:t>
      </w:r>
    </w:p>
    <w:bookmarkEnd w:id="98"/>
    <w:bookmarkStart w:name="z1035" w:id="99"/>
    <w:p>
      <w:pPr>
        <w:spacing w:after="0"/>
        <w:ind w:left="0"/>
        <w:jc w:val="both"/>
      </w:pPr>
      <w:r>
        <w:rPr>
          <w:rFonts w:ascii="Times New Roman"/>
          <w:b w:val="false"/>
          <w:i w:val="false"/>
          <w:color w:val="000000"/>
          <w:sz w:val="28"/>
        </w:rPr>
        <w:t>
      14. Өтініш беруші бекіткен жұмыстың негізгі тәсілдерін, операцияларды орындаудың ретті тәртібін, жұмыстың шегі мен жағдайын анықтайтын технологиялық регламент;</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bookmarkStart w:name="z1040" w:id="100"/>
    <w:p>
      <w:pPr>
        <w:spacing w:after="0"/>
        <w:ind w:left="0"/>
        <w:jc w:val="left"/>
      </w:pPr>
      <w:r>
        <w:rPr>
          <w:rFonts w:ascii="Times New Roman"/>
          <w:b/>
          <w:i w:val="false"/>
          <w:color w:val="000000"/>
        </w:rPr>
        <w:t xml:space="preserve"> Ядролық материалдармен жұмыс істеу жөніндегі қызметіне мәліметтер нысаны</w:t>
      </w:r>
    </w:p>
    <w:bookmarkEnd w:id="100"/>
    <w:p>
      <w:pPr>
        <w:spacing w:after="0"/>
        <w:ind w:left="0"/>
        <w:jc w:val="both"/>
      </w:pPr>
      <w:r>
        <w:rPr>
          <w:rFonts w:ascii="Times New Roman"/>
          <w:b w:val="false"/>
          <w:i w:val="false"/>
          <w:color w:val="ff0000"/>
          <w:sz w:val="28"/>
        </w:rPr>
        <w:t xml:space="preserve">
      Ескерту. 3-қосымшаға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041" w:id="101"/>
    <w:p>
      <w:pPr>
        <w:spacing w:after="0"/>
        <w:ind w:left="0"/>
        <w:jc w:val="both"/>
      </w:pPr>
      <w:r>
        <w:rPr>
          <w:rFonts w:ascii="Times New Roman"/>
          <w:b w:val="false"/>
          <w:i w:val="false"/>
          <w:color w:val="000000"/>
          <w:sz w:val="28"/>
        </w:rPr>
        <w:t>
      1. 1-кестеге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101"/>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915"/>
        <w:gridCol w:w="4338"/>
        <w:gridCol w:w="1423"/>
        <w:gridCol w:w="3924"/>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w:t>
            </w:r>
            <w:r>
              <w:br/>
            </w:r>
            <w:r>
              <w:rPr>
                <w:rFonts w:ascii="Times New Roman"/>
                <w:b w:val="false"/>
                <w:i w:val="false"/>
                <w:color w:val="000000"/>
                <w:sz w:val="20"/>
              </w:rPr>
              <w:t>
тегі, аты, әкесінің аты</w:t>
            </w:r>
            <w:r>
              <w:br/>
            </w:r>
            <w:r>
              <w:rPr>
                <w:rFonts w:ascii="Times New Roman"/>
                <w:b w:val="false"/>
                <w:i w:val="false"/>
                <w:color w:val="000000"/>
                <w:sz w:val="20"/>
              </w:rPr>
              <w:t>
және атқаратын қызметі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44" w:id="102"/>
    <w:p>
      <w:pPr>
        <w:spacing w:after="0"/>
        <w:ind w:left="0"/>
        <w:jc w:val="both"/>
      </w:pPr>
      <w:r>
        <w:rPr>
          <w:rFonts w:ascii="Times New Roman"/>
          <w:b w:val="false"/>
          <w:i w:val="false"/>
          <w:color w:val="000000"/>
          <w:sz w:val="28"/>
        </w:rPr>
        <w:t>
      2. 2-кестеге сәйкес Ядролық материалдарды есепке алу және сақтауға жауапты тұлғаны тағайындау туралы бұйрық жөнінде ақпаратты қамтитын мәліметтер.</w:t>
      </w:r>
    </w:p>
    <w:bookmarkEnd w:id="102"/>
    <w:bookmarkStart w:name="z1045" w:id="103"/>
    <w:p>
      <w:pPr>
        <w:spacing w:after="0"/>
        <w:ind w:left="0"/>
        <w:jc w:val="left"/>
      </w:pPr>
      <w:r>
        <w:rPr>
          <w:rFonts w:ascii="Times New Roman"/>
          <w:b/>
          <w:i w:val="false"/>
          <w:color w:val="000000"/>
        </w:rPr>
        <w:t xml:space="preserve"> Ядролық материалдарды есепке алу және сақтауға жауапты тұлғаны тағайындау туралы бұйрық жөнінде ақпаратты қамтитын мәліметтер нысаны</w:t>
      </w:r>
    </w:p>
    <w:bookmarkEnd w:id="103"/>
    <w:bookmarkStart w:name="z1046" w:id="104"/>
    <w:p>
      <w:pPr>
        <w:spacing w:after="0"/>
        <w:ind w:left="0"/>
        <w:jc w:val="both"/>
      </w:pPr>
      <w:r>
        <w:rPr>
          <w:rFonts w:ascii="Times New Roman"/>
          <w:b w:val="false"/>
          <w:i w:val="false"/>
          <w:color w:val="000000"/>
          <w:sz w:val="28"/>
        </w:rPr>
        <w:t>
      2-кесте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047" w:id="105"/>
    <w:p>
      <w:pPr>
        <w:spacing w:after="0"/>
        <w:ind w:left="0"/>
        <w:jc w:val="both"/>
      </w:pPr>
      <w:r>
        <w:rPr>
          <w:rFonts w:ascii="Times New Roman"/>
          <w:b w:val="false"/>
          <w:i w:val="false"/>
          <w:color w:val="000000"/>
          <w:sz w:val="28"/>
        </w:rPr>
        <w:t>
      3. 3-кестеге сәйкес персоналды жеке дозиметрлік бақылау бойынша ақпаратты қамтитын мәліметтер -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End w:id="105"/>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3652"/>
        <w:gridCol w:w="3483"/>
        <w:gridCol w:w="1599"/>
        <w:gridCol w:w="911"/>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050" w:id="106"/>
    <w:p>
      <w:pPr>
        <w:spacing w:after="0"/>
        <w:ind w:left="0"/>
        <w:jc w:val="both"/>
      </w:pPr>
      <w:r>
        <w:rPr>
          <w:rFonts w:ascii="Times New Roman"/>
          <w:b w:val="false"/>
          <w:i w:val="false"/>
          <w:color w:val="000000"/>
          <w:sz w:val="28"/>
        </w:rPr>
        <w:t>
      4. 4-кестеге сәйкес тиісті білімі, дайындығы және жұмыс тәжірибесі бар және мәлімделген қызмет түрі мен кіші түрлерін жүзеге асыруға жiберiлген мамандардың бiлiктi құрамы туралы ақпаратты қамтитын мәліметтер – бұл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bookmarkEnd w:id="106"/>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28"/>
        <w:gridCol w:w="569"/>
        <w:gridCol w:w="3278"/>
        <w:gridCol w:w="1656"/>
        <w:gridCol w:w="1205"/>
        <w:gridCol w:w="3454"/>
        <w:gridCol w:w="858"/>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 (бұл баған жұмысшылар үшін толтырылмайды)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053" w:id="107"/>
    <w:p>
      <w:pPr>
        <w:spacing w:after="0"/>
        <w:ind w:left="0"/>
        <w:jc w:val="both"/>
      </w:pPr>
      <w:r>
        <w:rPr>
          <w:rFonts w:ascii="Times New Roman"/>
          <w:b w:val="false"/>
          <w:i w:val="false"/>
          <w:color w:val="000000"/>
          <w:sz w:val="28"/>
        </w:rPr>
        <w:t>
      5. 5-кестеге сәйкес қызметкерді жазатайым оқиғалардан мiндеттi сақтандыру шарты туралы ақпаратты қамтитын мәлімет – мемлекеттік мекемелер үшін шарт жасасу қажет емес және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bookmarkEnd w:id="107"/>
    <w:bookmarkStart w:name="z1054" w:id="108"/>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108"/>
    <w:bookmarkStart w:name="z1055" w:id="109"/>
    <w:p>
      <w:pPr>
        <w:spacing w:after="0"/>
        <w:ind w:left="0"/>
        <w:jc w:val="both"/>
      </w:pPr>
      <w:r>
        <w:rPr>
          <w:rFonts w:ascii="Times New Roman"/>
          <w:b w:val="false"/>
          <w:i w:val="false"/>
          <w:color w:val="000000"/>
          <w:sz w:val="28"/>
        </w:rPr>
        <w:t>
      5-кесте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56" w:id="110"/>
    <w:p>
      <w:pPr>
        <w:spacing w:after="0"/>
        <w:ind w:left="0"/>
        <w:jc w:val="both"/>
      </w:pPr>
      <w:r>
        <w:rPr>
          <w:rFonts w:ascii="Times New Roman"/>
          <w:b w:val="false"/>
          <w:i w:val="false"/>
          <w:color w:val="000000"/>
          <w:sz w:val="28"/>
        </w:rPr>
        <w:t>
      6. 6-кестеге сәйкес қызметі үшінші тұлғаларға зиян келтіру қаупімен байланысты объектілер иелерінің жауапкершілігін міндетті сақтандыру, міндетті экологиялық сақтандыру шарты туралы ақпаратты қамтитын мәліметтер –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bookmarkEnd w:id="110"/>
    <w:bookmarkStart w:name="z1057" w:id="111"/>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111"/>
    <w:bookmarkStart w:name="z1058" w:id="112"/>
    <w:p>
      <w:pPr>
        <w:spacing w:after="0"/>
        <w:ind w:left="0"/>
        <w:jc w:val="both"/>
      </w:pPr>
      <w:r>
        <w:rPr>
          <w:rFonts w:ascii="Times New Roman"/>
          <w:b w:val="false"/>
          <w:i w:val="false"/>
          <w:color w:val="000000"/>
          <w:sz w:val="28"/>
        </w:rPr>
        <w:t>
      6-кесте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5" w:id="113"/>
    <w:p>
      <w:pPr>
        <w:spacing w:after="0"/>
        <w:ind w:left="0"/>
        <w:jc w:val="both"/>
      </w:pPr>
      <w:r>
        <w:rPr>
          <w:rFonts w:ascii="Times New Roman"/>
          <w:b w:val="false"/>
          <w:i w:val="false"/>
          <w:color w:val="000000"/>
          <w:sz w:val="28"/>
        </w:rPr>
        <w:t>
      7. 7-кестеге сәйкес мәлімделген жұмыстарды орындау үшін қажет меншік құқығындағы немесе басқа заңды негіздегі өндірістік-техникалық база туралы ақпаратты қамтитын мәліметтер – бұл тармақ белсінділігі маңыздылығы ең аз белсенділіктен төмен уранның, торийдың және плутонийдың изотоптарымен радионуклидті көздерін пайдалану қызметіне және ядролық материалдарды өткізу кіші қызмет түріне қатысты емес; ядролық материалдарды сақтау кіші қызметі үшін жеке меншіктегі қойманың болуы талап етіледі.</w:t>
      </w:r>
    </w:p>
    <w:bookmarkEnd w:id="113"/>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77" w:id="114"/>
    <w:p>
      <w:pPr>
        <w:spacing w:after="0"/>
        <w:ind w:left="0"/>
        <w:jc w:val="both"/>
      </w:pPr>
      <w:r>
        <w:rPr>
          <w:rFonts w:ascii="Times New Roman"/>
          <w:b w:val="false"/>
          <w:i w:val="false"/>
          <w:color w:val="000000"/>
          <w:sz w:val="28"/>
        </w:rPr>
        <w:t>
      8. 8-кестеге сәйкес меншік құқығында немесе өзге де заңды негіздерде және радиоактивті қалдықтарға арналған қойма туралы ақпаратты қамтитын мәліметтер – осы тармақ тек ядролық материалдарды пайдалану қызметінің кіші түріне ғана талап етіледі.</w:t>
      </w:r>
    </w:p>
    <w:bookmarkEnd w:id="114"/>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9" w:id="115"/>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11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w:t>
      </w:r>
    </w:p>
    <w:p>
      <w:pPr>
        <w:spacing w:after="0"/>
        <w:ind w:left="0"/>
        <w:jc w:val="both"/>
      </w:pPr>
      <w:r>
        <w:rPr>
          <w:rFonts w:ascii="Times New Roman"/>
          <w:b w:val="false"/>
          <w:i w:val="false"/>
          <w:color w:val="000000"/>
          <w:sz w:val="28"/>
        </w:rPr>
        <w:t>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w:t>
      </w:r>
    </w:p>
    <w:p>
      <w:pPr>
        <w:spacing w:after="0"/>
        <w:ind w:left="0"/>
        <w:jc w:val="both"/>
      </w:pPr>
      <w:r>
        <w:rPr>
          <w:rFonts w:ascii="Times New Roman"/>
          <w:b w:val="false"/>
          <w:i w:val="false"/>
          <w:color w:val="000000"/>
          <w:sz w:val="28"/>
        </w:rPr>
        <w:t xml:space="preserve">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w:t>
      </w:r>
    </w:p>
    <w:p>
      <w:pPr>
        <w:spacing w:after="0"/>
        <w:ind w:left="0"/>
        <w:jc w:val="both"/>
      </w:pPr>
      <w:r>
        <w:rPr>
          <w:rFonts w:ascii="Times New Roman"/>
          <w:b w:val="false"/>
          <w:i w:val="false"/>
          <w:color w:val="000000"/>
          <w:sz w:val="28"/>
        </w:rPr>
        <w:t>
      үшінші тұлғалардың пайдасына объектімен бірге "объектілерге берілетін рұқсаттар" класы</w:t>
      </w:r>
    </w:p>
    <w:p>
      <w:pPr>
        <w:spacing w:after="0"/>
        <w:ind w:left="0"/>
        <w:jc w:val="both"/>
      </w:pPr>
      <w:r>
        <w:rPr>
          <w:rFonts w:ascii="Times New Roman"/>
          <w:b w:val="false"/>
          <w:i w:val="false"/>
          <w:color w:val="000000"/>
          <w:sz w:val="28"/>
        </w:rPr>
        <w:t>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 нөмірі болмаған жағдайда</w:t>
      </w:r>
    </w:p>
    <w:p>
      <w:pPr>
        <w:spacing w:after="0"/>
        <w:ind w:left="0"/>
        <w:jc w:val="both"/>
      </w:pPr>
      <w:r>
        <w:rPr>
          <w:rFonts w:ascii="Times New Roman"/>
          <w:b w:val="false"/>
          <w:i w:val="false"/>
          <w:color w:val="000000"/>
          <w:sz w:val="28"/>
        </w:rPr>
        <w:t>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w:t>
      </w:r>
    </w:p>
    <w:p>
      <w:pPr>
        <w:spacing w:after="0"/>
        <w:ind w:left="0"/>
        <w:jc w:val="both"/>
      </w:pPr>
      <w:r>
        <w:rPr>
          <w:rFonts w:ascii="Times New Roman"/>
          <w:b w:val="false"/>
          <w:i w:val="false"/>
          <w:color w:val="000000"/>
          <w:sz w:val="28"/>
        </w:rPr>
        <w:t>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7" w:id="116"/>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стандарты</w:t>
      </w:r>
    </w:p>
    <w:bookmarkEnd w:id="116"/>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92" w:id="117"/>
    <w:p>
      <w:pPr>
        <w:spacing w:after="0"/>
        <w:ind w:left="0"/>
        <w:jc w:val="left"/>
      </w:pPr>
      <w:r>
        <w:rPr>
          <w:rFonts w:ascii="Times New Roman"/>
          <w:b/>
          <w:i w:val="false"/>
          <w:color w:val="000000"/>
        </w:rPr>
        <w:t xml:space="preserve"> 1-тарау. Жалпы ережелер</w:t>
      </w:r>
    </w:p>
    <w:bookmarkEnd w:id="117"/>
    <w:bookmarkStart w:name="z793" w:id="118"/>
    <w:p>
      <w:pPr>
        <w:spacing w:after="0"/>
        <w:ind w:left="0"/>
        <w:jc w:val="both"/>
      </w:pPr>
      <w:r>
        <w:rPr>
          <w:rFonts w:ascii="Times New Roman"/>
          <w:b w:val="false"/>
          <w:i w:val="false"/>
          <w:color w:val="000000"/>
          <w:sz w:val="28"/>
        </w:rPr>
        <w:t>
      1.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(бұдан әрі – мемлекеттік көрсетілетін қызмет).</w:t>
      </w:r>
    </w:p>
    <w:bookmarkEnd w:id="118"/>
    <w:bookmarkStart w:name="z794" w:id="11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119"/>
    <w:bookmarkStart w:name="z795" w:id="120"/>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120"/>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796" w:id="121"/>
    <w:p>
      <w:pPr>
        <w:spacing w:after="0"/>
        <w:ind w:left="0"/>
        <w:jc w:val="left"/>
      </w:pPr>
      <w:r>
        <w:rPr>
          <w:rFonts w:ascii="Times New Roman"/>
          <w:b/>
          <w:i w:val="false"/>
          <w:color w:val="000000"/>
        </w:rPr>
        <w:t xml:space="preserve"> 2-тарау. Мемлекеттік қызмет көрсету тәртібі</w:t>
      </w:r>
    </w:p>
    <w:bookmarkEnd w:id="121"/>
    <w:bookmarkStart w:name="z797" w:id="122"/>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122"/>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8" w:id="123"/>
    <w:p>
      <w:pPr>
        <w:spacing w:after="0"/>
        <w:ind w:left="0"/>
        <w:jc w:val="both"/>
      </w:pPr>
      <w:r>
        <w:rPr>
          <w:rFonts w:ascii="Times New Roman"/>
          <w:b w:val="false"/>
          <w:i w:val="false"/>
          <w:color w:val="000000"/>
          <w:sz w:val="28"/>
        </w:rPr>
        <w:t>
      5. Мемлекеттік көрсетілетін қызметті көрсету нысаны:</w:t>
      </w:r>
    </w:p>
    <w:bookmarkEnd w:id="123"/>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799" w:id="124"/>
    <w:p>
      <w:pPr>
        <w:spacing w:after="0"/>
        <w:ind w:left="0"/>
        <w:jc w:val="both"/>
      </w:pPr>
      <w:r>
        <w:rPr>
          <w:rFonts w:ascii="Times New Roman"/>
          <w:b w:val="false"/>
          <w:i w:val="false"/>
          <w:color w:val="000000"/>
          <w:sz w:val="28"/>
        </w:rPr>
        <w:t xml:space="preserve">
      6. Мемлекеттік көрсетілетін қызметтің нәтижесі – радиоактивті заттармен, құрамында радиоактивті заттар бар аспаптармен және қондырғылармен жұмыс істеу жөніндегі қызметті жүзеге асыруға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124"/>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00" w:id="125"/>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125"/>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10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01" w:id="126"/>
    <w:p>
      <w:pPr>
        <w:spacing w:after="0"/>
        <w:ind w:left="0"/>
        <w:jc w:val="both"/>
      </w:pPr>
      <w:r>
        <w:rPr>
          <w:rFonts w:ascii="Times New Roman"/>
          <w:b w:val="false"/>
          <w:i w:val="false"/>
          <w:color w:val="000000"/>
          <w:sz w:val="28"/>
        </w:rPr>
        <w:t>
      8. Жұмыс кестесі:</w:t>
      </w:r>
    </w:p>
    <w:bookmarkEnd w:id="126"/>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2)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802" w:id="127"/>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127"/>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радиоактивті заттармен, құрамында радиоактивті заттар бар аспаптармен және қондырғылармен жұмыстарды орындау жөніндегі қызметіне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радиоактивті заттармен, құрамында радиоактивті заттар бар аспаптармен және қондырғылармен жұмыстарды орындау жөніндегі қызметіне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03" w:id="128"/>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128"/>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04" w:id="129"/>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әрекетіне (әрекетсіздігіне) шағымдану тәртібі</w:t>
      </w:r>
    </w:p>
    <w:bookmarkEnd w:id="129"/>
    <w:bookmarkStart w:name="z805" w:id="130"/>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130"/>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06" w:id="131"/>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131"/>
    <w:bookmarkStart w:name="z807" w:id="132"/>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132"/>
    <w:bookmarkStart w:name="z808" w:id="133"/>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33"/>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Start w:name="z809" w:id="134"/>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134"/>
    <w:bookmarkStart w:name="z810" w:id="135"/>
    <w:p>
      <w:pPr>
        <w:spacing w:after="0"/>
        <w:ind w:left="0"/>
        <w:jc w:val="both"/>
      </w:pPr>
      <w:r>
        <w:rPr>
          <w:rFonts w:ascii="Times New Roman"/>
          <w:b w:val="false"/>
          <w:i w:val="false"/>
          <w:color w:val="000000"/>
          <w:sz w:val="28"/>
        </w:rPr>
        <w:t>
      16. Бірыңғай байланыс орталығы: (1414), 8 800 080 7777.</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w:t>
      </w:r>
    </w:p>
    <w:p>
      <w:pPr>
        <w:spacing w:after="0"/>
        <w:ind w:left="0"/>
        <w:jc w:val="both"/>
      </w:pPr>
      <w:r>
        <w:rPr>
          <w:rFonts w:ascii="Times New Roman"/>
          <w:b w:val="false"/>
          <w:i w:val="false"/>
          <w:color w:val="000000"/>
          <w:sz w:val="28"/>
        </w:rPr>
        <w:t>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1060" w:id="136"/>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қызметіне құжаттар</w:t>
      </w:r>
    </w:p>
    <w:bookmarkEnd w:id="136"/>
    <w:bookmarkStart w:name="z1061" w:id="137"/>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137"/>
    <w:bookmarkStart w:name="z1062" w:id="138"/>
    <w:p>
      <w:pPr>
        <w:spacing w:after="0"/>
        <w:ind w:left="0"/>
        <w:jc w:val="both"/>
      </w:pPr>
      <w:r>
        <w:rPr>
          <w:rFonts w:ascii="Times New Roman"/>
          <w:b w:val="false"/>
          <w:i w:val="false"/>
          <w:color w:val="000000"/>
          <w:sz w:val="28"/>
        </w:rPr>
        <w:t>
      2. Радиациялық қауіпсіздік жөніндегі қызмет туралы ереже (немесе жауапты тұлғаның лауазымдық нұсқаулығының), радиоактивті заттарды, құрамында радиоактивті заттар бар аспаптар мен қондырғыларды есепке алуға және бақылауға жауапты тұлғаны тағайындау туралы бұйрық;</w:t>
      </w:r>
    </w:p>
    <w:bookmarkEnd w:id="138"/>
    <w:bookmarkStart w:name="z1063" w:id="139"/>
    <w:p>
      <w:pPr>
        <w:spacing w:after="0"/>
        <w:ind w:left="0"/>
        <w:jc w:val="both"/>
      </w:pPr>
      <w:r>
        <w:rPr>
          <w:rFonts w:ascii="Times New Roman"/>
          <w:b w:val="false"/>
          <w:i w:val="false"/>
          <w:color w:val="000000"/>
          <w:sz w:val="28"/>
        </w:rPr>
        <w:t>
      3. Радиациялық бақылау жүргізу жоспарының және соңғы радиациялық бақылау жүргізу хаттамасы (өзінің радиациялық бақылау қызметі болған жағдайда) – бұл тармақты радиоактивті заттарды, құрамында радиоактивті заттар бар аспаптар мен қондырғыларды өткізу қызметінің кіші түрі үшін орындау талап етілмейді;</w:t>
      </w:r>
    </w:p>
    <w:bookmarkEnd w:id="139"/>
    <w:bookmarkStart w:name="z1064" w:id="140"/>
    <w:p>
      <w:pPr>
        <w:spacing w:after="0"/>
        <w:ind w:left="0"/>
        <w:jc w:val="both"/>
      </w:pPr>
      <w:r>
        <w:rPr>
          <w:rFonts w:ascii="Times New Roman"/>
          <w:b w:val="false"/>
          <w:i w:val="false"/>
          <w:color w:val="000000"/>
          <w:sz w:val="28"/>
        </w:rPr>
        <w:t>
      4. Радиациялық бақылау аспаптарын тексеру сертификаттары (өзінің радиациялық бақылау қызметі болған жағдайда) – бұл тармақты радиоактивті заттарды, құрамында радиоактивті заттар бар аспаптар мен қондырғыларды өткізу қызметінің кіші түрі үшін орындау талап етілмейді;</w:t>
      </w:r>
    </w:p>
    <w:bookmarkEnd w:id="140"/>
    <w:bookmarkStart w:name="z1065" w:id="141"/>
    <w:p>
      <w:pPr>
        <w:spacing w:after="0"/>
        <w:ind w:left="0"/>
        <w:jc w:val="both"/>
      </w:pPr>
      <w:r>
        <w:rPr>
          <w:rFonts w:ascii="Times New Roman"/>
          <w:b w:val="false"/>
          <w:i w:val="false"/>
          <w:color w:val="000000"/>
          <w:sz w:val="28"/>
        </w:rPr>
        <w:t>
      5. Өтініш беруші бекіткен мәлімделетін жұмыстарды жүргізу кезіндегі радиациялық қауіпсіздік жөніндегі нұсқаулық;</w:t>
      </w:r>
    </w:p>
    <w:bookmarkEnd w:id="141"/>
    <w:bookmarkStart w:name="z1066" w:id="142"/>
    <w:p>
      <w:pPr>
        <w:spacing w:after="0"/>
        <w:ind w:left="0"/>
        <w:jc w:val="both"/>
      </w:pPr>
      <w:r>
        <w:rPr>
          <w:rFonts w:ascii="Times New Roman"/>
          <w:b w:val="false"/>
          <w:i w:val="false"/>
          <w:color w:val="000000"/>
          <w:sz w:val="28"/>
        </w:rPr>
        <w:t>
      6. Өтініш беруші бекіткен персоналдың авария жағдайындағы іс-қимылы жөніндегі нұсқаулық;</w:t>
      </w:r>
    </w:p>
    <w:bookmarkEnd w:id="142"/>
    <w:bookmarkStart w:name="z1067" w:id="143"/>
    <w:p>
      <w:pPr>
        <w:spacing w:after="0"/>
        <w:ind w:left="0"/>
        <w:jc w:val="both"/>
      </w:pPr>
      <w:r>
        <w:rPr>
          <w:rFonts w:ascii="Times New Roman"/>
          <w:b w:val="false"/>
          <w:i w:val="false"/>
          <w:color w:val="000000"/>
          <w:sz w:val="28"/>
        </w:rPr>
        <w:t>
      7. Өтініш беруші бекіткен радиоактивті заттарды, құрамында радиоактивті заттар бар аспаптар мен қондырғыларды түгендеу актісінен үзінді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радиоактивті заттарды, құрамында радиоактивті заттар бар аспаптар мен қондырғыларды түгендеу актісінен үзінділердің көшірмелерін беру туралы кепілді хат радиоактивті заттар, құрамында радиоактивті заттар бар аспаптардың және қондырғыларды түгендеу актісінен үзінді көшірмесі радиоактивті заттарды, құрамында радиоактивті заттар бар аспаптарды және қондырғыларды өткізу және табиғи уранды өндіру және қайта өңдеу қызметтерінің кіші түрі үшін ұсыну талап етілмейді;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1068" w:id="144"/>
    <w:p>
      <w:pPr>
        <w:spacing w:after="0"/>
        <w:ind w:left="0"/>
        <w:jc w:val="both"/>
      </w:pPr>
      <w:r>
        <w:rPr>
          <w:rFonts w:ascii="Times New Roman"/>
          <w:b w:val="false"/>
          <w:i w:val="false"/>
          <w:color w:val="000000"/>
          <w:sz w:val="28"/>
        </w:rPr>
        <w:t xml:space="preserve">
      8. Өтініш беруші бекіткен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 </w:t>
      </w:r>
    </w:p>
    <w:bookmarkEnd w:id="144"/>
    <w:bookmarkStart w:name="z1069" w:id="145"/>
    <w:p>
      <w:pPr>
        <w:spacing w:after="0"/>
        <w:ind w:left="0"/>
        <w:jc w:val="both"/>
      </w:pPr>
      <w:r>
        <w:rPr>
          <w:rFonts w:ascii="Times New Roman"/>
          <w:b w:val="false"/>
          <w:i w:val="false"/>
          <w:color w:val="000000"/>
          <w:sz w:val="28"/>
        </w:rPr>
        <w:t xml:space="preserve">
      9. Өтініш беруші бекіткен радиациялық авариядан және оның салдарынан персоналды және халықты қорғау жөнiндегi iс-шаралар жоспар – тек ғана І және ІІ категориялы радиациялық қауіптілік нысандарына; </w:t>
      </w:r>
    </w:p>
    <w:bookmarkEnd w:id="145"/>
    <w:bookmarkStart w:name="z1070" w:id="146"/>
    <w:p>
      <w:pPr>
        <w:spacing w:after="0"/>
        <w:ind w:left="0"/>
        <w:jc w:val="both"/>
      </w:pPr>
      <w:r>
        <w:rPr>
          <w:rFonts w:ascii="Times New Roman"/>
          <w:b w:val="false"/>
          <w:i w:val="false"/>
          <w:color w:val="000000"/>
          <w:sz w:val="28"/>
        </w:rPr>
        <w:t>
      10. Өтініш беруші бекіткен иондаушы сәулелену көздерін есепке алу және бақылау нұсқаулығы;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74" w:id="147"/>
    <w:p>
      <w:pPr>
        <w:spacing w:after="0"/>
        <w:ind w:left="0"/>
        <w:jc w:val="both"/>
      </w:pPr>
      <w:r>
        <w:rPr>
          <w:rFonts w:ascii="Times New Roman"/>
          <w:b w:val="false"/>
          <w:i w:val="false"/>
          <w:color w:val="000000"/>
          <w:sz w:val="28"/>
        </w:rPr>
        <w:t>
      14. Өтініш беруші бекіткен фирма ішіндегі экспорттық бақылау жүйесі бағдарламасы – бұл тармақ мәлімделген қызмет құрамында уранды қайта өңдеу өнімдерін Қазақстан Республикасының аумағынан тыс өткізу бойынша жұмыстар болған кезде табиғи уранды өндіру және қайта өңдеу қызметінің кіші түріне ғана қатысты;</w:t>
      </w:r>
    </w:p>
    <w:bookmarkEnd w:id="147"/>
    <w:bookmarkStart w:name="z1075" w:id="148"/>
    <w:p>
      <w:pPr>
        <w:spacing w:after="0"/>
        <w:ind w:left="0"/>
        <w:jc w:val="both"/>
      </w:pPr>
      <w:r>
        <w:rPr>
          <w:rFonts w:ascii="Times New Roman"/>
          <w:b w:val="false"/>
          <w:i w:val="false"/>
          <w:color w:val="000000"/>
          <w:sz w:val="28"/>
        </w:rPr>
        <w:t>
      15. Медициналық физиктердің шоғырды калибрлеуді жүргізу және сапаны бақылау бойынша дипломының және арнайы даярлығы туралы құжаттар – бұл тармақ құрамында радиоактивті заттар бар медициналық аспаптар мен қондырғыларды пайдалану бойынша жұмыстарға ғана қатысты;</w:t>
      </w:r>
    </w:p>
    <w:bookmarkEnd w:id="148"/>
    <w:bookmarkStart w:name="z1076" w:id="149"/>
    <w:p>
      <w:pPr>
        <w:spacing w:after="0"/>
        <w:ind w:left="0"/>
        <w:jc w:val="both"/>
      </w:pPr>
      <w:r>
        <w:rPr>
          <w:rFonts w:ascii="Times New Roman"/>
          <w:b w:val="false"/>
          <w:i w:val="false"/>
          <w:color w:val="000000"/>
          <w:sz w:val="28"/>
        </w:rPr>
        <w:t>
      16. Радиотерапиялық қондырғының сапасын бақылау бағдарламасының және шоғырларды калибрлеу және сапасын бақылау жүргізудің соңғы хаттамасы – бұл тармақ құрамында радиоактивті заттар бар медициналық аспаптар мен қондырғыларды пайдалану бойынша жұмыстарға ғана қатысты;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1080" w:id="150"/>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қызметіне мәліметтер нысаны</w:t>
      </w:r>
    </w:p>
    <w:bookmarkEnd w:id="150"/>
    <w:p>
      <w:pPr>
        <w:spacing w:after="0"/>
        <w:ind w:left="0"/>
        <w:jc w:val="both"/>
      </w:pPr>
      <w:r>
        <w:rPr>
          <w:rFonts w:ascii="Times New Roman"/>
          <w:b w:val="false"/>
          <w:i w:val="false"/>
          <w:color w:val="ff0000"/>
          <w:sz w:val="28"/>
        </w:rPr>
        <w:t xml:space="preserve">
      Ескерту. 3-қосымшаға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081" w:id="151"/>
    <w:p>
      <w:pPr>
        <w:spacing w:after="0"/>
        <w:ind w:left="0"/>
        <w:jc w:val="both"/>
      </w:pPr>
      <w:r>
        <w:rPr>
          <w:rFonts w:ascii="Times New Roman"/>
          <w:b w:val="false"/>
          <w:i w:val="false"/>
          <w:color w:val="000000"/>
          <w:sz w:val="28"/>
        </w:rPr>
        <w:t>
      1. 1-кестеге сәйкес тиісті білімі, дайындығы, жұмыс тәжірибесі бар және мәлімделген қызмет түрі мен кіші түрлерін жүзеге асыруға жіберілген мамандар мен техниктердің білікті құрамы туралы ақпаратты қамтитын мәліметтер – бұл тармақты радиоактивті заттарды, құрамында радиоактивті заттар бар аспаптар мен қондырғыларды өткізу қызметінің кіші түрі үшін орындау талап етілмейді.</w:t>
      </w:r>
    </w:p>
    <w:bookmarkEnd w:id="151"/>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086" w:id="152"/>
    <w:p>
      <w:pPr>
        <w:spacing w:after="0"/>
        <w:ind w:left="0"/>
        <w:jc w:val="both"/>
      </w:pPr>
      <w:r>
        <w:rPr>
          <w:rFonts w:ascii="Times New Roman"/>
          <w:b w:val="false"/>
          <w:i w:val="false"/>
          <w:color w:val="000000"/>
          <w:sz w:val="28"/>
        </w:rPr>
        <w:t>
      2. 3-кестеге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152"/>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07"/>
        <w:gridCol w:w="4151"/>
        <w:gridCol w:w="1362"/>
        <w:gridCol w:w="375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89" w:id="153"/>
    <w:p>
      <w:pPr>
        <w:spacing w:after="0"/>
        <w:ind w:left="0"/>
        <w:jc w:val="both"/>
      </w:pPr>
      <w:r>
        <w:rPr>
          <w:rFonts w:ascii="Times New Roman"/>
          <w:b w:val="false"/>
          <w:i w:val="false"/>
          <w:color w:val="000000"/>
          <w:sz w:val="28"/>
        </w:rPr>
        <w:t>
      3. 4-кестеге сәйкес атом энергиясын пайдалану саласындағы тиісті лицензиясы бар жеке немесе заңды тұлғамен бірге жұмыс орындарын радиациялық бақылау бойынша қызметтерді көрсетуге арналған шарт туралы ақпаратты қамтитын мәліметтер – бұл тармақты егер өтініш беруші радиоактивті заттарды, құрамында радиоактивті заттар бар аспаптар мен қондырғыларды меншіктенуші және/немесе баланс ұстаушы болып табылмаса және радиоактивті заттарды, құрамында радиоактивті заттар бар аспаптар мен қондырғыларды өткізу қызметінің кіші түрі үшін орындау талап етілмейді.</w:t>
      </w:r>
    </w:p>
    <w:bookmarkEnd w:id="153"/>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1"/>
        <w:gridCol w:w="5667"/>
        <w:gridCol w:w="2120"/>
        <w:gridCol w:w="166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тұлға/даракәсіпкер/жеке тұлға атауы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92" w:id="154"/>
    <w:p>
      <w:pPr>
        <w:spacing w:after="0"/>
        <w:ind w:left="0"/>
        <w:jc w:val="both"/>
      </w:pPr>
      <w:r>
        <w:rPr>
          <w:rFonts w:ascii="Times New Roman"/>
          <w:b w:val="false"/>
          <w:i w:val="false"/>
          <w:color w:val="000000"/>
          <w:sz w:val="28"/>
        </w:rPr>
        <w:t>
      4. 5-кестеге сәйкес атом энергиясын пайдалану саласындағы тиісті лицензиясы бар жеке немесе заңды тұлғамен бірге құрамында радиоактивті заттар бар аспаптар мен қондырғыларға техникалық қызмет көрсету және жөндеу жүргізу қызметтерді көрсетуге арналған шарт туралы ақпаратты қамтитын мәліметтер – бұл тармақ құрамында радиоактивті заттар бар медициналық құралдар мен қондырғыларды және радиоизотоптық тексеру жабдықтарын пайдаланатын жұмыстарға ғана қатысты. Бұл тармақты егер өтініш беруші құрамында радиоактивті заттар бар аспаптар мен қондырғыларды меншіктенуші және/немесе баланс ұстаушы болып табылмаса орындау талап етілмейді.</w:t>
      </w:r>
    </w:p>
    <w:bookmarkEnd w:id="154"/>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1"/>
        <w:gridCol w:w="5667"/>
        <w:gridCol w:w="2120"/>
        <w:gridCol w:w="166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тұлға/даракәсіпкер/жеке тұлға атауы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95" w:id="155"/>
    <w:p>
      <w:pPr>
        <w:spacing w:after="0"/>
        <w:ind w:left="0"/>
        <w:jc w:val="both"/>
      </w:pPr>
      <w:r>
        <w:rPr>
          <w:rFonts w:ascii="Times New Roman"/>
          <w:b w:val="false"/>
          <w:i w:val="false"/>
          <w:color w:val="000000"/>
          <w:sz w:val="28"/>
        </w:rPr>
        <w:t>
      5. 6-кестеге сәйкес Атом энергиясын пайдалану саласындағы тиісті лицензиясы бар жеке немесе заңды тұлғамен бірге радиоактивті заттарды, құрамында радиоактивті заттар бар аспаптар мен қондырғыларды тасымалдау бойынша қызметтерді көрсетуге арналған шарт туралы ақпаратты қамтитын мәліметтер – бұл тармақты мәлімделген қызмет құрамында радиоактивті заттар, құрамында радиоактивті заттар бар аспаптар мен қондырғыларды тасымалдау операциясы болған кезде орындау талап етіледі.</w:t>
      </w:r>
    </w:p>
    <w:bookmarkEnd w:id="155"/>
    <w:bookmarkStart w:name="z1096" w:id="156"/>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bookmarkEnd w:id="156"/>
    <w:bookmarkStart w:name="z1097" w:id="157"/>
    <w:p>
      <w:pPr>
        <w:spacing w:after="0"/>
        <w:ind w:left="0"/>
        <w:jc w:val="both"/>
      </w:pPr>
      <w:r>
        <w:rPr>
          <w:rFonts w:ascii="Times New Roman"/>
          <w:b w:val="false"/>
          <w:i w:val="false"/>
          <w:color w:val="000000"/>
          <w:sz w:val="28"/>
        </w:rPr>
        <w:t>
      6-кесте</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5"/>
        <w:gridCol w:w="5568"/>
        <w:gridCol w:w="2298"/>
        <w:gridCol w:w="1637"/>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кәсіпкер/жеке тұлға атауы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98" w:id="158"/>
    <w:p>
      <w:pPr>
        <w:spacing w:after="0"/>
        <w:ind w:left="0"/>
        <w:jc w:val="both"/>
      </w:pPr>
      <w:r>
        <w:rPr>
          <w:rFonts w:ascii="Times New Roman"/>
          <w:b w:val="false"/>
          <w:i w:val="false"/>
          <w:color w:val="000000"/>
          <w:sz w:val="28"/>
        </w:rPr>
        <w:t>
      6. 7-кестеге сәйкес персоналды жеке дозиметрлік бақылау бойынша ақпаратты қамтитын мәліметтер нысаны–бұл тармақты радиоактивті заттарды, құрамында радиоактивті заттар бар аспаптар мен қондырғыларды өткізу қызметінің кіші түрі үшін орындау талап етілмейді.Персоналды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End w:id="158"/>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01" w:id="159"/>
    <w:p>
      <w:pPr>
        <w:spacing w:after="0"/>
        <w:ind w:left="0"/>
        <w:jc w:val="both"/>
      </w:pPr>
      <w:r>
        <w:rPr>
          <w:rFonts w:ascii="Times New Roman"/>
          <w:b w:val="false"/>
          <w:i w:val="false"/>
          <w:color w:val="000000"/>
          <w:sz w:val="28"/>
        </w:rPr>
        <w:t>
      7. 8-кестеге сәйкес радиоактивті заттарды, құрамында радиоактивті заттар бар аспаптар мен қондырғыларды тасымалдау үшін лицензия туралы ақпаратты қамтитын мәліметтер – бұл тармақты мәлімделген қызмет құрамында радиоактивті заттар, құрамында радиоактивті заттар бар аспаптар мен қондырғыларды тасымалдау операциясы болған кезде орындау талап етіледі</w:t>
      </w:r>
    </w:p>
    <w:bookmarkEnd w:id="159"/>
    <w:bookmarkStart w:name="z1102" w:id="160"/>
    <w:p>
      <w:pPr>
        <w:spacing w:after="0"/>
        <w:ind w:left="0"/>
        <w:jc w:val="left"/>
      </w:pPr>
      <w:r>
        <w:rPr>
          <w:rFonts w:ascii="Times New Roman"/>
          <w:b/>
          <w:i w:val="false"/>
          <w:color w:val="000000"/>
        </w:rPr>
        <w:t xml:space="preserve"> Лицензия туралы ақпаратты қамтитын мәліметтер нысаны</w:t>
      </w:r>
    </w:p>
    <w:bookmarkEnd w:id="160"/>
    <w:bookmarkStart w:name="z1103" w:id="161"/>
    <w:p>
      <w:pPr>
        <w:spacing w:after="0"/>
        <w:ind w:left="0"/>
        <w:jc w:val="both"/>
      </w:pPr>
      <w:r>
        <w:rPr>
          <w:rFonts w:ascii="Times New Roman"/>
          <w:b w:val="false"/>
          <w:i w:val="false"/>
          <w:color w:val="000000"/>
          <w:sz w:val="28"/>
        </w:rPr>
        <w:t>
      8-кесте</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04" w:id="162"/>
    <w:p>
      <w:pPr>
        <w:spacing w:after="0"/>
        <w:ind w:left="0"/>
        <w:jc w:val="both"/>
      </w:pPr>
      <w:r>
        <w:rPr>
          <w:rFonts w:ascii="Times New Roman"/>
          <w:b w:val="false"/>
          <w:i w:val="false"/>
          <w:color w:val="000000"/>
          <w:sz w:val="28"/>
        </w:rPr>
        <w:t>
      8. 9-кестеге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bookmarkEnd w:id="162"/>
    <w:bookmarkStart w:name="z1105" w:id="163"/>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163"/>
    <w:bookmarkStart w:name="z1106" w:id="164"/>
    <w:p>
      <w:pPr>
        <w:spacing w:after="0"/>
        <w:ind w:left="0"/>
        <w:jc w:val="both"/>
      </w:pPr>
      <w:r>
        <w:rPr>
          <w:rFonts w:ascii="Times New Roman"/>
          <w:b w:val="false"/>
          <w:i w:val="false"/>
          <w:color w:val="000000"/>
          <w:sz w:val="28"/>
        </w:rPr>
        <w:t>
      9-кесте</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07" w:id="165"/>
    <w:p>
      <w:pPr>
        <w:spacing w:after="0"/>
        <w:ind w:left="0"/>
        <w:jc w:val="both"/>
      </w:pPr>
      <w:r>
        <w:rPr>
          <w:rFonts w:ascii="Times New Roman"/>
          <w:b w:val="false"/>
          <w:i w:val="false"/>
          <w:color w:val="000000"/>
          <w:sz w:val="28"/>
        </w:rPr>
        <w:t>
      9. 10-кестеге сәйкес қызметі үшінші тұлғаларға зиян келтіру қаупімен байланысты объектілер иелерінің жауапкершілігін міндетті сақтандыру, міндетті экологиялық сақтандыру шарты туралы ақпаратты қамтитын мәліметтер – құрамында радиоактивті заттар бар өнеркәсіптік аспаптар мен қондырғыларға бұл тармақты орындау қажет</w:t>
      </w:r>
    </w:p>
    <w:bookmarkEnd w:id="165"/>
    <w:bookmarkStart w:name="z1108" w:id="166"/>
    <w:p>
      <w:pPr>
        <w:spacing w:after="0"/>
        <w:ind w:left="0"/>
        <w:jc w:val="left"/>
      </w:pPr>
      <w:r>
        <w:rPr>
          <w:rFonts w:ascii="Times New Roman"/>
          <w:b/>
          <w:i w:val="false"/>
          <w:color w:val="000000"/>
        </w:rPr>
        <w:t xml:space="preserve"> Сақтандыру шарты туралы ақпаратты қамтитын мәліметтер нысаны</w:t>
      </w:r>
    </w:p>
    <w:bookmarkEnd w:id="166"/>
    <w:bookmarkStart w:name="z1109" w:id="167"/>
    <w:p>
      <w:pPr>
        <w:spacing w:after="0"/>
        <w:ind w:left="0"/>
        <w:jc w:val="both"/>
      </w:pPr>
      <w:r>
        <w:rPr>
          <w:rFonts w:ascii="Times New Roman"/>
          <w:b w:val="false"/>
          <w:i w:val="false"/>
          <w:color w:val="000000"/>
          <w:sz w:val="28"/>
        </w:rPr>
        <w:t>
      10-кесте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9" w:id="168"/>
    <w:p>
      <w:pPr>
        <w:spacing w:after="0"/>
        <w:ind w:left="0"/>
        <w:jc w:val="both"/>
      </w:pPr>
      <w:r>
        <w:rPr>
          <w:rFonts w:ascii="Times New Roman"/>
          <w:b w:val="false"/>
          <w:i w:val="false"/>
          <w:color w:val="000000"/>
          <w:sz w:val="28"/>
        </w:rPr>
        <w:t>
      10. 11-кестеге сәйкес меншік құқығында немесе өзге де заңды негіздерде мәлімделген жұмыстарды орындау үшін қажетті мамандандырылған үй-жайлар туралы ақпаратты қамтитын мәліметтер – бұл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қызметінің кіші түрі үшін орындау талап етілмейді.</w:t>
      </w:r>
    </w:p>
    <w:bookmarkEnd w:id="168"/>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81" w:id="169"/>
    <w:p>
      <w:pPr>
        <w:spacing w:after="0"/>
        <w:ind w:left="0"/>
        <w:jc w:val="both"/>
      </w:pPr>
      <w:r>
        <w:rPr>
          <w:rFonts w:ascii="Times New Roman"/>
          <w:b w:val="false"/>
          <w:i w:val="false"/>
          <w:color w:val="000000"/>
          <w:sz w:val="28"/>
        </w:rPr>
        <w:t>
      11. 12-кестеге сәйкес меншік құқығында немесе өзге де заңды негіздерде радиоактивті заттар, аспаптар және қондырғыларға арналған қойма туралы ақпаратты қамтитын мәліметтер -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бұл тармақты орындау талап етілмейді.</w:t>
      </w:r>
    </w:p>
    <w:bookmarkEnd w:id="169"/>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0" w:id="170"/>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17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73" w:id="171"/>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стандарты</w:t>
      </w:r>
    </w:p>
    <w:bookmarkEnd w:id="171"/>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11" w:id="172"/>
    <w:p>
      <w:pPr>
        <w:spacing w:after="0"/>
        <w:ind w:left="0"/>
        <w:jc w:val="left"/>
      </w:pPr>
      <w:r>
        <w:rPr>
          <w:rFonts w:ascii="Times New Roman"/>
          <w:b/>
          <w:i w:val="false"/>
          <w:color w:val="000000"/>
        </w:rPr>
        <w:t xml:space="preserve"> 1-тарау. Жалпы ережелер</w:t>
      </w:r>
    </w:p>
    <w:bookmarkEnd w:id="172"/>
    <w:bookmarkStart w:name="z812" w:id="173"/>
    <w:p>
      <w:pPr>
        <w:spacing w:after="0"/>
        <w:ind w:left="0"/>
        <w:jc w:val="both"/>
      </w:pPr>
      <w:r>
        <w:rPr>
          <w:rFonts w:ascii="Times New Roman"/>
          <w:b w:val="false"/>
          <w:i w:val="false"/>
          <w:color w:val="000000"/>
          <w:sz w:val="28"/>
        </w:rPr>
        <w:t>
      1.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(бұдан әрі – мемлекеттік көрсетілетін қызмет).</w:t>
      </w:r>
    </w:p>
    <w:bookmarkEnd w:id="173"/>
    <w:bookmarkStart w:name="z813" w:id="17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174"/>
    <w:bookmarkStart w:name="z814" w:id="175"/>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175"/>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815" w:id="176"/>
    <w:p>
      <w:pPr>
        <w:spacing w:after="0"/>
        <w:ind w:left="0"/>
        <w:jc w:val="left"/>
      </w:pPr>
      <w:r>
        <w:rPr>
          <w:rFonts w:ascii="Times New Roman"/>
          <w:b/>
          <w:i w:val="false"/>
          <w:color w:val="000000"/>
        </w:rPr>
        <w:t xml:space="preserve"> 2-тарау. Мемлекеттік қызмет көрсету тәртібі</w:t>
      </w:r>
    </w:p>
    <w:bookmarkEnd w:id="176"/>
    <w:bookmarkStart w:name="z816" w:id="177"/>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177"/>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17" w:id="178"/>
    <w:p>
      <w:pPr>
        <w:spacing w:after="0"/>
        <w:ind w:left="0"/>
        <w:jc w:val="both"/>
      </w:pPr>
      <w:r>
        <w:rPr>
          <w:rFonts w:ascii="Times New Roman"/>
          <w:b w:val="false"/>
          <w:i w:val="false"/>
          <w:color w:val="000000"/>
          <w:sz w:val="28"/>
        </w:rPr>
        <w:t>
      5. Мемлекеттік көрсетілетін қызметті көрсету нысаны:</w:t>
      </w:r>
    </w:p>
    <w:bookmarkEnd w:id="178"/>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18" w:id="179"/>
    <w:p>
      <w:pPr>
        <w:spacing w:after="0"/>
        <w:ind w:left="0"/>
        <w:jc w:val="both"/>
      </w:pPr>
      <w:r>
        <w:rPr>
          <w:rFonts w:ascii="Times New Roman"/>
          <w:b w:val="false"/>
          <w:i w:val="false"/>
          <w:color w:val="000000"/>
          <w:sz w:val="28"/>
        </w:rPr>
        <w:t xml:space="preserve">
      6. Мемлекеттік көрсетілетін қызметтің нәтижесі – иондаушы сәуле шығаруды генерациялайтын аспаптармен және қондырғылармен жұмыс істеуге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17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19" w:id="180"/>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180"/>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21" w:id="181"/>
    <w:p>
      <w:pPr>
        <w:spacing w:after="0"/>
        <w:ind w:left="0"/>
        <w:jc w:val="both"/>
      </w:pPr>
      <w:r>
        <w:rPr>
          <w:rFonts w:ascii="Times New Roman"/>
          <w:b w:val="false"/>
          <w:i w:val="false"/>
          <w:color w:val="000000"/>
          <w:sz w:val="28"/>
        </w:rPr>
        <w:t>
      8. Жұмыс кестесі:</w:t>
      </w:r>
    </w:p>
    <w:bookmarkEnd w:id="181"/>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2)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822" w:id="182"/>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182"/>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иондаушы сәулеленуді генерациялайтын аспаптармен және қондырғылармен жұмыс істеу жөніндегі қызметіне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иондаушы сәулеленуді генерациялайтын аспаптармен және қондырғылармен жұмыс істеу жөніндегі қызметіне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23" w:id="183"/>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183"/>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24" w:id="184"/>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184"/>
    <w:bookmarkStart w:name="z825" w:id="185"/>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185"/>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26" w:id="186"/>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186"/>
    <w:bookmarkStart w:name="z827" w:id="187"/>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187"/>
    <w:bookmarkStart w:name="z828" w:id="188"/>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88"/>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829" w:id="189"/>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189"/>
    <w:bookmarkStart w:name="z830" w:id="190"/>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190"/>
    <w:bookmarkStart w:name="z831" w:id="191"/>
    <w:p>
      <w:pPr>
        <w:spacing w:after="0"/>
        <w:ind w:left="0"/>
        <w:jc w:val="both"/>
      </w:pPr>
      <w:r>
        <w:rPr>
          <w:rFonts w:ascii="Times New Roman"/>
          <w:b w:val="false"/>
          <w:i w:val="false"/>
          <w:color w:val="000000"/>
          <w:sz w:val="28"/>
        </w:rPr>
        <w:t>
      16. Бірыңғай байланыс орталығы: (1414), 8 800 080 7777.</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w:t>
      </w:r>
    </w:p>
    <w:p>
      <w:pPr>
        <w:spacing w:after="0"/>
        <w:ind w:left="0"/>
        <w:jc w:val="both"/>
      </w:pPr>
      <w:r>
        <w:rPr>
          <w:rFonts w:ascii="Times New Roman"/>
          <w:b w:val="false"/>
          <w:i w:val="false"/>
          <w:color w:val="000000"/>
          <w:sz w:val="28"/>
        </w:rPr>
        <w:t>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 ______________________________________________________________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bookmarkStart w:name="z1111" w:id="192"/>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қызметіне құжаттар</w:t>
      </w:r>
    </w:p>
    <w:bookmarkEnd w:id="192"/>
    <w:bookmarkStart w:name="z1112" w:id="193"/>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193"/>
    <w:bookmarkStart w:name="z1113" w:id="194"/>
    <w:p>
      <w:pPr>
        <w:spacing w:after="0"/>
        <w:ind w:left="0"/>
        <w:jc w:val="both"/>
      </w:pPr>
      <w:r>
        <w:rPr>
          <w:rFonts w:ascii="Times New Roman"/>
          <w:b w:val="false"/>
          <w:i w:val="false"/>
          <w:color w:val="000000"/>
          <w:sz w:val="28"/>
        </w:rPr>
        <w:t>
      2. Радиациялық қауіпсіздік бойынша қызмет туралы ереже (немесе радиациялық қауіпсіздікке жауапты тұлғаның лауазымдық нұсқаулығы); радиациялық қауіпсіздік жөніндегі иондаушы сәулеленудi генерациялайтын аспаптар мен қондырғыларды есепке алуға және бақылауға жауапты тұлғаны тағайындау туралы бұйрық;</w:t>
      </w:r>
    </w:p>
    <w:bookmarkEnd w:id="194"/>
    <w:bookmarkStart w:name="z1114" w:id="195"/>
    <w:p>
      <w:pPr>
        <w:spacing w:after="0"/>
        <w:ind w:left="0"/>
        <w:jc w:val="both"/>
      </w:pPr>
      <w:r>
        <w:rPr>
          <w:rFonts w:ascii="Times New Roman"/>
          <w:b w:val="false"/>
          <w:i w:val="false"/>
          <w:color w:val="000000"/>
          <w:sz w:val="28"/>
        </w:rPr>
        <w:t>
      3. Радиациялық бақылауды жүргізу жоспары; соңғы радиациялық бақылау жүргізу хаттамасы (меншікті радиациялық бақылау қызметі болған жағдайда) – егер өтініш беруші иондаушы сәулеленуді генерациялайтын аспаптардың және қондырғыларды меншіктенуші және/немесе баланс ұстаушы болып табылмаса, бұл тармақты орындау талап етілмейді;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15" w:id="196"/>
    <w:p>
      <w:pPr>
        <w:spacing w:after="0"/>
        <w:ind w:left="0"/>
        <w:jc w:val="both"/>
      </w:pPr>
      <w:r>
        <w:rPr>
          <w:rFonts w:ascii="Times New Roman"/>
          <w:b w:val="false"/>
          <w:i w:val="false"/>
          <w:color w:val="000000"/>
          <w:sz w:val="28"/>
        </w:rPr>
        <w:t>
      4. Радиациялық бақылау аспаптарын тексеру сертификаттары (меншікті радиациялық бақылау қызметі болған жағдайда);</w:t>
      </w:r>
    </w:p>
    <w:bookmarkEnd w:id="196"/>
    <w:bookmarkStart w:name="z1116" w:id="197"/>
    <w:p>
      <w:pPr>
        <w:spacing w:after="0"/>
        <w:ind w:left="0"/>
        <w:jc w:val="both"/>
      </w:pPr>
      <w:r>
        <w:rPr>
          <w:rFonts w:ascii="Times New Roman"/>
          <w:b w:val="false"/>
          <w:i w:val="false"/>
          <w:color w:val="000000"/>
          <w:sz w:val="28"/>
        </w:rPr>
        <w:t>
      5. Өтініш беруші бекіткен мәлімделетін жұмыстарды жүргізу кезіндегі радиациялық қауіпсіздік жөніндегі нұсқаулық;</w:t>
      </w:r>
    </w:p>
    <w:bookmarkEnd w:id="197"/>
    <w:bookmarkStart w:name="z1117" w:id="198"/>
    <w:p>
      <w:pPr>
        <w:spacing w:after="0"/>
        <w:ind w:left="0"/>
        <w:jc w:val="both"/>
      </w:pPr>
      <w:r>
        <w:rPr>
          <w:rFonts w:ascii="Times New Roman"/>
          <w:b w:val="false"/>
          <w:i w:val="false"/>
          <w:color w:val="000000"/>
          <w:sz w:val="28"/>
        </w:rPr>
        <w:t>
      6. Өтініш беруші бекіткен иондаушы сәулеленуді өндіретін аспаптарды және қондырғыларды түгендеу актісінен үзінді немесе өтініш берушінің балансында иондаушы сәулеленуді өндіретін аспаптарды және қондырғылар болмаған жағдайда өтініш беруші иондаушы сәулеленуді өндіретін аспаптарды және қондырғылар сатып алғаннан кейін иондаушы сәулеленуді өндіретін аспаптарды және қондырғыларды түгендеу актісінен үзінділердің көшірмелерін беру туралы кепілдік хат;</w:t>
      </w:r>
    </w:p>
    <w:bookmarkEnd w:id="198"/>
    <w:bookmarkStart w:name="z1118" w:id="199"/>
    <w:p>
      <w:pPr>
        <w:spacing w:after="0"/>
        <w:ind w:left="0"/>
        <w:jc w:val="both"/>
      </w:pPr>
      <w:r>
        <w:rPr>
          <w:rFonts w:ascii="Times New Roman"/>
          <w:b w:val="false"/>
          <w:i w:val="false"/>
          <w:color w:val="000000"/>
          <w:sz w:val="28"/>
        </w:rPr>
        <w:t xml:space="preserve">
      7. Өтініш беруші бекіткен жұмыстың негізгі тәсілдерін, операцияларды орындаудың ретті тәртібін, жұмыстың шегі мен жағдайларын айқындайтын мәлімделетін жұмыстарды орындаудың технологиялық регламенті; </w:t>
      </w:r>
    </w:p>
    <w:bookmarkEnd w:id="199"/>
    <w:bookmarkStart w:name="z1119" w:id="200"/>
    <w:p>
      <w:pPr>
        <w:spacing w:after="0"/>
        <w:ind w:left="0"/>
        <w:jc w:val="both"/>
      </w:pPr>
      <w:r>
        <w:rPr>
          <w:rFonts w:ascii="Times New Roman"/>
          <w:b w:val="false"/>
          <w:i w:val="false"/>
          <w:color w:val="000000"/>
          <w:sz w:val="28"/>
        </w:rPr>
        <w:t>
      8. Өтініш беруші бекіткен иондаушы сәулелену көздерін есепке алу және бақылау нұсқаулығы;</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23" w:id="201"/>
    <w:p>
      <w:pPr>
        <w:spacing w:after="0"/>
        <w:ind w:left="0"/>
        <w:jc w:val="both"/>
      </w:pPr>
      <w:r>
        <w:rPr>
          <w:rFonts w:ascii="Times New Roman"/>
          <w:b w:val="false"/>
          <w:i w:val="false"/>
          <w:color w:val="000000"/>
          <w:sz w:val="28"/>
        </w:rPr>
        <w:t>
      12. Атом энергиясын қолдану саласында тиісті лицензиясы бар жеке немесе заңды тұлға берген аппараттың пайдалану параметрлеріне (сапасын бақылау) бақылау жүргізу хаттамасы немесе өтініш берушінің балансында иондаушы сәулеленуді өндіретін аспаптар мен қондырғылар болмаған жағдайда өтініш беруші иондаушы сәулеленуді өндіретін аспаптар мен қондырғылар сатып алғаннан кейін аппараттың пайдалану параметрлеріне (сапасын бақылау) бақылау жүргізу хаттамасының көшірмелерін беру туралы кепілді хат – бұл тармақ иондаушы сәулеленуді генерациялайтын медициналық аспаптарды және қондырғыларды пайдалану және дайындау бойынша жұмыстарға ғана қатысты;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bookmarkStart w:name="z1125" w:id="202"/>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қызметіне мәліметтер нысаны </w:t>
      </w:r>
    </w:p>
    <w:bookmarkEnd w:id="202"/>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126" w:id="203"/>
    <w:p>
      <w:pPr>
        <w:spacing w:after="0"/>
        <w:ind w:left="0"/>
        <w:jc w:val="both"/>
      </w:pPr>
      <w:r>
        <w:rPr>
          <w:rFonts w:ascii="Times New Roman"/>
          <w:b w:val="false"/>
          <w:i w:val="false"/>
          <w:color w:val="000000"/>
          <w:sz w:val="28"/>
        </w:rPr>
        <w:t>
      1. 1-кестеге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203"/>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387"/>
        <w:gridCol w:w="4092"/>
        <w:gridCol w:w="1342"/>
        <w:gridCol w:w="3875"/>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27" w:id="204"/>
    <w:p>
      <w:pPr>
        <w:spacing w:after="0"/>
        <w:ind w:left="0"/>
        <w:jc w:val="both"/>
      </w:pPr>
      <w:r>
        <w:rPr>
          <w:rFonts w:ascii="Times New Roman"/>
          <w:b w:val="false"/>
          <w:i w:val="false"/>
          <w:color w:val="000000"/>
          <w:sz w:val="28"/>
        </w:rPr>
        <w:t>
      2. 2-кестеге сәйкес атом энергиясын пайдалану саласындағы тиісті лицензиясы бар жеке немесе заңды тұлғамен бірге жұмыс орындарын радиациялық бақылау бойынша қызметтерді көрсетуге арналған шарт туралы ақпаратты қамтитын мәліметтер – егер өтініш беруші иондаушы сәулеленуді генерациялайтын аспаптардың және қондырғыларды меншіктенуші және/немесе баланс ұстаушы болып табылмаса, бұл тармақты орындау талап етілмейді.</w:t>
      </w:r>
    </w:p>
    <w:bookmarkEnd w:id="204"/>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071"/>
        <w:gridCol w:w="5667"/>
        <w:gridCol w:w="2120"/>
        <w:gridCol w:w="166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тұлға/даракәсіпкер/жеке тұлға атауы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28" w:id="205"/>
    <w:p>
      <w:pPr>
        <w:spacing w:after="0"/>
        <w:ind w:left="0"/>
        <w:jc w:val="both"/>
      </w:pPr>
      <w:r>
        <w:rPr>
          <w:rFonts w:ascii="Times New Roman"/>
          <w:b w:val="false"/>
          <w:i w:val="false"/>
          <w:color w:val="000000"/>
          <w:sz w:val="28"/>
        </w:rPr>
        <w:t>
      3. 3-кестеге сәйкес персоналды жеке дозиметрлік бақылау бойынша ақпаратты қамтитын мәліметтер нысаны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End w:id="205"/>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29" w:id="206"/>
    <w:p>
      <w:pPr>
        <w:spacing w:after="0"/>
        <w:ind w:left="0"/>
        <w:jc w:val="both"/>
      </w:pPr>
      <w:r>
        <w:rPr>
          <w:rFonts w:ascii="Times New Roman"/>
          <w:b w:val="false"/>
          <w:i w:val="false"/>
          <w:color w:val="000000"/>
          <w:sz w:val="28"/>
        </w:rPr>
        <w:t>
      4. 4-кестеге сәйкес жеке қорғану құралдары туралы ақпаратты қамтитын мәліметтер – бұл тармақ иондаушы сәулеленуді генерациялайтын медициналық аспаптарды және қондырғыларды пайдаланатын жұмыстарға ғана қатысты.</w:t>
      </w:r>
    </w:p>
    <w:bookmarkEnd w:id="206"/>
    <w:p>
      <w:pPr>
        <w:spacing w:after="0"/>
        <w:ind w:left="0"/>
        <w:jc w:val="left"/>
      </w:pPr>
      <w:r>
        <w:rPr>
          <w:rFonts w:ascii="Times New Roman"/>
          <w:b/>
          <w:i w:val="false"/>
          <w:color w:val="000000"/>
        </w:rPr>
        <w:t xml:space="preserve"> Жеке қорғану құралдары туралы ақпаратты қамтитын мәліметтер нысаны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3459"/>
        <w:gridCol w:w="3459"/>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және қысқаша сипаттамасы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эквиваленті</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30" w:id="207"/>
    <w:p>
      <w:pPr>
        <w:spacing w:after="0"/>
        <w:ind w:left="0"/>
        <w:jc w:val="both"/>
      </w:pPr>
      <w:r>
        <w:rPr>
          <w:rFonts w:ascii="Times New Roman"/>
          <w:b w:val="false"/>
          <w:i w:val="false"/>
          <w:color w:val="000000"/>
          <w:sz w:val="28"/>
        </w:rPr>
        <w:t>
      5. 5-кестеге сәйкес тиісті білімі, дайындығы, жұмыс тәжірибесі бар және мәлімделген қызмет түрі мен кіші түрлерін жүзеге асыруға жіберілген мамандар мен техниктердің білікті құрамы туралы ақпаратты қамтитын мәліметтер.</w:t>
      </w:r>
    </w:p>
    <w:bookmarkEnd w:id="207"/>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31" w:id="208"/>
    <w:p>
      <w:pPr>
        <w:spacing w:after="0"/>
        <w:ind w:left="0"/>
        <w:jc w:val="both"/>
      </w:pPr>
      <w:r>
        <w:rPr>
          <w:rFonts w:ascii="Times New Roman"/>
          <w:b w:val="false"/>
          <w:i w:val="false"/>
          <w:color w:val="000000"/>
          <w:sz w:val="28"/>
        </w:rPr>
        <w:t>
      6. 7-кестеге сәйкес атом энергиясын пайдалану саласындағы тиісті лицензиясы бар жеке немесе заңды тұлғамен бірге иондаушы сәулеленуді генерациялайтын аспаптар мен қондырғыларға техникалық қызмет көрсету және жөндеу жүргізу бойынша қызметтерді көрсетуге арналған шарт туралы ақпаратты қамтитын мәліметтер нысаны немесе иондаушы сәулеленуді генерациялайтын аспаптар мен қондырғыларға техникалық қызмет көрсету және жөндеу жүргізетін меншікті техниктер болған жағдайда:</w:t>
      </w:r>
    </w:p>
    <w:bookmarkEnd w:id="208"/>
    <w:p>
      <w:pPr>
        <w:spacing w:after="0"/>
        <w:ind w:left="0"/>
        <w:jc w:val="both"/>
      </w:pPr>
      <w:r>
        <w:rPr>
          <w:rFonts w:ascii="Times New Roman"/>
          <w:b w:val="false"/>
          <w:i w:val="false"/>
          <w:color w:val="000000"/>
          <w:sz w:val="28"/>
        </w:rPr>
        <w:t>
      8-кестеге сәйкес техниктердің білікті құрамы туралы ақпаратты қамтитын мәліметтер нысаны – бұл тармақ иондаушы сәулеленуді генерациялайтын медициналық аспаптар мен қондырғыларды және қол жүгі мен багажды жете тексеруге, көлікті, материалдарды, заттарды жете тексеруге, адамды жеке-дара жете тексеруге арналған жабдықтарды пайдаланатын жұмыстарға ғана қатысты; егер өтініш беруші иондаушы сәулеленуді генерациялайтын аспаптардың және қондырғыларды меншіктенуші және/немесе баланс ұстаушы болып табылмаса, бұл тармақты орындау талап етілмейді.</w:t>
      </w:r>
    </w:p>
    <w:p>
      <w:pPr>
        <w:spacing w:after="0"/>
        <w:ind w:left="0"/>
        <w:jc w:val="left"/>
      </w:pPr>
      <w:r>
        <w:rPr>
          <w:rFonts w:ascii="Times New Roman"/>
          <w:b/>
          <w:i w:val="false"/>
          <w:color w:val="000000"/>
        </w:rPr>
        <w:t xml:space="preserve"> Атом энергиясын пайдалану саласында тиісті лицензиясы бар жеке немесе заңды тұлғамен қызметтерді көрсетуге арналған шарт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001"/>
        <w:gridCol w:w="6100"/>
        <w:gridCol w:w="1839"/>
        <w:gridCol w:w="1610"/>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Шарттыңтақырыбы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 шарттың қолданылу мерзімі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бойынша қызметтер көрсету туралы шарт үшін толтырылады)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тұлғаның/даракәсіпкердің/жеке тұлғаның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384"/>
        <w:gridCol w:w="508"/>
        <w:gridCol w:w="3145"/>
        <w:gridCol w:w="1648"/>
        <w:gridCol w:w="1258"/>
        <w:gridCol w:w="3380"/>
        <w:gridCol w:w="854"/>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 да)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 тын қызметі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еңбекшартының нөмірі және күні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 адипломның нөмірі және берілген күні, оқу орнының атауы, мамандығыжәне біліктілігі (дипломдышетелдік оқу орны берген жағдайда – тану және нострификациялау туралы мәліметтер) (бұл тармақ рентгендік тексеру аппараттарында жұмысжасайтын персонал үшін және жұмысшылар үшін толтырыл майды)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функционалдықміндеттеріне сәйкес теориялық және практикалық дайындықтан өткенін растайтын сертификаттардың, куәліктердің нөмірі және берілген күні (бұл баған жұмысшылар үшін толтырылмай ды)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 майды)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объектілердегіжұмыс өтілі туралы мәлімет (қызметінің атауы, жұмыс кезеңі, Қазақстан РеспубликасыЕңбек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 рда жұмыс істейтін мамандар мен техниктер үшін толтырылады)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7. 9-кестеге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10-кестеге сәйкес қызметі үшінші тұлғаларға зиян келтіру қаупімен байланысты объектілер иелерінің жауапкершілігін міндетті сақтандыру шарты туралы ақпаратты қамтитын мәліметтер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10-кесте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84" w:id="209"/>
    <w:p>
      <w:pPr>
        <w:spacing w:after="0"/>
        <w:ind w:left="0"/>
        <w:jc w:val="both"/>
      </w:pPr>
      <w:r>
        <w:rPr>
          <w:rFonts w:ascii="Times New Roman"/>
          <w:b w:val="false"/>
          <w:i w:val="false"/>
          <w:color w:val="000000"/>
          <w:sz w:val="28"/>
        </w:rPr>
        <w:t>
      9. 11-кестеге сәйкес иелік құқығында немесе өзге заңнамалық құқықтарында мамандандырылған үй-жайлар туралы ақпаратты қамтитын мәліметтер - бұл тармақты егер өтініш беруші тапсырыс берушінің аумағында жұмыс жүргізсе орындау талап етілмейді.</w:t>
      </w:r>
    </w:p>
    <w:bookmarkEnd w:id="209"/>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299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bookmarkStart w:name="z352" w:id="210"/>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қызметті жүзеге асыруға лицензия беру" мемлекеттік көрсетілетін қызмет стандарты</w:t>
      </w:r>
    </w:p>
    <w:bookmarkEnd w:id="210"/>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32" w:id="211"/>
    <w:p>
      <w:pPr>
        <w:spacing w:after="0"/>
        <w:ind w:left="0"/>
        <w:jc w:val="left"/>
      </w:pPr>
      <w:r>
        <w:rPr>
          <w:rFonts w:ascii="Times New Roman"/>
          <w:b/>
          <w:i w:val="false"/>
          <w:color w:val="000000"/>
        </w:rPr>
        <w:t xml:space="preserve"> 1-тарау. Жалпы ережелер</w:t>
      </w:r>
    </w:p>
    <w:bookmarkEnd w:id="211"/>
    <w:bookmarkStart w:name="z833" w:id="212"/>
    <w:p>
      <w:pPr>
        <w:spacing w:after="0"/>
        <w:ind w:left="0"/>
        <w:jc w:val="both"/>
      </w:pPr>
      <w:r>
        <w:rPr>
          <w:rFonts w:ascii="Times New Roman"/>
          <w:b w:val="false"/>
          <w:i w:val="false"/>
          <w:color w:val="000000"/>
          <w:sz w:val="28"/>
        </w:rPr>
        <w:t>
      1. "Атом энергиясын пайдалану саласында қызметтер көрсету жөніндегі қызметті жүзеге асыруға лицензия беру" мемлекеттік көрсетілетін қызмет (бұдан әрі – мемлекеттік көрсетілетін қызмет).</w:t>
      </w:r>
    </w:p>
    <w:bookmarkEnd w:id="212"/>
    <w:bookmarkStart w:name="z834" w:id="2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213"/>
    <w:bookmarkStart w:name="z835" w:id="214"/>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214"/>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836" w:id="215"/>
    <w:p>
      <w:pPr>
        <w:spacing w:after="0"/>
        <w:ind w:left="0"/>
        <w:jc w:val="left"/>
      </w:pPr>
      <w:r>
        <w:rPr>
          <w:rFonts w:ascii="Times New Roman"/>
          <w:b/>
          <w:i w:val="false"/>
          <w:color w:val="000000"/>
        </w:rPr>
        <w:t xml:space="preserve"> 2-тарау. Мемлекеттік қызмет көрсету тәртібі</w:t>
      </w:r>
    </w:p>
    <w:bookmarkEnd w:id="215"/>
    <w:bookmarkStart w:name="z837" w:id="216"/>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216"/>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38" w:id="217"/>
    <w:p>
      <w:pPr>
        <w:spacing w:after="0"/>
        <w:ind w:left="0"/>
        <w:jc w:val="both"/>
      </w:pPr>
      <w:r>
        <w:rPr>
          <w:rFonts w:ascii="Times New Roman"/>
          <w:b w:val="false"/>
          <w:i w:val="false"/>
          <w:color w:val="000000"/>
          <w:sz w:val="28"/>
        </w:rPr>
        <w:t>
      5. Мемлекеттік көрсетілетін қызметті көрсету нысаны:</w:t>
      </w:r>
    </w:p>
    <w:bookmarkEnd w:id="217"/>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39" w:id="218"/>
    <w:p>
      <w:pPr>
        <w:spacing w:after="0"/>
        <w:ind w:left="0"/>
        <w:jc w:val="both"/>
      </w:pPr>
      <w:r>
        <w:rPr>
          <w:rFonts w:ascii="Times New Roman"/>
          <w:b w:val="false"/>
          <w:i w:val="false"/>
          <w:color w:val="000000"/>
          <w:sz w:val="28"/>
        </w:rPr>
        <w:t xml:space="preserve">
      6. Мемлекеттік көрсетілетін қызметтің нәтижесі – атом энергиясын пайдалану саласында қызметтер көрсету жөніндегі қызметті жүзеге асыруға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218"/>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40" w:id="219"/>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219"/>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41" w:id="220"/>
    <w:p>
      <w:pPr>
        <w:spacing w:after="0"/>
        <w:ind w:left="0"/>
        <w:jc w:val="both"/>
      </w:pPr>
      <w:r>
        <w:rPr>
          <w:rFonts w:ascii="Times New Roman"/>
          <w:b w:val="false"/>
          <w:i w:val="false"/>
          <w:color w:val="000000"/>
          <w:sz w:val="28"/>
        </w:rPr>
        <w:t>
      8. Жұмыс кестесі:</w:t>
      </w:r>
    </w:p>
    <w:bookmarkEnd w:id="220"/>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6)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842" w:id="221"/>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221"/>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атом энергиясын пайдалану саласында қызметтер көрсету жөніндегі қызметкеқұжаттардың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атом энергиясын пайдалану саласында қызметтер көрсету жөніндегі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43" w:id="222"/>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222"/>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44" w:id="223"/>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223"/>
    <w:bookmarkStart w:name="z845" w:id="224"/>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224"/>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46" w:id="225"/>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225"/>
    <w:bookmarkStart w:name="z847" w:id="226"/>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226"/>
    <w:bookmarkStart w:name="z848" w:id="227"/>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27"/>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849" w:id="228"/>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228"/>
    <w:bookmarkStart w:name="z850" w:id="229"/>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229"/>
    <w:bookmarkStart w:name="z851" w:id="230"/>
    <w:p>
      <w:pPr>
        <w:spacing w:after="0"/>
        <w:ind w:left="0"/>
        <w:jc w:val="both"/>
      </w:pPr>
      <w:r>
        <w:rPr>
          <w:rFonts w:ascii="Times New Roman"/>
          <w:b w:val="false"/>
          <w:i w:val="false"/>
          <w:color w:val="000000"/>
          <w:sz w:val="28"/>
        </w:rPr>
        <w:t>
      16. Бірыңғай байланыс орталығы: (1414), 8 800 080 7777.</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1132" w:id="231"/>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қызметіне құжаттар</w:t>
      </w:r>
    </w:p>
    <w:bookmarkEnd w:id="231"/>
    <w:bookmarkStart w:name="z1133" w:id="232"/>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232"/>
    <w:bookmarkStart w:name="z1134" w:id="233"/>
    <w:p>
      <w:pPr>
        <w:spacing w:after="0"/>
        <w:ind w:left="0"/>
        <w:jc w:val="both"/>
      </w:pPr>
      <w:r>
        <w:rPr>
          <w:rFonts w:ascii="Times New Roman"/>
          <w:b w:val="false"/>
          <w:i w:val="false"/>
          <w:color w:val="000000"/>
          <w:sz w:val="28"/>
        </w:rPr>
        <w:t>
      2. Радиациялық қауіпсіздік қызметі туралы ереже (немесе радиациялық қауіпсіздікке жауапты тұлғаның лауазымдық нұсқаулығы) – бұл тармақ персоналды жеке дозиметрлік бақылау жөніндегі қызметтің кіші түріне қатысты емес;</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35" w:id="234"/>
    <w:p>
      <w:pPr>
        <w:spacing w:after="0"/>
        <w:ind w:left="0"/>
        <w:jc w:val="both"/>
      </w:pPr>
      <w:r>
        <w:rPr>
          <w:rFonts w:ascii="Times New Roman"/>
          <w:b w:val="false"/>
          <w:i w:val="false"/>
          <w:color w:val="000000"/>
          <w:sz w:val="28"/>
        </w:rPr>
        <w:t>
      3. Өтініш беруші бекіткен радиациялық қауіпсіздік жөніндегі нұсқаулық – бұл тармақ мынадай: құрамында радиоизотоптық иондаушы сәулелену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қызметтердің кіші түрлеріне ғана қатысты;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39" w:id="235"/>
    <w:p>
      <w:pPr>
        <w:spacing w:after="0"/>
        <w:ind w:left="0"/>
        <w:jc w:val="both"/>
      </w:pPr>
      <w:r>
        <w:rPr>
          <w:rFonts w:ascii="Times New Roman"/>
          <w:b w:val="false"/>
          <w:i w:val="false"/>
          <w:color w:val="000000"/>
          <w:sz w:val="28"/>
        </w:rPr>
        <w:t xml:space="preserve">
      7. "Радиациялық қауіпті объектілерге қойылатын біліктілік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11204 болып тіркелген) медициналық рентген жабдықтарының пайдалану параметрлеріне бақылау жүргізу талаптарына сәйкесетін,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 – бұл тармақ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қызметтің кіші түріне ғана қатысты;</w:t>
      </w:r>
    </w:p>
    <w:bookmarkEnd w:id="235"/>
    <w:bookmarkStart w:name="z1140" w:id="236"/>
    <w:p>
      <w:pPr>
        <w:spacing w:after="0"/>
        <w:ind w:left="0"/>
        <w:jc w:val="both"/>
      </w:pPr>
      <w:r>
        <w:rPr>
          <w:rFonts w:ascii="Times New Roman"/>
          <w:b w:val="false"/>
          <w:i w:val="false"/>
          <w:color w:val="000000"/>
          <w:sz w:val="28"/>
        </w:rPr>
        <w:t xml:space="preserve">
      8. Берілген мемлекеттік көрсетілетін қызмет стандартының 4-қосымшасының </w:t>
      </w:r>
      <w:r>
        <w:rPr>
          <w:rFonts w:ascii="Times New Roman"/>
          <w:b w:val="false"/>
          <w:i w:val="false"/>
          <w:color w:val="000000"/>
          <w:sz w:val="28"/>
        </w:rPr>
        <w:t>4-кестесіне</w:t>
      </w:r>
      <w:r>
        <w:rPr>
          <w:rFonts w:ascii="Times New Roman"/>
          <w:b w:val="false"/>
          <w:i w:val="false"/>
          <w:color w:val="000000"/>
          <w:sz w:val="28"/>
        </w:rPr>
        <w:t xml:space="preserve"> сәйкес, мәліметтер нысанының 1-бағанында көрсетілген құжаттар – бұл тармақты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бойынша қызметтердің кіші түрлеріне орындау талап етілмейді;</w:t>
      </w:r>
    </w:p>
    <w:bookmarkEnd w:id="236"/>
    <w:bookmarkStart w:name="z1141" w:id="237"/>
    <w:p>
      <w:pPr>
        <w:spacing w:after="0"/>
        <w:ind w:left="0"/>
        <w:jc w:val="both"/>
      </w:pPr>
      <w:r>
        <w:rPr>
          <w:rFonts w:ascii="Times New Roman"/>
          <w:b w:val="false"/>
          <w:i w:val="false"/>
          <w:color w:val="000000"/>
          <w:sz w:val="28"/>
        </w:rPr>
        <w:t>
      9. Өлшеу құралдары мен бақылау аспаптарын тексеру сертификаттары – бұл тармақты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бойынша қызметтердің кіші түрлеріне орындау талап етілмейді;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86" w:id="238"/>
    <w:p>
      <w:pPr>
        <w:spacing w:after="0"/>
        <w:ind w:left="0"/>
        <w:jc w:val="both"/>
      </w:pPr>
      <w:r>
        <w:rPr>
          <w:rFonts w:ascii="Times New Roman"/>
          <w:b w:val="false"/>
          <w:i w:val="false"/>
          <w:color w:val="000000"/>
          <w:sz w:val="28"/>
        </w:rPr>
        <w:t>
      11. Біліктілігін және теориялық және тәжірибелік дайындықтан өткенін растайтын (сертификаттар, куәліктер) құжаттар -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кіші қызмет түрі үшін отандық жасаушы зауыттар немесе олардың уәкілетті ұйымдары берген (сертификаттар, куәліктер) құжаттардың көшірмелерін ұсыну талап етілмейді.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11-тармақпен толықтырылды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1143" w:id="239"/>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қызметіне мәліметтер нысаны</w:t>
      </w:r>
    </w:p>
    <w:bookmarkEnd w:id="239"/>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144" w:id="240"/>
    <w:p>
      <w:pPr>
        <w:spacing w:after="0"/>
        <w:ind w:left="0"/>
        <w:jc w:val="both"/>
      </w:pPr>
      <w:r>
        <w:rPr>
          <w:rFonts w:ascii="Times New Roman"/>
          <w:b w:val="false"/>
          <w:i w:val="false"/>
          <w:color w:val="000000"/>
          <w:sz w:val="28"/>
        </w:rPr>
        <w:t>
      1. 1-кестеге сәйкес мәлімделген жұмыстар бойынша тиісті білімі, арнайы дайындығы бар және мәлімделген жұмыстарды жүзеге асыруға жіберілген техниктердің білікті құрамы туралы ақпаратты қамтитын мәліметтер</w:t>
      </w:r>
    </w:p>
    <w:bookmarkEnd w:id="240"/>
    <w:bookmarkStart w:name="z1187" w:id="241"/>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45" w:id="242"/>
    <w:p>
      <w:pPr>
        <w:spacing w:after="0"/>
        <w:ind w:left="0"/>
        <w:jc w:val="both"/>
      </w:pPr>
      <w:r>
        <w:rPr>
          <w:rFonts w:ascii="Times New Roman"/>
          <w:b w:val="false"/>
          <w:i w:val="false"/>
          <w:color w:val="000000"/>
          <w:sz w:val="28"/>
        </w:rPr>
        <w:t>
      2. 2-кестеге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242"/>
    <w:p>
      <w:pPr>
        <w:spacing w:after="0"/>
        <w:ind w:left="0"/>
        <w:jc w:val="both"/>
      </w:pPr>
      <w:r>
        <w:rPr>
          <w:rFonts w:ascii="Times New Roman"/>
          <w:b w:val="false"/>
          <w:i w:val="false"/>
          <w:color w:val="000000"/>
          <w:sz w:val="28"/>
        </w:rPr>
        <w:t>
      бұл тармақ персоналды жеке дозиметрлік бақылау жөніндегі қызметтің кіші түріне қатысты емес.</w:t>
      </w:r>
    </w:p>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07"/>
        <w:gridCol w:w="4151"/>
        <w:gridCol w:w="1362"/>
        <w:gridCol w:w="375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3-кестеге сәйкес персоналды жеке дозиметрлік бақылау бойынша ақпаратты қамтитын мәліметтер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 4-кестеге сәйкес өлшеу құралдары, бақылау аспаптары, қосалқы материалдар мен жабдықтар туралы ақпаратты мәліметтер – бұл тармақты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бойынша қызметтердің кіші түрлеріне орындау талап етілмейді.</w:t>
      </w:r>
    </w:p>
    <w:p>
      <w:pPr>
        <w:spacing w:after="0"/>
        <w:ind w:left="0"/>
        <w:jc w:val="left"/>
      </w:pPr>
      <w:r>
        <w:rPr>
          <w:rFonts w:ascii="Times New Roman"/>
          <w:b/>
          <w:i w:val="false"/>
          <w:color w:val="000000"/>
        </w:rPr>
        <w:t xml:space="preserve"> Өлшеу құралдары, бақылау аспаптары, қосалқы материалдар мен жабдықтар туралы ақпаратты қамтитын мәліметтер нысаны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549"/>
        <w:gridCol w:w="2820"/>
        <w:gridCol w:w="1361"/>
        <w:gridCol w:w="1361"/>
        <w:gridCol w:w="876"/>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құқығын растайтын немесе өзге заңнамалық құқықтарды растайтың құжат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атауы және қысқаша сипаттамасы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мақсаты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 және өндіруші ел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5. 5-кестеге сәйкес қызметкерді жазатайым оқиғалардан сақтандыру шарты туралы ақпаратты қамтитын мәліметтер – шарт жасасу мемлекеттік мекемелер үшін талап етілмейді және бұл тармақ персоналды дозиметрлік жеке бақылау бойынша қызмет түріне қатысты емес</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2870"/>
        <w:gridCol w:w="1844"/>
        <w:gridCol w:w="1845"/>
        <w:gridCol w:w="3897"/>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 жағдайларына жатпайтын тармақтарды көрсету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88" w:id="243"/>
    <w:p>
      <w:pPr>
        <w:spacing w:after="0"/>
        <w:ind w:left="0"/>
        <w:jc w:val="both"/>
      </w:pPr>
      <w:r>
        <w:rPr>
          <w:rFonts w:ascii="Times New Roman"/>
          <w:b w:val="false"/>
          <w:i w:val="false"/>
          <w:color w:val="000000"/>
          <w:sz w:val="28"/>
        </w:rPr>
        <w:t>
      6. 6-кестеге сәйкес мәлімделетін жұмыстарды орындау үшін қажетті иелік құқығында немесе өзге заңнамалық құқықтарында мамандандырылған үй-жайлар, зертханалар туралы ақпаратты қамтитын мәліметтер - бұл тармақ өнімдердегі, материалдардағы, қоршаған орта объектілеріндегі радионуклидтердің мөлшерін анықтау және персоналды дозиметрлік жеке бақылау бойынша жұмыстарды орындауға ғана қатысты.</w:t>
      </w:r>
    </w:p>
    <w:bookmarkEnd w:id="243"/>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421" w:id="244"/>
    <w:p>
      <w:pPr>
        <w:spacing w:after="0"/>
        <w:ind w:left="0"/>
        <w:jc w:val="left"/>
      </w:pPr>
      <w:r>
        <w:rPr>
          <w:rFonts w:ascii="Times New Roman"/>
          <w:b/>
          <w:i w:val="false"/>
          <w:color w:val="000000"/>
        </w:rPr>
        <w:t xml:space="preserve">  "Радиоактивті қалдықтармен жұмыс істеу жөніндегі қызметке лицензия беру" мемлекеттік көрсетілетін қызмет стандарты</w:t>
      </w:r>
    </w:p>
    <w:bookmarkEnd w:id="244"/>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52" w:id="245"/>
    <w:p>
      <w:pPr>
        <w:spacing w:after="0"/>
        <w:ind w:left="0"/>
        <w:jc w:val="left"/>
      </w:pPr>
      <w:r>
        <w:rPr>
          <w:rFonts w:ascii="Times New Roman"/>
          <w:b/>
          <w:i w:val="false"/>
          <w:color w:val="000000"/>
        </w:rPr>
        <w:t xml:space="preserve"> 1-тарау. Жалпы ережелер</w:t>
      </w:r>
    </w:p>
    <w:bookmarkEnd w:id="245"/>
    <w:bookmarkStart w:name="z853" w:id="246"/>
    <w:p>
      <w:pPr>
        <w:spacing w:after="0"/>
        <w:ind w:left="0"/>
        <w:jc w:val="both"/>
      </w:pPr>
      <w:r>
        <w:rPr>
          <w:rFonts w:ascii="Times New Roman"/>
          <w:b w:val="false"/>
          <w:i w:val="false"/>
          <w:color w:val="000000"/>
          <w:sz w:val="28"/>
        </w:rPr>
        <w:t>
      1. "Радиоактивті қалдықтармен жұмыс істеу жөніндегі қызметке лицензия беру" мемлекеттік көрсетілетін қызмет (бұдан әрі – мемлекеттік көрсетілетін қызмет).</w:t>
      </w:r>
    </w:p>
    <w:bookmarkEnd w:id="246"/>
    <w:bookmarkStart w:name="z854" w:id="24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247"/>
    <w:bookmarkStart w:name="z855" w:id="248"/>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248"/>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856" w:id="249"/>
    <w:p>
      <w:pPr>
        <w:spacing w:after="0"/>
        <w:ind w:left="0"/>
        <w:jc w:val="left"/>
      </w:pPr>
      <w:r>
        <w:rPr>
          <w:rFonts w:ascii="Times New Roman"/>
          <w:b/>
          <w:i w:val="false"/>
          <w:color w:val="000000"/>
        </w:rPr>
        <w:t xml:space="preserve"> 2-тарау. Мемлекеттік қызмет көрсету тәртібі</w:t>
      </w:r>
    </w:p>
    <w:bookmarkEnd w:id="249"/>
    <w:bookmarkStart w:name="z857" w:id="250"/>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250"/>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8" w:id="251"/>
    <w:p>
      <w:pPr>
        <w:spacing w:after="0"/>
        <w:ind w:left="0"/>
        <w:jc w:val="both"/>
      </w:pPr>
      <w:r>
        <w:rPr>
          <w:rFonts w:ascii="Times New Roman"/>
          <w:b w:val="false"/>
          <w:i w:val="false"/>
          <w:color w:val="000000"/>
          <w:sz w:val="28"/>
        </w:rPr>
        <w:t>
      5. Мемлекеттік көрсетілетін қызметті көрсету нысаны:</w:t>
      </w:r>
    </w:p>
    <w:bookmarkEnd w:id="251"/>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59" w:id="252"/>
    <w:p>
      <w:pPr>
        <w:spacing w:after="0"/>
        <w:ind w:left="0"/>
        <w:jc w:val="both"/>
      </w:pPr>
      <w:r>
        <w:rPr>
          <w:rFonts w:ascii="Times New Roman"/>
          <w:b w:val="false"/>
          <w:i w:val="false"/>
          <w:color w:val="000000"/>
          <w:sz w:val="28"/>
        </w:rPr>
        <w:t xml:space="preserve">
      6. Мемлекеттік көрсетілетін қызметтің нәтижесі – радиоактивті қалдықтармен жұмыс істеу жөніндегі қызметке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25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0" w:id="253"/>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253"/>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61" w:id="254"/>
    <w:p>
      <w:pPr>
        <w:spacing w:after="0"/>
        <w:ind w:left="0"/>
        <w:jc w:val="both"/>
      </w:pPr>
      <w:r>
        <w:rPr>
          <w:rFonts w:ascii="Times New Roman"/>
          <w:b w:val="false"/>
          <w:i w:val="false"/>
          <w:color w:val="000000"/>
          <w:sz w:val="28"/>
        </w:rPr>
        <w:t>
      8. Жұмыс кестесі:</w:t>
      </w:r>
    </w:p>
    <w:bookmarkEnd w:id="254"/>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7)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862" w:id="255"/>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255"/>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радиоактивті қалдықтармен жұмыс істеу жөніндегі қызметке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радиоактивті қалдықтармен жұмыс істеу жөніндегі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құжаттардың электрондық көшірмелері;</w:t>
      </w:r>
    </w:p>
    <w:p>
      <w:pPr>
        <w:spacing w:after="0"/>
        <w:ind w:left="0"/>
        <w:jc w:val="both"/>
      </w:pPr>
      <w:r>
        <w:rPr>
          <w:rFonts w:ascii="Times New Roman"/>
          <w:b w:val="false"/>
          <w:i w:val="false"/>
          <w:color w:val="000000"/>
          <w:sz w:val="28"/>
        </w:rPr>
        <w:t xml:space="preserve">
      заңды тұлға-лицензиат бөліп шығару және бөліну нысанында қайта ұйымдастырылған жағдайларында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3" w:id="256"/>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256"/>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4" w:id="257"/>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257"/>
    <w:bookmarkStart w:name="z865" w:id="258"/>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258"/>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66" w:id="259"/>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259"/>
    <w:bookmarkStart w:name="z867" w:id="260"/>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260"/>
    <w:bookmarkStart w:name="z868" w:id="26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61"/>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869" w:id="262"/>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262"/>
    <w:bookmarkStart w:name="z870" w:id="263"/>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263"/>
    <w:bookmarkStart w:name="z871" w:id="264"/>
    <w:p>
      <w:pPr>
        <w:spacing w:after="0"/>
        <w:ind w:left="0"/>
        <w:jc w:val="both"/>
      </w:pPr>
      <w:r>
        <w:rPr>
          <w:rFonts w:ascii="Times New Roman"/>
          <w:b w:val="false"/>
          <w:i w:val="false"/>
          <w:color w:val="000000"/>
          <w:sz w:val="28"/>
        </w:rPr>
        <w:t>
      16. Бірыңғай байланыс орталығы: (1414), 8 800 080 7777.</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146" w:id="265"/>
    <w:p>
      <w:pPr>
        <w:spacing w:after="0"/>
        <w:ind w:left="0"/>
        <w:jc w:val="left"/>
      </w:pPr>
      <w:r>
        <w:rPr>
          <w:rFonts w:ascii="Times New Roman"/>
          <w:b/>
          <w:i w:val="false"/>
          <w:color w:val="000000"/>
        </w:rPr>
        <w:t xml:space="preserve"> Радиоактивті қалдықтармен жұмыс істеу жөніндегі қызметіне құжаттар</w:t>
      </w:r>
    </w:p>
    <w:bookmarkEnd w:id="265"/>
    <w:bookmarkStart w:name="z1147" w:id="266"/>
    <w:p>
      <w:pPr>
        <w:spacing w:after="0"/>
        <w:ind w:left="0"/>
        <w:jc w:val="both"/>
      </w:pPr>
      <w:r>
        <w:rPr>
          <w:rFonts w:ascii="Times New Roman"/>
          <w:b w:val="false"/>
          <w:i w:val="false"/>
          <w:color w:val="ff0000"/>
          <w:sz w:val="28"/>
        </w:rPr>
        <w:t xml:space="preserve">
      1. Алып тасталды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266"/>
    <w:bookmarkStart w:name="z1148"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Радиациялық қауіпсіздік қызметі туралы ереже (немесе жауапты тұлғаның лауазымдық нұсқаулығының); радиоактивті қалдықтарды жинауды, сақтауды және өткізуді ұйымдастыруға жауапты туралы бұйрық;</w:t>
      </w:r>
    </w:p>
    <w:bookmarkEnd w:id="267"/>
    <w:bookmarkStart w:name="z1150" w:id="268"/>
    <w:p>
      <w:pPr>
        <w:spacing w:after="0"/>
        <w:ind w:left="0"/>
        <w:jc w:val="both"/>
      </w:pPr>
      <w:r>
        <w:rPr>
          <w:rFonts w:ascii="Times New Roman"/>
          <w:b w:val="false"/>
          <w:i w:val="false"/>
          <w:color w:val="000000"/>
          <w:sz w:val="28"/>
        </w:rPr>
        <w:t>
      3. Өтініш беруші бекіткен мәлімделетін жұмыстарды жүргізу кезіндегі радиациялық қауіпсіздік жөніндегі нұсқаулық;</w:t>
      </w:r>
    </w:p>
    <w:bookmarkEnd w:id="268"/>
    <w:bookmarkStart w:name="z1151" w:id="269"/>
    <w:p>
      <w:pPr>
        <w:spacing w:after="0"/>
        <w:ind w:left="0"/>
        <w:jc w:val="both"/>
      </w:pPr>
      <w:r>
        <w:rPr>
          <w:rFonts w:ascii="Times New Roman"/>
          <w:b w:val="false"/>
          <w:i w:val="false"/>
          <w:color w:val="000000"/>
          <w:sz w:val="28"/>
        </w:rPr>
        <w:t>
      4. Өтініш беруші бекіткен персоналдың авария жағдайындағы іс-қимылы жөніндегі нұсқаулық;</w:t>
      </w:r>
    </w:p>
    <w:bookmarkEnd w:id="269"/>
    <w:bookmarkStart w:name="z1152" w:id="270"/>
    <w:p>
      <w:pPr>
        <w:spacing w:after="0"/>
        <w:ind w:left="0"/>
        <w:jc w:val="both"/>
      </w:pPr>
      <w:r>
        <w:rPr>
          <w:rFonts w:ascii="Times New Roman"/>
          <w:b w:val="false"/>
          <w:i w:val="false"/>
          <w:color w:val="000000"/>
          <w:sz w:val="28"/>
        </w:rPr>
        <w:t>
      5. Өтініш беруші бекіткен радиациялық авариядан және оның салдарынан персоналды және халықты қорғау жөнiндегi iс-шаралар жоспары;</w:t>
      </w:r>
    </w:p>
    <w:bookmarkEnd w:id="270"/>
    <w:bookmarkStart w:name="z1153" w:id="271"/>
    <w:p>
      <w:pPr>
        <w:spacing w:after="0"/>
        <w:ind w:left="0"/>
        <w:jc w:val="both"/>
      </w:pPr>
      <w:r>
        <w:rPr>
          <w:rFonts w:ascii="Times New Roman"/>
          <w:b w:val="false"/>
          <w:i w:val="false"/>
          <w:color w:val="000000"/>
          <w:sz w:val="28"/>
        </w:rPr>
        <w:t>
      6. Өтініш беруші бекіткен радиоактивті қалдықтарды тіркеу журналы;</w:t>
      </w:r>
    </w:p>
    <w:bookmarkEnd w:id="271"/>
    <w:bookmarkStart w:name="z1154" w:id="272"/>
    <w:p>
      <w:pPr>
        <w:spacing w:after="0"/>
        <w:ind w:left="0"/>
        <w:jc w:val="both"/>
      </w:pPr>
      <w:r>
        <w:rPr>
          <w:rFonts w:ascii="Times New Roman"/>
          <w:b w:val="false"/>
          <w:i w:val="false"/>
          <w:color w:val="000000"/>
          <w:sz w:val="28"/>
        </w:rPr>
        <w:t>
      7. Өтініш беруші бекіткен жұмыстың негізгі тәсілдерін, қалдықтарды жинау, сұрыптау, сақтауға беру, өңдеу, қайта өңдеу, сақтау, көму тәсілдерін және кезеңдерін, үй-жайларды, жабдықтарды, материалдарды залалсыздандыруды қоса алғанда, операцияларды орындаудың жүйелі тәртібін, жұмыстың шегі мен жағдайларын айқындайтын мәлімделетін жұмыстарды орындаудың технологиялық регламенті;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58" w:id="273"/>
    <w:p>
      <w:pPr>
        <w:spacing w:after="0"/>
        <w:ind w:left="0"/>
        <w:jc w:val="both"/>
      </w:pPr>
      <w:r>
        <w:rPr>
          <w:rFonts w:ascii="Times New Roman"/>
          <w:b w:val="false"/>
          <w:i w:val="false"/>
          <w:color w:val="000000"/>
          <w:sz w:val="28"/>
        </w:rPr>
        <w:t>
      11. Радиоактивті қалдықтарды физикалық қорғауды қамтамасыз ету жөніндегі жоспар – бұл тармақ радиоактивті қалдықтарды сақтау және көму жөніндегі қызметтің кіші түріне ғана қатысты;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1160" w:id="274"/>
    <w:p>
      <w:pPr>
        <w:spacing w:after="0"/>
        <w:ind w:left="0"/>
        <w:jc w:val="left"/>
      </w:pPr>
      <w:r>
        <w:rPr>
          <w:rFonts w:ascii="Times New Roman"/>
          <w:b/>
          <w:i w:val="false"/>
          <w:color w:val="000000"/>
        </w:rPr>
        <w:t xml:space="preserve"> Радиоактивті қалдықтармен жұмыс істеу жөніндегі қызметіне мәліметтер нысаны</w:t>
      </w:r>
    </w:p>
    <w:bookmarkEnd w:id="274"/>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161" w:id="275"/>
    <w:p>
      <w:pPr>
        <w:spacing w:after="0"/>
        <w:ind w:left="0"/>
        <w:jc w:val="both"/>
      </w:pPr>
      <w:r>
        <w:rPr>
          <w:rFonts w:ascii="Times New Roman"/>
          <w:b w:val="false"/>
          <w:i w:val="false"/>
          <w:color w:val="000000"/>
          <w:sz w:val="28"/>
        </w:rPr>
        <w:t>
      1. 1-кестеге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275"/>
    <w:bookmarkStart w:name="z1190" w:id="276"/>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07"/>
        <w:gridCol w:w="4151"/>
        <w:gridCol w:w="1362"/>
        <w:gridCol w:w="375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 2-кестеге сәйкес атом энергиясын пайдалану саласындағы тиісті лицензиясы бар жеке немесе заңды тұлғамен бірге жұмыс орындарын жұмыс орындарында, ластанған жабдықтар, бұйымдарда, топырақта, қалдықтарда өндірістік радиациялық бақылауды қамтамасыз ету бойынша қызметтерді көрсетуге арналған шарт туралы ақпаратты қамтитын мәліметтер.</w:t>
      </w:r>
    </w:p>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5"/>
        <w:gridCol w:w="5568"/>
        <w:gridCol w:w="2298"/>
        <w:gridCol w:w="1637"/>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кәсіпкер/жеке тұлға атауы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3-кестеге сәйкес персоналды жеке дозиметрлік бақылау бойынша ақпаратты қамтитын мәліметтер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62" w:id="277"/>
    <w:p>
      <w:pPr>
        <w:spacing w:after="0"/>
        <w:ind w:left="0"/>
        <w:jc w:val="both"/>
      </w:pPr>
      <w:r>
        <w:rPr>
          <w:rFonts w:ascii="Times New Roman"/>
          <w:b w:val="false"/>
          <w:i w:val="false"/>
          <w:color w:val="000000"/>
          <w:sz w:val="28"/>
        </w:rPr>
        <w:t>
      4. 4-кестеге сәйкес тиісті білімі, арнайы дайындығы бар және мәлімделген қызмет түрі мен кіші түрлерін жүзеге асыруға жіберілген техниктер мен жұмысшылардың білікті құрамы туралы ақпаратты қамтитын мәліметтер – жұмысшылардың болуы қызметтің барлық кіші түрлеріне, техниктердің болуы тек үй-жайларды, жабдық пен материалдарды қатерсіздендіру (радиоактивті ластанудан тазарту) қызметінің кіші түрінде ғана қажет.</w:t>
      </w:r>
    </w:p>
    <w:bookmarkEnd w:id="277"/>
    <w:bookmarkStart w:name="z1191" w:id="278"/>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5. 6-кестеге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 7-кестеге сәйкес қызметі үшінші тұлғаларға зиян келтіру қаупімен байланысты объектілер иелерінің жауапкершілігін міндетті сақтандыру шарты туралы ақпаратты қамтитын мәліметтер – бұл тармақ радиоактивті қалдықтарды сақтау және көму жөніндегі қызметтің кіші түріне ғана қатысты.</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92" w:id="279"/>
    <w:p>
      <w:pPr>
        <w:spacing w:after="0"/>
        <w:ind w:left="0"/>
        <w:jc w:val="both"/>
      </w:pPr>
      <w:r>
        <w:rPr>
          <w:rFonts w:ascii="Times New Roman"/>
          <w:b w:val="false"/>
          <w:i w:val="false"/>
          <w:color w:val="000000"/>
          <w:sz w:val="28"/>
        </w:rPr>
        <w:t>
      7. 8-кестеге сәйкес меншік құқығында немесе өзге де заңды негіздерде мәлімделген жұмыстарды орындау үшін қажетті мамандандырылған үй-жайлар туралы ақпаратты қамтитын мәліметтер - бұл тармақты егер өтініш беруші тапсырыс берушінің аумағында жұмыс жүргізсе және аумақтар мен объектілерді радиациялық оңалту, өңдеп қалпына келтіру қызметінің кіші түрі үшін орындау талап етілмейді.</w:t>
      </w:r>
    </w:p>
    <w:bookmarkEnd w:id="279"/>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93" w:id="280"/>
    <w:p>
      <w:pPr>
        <w:spacing w:after="0"/>
        <w:ind w:left="0"/>
        <w:jc w:val="both"/>
      </w:pPr>
      <w:r>
        <w:rPr>
          <w:rFonts w:ascii="Times New Roman"/>
          <w:b w:val="false"/>
          <w:i w:val="false"/>
          <w:color w:val="000000"/>
          <w:sz w:val="28"/>
        </w:rPr>
        <w:t>
      8. 9-кестеге сәйкес меншік құқығында немесе өзге де заңды негіздерде радиоактивті қалдықтарға арналған қойма туралы ақпаратты қамтитын мәліметтер - бұл тармақ радиоактивті қалдықтарды сақтау және көму жөніндегі қызметтің кіші түріне ғана қатысты.</w:t>
      </w:r>
    </w:p>
    <w:bookmarkEnd w:id="280"/>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w:t>
      </w:r>
    </w:p>
    <w:p>
      <w:pPr>
        <w:spacing w:after="0"/>
        <w:ind w:left="0"/>
        <w:jc w:val="both"/>
      </w:pPr>
      <w:r>
        <w:rPr>
          <w:rFonts w:ascii="Times New Roman"/>
          <w:b w:val="false"/>
          <w:i w:val="false"/>
          <w:color w:val="000000"/>
          <w:sz w:val="28"/>
        </w:rPr>
        <w:t>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299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7-қосымша        </w:t>
            </w:r>
          </w:p>
        </w:tc>
      </w:tr>
    </w:tbl>
    <w:bookmarkStart w:name="z501" w:id="281"/>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стандарты</w:t>
      </w:r>
    </w:p>
    <w:bookmarkEnd w:id="281"/>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72" w:id="282"/>
    <w:p>
      <w:pPr>
        <w:spacing w:after="0"/>
        <w:ind w:left="0"/>
        <w:jc w:val="left"/>
      </w:pPr>
      <w:r>
        <w:rPr>
          <w:rFonts w:ascii="Times New Roman"/>
          <w:b/>
          <w:i w:val="false"/>
          <w:color w:val="000000"/>
        </w:rPr>
        <w:t xml:space="preserve"> 1-тарау. Жалпы ережелер</w:t>
      </w:r>
    </w:p>
    <w:bookmarkEnd w:id="282"/>
    <w:bookmarkStart w:name="z873" w:id="283"/>
    <w:p>
      <w:pPr>
        <w:spacing w:after="0"/>
        <w:ind w:left="0"/>
        <w:jc w:val="both"/>
      </w:pPr>
      <w:r>
        <w:rPr>
          <w:rFonts w:ascii="Times New Roman"/>
          <w:b w:val="false"/>
          <w:i w:val="false"/>
          <w:color w:val="000000"/>
          <w:sz w:val="28"/>
        </w:rPr>
        <w:t>
      1.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(бұдан әрі – мемлекеттік көрсетілетін қызмет).</w:t>
      </w:r>
    </w:p>
    <w:bookmarkEnd w:id="283"/>
    <w:bookmarkStart w:name="z874" w:id="2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284"/>
    <w:bookmarkStart w:name="z875" w:id="285"/>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285"/>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876" w:id="286"/>
    <w:p>
      <w:pPr>
        <w:spacing w:after="0"/>
        <w:ind w:left="0"/>
        <w:jc w:val="left"/>
      </w:pPr>
      <w:r>
        <w:rPr>
          <w:rFonts w:ascii="Times New Roman"/>
          <w:b/>
          <w:i w:val="false"/>
          <w:color w:val="000000"/>
        </w:rPr>
        <w:t xml:space="preserve"> 2-тарау. Мемлекеттік қызмет көрсету тәртібі</w:t>
      </w:r>
    </w:p>
    <w:bookmarkEnd w:id="286"/>
    <w:bookmarkStart w:name="z877" w:id="287"/>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287"/>
    <w:p>
      <w:pPr>
        <w:spacing w:after="0"/>
        <w:ind w:left="0"/>
        <w:jc w:val="both"/>
      </w:pPr>
      <w:r>
        <w:rPr>
          <w:rFonts w:ascii="Times New Roman"/>
          <w:b w:val="false"/>
          <w:i w:val="false"/>
          <w:color w:val="000000"/>
          <w:sz w:val="28"/>
        </w:rPr>
        <w:t>
      лицензияны және (немесе) лицензияға қосымшаны беру кезінде – 20 (жиырма)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20 (жиырма)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78" w:id="288"/>
    <w:p>
      <w:pPr>
        <w:spacing w:after="0"/>
        <w:ind w:left="0"/>
        <w:jc w:val="both"/>
      </w:pPr>
      <w:r>
        <w:rPr>
          <w:rFonts w:ascii="Times New Roman"/>
          <w:b w:val="false"/>
          <w:i w:val="false"/>
          <w:color w:val="000000"/>
          <w:sz w:val="28"/>
        </w:rPr>
        <w:t>
      5. Мемлекеттік көрсетілетін қызметті көрсету нысаны:</w:t>
      </w:r>
    </w:p>
    <w:bookmarkEnd w:id="288"/>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79" w:id="289"/>
    <w:p>
      <w:pPr>
        <w:spacing w:after="0"/>
        <w:ind w:left="0"/>
        <w:jc w:val="both"/>
      </w:pPr>
      <w:r>
        <w:rPr>
          <w:rFonts w:ascii="Times New Roman"/>
          <w:b w:val="false"/>
          <w:i w:val="false"/>
          <w:color w:val="000000"/>
          <w:sz w:val="28"/>
        </w:rPr>
        <w:t xml:space="preserve">
      6. Мемлекеттік көрсетілетін қызметтің нәтижесі –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p>
    <w:bookmarkEnd w:id="28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0" w:id="290"/>
    <w:p>
      <w:pPr>
        <w:spacing w:after="0"/>
        <w:ind w:left="0"/>
        <w:jc w:val="both"/>
      </w:pPr>
      <w:r>
        <w:rPr>
          <w:rFonts w:ascii="Times New Roman"/>
          <w:b w:val="false"/>
          <w:i w:val="false"/>
          <w:color w:val="000000"/>
          <w:sz w:val="28"/>
        </w:rPr>
        <w:t xml:space="preserve">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 554-бабына</w:t>
      </w:r>
      <w:r>
        <w:rPr>
          <w:rFonts w:ascii="Times New Roman"/>
          <w:b w:val="false"/>
          <w:i w:val="false"/>
          <w:color w:val="000000"/>
          <w:sz w:val="28"/>
        </w:rPr>
        <w:t xml:space="preserve"> сәйкес көрсетілетін қызметті алушының орналасқан жері бойынша бюджетке лицензиялық алым төленеді:</w:t>
      </w:r>
    </w:p>
    <w:bookmarkEnd w:id="290"/>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81" w:id="291"/>
    <w:p>
      <w:pPr>
        <w:spacing w:after="0"/>
        <w:ind w:left="0"/>
        <w:jc w:val="both"/>
      </w:pPr>
      <w:r>
        <w:rPr>
          <w:rFonts w:ascii="Times New Roman"/>
          <w:b w:val="false"/>
          <w:i w:val="false"/>
          <w:color w:val="000000"/>
          <w:sz w:val="28"/>
        </w:rPr>
        <w:t>
      8. Жұмыс кестесі:</w:t>
      </w:r>
    </w:p>
    <w:bookmarkEnd w:id="291"/>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8)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882" w:id="292"/>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292"/>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жеке тұлғаның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xml:space="preserve">
      заңды тұлғаның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ядролық материалдарды, радиоактивті заттарды, иондаушы сәуле шығарудың радиоизотоптыкөздерін, радиоактивті қалдықтарды транзиттік тасымалдауды қоса алғанда, Қазақстан Республикасы аумағының шегінде тасымалдау жөніндегі қызметке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ядролық материалдарды, радиоактивті заттарды, иондаушы сәуле шығарудың радиоизотоптыкөздерін, радиоактивті қалдықтарды транзиттік тасымалдауды қоса алғанда, Қазақстан Республикасы аумағының шегінде тасымалдау жөніндегі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6-қосымшаға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3-қосымшаға сәйкес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4-қосымшаға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3" w:id="293"/>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293"/>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4" w:id="294"/>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294"/>
    <w:bookmarkStart w:name="z885" w:id="295"/>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295"/>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86" w:id="296"/>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296"/>
    <w:bookmarkStart w:name="z887" w:id="297"/>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297"/>
    <w:bookmarkStart w:name="z888" w:id="298"/>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98"/>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889" w:id="299"/>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299"/>
    <w:bookmarkStart w:name="z890" w:id="300"/>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300"/>
    <w:bookmarkStart w:name="z891" w:id="301"/>
    <w:p>
      <w:pPr>
        <w:spacing w:after="0"/>
        <w:ind w:left="0"/>
        <w:jc w:val="both"/>
      </w:pPr>
      <w:r>
        <w:rPr>
          <w:rFonts w:ascii="Times New Roman"/>
          <w:b w:val="false"/>
          <w:i w:val="false"/>
          <w:color w:val="000000"/>
          <w:sz w:val="28"/>
        </w:rPr>
        <w:t>
      16. Бірыңғай байланыс орталығы: (1414), 8 800 080 7777.</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 </w:t>
      </w:r>
    </w:p>
    <w:p>
      <w:pPr>
        <w:spacing w:after="0"/>
        <w:ind w:left="0"/>
        <w:jc w:val="both"/>
      </w:pPr>
      <w:r>
        <w:rPr>
          <w:rFonts w:ascii="Times New Roman"/>
          <w:b w:val="false"/>
          <w:i w:val="false"/>
          <w:color w:val="000000"/>
          <w:sz w:val="28"/>
        </w:rPr>
        <w:t xml:space="preserve">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қызметіне құжаттар</w:t>
      </w:r>
    </w:p>
    <w:p>
      <w:pPr>
        <w:spacing w:after="0"/>
        <w:ind w:left="0"/>
        <w:jc w:val="both"/>
      </w:pPr>
      <w:r>
        <w:rPr>
          <w:rFonts w:ascii="Times New Roman"/>
          <w:b w:val="false"/>
          <w:i w:val="false"/>
          <w:color w:val="000000"/>
          <w:sz w:val="28"/>
        </w:rPr>
        <w:t>
      1. Радиациялық қауіпсіздік қызметі туралы ереже (немесе жауапты тұлғаның лауазымдық нұсқаулығы);</w:t>
      </w:r>
    </w:p>
    <w:p>
      <w:pPr>
        <w:spacing w:after="0"/>
        <w:ind w:left="0"/>
        <w:jc w:val="both"/>
      </w:pPr>
      <w:r>
        <w:rPr>
          <w:rFonts w:ascii="Times New Roman"/>
          <w:b w:val="false"/>
          <w:i w:val="false"/>
          <w:color w:val="000000"/>
          <w:sz w:val="28"/>
        </w:rPr>
        <w:t>
      2. Радиациялық бақылау жүргізу жоспары, радиациялық бақылау аспаптарын тексеру сертификаттары; радиациялық бақылау аспаптарын жалға алған жағдайда радиациялық бақылау аспабын жалға алу шарты;</w:t>
      </w:r>
    </w:p>
    <w:p>
      <w:pPr>
        <w:spacing w:after="0"/>
        <w:ind w:left="0"/>
        <w:jc w:val="both"/>
      </w:pPr>
      <w:r>
        <w:rPr>
          <w:rFonts w:ascii="Times New Roman"/>
          <w:b w:val="false"/>
          <w:i w:val="false"/>
          <w:color w:val="000000"/>
          <w:sz w:val="28"/>
        </w:rPr>
        <w:t xml:space="preserve">
      3. Өтініш беруші бекіткен мәлімделетін жұмыстарды жүргізу кезіндегі ядролық, радиациялық қауіпсіздік жөніндегі нұсқаулық; </w:t>
      </w:r>
    </w:p>
    <w:p>
      <w:pPr>
        <w:spacing w:after="0"/>
        <w:ind w:left="0"/>
        <w:jc w:val="both"/>
      </w:pPr>
      <w:r>
        <w:rPr>
          <w:rFonts w:ascii="Times New Roman"/>
          <w:b w:val="false"/>
          <w:i w:val="false"/>
          <w:color w:val="000000"/>
          <w:sz w:val="28"/>
        </w:rPr>
        <w:t>
      4. Өтініш беруші бекіткен жаңа және пайдаланылған отынды тасымалдау, тиеу және сақтау кезіндегі ядролық қауіпсіздікті қамтамасыз ету жөніндегі нұсқаулық;</w:t>
      </w:r>
    </w:p>
    <w:p>
      <w:pPr>
        <w:spacing w:after="0"/>
        <w:ind w:left="0"/>
        <w:jc w:val="both"/>
      </w:pPr>
      <w:r>
        <w:rPr>
          <w:rFonts w:ascii="Times New Roman"/>
          <w:b w:val="false"/>
          <w:i w:val="false"/>
          <w:color w:val="000000"/>
          <w:sz w:val="28"/>
        </w:rPr>
        <w:t>
      5. Өтініш беруші бекіткен авария жағдайында персоналдың іс-қимылы жөніндегі нұсқаулық;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Тасымалдауға болжанған аспаптардың, қондырғылардың, материалдардың, заттардың, қалдықтардың түрлері жөнінде, сонымен бірге тасымалдау жоспарланған көліктік қаптама комплектілері жөнінде түсіндірме жазба – еркін нысанда, түсіндірме жазбаға өтініш беруші немесе лицензиат қол қоюы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қызметіне мәліметтер нысаны</w:t>
      </w:r>
    </w:p>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bookmarkStart w:name="z1163" w:id="302"/>
    <w:p>
      <w:pPr>
        <w:spacing w:after="0"/>
        <w:ind w:left="0"/>
        <w:jc w:val="both"/>
      </w:pPr>
      <w:r>
        <w:rPr>
          <w:rFonts w:ascii="Times New Roman"/>
          <w:b w:val="false"/>
          <w:i w:val="false"/>
          <w:color w:val="000000"/>
          <w:sz w:val="28"/>
        </w:rPr>
        <w:t>
      1. 1-кестеге сәйкес тиісті білімі, дайындығы бар және мәлімделген қызмет түрі мен кіші түрлерін жүзеге асыруға жіберілген мамандар мен техниктердің білікті құрамы туралы ақпаратты қамтитын мәліметтер.</w:t>
      </w:r>
    </w:p>
    <w:bookmarkEnd w:id="302"/>
    <w:bookmarkStart w:name="z1196" w:id="303"/>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64" w:id="304"/>
    <w:p>
      <w:pPr>
        <w:spacing w:after="0"/>
        <w:ind w:left="0"/>
        <w:jc w:val="both"/>
      </w:pPr>
      <w:r>
        <w:rPr>
          <w:rFonts w:ascii="Times New Roman"/>
          <w:b w:val="false"/>
          <w:i w:val="false"/>
          <w:color w:val="000000"/>
          <w:sz w:val="28"/>
        </w:rPr>
        <w:t>
      2. 3-кестеге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304"/>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915"/>
        <w:gridCol w:w="4338"/>
        <w:gridCol w:w="1423"/>
        <w:gridCol w:w="3924"/>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w:t>
            </w:r>
            <w:r>
              <w:br/>
            </w:r>
            <w:r>
              <w:rPr>
                <w:rFonts w:ascii="Times New Roman"/>
                <w:b w:val="false"/>
                <w:i w:val="false"/>
                <w:color w:val="000000"/>
                <w:sz w:val="20"/>
              </w:rPr>
              <w:t>
тегі, аты, әкесінің аты</w:t>
            </w:r>
            <w:r>
              <w:br/>
            </w:r>
            <w:r>
              <w:rPr>
                <w:rFonts w:ascii="Times New Roman"/>
                <w:b w:val="false"/>
                <w:i w:val="false"/>
                <w:color w:val="000000"/>
                <w:sz w:val="20"/>
              </w:rPr>
              <w:t>
және атқаратын қызметі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4-кестеге сәйкес персоналды жеке дозиметрлік бақылау бойынша ақпаратты қамтитын мәліметтер нысаны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 5-кестеге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5. 6-кестеге сәйкес қызметі үшінші тұлғаларға зиян келтіру қаупімен байланысты объектілер иелерінің жауапкершілігін міндетті сақтандыру шарты туралы ақпаратты қамтитын мәліметтер.</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97" w:id="305"/>
    <w:p>
      <w:pPr>
        <w:spacing w:after="0"/>
        <w:ind w:left="0"/>
        <w:jc w:val="both"/>
      </w:pPr>
      <w:r>
        <w:rPr>
          <w:rFonts w:ascii="Times New Roman"/>
          <w:b w:val="false"/>
          <w:i w:val="false"/>
          <w:color w:val="000000"/>
          <w:sz w:val="28"/>
        </w:rPr>
        <w:t>
      6. 7-кестеге сәйкес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көлік құралдары туралы мәліметтер</w:t>
      </w:r>
    </w:p>
    <w:bookmarkEnd w:id="305"/>
    <w:bookmarkStart w:name="z1198" w:id="306"/>
    <w:p>
      <w:pPr>
        <w:spacing w:after="0"/>
        <w:ind w:left="0"/>
        <w:jc w:val="left"/>
      </w:pPr>
      <w:r>
        <w:rPr>
          <w:rFonts w:ascii="Times New Roman"/>
          <w:b/>
          <w:i w:val="false"/>
          <w:color w:val="000000"/>
        </w:rPr>
        <w:t xml:space="preserve">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көлік құралдары туралы ақпаратты қамтитын мәліметтер нысаны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485"/>
        <w:gridCol w:w="3609"/>
        <w:gridCol w:w="2016"/>
        <w:gridCol w:w="3440"/>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 маркасы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мемлекеттік нөмірі</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құралына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кәсіпкер/жеке тұлғаның атауы және БСН/ЖСН</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bookmarkStart w:name="z568" w:id="307"/>
    <w:p>
      <w:pPr>
        <w:spacing w:after="0"/>
        <w:ind w:left="0"/>
        <w:jc w:val="both"/>
      </w:pPr>
      <w:r>
        <w:rPr>
          <w:rFonts w:ascii="Times New Roman"/>
          <w:b w:val="false"/>
          <w:i w:val="false"/>
          <w:color w:val="000000"/>
          <w:sz w:val="28"/>
        </w:rPr>
        <w:t xml:space="preserve">
      Қазақстан Республикасы </w:t>
      </w:r>
    </w:p>
    <w:bookmarkEnd w:id="307"/>
    <w:p>
      <w:pPr>
        <w:spacing w:after="0"/>
        <w:ind w:left="0"/>
        <w:jc w:val="both"/>
      </w:pPr>
      <w:r>
        <w:rPr>
          <w:rFonts w:ascii="Times New Roman"/>
          <w:b w:val="false"/>
          <w:i w:val="false"/>
          <w:color w:val="000000"/>
          <w:sz w:val="28"/>
        </w:rPr>
        <w:t xml:space="preserve">
      Энергетика министрінің </w:t>
      </w:r>
    </w:p>
    <w:p>
      <w:pPr>
        <w:spacing w:after="0"/>
        <w:ind w:left="0"/>
        <w:jc w:val="both"/>
      </w:pPr>
      <w:r>
        <w:rPr>
          <w:rFonts w:ascii="Times New Roman"/>
          <w:b w:val="false"/>
          <w:i w:val="false"/>
          <w:color w:val="000000"/>
          <w:sz w:val="28"/>
        </w:rPr>
        <w:t>
      2015 жылғы 22 сәуірдегі</w:t>
      </w:r>
    </w:p>
    <w:p>
      <w:pPr>
        <w:spacing w:after="0"/>
        <w:ind w:left="0"/>
        <w:jc w:val="both"/>
      </w:pPr>
      <w:r>
        <w:rPr>
          <w:rFonts w:ascii="Times New Roman"/>
          <w:b w:val="false"/>
          <w:i w:val="false"/>
          <w:color w:val="000000"/>
          <w:sz w:val="28"/>
        </w:rPr>
        <w:t xml:space="preserve">
      № 299 бұйрығына    </w:t>
      </w:r>
    </w:p>
    <w:p>
      <w:pPr>
        <w:spacing w:after="0"/>
        <w:ind w:left="0"/>
        <w:jc w:val="both"/>
      </w:pPr>
      <w:r>
        <w:rPr>
          <w:rFonts w:ascii="Times New Roman"/>
          <w:b w:val="false"/>
          <w:i w:val="false"/>
          <w:color w:val="000000"/>
          <w:sz w:val="28"/>
        </w:rPr>
        <w:t xml:space="preserve">
      8-қосымша        </w:t>
      </w:r>
    </w:p>
    <w:bookmarkStart w:name="z569" w:id="308"/>
    <w:p>
      <w:pPr>
        <w:spacing w:after="0"/>
        <w:ind w:left="0"/>
        <w:jc w:val="left"/>
      </w:pPr>
      <w:r>
        <w:rPr>
          <w:rFonts w:ascii="Times New Roman"/>
          <w:b/>
          <w:i w:val="false"/>
          <w:color w:val="000000"/>
        </w:rPr>
        <w:t xml:space="preserve">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стандарты</w:t>
      </w:r>
    </w:p>
    <w:bookmarkEnd w:id="308"/>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92" w:id="309"/>
    <w:p>
      <w:pPr>
        <w:spacing w:after="0"/>
        <w:ind w:left="0"/>
        <w:jc w:val="left"/>
      </w:pPr>
      <w:r>
        <w:rPr>
          <w:rFonts w:ascii="Times New Roman"/>
          <w:b/>
          <w:i w:val="false"/>
          <w:color w:val="000000"/>
        </w:rPr>
        <w:t xml:space="preserve"> 1-тарау. Жалпы ережелер</w:t>
      </w:r>
    </w:p>
    <w:bookmarkEnd w:id="309"/>
    <w:bookmarkStart w:name="z893" w:id="310"/>
    <w:p>
      <w:pPr>
        <w:spacing w:after="0"/>
        <w:ind w:left="0"/>
        <w:jc w:val="both"/>
      </w:pPr>
      <w:r>
        <w:rPr>
          <w:rFonts w:ascii="Times New Roman"/>
          <w:b w:val="false"/>
          <w:i w:val="false"/>
          <w:color w:val="000000"/>
          <w:sz w:val="28"/>
        </w:rPr>
        <w:t>
      1.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(бұдан әрі – мемлекеттік көрсетілетін қызмет).</w:t>
      </w:r>
    </w:p>
    <w:bookmarkEnd w:id="310"/>
    <w:bookmarkStart w:name="z894" w:id="3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311"/>
    <w:bookmarkStart w:name="z895" w:id="312"/>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312"/>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896" w:id="313"/>
    <w:p>
      <w:pPr>
        <w:spacing w:after="0"/>
        <w:ind w:left="0"/>
        <w:jc w:val="left"/>
      </w:pPr>
      <w:r>
        <w:rPr>
          <w:rFonts w:ascii="Times New Roman"/>
          <w:b/>
          <w:i w:val="false"/>
          <w:color w:val="000000"/>
        </w:rPr>
        <w:t xml:space="preserve"> 2-тарау. Мемлекеттік қызмет көрсету тәртібі</w:t>
      </w:r>
    </w:p>
    <w:bookmarkEnd w:id="313"/>
    <w:bookmarkStart w:name="z897" w:id="314"/>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314"/>
    <w:p>
      <w:pPr>
        <w:spacing w:after="0"/>
        <w:ind w:left="0"/>
        <w:jc w:val="both"/>
      </w:pPr>
      <w:r>
        <w:rPr>
          <w:rFonts w:ascii="Times New Roman"/>
          <w:b w:val="false"/>
          <w:i w:val="false"/>
          <w:color w:val="000000"/>
          <w:sz w:val="28"/>
        </w:rPr>
        <w:t>
      лицензияны және (немесе) лицензияға қосымшаны беру кезінде – 30 (отыз)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30 (отыз)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98" w:id="315"/>
    <w:p>
      <w:pPr>
        <w:spacing w:after="0"/>
        <w:ind w:left="0"/>
        <w:jc w:val="both"/>
      </w:pPr>
      <w:r>
        <w:rPr>
          <w:rFonts w:ascii="Times New Roman"/>
          <w:b w:val="false"/>
          <w:i w:val="false"/>
          <w:color w:val="000000"/>
          <w:sz w:val="28"/>
        </w:rPr>
        <w:t>
      5. Мемлекеттік көрсетілетін қызметті көрсету нысаны:</w:t>
      </w:r>
    </w:p>
    <w:bookmarkEnd w:id="315"/>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99" w:id="316"/>
    <w:p>
      <w:pPr>
        <w:spacing w:after="0"/>
        <w:ind w:left="0"/>
        <w:jc w:val="both"/>
      </w:pPr>
      <w:r>
        <w:rPr>
          <w:rFonts w:ascii="Times New Roman"/>
          <w:b w:val="false"/>
          <w:i w:val="false"/>
          <w:color w:val="000000"/>
          <w:sz w:val="28"/>
        </w:rPr>
        <w:t>
      6. Мемлекеттік көрсетілетін қызметтің нәтижесі – бұрынғы ядролық сынақ полигондары аумақтарында және жүргізілген ядролық сынақтардың салдарынан ластанған басқа аумақтарда қызметтерге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10-тармағында көзделген жағдайлар және негіздер бойынша мемлекеттік қызмет көрсетуден бас тарту туралы дәлелді жауап.</w:t>
      </w:r>
    </w:p>
    <w:bookmarkEnd w:id="31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0" w:id="317"/>
    <w:p>
      <w:pPr>
        <w:spacing w:after="0"/>
        <w:ind w:left="0"/>
        <w:jc w:val="both"/>
      </w:pPr>
      <w:r>
        <w:rPr>
          <w:rFonts w:ascii="Times New Roman"/>
          <w:b w:val="false"/>
          <w:i w:val="false"/>
          <w:color w:val="000000"/>
          <w:sz w:val="28"/>
        </w:rPr>
        <w:t>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Кодексінің 554-бабына сәйкес көрсетілетін қызметті алушының орналасқан жері бойынша бюджетке лицензиялық алым төленеді:</w:t>
      </w:r>
    </w:p>
    <w:bookmarkEnd w:id="317"/>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10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901" w:id="318"/>
    <w:p>
      <w:pPr>
        <w:spacing w:after="0"/>
        <w:ind w:left="0"/>
        <w:jc w:val="both"/>
      </w:pPr>
      <w:r>
        <w:rPr>
          <w:rFonts w:ascii="Times New Roman"/>
          <w:b w:val="false"/>
          <w:i w:val="false"/>
          <w:color w:val="000000"/>
          <w:sz w:val="28"/>
        </w:rPr>
        <w:t>
      8. Жұмыс кестесі:</w:t>
      </w:r>
    </w:p>
    <w:bookmarkEnd w:id="318"/>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9)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902" w:id="319"/>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319"/>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1-қосымшаға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бұрынғы ядролық сынақ полигондарының аумақтарындағы және жүргізілген ядролық сынақтар салдарынан ластанған басқа аумақтардағы қызметке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бұрынғы ядролық сынақ полигондарының аумақтарындағы және жүргізілген ядролық сынақтар салдарынан ластанған басқа аумақтардағы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6-қосымшаға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3-қосымшаға сәйкес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4-қосымшаға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3" w:id="320"/>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320"/>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4" w:id="321"/>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321"/>
    <w:bookmarkStart w:name="z905" w:id="322"/>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322"/>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906" w:id="323"/>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323"/>
    <w:bookmarkStart w:name="z907" w:id="324"/>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324"/>
    <w:bookmarkStart w:name="z908" w:id="325"/>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25"/>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909" w:id="326"/>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326"/>
    <w:bookmarkStart w:name="z910" w:id="327"/>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327"/>
    <w:bookmarkStart w:name="z911" w:id="328"/>
    <w:p>
      <w:pPr>
        <w:spacing w:after="0"/>
        <w:ind w:left="0"/>
        <w:jc w:val="both"/>
      </w:pPr>
      <w:r>
        <w:rPr>
          <w:rFonts w:ascii="Times New Roman"/>
          <w:b w:val="false"/>
          <w:i w:val="false"/>
          <w:color w:val="000000"/>
          <w:sz w:val="28"/>
        </w:rPr>
        <w:t>
      16. Бірыңғай байланыс орталығы: (1414), 8 800 080 7777.</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сынақтардың салдарынан ластанған басқа аумақтардағы қызметке құжаттар</w:t>
      </w:r>
    </w:p>
    <w:p>
      <w:pPr>
        <w:spacing w:after="0"/>
        <w:ind w:left="0"/>
        <w:jc w:val="both"/>
      </w:pPr>
      <w:r>
        <w:rPr>
          <w:rFonts w:ascii="Times New Roman"/>
          <w:b w:val="false"/>
          <w:i w:val="false"/>
          <w:color w:val="000000"/>
          <w:sz w:val="28"/>
        </w:rPr>
        <w:t>
      1. Өтініш берушімен полигонда жүргізілетін жұмыстар тізімімен түсіндірме жазба – еркін нысанда, түсіндірме жазбаға өтініш беруші қол қоюы тиіс;</w:t>
      </w:r>
    </w:p>
    <w:p>
      <w:pPr>
        <w:spacing w:after="0"/>
        <w:ind w:left="0"/>
        <w:jc w:val="both"/>
      </w:pPr>
      <w:r>
        <w:rPr>
          <w:rFonts w:ascii="Times New Roman"/>
          <w:b w:val="false"/>
          <w:i w:val="false"/>
          <w:color w:val="000000"/>
          <w:sz w:val="28"/>
        </w:rPr>
        <w:t>
      2. Өтініш беруші бекіткен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3. Жеке дозиметрлік бақылау қызметін құру туралы бұйрық, жеке дозиметрлік бақылау қызметі туралы ереже (меншікті жеке дозиметрлік бақылау қызметі болған жағдайда);</w:t>
      </w:r>
    </w:p>
    <w:p>
      <w:pPr>
        <w:spacing w:after="0"/>
        <w:ind w:left="0"/>
        <w:jc w:val="both"/>
      </w:pPr>
      <w:r>
        <w:rPr>
          <w:rFonts w:ascii="Times New Roman"/>
          <w:b w:val="false"/>
          <w:i w:val="false"/>
          <w:color w:val="000000"/>
          <w:sz w:val="28"/>
        </w:rPr>
        <w:t>
      4. Өлшеу жүргізу, аттестатталған және өлшем бірлігін қамтамасыз ету мемлекеттік жүйесінің тізілімінде тіркелген әдістемелер, зертхананы түгендеу актілерінен үзінділер, тексеру және сәулелену дозаларын өлшеу үшін жабдықтарды тексеру туралы сертификаттар (меншікті жеке дозиметрлік бақылау қызметі болған жағдайда);</w:t>
      </w:r>
    </w:p>
    <w:p>
      <w:pPr>
        <w:spacing w:after="0"/>
        <w:ind w:left="0"/>
        <w:jc w:val="both"/>
      </w:pPr>
      <w:r>
        <w:rPr>
          <w:rFonts w:ascii="Times New Roman"/>
          <w:b w:val="false"/>
          <w:i w:val="false"/>
          <w:color w:val="000000"/>
          <w:sz w:val="28"/>
        </w:rPr>
        <w:t>
      5. Жеке дозиметрлік өлшеу карточкалары, жеке дозаларды есепке алу журналы (меншікті жеке дозиметрлік бақылау қызметі болған жағдайда);</w:t>
      </w:r>
    </w:p>
    <w:p>
      <w:pPr>
        <w:spacing w:after="0"/>
        <w:ind w:left="0"/>
        <w:jc w:val="both"/>
      </w:pPr>
      <w:r>
        <w:rPr>
          <w:rFonts w:ascii="Times New Roman"/>
          <w:b w:val="false"/>
          <w:i w:val="false"/>
          <w:color w:val="000000"/>
          <w:sz w:val="28"/>
        </w:rPr>
        <w:t>
      6. Радиациялық бақылау жүргізу жоспары (өзінің радиациялық бақылау қызметі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Радиациялық бақылау аспаптарын тексеру сертификаттары (өзінің радиациялық бақылау қызметі болған жағдайда);</w:t>
      </w:r>
    </w:p>
    <w:p>
      <w:pPr>
        <w:spacing w:after="0"/>
        <w:ind w:left="0"/>
        <w:jc w:val="both"/>
      </w:pPr>
      <w:r>
        <w:rPr>
          <w:rFonts w:ascii="Times New Roman"/>
          <w:b w:val="false"/>
          <w:i w:val="false"/>
          <w:color w:val="000000"/>
          <w:sz w:val="28"/>
        </w:rPr>
        <w:t>
      9. Радиациялық қауіпсіздік қызметі туралы ереже (немесе жауапты тұлғаның лауазымдық нұсқаулығы).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Бұрынғы ядролық сынақ полигондары аумақтарында және жүргізілген ядролық сынақтардың салдарынан ластанған басқа аумақтарда қызметтерді жүзеге асыру қызметіне мәліметтер нысаны </w:t>
      </w:r>
    </w:p>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p>
      <w:pPr>
        <w:spacing w:after="0"/>
        <w:ind w:left="0"/>
        <w:jc w:val="both"/>
      </w:pPr>
      <w:r>
        <w:rPr>
          <w:rFonts w:ascii="Times New Roman"/>
          <w:b w:val="false"/>
          <w:i w:val="false"/>
          <w:color w:val="000000"/>
          <w:sz w:val="28"/>
        </w:rPr>
        <w:t>
      1. 1-кестеге сәйкес персоналды жеке дозиметрлік бақылау бойынша ақпаратты қамтитын мәліметтер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3843"/>
        <w:gridCol w:w="3406"/>
        <w:gridCol w:w="1564"/>
        <w:gridCol w:w="891"/>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65" w:id="329"/>
    <w:p>
      <w:pPr>
        <w:spacing w:after="0"/>
        <w:ind w:left="0"/>
        <w:jc w:val="both"/>
      </w:pPr>
      <w:r>
        <w:rPr>
          <w:rFonts w:ascii="Times New Roman"/>
          <w:b w:val="false"/>
          <w:i w:val="false"/>
          <w:color w:val="000000"/>
          <w:sz w:val="28"/>
        </w:rPr>
        <w:t>
      2. 2-кестеге сәйкес "Атом энергиясын пайдалану саласында қызметтер көрсету" және "Бұрынғы ядролық сынақ полигондары аумақтарында және жүргізілген ядролық сынақтардың салдарынан ластанған басқа аумақтарда қызметтерді жүзеге асыру" қызмет түрлеріне лицензиясы бар жеке немесе заңды тұлғамен жұмыстарды жүргізу орынында өндірістік радиациялық бақылау бойынша қызметтерді көрсетуге арналған шарт туралы ақпаратты қамтитын мәліметтер.</w:t>
      </w:r>
    </w:p>
    <w:bookmarkEnd w:id="329"/>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5"/>
        <w:gridCol w:w="5568"/>
        <w:gridCol w:w="2298"/>
        <w:gridCol w:w="1637"/>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сәулеленуді генерациялайтын аспаптар мен қондырғыларды жөндеу және техникалық қызмет көрсету туралы келісім үшін толтырылады)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кәсіпкер/жеке тұлға атауы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3-кестеге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66" w:id="330"/>
    <w:p>
      <w:pPr>
        <w:spacing w:after="0"/>
        <w:ind w:left="0"/>
        <w:jc w:val="both"/>
      </w:pPr>
      <w:r>
        <w:rPr>
          <w:rFonts w:ascii="Times New Roman"/>
          <w:b w:val="false"/>
          <w:i w:val="false"/>
          <w:color w:val="000000"/>
          <w:sz w:val="28"/>
        </w:rPr>
        <w:t>
      4. 4-кестеге сәйкес радиациялық қауіпсіздік қызметі немесе жауапты тұлға туралы ақпаратты қамтитын мәліметтер –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bookmarkEnd w:id="330"/>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07"/>
        <w:gridCol w:w="4151"/>
        <w:gridCol w:w="1362"/>
        <w:gridCol w:w="375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67" w:id="331"/>
    <w:p>
      <w:pPr>
        <w:spacing w:after="0"/>
        <w:ind w:left="0"/>
        <w:jc w:val="both"/>
      </w:pPr>
      <w:r>
        <w:rPr>
          <w:rFonts w:ascii="Times New Roman"/>
          <w:b w:val="false"/>
          <w:i w:val="false"/>
          <w:color w:val="000000"/>
          <w:sz w:val="28"/>
        </w:rPr>
        <w:t>
      5. 5-кестеге сәйкес тиісті білімі, арнайы дайындығы бар және мәлімделген қызмет түрін жүзеге асыруға жіберілген техниктер мен жұмысшылардың білікті құрамы туралы ақпаратты қамтитын мәліметтер.</w:t>
      </w:r>
    </w:p>
    <w:bookmarkEnd w:id="331"/>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"Бұрынғы ядролық сынақ</w:t>
            </w:r>
            <w:r>
              <w:br/>
            </w:r>
            <w:r>
              <w:rPr>
                <w:rFonts w:ascii="Times New Roman"/>
                <w:b w:val="false"/>
                <w:i w:val="false"/>
                <w:color w:val="000000"/>
                <w:sz w:val="20"/>
              </w:rPr>
              <w:t>полигондары аумақтарында</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ластанған басқа аумақтарда</w:t>
            </w:r>
            <w:r>
              <w:br/>
            </w:r>
            <w:r>
              <w:rPr>
                <w:rFonts w:ascii="Times New Roman"/>
                <w:b w:val="false"/>
                <w:i w:val="false"/>
                <w:color w:val="000000"/>
                <w:sz w:val="20"/>
              </w:rPr>
              <w:t>қызметтерді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629" w:id="332"/>
    <w:p>
      <w:pPr>
        <w:spacing w:after="0"/>
        <w:ind w:left="0"/>
        <w:jc w:val="left"/>
      </w:pPr>
      <w:r>
        <w:rPr>
          <w:rFonts w:ascii="Times New Roman"/>
          <w:b/>
          <w:i w:val="false"/>
          <w:color w:val="000000"/>
        </w:rPr>
        <w:t xml:space="preserve">  "Ядролық қондырғылар мен ядролық материалдарды физикалық қорғауға лицензия беру" мемлекеттік көрсетілетін қызмет стандарты</w:t>
      </w:r>
    </w:p>
    <w:bookmarkEnd w:id="332"/>
    <w:p>
      <w:pPr>
        <w:spacing w:after="0"/>
        <w:ind w:left="0"/>
        <w:jc w:val="both"/>
      </w:pPr>
      <w:r>
        <w:rPr>
          <w:rFonts w:ascii="Times New Roman"/>
          <w:b w:val="false"/>
          <w:i w:val="false"/>
          <w:color w:val="ff0000"/>
          <w:sz w:val="28"/>
        </w:rPr>
        <w:t xml:space="preserve">
      Ескерту. 9-қосымша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12" w:id="333"/>
    <w:p>
      <w:pPr>
        <w:spacing w:after="0"/>
        <w:ind w:left="0"/>
        <w:jc w:val="left"/>
      </w:pPr>
      <w:r>
        <w:rPr>
          <w:rFonts w:ascii="Times New Roman"/>
          <w:b/>
          <w:i w:val="false"/>
          <w:color w:val="000000"/>
        </w:rPr>
        <w:t xml:space="preserve"> 1-тарау. Жалпы ережелер</w:t>
      </w:r>
    </w:p>
    <w:bookmarkEnd w:id="333"/>
    <w:bookmarkStart w:name="z913" w:id="334"/>
    <w:p>
      <w:pPr>
        <w:spacing w:after="0"/>
        <w:ind w:left="0"/>
        <w:jc w:val="both"/>
      </w:pPr>
      <w:r>
        <w:rPr>
          <w:rFonts w:ascii="Times New Roman"/>
          <w:b w:val="false"/>
          <w:i w:val="false"/>
          <w:color w:val="000000"/>
          <w:sz w:val="28"/>
        </w:rPr>
        <w:t>
      1. "Ядролық қондырғылар мен ядролық материалдарды физикалық қорғауға лицензия беру" мемлекеттік көрсетілетін қызмет (бұдан әрі – мемлекеттік көрсетілетін қызмет).</w:t>
      </w:r>
    </w:p>
    <w:bookmarkEnd w:id="334"/>
    <w:bookmarkStart w:name="z914" w:id="33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335"/>
    <w:bookmarkStart w:name="z915" w:id="336"/>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336"/>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916" w:id="337"/>
    <w:p>
      <w:pPr>
        <w:spacing w:after="0"/>
        <w:ind w:left="0"/>
        <w:jc w:val="left"/>
      </w:pPr>
      <w:r>
        <w:rPr>
          <w:rFonts w:ascii="Times New Roman"/>
          <w:b/>
          <w:i w:val="false"/>
          <w:color w:val="000000"/>
        </w:rPr>
        <w:t xml:space="preserve"> 2-тарау. Мемлекеттік қызмет көрсету тәртібі</w:t>
      </w:r>
    </w:p>
    <w:bookmarkEnd w:id="337"/>
    <w:bookmarkStart w:name="z917" w:id="338"/>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338"/>
    <w:p>
      <w:pPr>
        <w:spacing w:after="0"/>
        <w:ind w:left="0"/>
        <w:jc w:val="both"/>
      </w:pPr>
      <w:r>
        <w:rPr>
          <w:rFonts w:ascii="Times New Roman"/>
          <w:b w:val="false"/>
          <w:i w:val="false"/>
          <w:color w:val="000000"/>
          <w:sz w:val="28"/>
        </w:rPr>
        <w:t>
      лицензияны және (немесе) лицензияға қосымшаны беру кезінде – 30 (отыз)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30 (отыз)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18" w:id="339"/>
    <w:p>
      <w:pPr>
        <w:spacing w:after="0"/>
        <w:ind w:left="0"/>
        <w:jc w:val="both"/>
      </w:pPr>
      <w:r>
        <w:rPr>
          <w:rFonts w:ascii="Times New Roman"/>
          <w:b w:val="false"/>
          <w:i w:val="false"/>
          <w:color w:val="000000"/>
          <w:sz w:val="28"/>
        </w:rPr>
        <w:t>
      5. Мемлекеттік көрсетілетін қызметті көрсету нысаны:</w:t>
      </w:r>
    </w:p>
    <w:bookmarkEnd w:id="339"/>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919" w:id="340"/>
    <w:p>
      <w:pPr>
        <w:spacing w:after="0"/>
        <w:ind w:left="0"/>
        <w:jc w:val="both"/>
      </w:pPr>
      <w:r>
        <w:rPr>
          <w:rFonts w:ascii="Times New Roman"/>
          <w:b w:val="false"/>
          <w:i w:val="false"/>
          <w:color w:val="000000"/>
          <w:sz w:val="28"/>
        </w:rPr>
        <w:t>
      6. Мемлекеттік көрсетілетін қызметтің нәтижесі – ядролық қондырғылар мен ядролық материалдарды физикалық қорғауға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 лицензияның және (немесе) лицензияға қосымшаның күшін тоқтата тұру немесе жаңғырту туралы шешім, не осы мемлекеттік көрсетілетін қызмет стандартының 10-тармағында көзделген жағдайлар және негіздер бойынша мемлекеттік қызмет көрсетуден бас тарту туралы дәлелді жауап.</w:t>
      </w:r>
    </w:p>
    <w:bookmarkEnd w:id="34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20" w:id="341"/>
    <w:p>
      <w:pPr>
        <w:spacing w:after="0"/>
        <w:ind w:left="0"/>
        <w:jc w:val="both"/>
      </w:pPr>
      <w:r>
        <w:rPr>
          <w:rFonts w:ascii="Times New Roman"/>
          <w:b w:val="false"/>
          <w:i w:val="false"/>
          <w:color w:val="000000"/>
          <w:sz w:val="28"/>
        </w:rPr>
        <w:t>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Кодексінің 554-бабына сәйкес көрсетілетін қызметті алушының орналасқан жері бойынша бюджетке лицензиялық алым төленеді:</w:t>
      </w:r>
    </w:p>
    <w:bookmarkEnd w:id="341"/>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10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921" w:id="342"/>
    <w:p>
      <w:pPr>
        <w:spacing w:after="0"/>
        <w:ind w:left="0"/>
        <w:jc w:val="both"/>
      </w:pPr>
      <w:r>
        <w:rPr>
          <w:rFonts w:ascii="Times New Roman"/>
          <w:b w:val="false"/>
          <w:i w:val="false"/>
          <w:color w:val="000000"/>
          <w:sz w:val="28"/>
        </w:rPr>
        <w:t>
      8. Жұмыс кестесі:</w:t>
      </w:r>
    </w:p>
    <w:bookmarkEnd w:id="342"/>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10)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922" w:id="343"/>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343"/>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1-қосымшаға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ядролық қондырғылар мен ядролық материалдарды физикалық қорғау жөніндегі қызметке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ядролық қондырғылар мен ядролық материалдарды физикалық қорғау жөніндегі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6-қосымшаға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3-қосымшаға сәйкес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4-қосымшаға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23" w:id="344"/>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344"/>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24" w:id="345"/>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345"/>
    <w:bookmarkStart w:name="z925" w:id="346"/>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346"/>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926" w:id="347"/>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347"/>
    <w:bookmarkStart w:name="z927" w:id="348"/>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348"/>
    <w:bookmarkStart w:name="z928" w:id="349"/>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49"/>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929" w:id="350"/>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350"/>
    <w:bookmarkStart w:name="z930" w:id="351"/>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351"/>
    <w:bookmarkStart w:name="z931" w:id="352"/>
    <w:p>
      <w:pPr>
        <w:spacing w:after="0"/>
        <w:ind w:left="0"/>
        <w:jc w:val="both"/>
      </w:pPr>
      <w:r>
        <w:rPr>
          <w:rFonts w:ascii="Times New Roman"/>
          <w:b w:val="false"/>
          <w:i w:val="false"/>
          <w:color w:val="000000"/>
          <w:sz w:val="28"/>
        </w:rPr>
        <w:t>
      16. Бірыңғай байланыс орталығы: (1414), 8 800 080 7777.</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xml:space="preserve">
      сәйкестендіру нөмірі, заңды тұлғаның бизнес-сәйкестендіру нөмірі болмаған жағдайда –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Ядролық қондырғылар мен ядролық материалдарды физикалық қорғау қызметіне құжаттар</w:t>
      </w:r>
    </w:p>
    <w:p>
      <w:pPr>
        <w:spacing w:after="0"/>
        <w:ind w:left="0"/>
        <w:jc w:val="both"/>
      </w:pPr>
      <w:r>
        <w:rPr>
          <w:rFonts w:ascii="Times New Roman"/>
          <w:b w:val="false"/>
          <w:i w:val="false"/>
          <w:color w:val="000000"/>
          <w:sz w:val="28"/>
        </w:rPr>
        <w:t>
      112. Өтініш беруші бекіткен радиациялық қауіпсіздік бойынша нұсқаулық – 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p>
      <w:pPr>
        <w:spacing w:after="0"/>
        <w:ind w:left="0"/>
        <w:jc w:val="both"/>
      </w:pPr>
      <w:r>
        <w:rPr>
          <w:rFonts w:ascii="Times New Roman"/>
          <w:b w:val="false"/>
          <w:i w:val="false"/>
          <w:color w:val="000000"/>
          <w:sz w:val="28"/>
        </w:rPr>
        <w:t>
      113. Өтініш беруші бекіткен персоналдың авария жағдайындағы іс-қимылы жөніндегі нұсқаулық – 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Ядролық қондырғылар мен ядролық материалдарды физикалық қорғау қызметіне мәліметтер нысаны </w:t>
      </w:r>
    </w:p>
    <w:bookmarkStart w:name="z1168" w:id="353"/>
    <w:p>
      <w:pPr>
        <w:spacing w:after="0"/>
        <w:ind w:left="0"/>
        <w:jc w:val="both"/>
      </w:pPr>
      <w:r>
        <w:rPr>
          <w:rFonts w:ascii="Times New Roman"/>
          <w:b w:val="false"/>
          <w:i w:val="false"/>
          <w:color w:val="000000"/>
          <w:sz w:val="28"/>
        </w:rPr>
        <w:t>
      1. 1-кестеге сәйкес тиісті білімі, арнайы дайындығы бар және мәлімделген қызмет түрі мен кіші түрлерін жүзеге асыруға жіберілген техниктер және жұмысшылардың білікті құрамы туралы ақпаратты қамтитын мәліметтер.</w:t>
      </w:r>
    </w:p>
    <w:bookmarkEnd w:id="353"/>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ff0000"/>
          <w:sz w:val="28"/>
        </w:rPr>
        <w:t xml:space="preserve">
      Ескерту. 1-тармақ жаңа редакцияда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both"/>
      </w:pPr>
      <w:r>
        <w:rPr>
          <w:rFonts w:ascii="Times New Roman"/>
          <w:b w:val="false"/>
          <w:i w:val="false"/>
          <w:color w:val="000000"/>
          <w:sz w:val="28"/>
        </w:rPr>
        <w:t>
      2. 3-кестеге сәйкес күзет қызметін жүзеге асыруға арналған лицензия туралы ақпаратты қамтитын мәліметтер – 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p>
      <w:pPr>
        <w:spacing w:after="0"/>
        <w:ind w:left="0"/>
        <w:jc w:val="left"/>
      </w:pPr>
      <w:r>
        <w:rPr>
          <w:rFonts w:ascii="Times New Roman"/>
          <w:b/>
          <w:i w:val="false"/>
          <w:color w:val="000000"/>
        </w:rPr>
        <w:t xml:space="preserve"> Лицензия туралы ақпаратты қамтитын мәліметтер нысаны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4-кестеге сәйкес қызметкерді жазатайым оқиғалардан мiндеттi сақтандыру шарты туралы ақпаратты қамтитын мәліметтер – шарт жасасу мемлекеттік мекемелер үшін талап етілмейді.</w:t>
      </w:r>
    </w:p>
    <w:p>
      <w:pPr>
        <w:spacing w:after="0"/>
        <w:ind w:left="0"/>
        <w:jc w:val="left"/>
      </w:pPr>
      <w:r>
        <w:rPr>
          <w:rFonts w:ascii="Times New Roman"/>
          <w:b/>
          <w:i w:val="false"/>
          <w:color w:val="000000"/>
        </w:rPr>
        <w:t xml:space="preserve"> Сақтандыру шарты туралы ақпаратты қамтитын мәліметтер нысаны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551"/>
        <w:gridCol w:w="1639"/>
        <w:gridCol w:w="1639"/>
        <w:gridCol w:w="4832"/>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тақырыбы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жасалған күні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сақтандырушыны сақтандыру төлемінен босатудың барлық негіздерін санап шығу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________________________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w:t>
      </w:r>
    </w:p>
    <w:p>
      <w:pPr>
        <w:spacing w:after="0"/>
        <w:ind w:left="0"/>
        <w:jc w:val="both"/>
      </w:pPr>
      <w:r>
        <w:rPr>
          <w:rFonts w:ascii="Times New Roman"/>
          <w:b w:val="false"/>
          <w:i w:val="false"/>
          <w:color w:val="000000"/>
          <w:sz w:val="28"/>
        </w:rPr>
        <w:t>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xml:space="preserve">
      Мөр орны            Толтыру күні: 20__ жылғы "__" 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қондырғылар мен</w:t>
            </w:r>
            <w:r>
              <w:br/>
            </w:r>
            <w:r>
              <w:rPr>
                <w:rFonts w:ascii="Times New Roman"/>
                <w:b w:val="false"/>
                <w:i w:val="false"/>
                <w:color w:val="000000"/>
                <w:sz w:val="20"/>
              </w:rPr>
              <w:t>ядролық материалдарды</w:t>
            </w:r>
            <w:r>
              <w:br/>
            </w:r>
            <w:r>
              <w:rPr>
                <w:rFonts w:ascii="Times New Roman"/>
                <w:b w:val="false"/>
                <w:i w:val="false"/>
                <w:color w:val="000000"/>
                <w:sz w:val="20"/>
              </w:rPr>
              <w:t>физикалық қорғауға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 </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w:t>
      </w:r>
    </w:p>
    <w:p>
      <w:pPr>
        <w:spacing w:after="0"/>
        <w:ind w:left="0"/>
        <w:jc w:val="both"/>
      </w:pPr>
      <w:r>
        <w:rPr>
          <w:rFonts w:ascii="Times New Roman"/>
          <w:b w:val="false"/>
          <w:i w:val="false"/>
          <w:color w:val="000000"/>
          <w:sz w:val="28"/>
        </w:rPr>
        <w:t>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687" w:id="354"/>
    <w:p>
      <w:pPr>
        <w:spacing w:after="0"/>
        <w:ind w:left="0"/>
        <w:jc w:val="left"/>
      </w:pPr>
      <w:r>
        <w:rPr>
          <w:rFonts w:ascii="Times New Roman"/>
          <w:b/>
          <w:i w:val="false"/>
          <w:color w:val="000000"/>
        </w:rPr>
        <w:t xml:space="preserve">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көрсетілетін қызмет стандарты</w:t>
      </w:r>
    </w:p>
    <w:bookmarkEnd w:id="354"/>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12.07.2017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32" w:id="355"/>
    <w:p>
      <w:pPr>
        <w:spacing w:after="0"/>
        <w:ind w:left="0"/>
        <w:jc w:val="left"/>
      </w:pPr>
      <w:r>
        <w:rPr>
          <w:rFonts w:ascii="Times New Roman"/>
          <w:b/>
          <w:i w:val="false"/>
          <w:color w:val="000000"/>
        </w:rPr>
        <w:t xml:space="preserve"> 1-тарау. 1. Жалпы ережелер</w:t>
      </w:r>
    </w:p>
    <w:bookmarkEnd w:id="355"/>
    <w:bookmarkStart w:name="z933" w:id="356"/>
    <w:p>
      <w:pPr>
        <w:spacing w:after="0"/>
        <w:ind w:left="0"/>
        <w:jc w:val="both"/>
      </w:pPr>
      <w:r>
        <w:rPr>
          <w:rFonts w:ascii="Times New Roman"/>
          <w:b w:val="false"/>
          <w:i w:val="false"/>
          <w:color w:val="000000"/>
          <w:sz w:val="28"/>
        </w:rPr>
        <w:t>
      1.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көрсетілетін қызмет (бұдан әрі – мемлекеттік көрсетілетін қызмет).</w:t>
      </w:r>
    </w:p>
    <w:bookmarkEnd w:id="356"/>
    <w:bookmarkStart w:name="z934" w:id="35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әзірледі (бұдан әрі – Министрлік).</w:t>
      </w:r>
    </w:p>
    <w:bookmarkEnd w:id="357"/>
    <w:bookmarkStart w:name="z935" w:id="358"/>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358"/>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қызметтің нәтижесін беру www.еgov.kz, www.elicense.kz "электрондық үкімет" веб-порталы (бұдан әрі – портал) арқылы жүзеге асырылады. </w:t>
      </w:r>
    </w:p>
    <w:bookmarkStart w:name="z936" w:id="359"/>
    <w:p>
      <w:pPr>
        <w:spacing w:after="0"/>
        <w:ind w:left="0"/>
        <w:jc w:val="left"/>
      </w:pPr>
      <w:r>
        <w:rPr>
          <w:rFonts w:ascii="Times New Roman"/>
          <w:b/>
          <w:i w:val="false"/>
          <w:color w:val="000000"/>
        </w:rPr>
        <w:t xml:space="preserve"> 2-тарау. Мемлекеттік қызмет көрсету тәртібі</w:t>
      </w:r>
    </w:p>
    <w:bookmarkEnd w:id="359"/>
    <w:bookmarkStart w:name="z937" w:id="360"/>
    <w:p>
      <w:pPr>
        <w:spacing w:after="0"/>
        <w:ind w:left="0"/>
        <w:jc w:val="both"/>
      </w:pPr>
      <w:r>
        <w:rPr>
          <w:rFonts w:ascii="Times New Roman"/>
          <w:b w:val="false"/>
          <w:i w:val="false"/>
          <w:color w:val="000000"/>
          <w:sz w:val="28"/>
        </w:rPr>
        <w:t>
      4. Порталға жүгінген сәттен бастап мемлекеттік қызмет көрсету мерзімі:</w:t>
      </w:r>
    </w:p>
    <w:bookmarkEnd w:id="360"/>
    <w:p>
      <w:pPr>
        <w:spacing w:after="0"/>
        <w:ind w:left="0"/>
        <w:jc w:val="both"/>
      </w:pPr>
      <w:r>
        <w:rPr>
          <w:rFonts w:ascii="Times New Roman"/>
          <w:b w:val="false"/>
          <w:i w:val="false"/>
          <w:color w:val="000000"/>
          <w:sz w:val="28"/>
        </w:rPr>
        <w:t>
      лицензияны және (немесе) лицензияға қосымшаны беру кезінде – 30 (отыз)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ресімдеген кезде – 3 (үш) жұмыс күні мынадай жағдайларда:</w:t>
      </w:r>
    </w:p>
    <w:p>
      <w:pPr>
        <w:spacing w:after="0"/>
        <w:ind w:left="0"/>
        <w:jc w:val="both"/>
      </w:pPr>
      <w:r>
        <w:rPr>
          <w:rFonts w:ascii="Times New Roman"/>
          <w:b w:val="false"/>
          <w:i w:val="false"/>
          <w:color w:val="000000"/>
          <w:sz w:val="28"/>
        </w:rPr>
        <w:t>
      заңды тұлға-лицензиаттың атауы және (немесе) орналасқан жері өзгергенде;</w:t>
      </w:r>
    </w:p>
    <w:p>
      <w:pPr>
        <w:spacing w:after="0"/>
        <w:ind w:left="0"/>
        <w:jc w:val="both"/>
      </w:pPr>
      <w:r>
        <w:rPr>
          <w:rFonts w:ascii="Times New Roman"/>
          <w:b w:val="false"/>
          <w:i w:val="false"/>
          <w:color w:val="000000"/>
          <w:sz w:val="28"/>
        </w:rPr>
        <w:t>
      Қазақстан Республикасының заңдарында қайта ресімдеу туралы талап болғанда;</w:t>
      </w:r>
    </w:p>
    <w:p>
      <w:pPr>
        <w:spacing w:after="0"/>
        <w:ind w:left="0"/>
        <w:jc w:val="both"/>
      </w:pPr>
      <w:r>
        <w:rPr>
          <w:rFonts w:ascii="Times New Roman"/>
          <w:b w:val="false"/>
          <w:i w:val="false"/>
          <w:color w:val="000000"/>
          <w:sz w:val="28"/>
        </w:rPr>
        <w:t>
      заңды тұлға-лицензиат бірігу, қайта құру, заңды тұлға-лицензиатты басқа заңды тұлғамен қосылу нысанында қайта ұйымдастырылғанында;</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ресімдеген кезде – 30 (отыз) жұмыс күні;</w:t>
      </w:r>
    </w:p>
    <w:p>
      <w:pPr>
        <w:spacing w:after="0"/>
        <w:ind w:left="0"/>
        <w:jc w:val="both"/>
      </w:pPr>
      <w:r>
        <w:rPr>
          <w:rFonts w:ascii="Times New Roman"/>
          <w:b w:val="false"/>
          <w:i w:val="false"/>
          <w:color w:val="000000"/>
          <w:sz w:val="28"/>
        </w:rPr>
        <w:t>
      лицензиаттың жүгінуі бойынша лицензияның және (немесе) лицензияға қосымшаның күшін тоқтата тұрған немесе жаңғыртқан кезде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күшін тоқтата тұру үшін негіз болған бұзушылықтарды жойған кезде лицензияны және (немесе) лицензияға қосымшаны жаңғыртқан кезде – 10 (он) жұмыс күні.</w:t>
      </w:r>
    </w:p>
    <w:p>
      <w:pPr>
        <w:spacing w:after="0"/>
        <w:ind w:left="0"/>
        <w:jc w:val="both"/>
      </w:pPr>
      <w:r>
        <w:rPr>
          <w:rFonts w:ascii="Times New Roman"/>
          <w:b w:val="false"/>
          <w:i w:val="false"/>
          <w:color w:val="000000"/>
          <w:sz w:val="28"/>
        </w:rPr>
        <w:t>
      Көрсетілетін қызметті беруші заңды тұлғаның (бұдан әрі – көрсетілетін қызметті алушы) құжаттарын алған кезден бастап ұсынылған құжаттардың толықтығын және қолданылу мерзімін тексереді. Ұсынылған құжаттардың толық болмау және қолданылу мерзімінің өту фактісі анықталған жағдайда көрсетілетін қызметті беруші екі жұмыс күні ішінде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38" w:id="361"/>
    <w:p>
      <w:pPr>
        <w:spacing w:after="0"/>
        <w:ind w:left="0"/>
        <w:jc w:val="both"/>
      </w:pPr>
      <w:r>
        <w:rPr>
          <w:rFonts w:ascii="Times New Roman"/>
          <w:b w:val="false"/>
          <w:i w:val="false"/>
          <w:color w:val="000000"/>
          <w:sz w:val="28"/>
        </w:rPr>
        <w:t>
      5. Мемлекеттік көрсетілетін қызметті көрсету нысаны:</w:t>
      </w:r>
    </w:p>
    <w:bookmarkEnd w:id="361"/>
    <w:p>
      <w:pPr>
        <w:spacing w:after="0"/>
        <w:ind w:left="0"/>
        <w:jc w:val="both"/>
      </w:pPr>
      <w:r>
        <w:rPr>
          <w:rFonts w:ascii="Times New Roman"/>
          <w:b w:val="false"/>
          <w:i w:val="false"/>
          <w:color w:val="000000"/>
          <w:sz w:val="28"/>
        </w:rPr>
        <w:t>
      электронды.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939" w:id="362"/>
    <w:p>
      <w:pPr>
        <w:spacing w:after="0"/>
        <w:ind w:left="0"/>
        <w:jc w:val="both"/>
      </w:pPr>
      <w:r>
        <w:rPr>
          <w:rFonts w:ascii="Times New Roman"/>
          <w:b w:val="false"/>
          <w:i w:val="false"/>
          <w:color w:val="000000"/>
          <w:sz w:val="28"/>
        </w:rPr>
        <w:t>
      6. Мемлекеттік көрсетілетін қызметтің нәтижесі – ядролық және радиациялық қауіпсіздікті қамтамасыз етуге жауапты персоналды арнайы даярлау жөніндегі қызметті жүзеге асыруға лицензия және (немесе) лицензияға қосымша, қайта ресімделген лицензия және (немесе) лицензияға қосымша, көрсетілетін қызметті алушының қайтып алуға қанағаттандырылған өтініші,лицензияның және (немесе) лицензияға қосымшаның күшін тоқтата тұру немесе жаңғырту туралы шешім, не осы мемлекеттік көрсетілетін қызмет стандартының 10-тармағында көзделген жағдайлар және негіздер бойынша мемлекеттік қызмет көрсетуден бас тарту туралы дәлелді жауап.</w:t>
      </w:r>
    </w:p>
    <w:bookmarkEnd w:id="36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40" w:id="363"/>
    <w:p>
      <w:pPr>
        <w:spacing w:after="0"/>
        <w:ind w:left="0"/>
        <w:jc w:val="both"/>
      </w:pPr>
      <w:r>
        <w:rPr>
          <w:rFonts w:ascii="Times New Roman"/>
          <w:b w:val="false"/>
          <w:i w:val="false"/>
          <w:color w:val="000000"/>
          <w:sz w:val="28"/>
        </w:rPr>
        <w:t>
      7. Мемлекеттік көрсетілетін қызмет ақылы негізде көрсетіледі. Мемлекеттік қызмет көрсету кезінде қызметтің жекелеген түрлерімен айналысу құқығы үшін "Салық және бюджетке төленетін басқа да міндетті төлемдер туралы (Салық кодексі)" 2017 жылғы 25 желтоқсандағы Қазақстан Республикасы Кодексінің 554-бабына сәйкес көрсетілетін қызметті алушының орналасқан жері бойынша бюджетке лицензиялық алым төленеді:</w:t>
      </w:r>
    </w:p>
    <w:bookmarkEnd w:id="363"/>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ақшамен және қолма-қол ақшасыз нысанында екінші деңгейдегі банктер мен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941" w:id="364"/>
    <w:p>
      <w:pPr>
        <w:spacing w:after="0"/>
        <w:ind w:left="0"/>
        <w:jc w:val="both"/>
      </w:pPr>
      <w:r>
        <w:rPr>
          <w:rFonts w:ascii="Times New Roman"/>
          <w:b w:val="false"/>
          <w:i w:val="false"/>
          <w:color w:val="000000"/>
          <w:sz w:val="28"/>
        </w:rPr>
        <w:t>
      8. Жұмыс кестесі:</w:t>
      </w:r>
    </w:p>
    <w:bookmarkEnd w:id="364"/>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жүргізіледі.</w:t>
      </w:r>
    </w:p>
    <w:p>
      <w:pPr>
        <w:spacing w:after="0"/>
        <w:ind w:left="0"/>
        <w:jc w:val="both"/>
      </w:pPr>
      <w:r>
        <w:rPr>
          <w:rFonts w:ascii="Times New Roman"/>
          <w:b w:val="false"/>
          <w:i w:val="false"/>
          <w:color w:val="000000"/>
          <w:sz w:val="28"/>
        </w:rPr>
        <w:t xml:space="preserve">
      11) порталдың – тәулік бойы жөндеу жұмыстарын жүргізуге байланысты техникалық үзілістерді қоспағанда, (мемлекеттік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көрсетілетін қызметтің нәтижесін беру келесі жұмыс күні жүзеге асырылады). </w:t>
      </w:r>
    </w:p>
    <w:bookmarkStart w:name="z942" w:id="365"/>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қызметті көрсетуге қажетті құжаттар тізбесі:</w:t>
      </w:r>
    </w:p>
    <w:bookmarkEnd w:id="365"/>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1-қосымшаға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 Лицензияға қосымшаларды беру кезінде лицензиялық алым алынбайды;</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ядролық және радиациялық қауіпсіздікті қамтамасыз етуге жауапты персоналды арнайы даярлау жөніндегі қызметке құжаттардың электрондық көшірмелері (бұдан әрі – құжаттардың электрондық көшірмелері);</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ядролық және радиациялық қауіпсіздікті қамтамасыз етуге жауапты персоналды арнайы даярлау жөніндегі қызметке мәліметтер нысаны (бұдан әрі – мәліметтер нысаны).</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жеке тұлғаның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заңды тұлғаның осы мемлекеттік көрсетілетін қызмет стандартына 6-қосымшаға сәйкес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және (немесе) лицензияға қосымшаны қайта ресімдеу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3-қосымшаға сәйкес құжаттардың электрондық көшірмелері;</w:t>
      </w:r>
    </w:p>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жағдайларында осы мемлекеттік көрсетілетін қызмет стандартына 4-қосымшаға сәйкес мәліметтер нысаны;</w:t>
      </w:r>
    </w:p>
    <w:p>
      <w:pPr>
        <w:spacing w:after="0"/>
        <w:ind w:left="0"/>
        <w:jc w:val="both"/>
      </w:pPr>
      <w:r>
        <w:rPr>
          <w:rFonts w:ascii="Times New Roman"/>
          <w:b w:val="false"/>
          <w:i w:val="false"/>
          <w:color w:val="000000"/>
          <w:sz w:val="28"/>
        </w:rPr>
        <w:t>
      3) лицензияның және (немесе) лицензияға қосымшаның күшін тоқтата тұру немесе жаңғырту үшін: лицензиат болып табылатын жеке немесе заңды тұлғаның еркін нысандағы өтініші;</w:t>
      </w:r>
    </w:p>
    <w:p>
      <w:pPr>
        <w:spacing w:after="0"/>
        <w:ind w:left="0"/>
        <w:jc w:val="both"/>
      </w:pPr>
      <w:r>
        <w:rPr>
          <w:rFonts w:ascii="Times New Roman"/>
          <w:b w:val="false"/>
          <w:i w:val="false"/>
          <w:color w:val="000000"/>
          <w:sz w:val="28"/>
        </w:rPr>
        <w:t>
      4) лицензияның және (немесе) лицензияға қосымшаның күшін тоқтата тұру үшін негіз болған бұзушылықтарды жойған кезде лицензияның және (немесе) лицензияға қосымшаның күшін жаңғырту үшін:</w:t>
      </w:r>
    </w:p>
    <w:p>
      <w:pPr>
        <w:spacing w:after="0"/>
        <w:ind w:left="0"/>
        <w:jc w:val="both"/>
      </w:pPr>
      <w:r>
        <w:rPr>
          <w:rFonts w:ascii="Times New Roman"/>
          <w:b w:val="false"/>
          <w:i w:val="false"/>
          <w:color w:val="000000"/>
          <w:sz w:val="28"/>
        </w:rPr>
        <w:t>
      лицензиат болып табылатын жеке немесе заңды тұлғаның бұзушылықтарды жойғаны туралы еркін нысандағы өтініші;</w:t>
      </w:r>
    </w:p>
    <w:p>
      <w:pPr>
        <w:spacing w:after="0"/>
        <w:ind w:left="0"/>
        <w:jc w:val="both"/>
      </w:pPr>
      <w:r>
        <w:rPr>
          <w:rFonts w:ascii="Times New Roman"/>
          <w:b w:val="false"/>
          <w:i w:val="false"/>
          <w:color w:val="000000"/>
          <w:sz w:val="28"/>
        </w:rPr>
        <w:t>
      бұзушылықтарды жойғанын растайтын құжаттардың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 туралы, ЭҮТШ арқылы төлеу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портал арқылы толық қажетті құжаттарды ұсынғанда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Егер лицензия және (немесе) лицензияға қосымша қағаз нысанында берілген болса, көрсетілетін қызметті алушы өтініш бойынша оларды электрондық форматқа көшіреді және лицензияның электрондық нысанын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43" w:id="366"/>
    <w:p>
      <w:pPr>
        <w:spacing w:after="0"/>
        <w:ind w:left="0"/>
        <w:jc w:val="both"/>
      </w:pPr>
      <w:r>
        <w:rPr>
          <w:rFonts w:ascii="Times New Roman"/>
          <w:b w:val="false"/>
          <w:i w:val="false"/>
          <w:color w:val="000000"/>
          <w:sz w:val="28"/>
        </w:rPr>
        <w:t>
      10. Мемлекеттік қызмет көрсетуден бас тартудың негіздері:</w:t>
      </w:r>
    </w:p>
    <w:bookmarkEnd w:id="366"/>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p>
      <w:pPr>
        <w:spacing w:after="0"/>
        <w:ind w:left="0"/>
        <w:jc w:val="both"/>
      </w:pPr>
      <w:r>
        <w:rPr>
          <w:rFonts w:ascii="Times New Roman"/>
          <w:b w:val="false"/>
          <w:i w:val="false"/>
          <w:color w:val="000000"/>
          <w:sz w:val="28"/>
        </w:rPr>
        <w:t>
      4) көрсетілетін қызметті алушыға қатысты оған лицензиялауға жататын қызметті немесе қызметтің жекелеген түрін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алушыға-борышкерге лицензия беруге уақытша тыйым салуы болып табылады;</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олардағы деректердің (мәліметтердің) анық еместігін орнату.</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44" w:id="367"/>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шешіміне, әрекетіне (әрекетсіздігіне) шағымдану тәртібі</w:t>
      </w:r>
    </w:p>
    <w:bookmarkEnd w:id="367"/>
    <w:bookmarkStart w:name="z945" w:id="368"/>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368"/>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946" w:id="369"/>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369"/>
    <w:bookmarkStart w:name="z947" w:id="370"/>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қызметтің ерекшеліктері ескерілген өзге де талаптар</w:t>
      </w:r>
    </w:p>
    <w:bookmarkEnd w:id="370"/>
    <w:bookmarkStart w:name="z948" w:id="37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71"/>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бөлімінде орналастырылған.</w:t>
      </w:r>
    </w:p>
    <w:bookmarkStart w:name="z949" w:id="372"/>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түрде алу мүмкіндігі бар.</w:t>
      </w:r>
    </w:p>
    <w:bookmarkEnd w:id="372"/>
    <w:bookmarkStart w:name="z950" w:id="373"/>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 арқылы "жеке кабинеті", сондай-ақ Бірыңғай байланыс орталығы арқылы қашықтықтан қол жеткізу режимінде алу мүмкіндігі бар.</w:t>
      </w:r>
    </w:p>
    <w:bookmarkEnd w:id="373"/>
    <w:bookmarkStart w:name="z951" w:id="374"/>
    <w:p>
      <w:pPr>
        <w:spacing w:after="0"/>
        <w:ind w:left="0"/>
        <w:jc w:val="both"/>
      </w:pPr>
      <w:r>
        <w:rPr>
          <w:rFonts w:ascii="Times New Roman"/>
          <w:b w:val="false"/>
          <w:i w:val="false"/>
          <w:color w:val="000000"/>
          <w:sz w:val="28"/>
        </w:rPr>
        <w:t>
      16. Бірыңғай байланыс орталығы: (1414), 8 800 080 7777.</w:t>
      </w:r>
    </w:p>
    <w:bookmarkEnd w:id="3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xml:space="preserve">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тұлға___________ 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Ядролық және радиациялық қауіпсіздікті қамтамасыз етуге жауапты персоналды арнайы даярлау жөніндегі қызметіне құжаттар</w:t>
      </w:r>
    </w:p>
    <w:p>
      <w:pPr>
        <w:spacing w:after="0"/>
        <w:ind w:left="0"/>
        <w:jc w:val="both"/>
      </w:pPr>
      <w:r>
        <w:rPr>
          <w:rFonts w:ascii="Times New Roman"/>
          <w:b w:val="false"/>
          <w:i w:val="false"/>
          <w:color w:val="000000"/>
          <w:sz w:val="28"/>
        </w:rPr>
        <w:t xml:space="preserve">
      1. Осы мемлекеттік көрсетілетін қызмет стандартының 4-қосымшасының </w:t>
      </w:r>
      <w:r>
        <w:rPr>
          <w:rFonts w:ascii="Times New Roman"/>
          <w:b w:val="false"/>
          <w:i w:val="false"/>
          <w:color w:val="000000"/>
          <w:sz w:val="28"/>
        </w:rPr>
        <w:t>1-кестесіне</w:t>
      </w:r>
      <w:r>
        <w:rPr>
          <w:rFonts w:ascii="Times New Roman"/>
          <w:b w:val="false"/>
          <w:i w:val="false"/>
          <w:color w:val="000000"/>
          <w:sz w:val="28"/>
        </w:rPr>
        <w:t xml:space="preserve"> сәйкес мәліметтер нысанының 2-бағанында көрсетілген құжаттардың көшірмелері;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Оқытушылардың білімі, ядролық және/немесе радиациялық қауіпсіздікті қамтамасыз ету саласында арнайы дайындығы (дайындау бағдарламасымен қоса) және жұмыс тәжірибесі (жұмыс берушінің күні мен оны тоқтату негізі туралы белгісі бар еңбек кітапшалары және жеке еңбек шарттары) туралы құжаттар;</w:t>
      </w:r>
    </w:p>
    <w:p>
      <w:pPr>
        <w:spacing w:after="0"/>
        <w:ind w:left="0"/>
        <w:jc w:val="both"/>
      </w:pPr>
      <w:r>
        <w:rPr>
          <w:rFonts w:ascii="Times New Roman"/>
          <w:b w:val="false"/>
          <w:i w:val="false"/>
          <w:color w:val="000000"/>
          <w:sz w:val="28"/>
        </w:rPr>
        <w:t>
      3. Өтініш беруші бекіткен сағаттарға бөлінген, теориялық және практикалық дайындығы бөліп көрсетілген, нақты сабақтарды өткізетін оқытушының тегі көрсетілген оқыту бағдарлама;</w:t>
      </w:r>
    </w:p>
    <w:p>
      <w:pPr>
        <w:spacing w:after="0"/>
        <w:ind w:left="0"/>
        <w:jc w:val="both"/>
      </w:pPr>
      <w:r>
        <w:rPr>
          <w:rFonts w:ascii="Times New Roman"/>
          <w:b w:val="false"/>
          <w:i w:val="false"/>
          <w:color w:val="000000"/>
          <w:sz w:val="28"/>
        </w:rPr>
        <w:t>
      4. Тыңдаушылардың білімін тексеруге арналған билеттер (тестілер);</w:t>
      </w:r>
    </w:p>
    <w:p>
      <w:pPr>
        <w:spacing w:after="0"/>
        <w:ind w:left="0"/>
        <w:jc w:val="both"/>
      </w:pPr>
      <w:r>
        <w:rPr>
          <w:rFonts w:ascii="Times New Roman"/>
          <w:b w:val="false"/>
          <w:i w:val="false"/>
          <w:color w:val="000000"/>
          <w:sz w:val="28"/>
        </w:rPr>
        <w:t>
      5. Өтініш беруші бекіткен сапасын қамтамасыз ету, персоналды жинақтау мен даярлау саласындағы өтініш берушінің саясатын сипаттай отырып, мәлімделетін жұмыстарды жүзеге асыру кезінде сапаны қамтамасыз ету бағдарламасы,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тәртібі, мәлімделетін қызметте пайдаланылатын әдістемелердің сапасын қамтамасыз ету бағдарлама.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Ядролық және радиациялық қауіпсіздікті қамтамасыз етуге жауапты персоналды арнайы даярлау жөніндегі қызметіне мәліметтер нысаны</w:t>
      </w:r>
    </w:p>
    <w:bookmarkStart w:name="z1169" w:id="375"/>
    <w:p>
      <w:pPr>
        <w:spacing w:after="0"/>
        <w:ind w:left="0"/>
        <w:jc w:val="both"/>
      </w:pPr>
      <w:r>
        <w:rPr>
          <w:rFonts w:ascii="Times New Roman"/>
          <w:b w:val="false"/>
          <w:i w:val="false"/>
          <w:color w:val="000000"/>
          <w:sz w:val="28"/>
        </w:rPr>
        <w:t>
      1. 1-кестеге сәйкес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w:t>
      </w:r>
    </w:p>
    <w:bookmarkEnd w:id="375"/>
    <w:p>
      <w:pPr>
        <w:spacing w:after="0"/>
        <w:ind w:left="0"/>
        <w:jc w:val="left"/>
      </w:pPr>
      <w:r>
        <w:rPr>
          <w:rFonts w:ascii="Times New Roman"/>
          <w:b/>
          <w:i w:val="false"/>
          <w:color w:val="000000"/>
        </w:rPr>
        <w:t xml:space="preserve">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1689"/>
        <w:gridCol w:w="1106"/>
        <w:gridCol w:w="1887"/>
        <w:gridCol w:w="1543"/>
        <w:gridCol w:w="1639"/>
        <w:gridCol w:w="524"/>
        <w:gridCol w:w="1495"/>
      </w:tblGrid>
      <w:tr>
        <w:trPr>
          <w:trHeight w:val="30" w:hRule="atLeast"/>
        </w:trPr>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сыныбының, оқыту жабдықтарының, техникалық құралдың, радиациялық бақылау аспабының қысқаша сипаттамасы және атауы</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құқықтар болған жағдайда</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жабдығының, техникалық құралдың немесе радиациялық бақылау аспабының тағайындалуы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 (оқыту сыныптарына толтырылмайды)</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(радиациялық бақылау аспаптары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қолдану мерзімі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кәсіпкер/жеке тұлғаның атауы және БСН/ЖСН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ff0000"/>
          <w:sz w:val="28"/>
        </w:rPr>
        <w:t xml:space="preserve">
      Ескерту. 1-тармақ жаңа редакцияда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 (лері)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xml:space="preserve">
      қою керек) </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_______________</w:t>
      </w:r>
    </w:p>
    <w:p>
      <w:pPr>
        <w:spacing w:after="0"/>
        <w:ind w:left="0"/>
        <w:jc w:val="both"/>
      </w:pPr>
      <w:r>
        <w:rPr>
          <w:rFonts w:ascii="Times New Roman"/>
          <w:b w:val="false"/>
          <w:i w:val="false"/>
          <w:color w:val="000000"/>
          <w:sz w:val="28"/>
        </w:rPr>
        <w:t>
      2) заңды тұлға-лицензиат қайта тіркелген, оның атауының өзгеруі ______</w:t>
      </w:r>
    </w:p>
    <w:p>
      <w:pPr>
        <w:spacing w:after="0"/>
        <w:ind w:left="0"/>
        <w:jc w:val="both"/>
      </w:pPr>
      <w:r>
        <w:rPr>
          <w:rFonts w:ascii="Times New Roman"/>
          <w:b w:val="false"/>
          <w:i w:val="false"/>
          <w:color w:val="000000"/>
          <w:sz w:val="28"/>
        </w:rPr>
        <w:t>
      3) заңды тұлға-лицензиаттың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_____________ 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"Ядролық және радиациялық</w:t>
            </w:r>
            <w:r>
              <w:br/>
            </w:r>
            <w:r>
              <w:rPr>
                <w:rFonts w:ascii="Times New Roman"/>
                <w:b w:val="false"/>
                <w:i w:val="false"/>
                <w:color w:val="000000"/>
                <w:sz w:val="20"/>
              </w:rPr>
              <w:t>қауіпсіздікті қамтамасыз етуге</w:t>
            </w:r>
            <w:r>
              <w:br/>
            </w:r>
            <w:r>
              <w:rPr>
                <w:rFonts w:ascii="Times New Roman"/>
                <w:b w:val="false"/>
                <w:i w:val="false"/>
                <w:color w:val="000000"/>
                <w:sz w:val="20"/>
              </w:rPr>
              <w:t>жауапты персоналды арнайы</w:t>
            </w:r>
            <w:r>
              <w:br/>
            </w:r>
            <w:r>
              <w:rPr>
                <w:rFonts w:ascii="Times New Roman"/>
                <w:b w:val="false"/>
                <w:i w:val="false"/>
                <w:color w:val="000000"/>
                <w:sz w:val="20"/>
              </w:rPr>
              <w:t>даярлау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цифрлік қолтаңбамен растауына келіседі (халыққа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11-қосымша</w:t>
            </w:r>
          </w:p>
        </w:tc>
      </w:tr>
    </w:tbl>
    <w:bookmarkStart w:name="z23" w:id="376"/>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мемлекеттік көрсетілетін қызмет стандарты</w:t>
      </w:r>
    </w:p>
    <w:bookmarkEnd w:id="376"/>
    <w:p>
      <w:pPr>
        <w:spacing w:after="0"/>
        <w:ind w:left="0"/>
        <w:jc w:val="both"/>
      </w:pPr>
      <w:r>
        <w:rPr>
          <w:rFonts w:ascii="Times New Roman"/>
          <w:b w:val="false"/>
          <w:i w:val="false"/>
          <w:color w:val="ff0000"/>
          <w:sz w:val="28"/>
        </w:rPr>
        <w:t xml:space="preserve">
      Ескерту. Стандарт 11-қосымшамен толықтырылды – ҚР Энергетика министрінің 24.02.2017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left"/>
      </w:pPr>
      <w:r>
        <w:rPr>
          <w:rFonts w:ascii="Times New Roman"/>
          <w:b/>
          <w:i w:val="false"/>
          <w:color w:val="000000"/>
        </w:rPr>
        <w:t xml:space="preserve"> 1-тарау. Жалпы ережелер</w:t>
      </w:r>
    </w:p>
    <w:bookmarkStart w:name="z24" w:id="377"/>
    <w:p>
      <w:pPr>
        <w:spacing w:after="0"/>
        <w:ind w:left="0"/>
        <w:jc w:val="both"/>
      </w:pPr>
      <w:r>
        <w:rPr>
          <w:rFonts w:ascii="Times New Roman"/>
          <w:b w:val="false"/>
          <w:i w:val="false"/>
          <w:color w:val="000000"/>
          <w:sz w:val="28"/>
        </w:rPr>
        <w:t>
      1. "Атом энергиясы пайдаланылатын объектілерде жұмыс істейтін персоналды аттестаттау" мемлекеттік көрсетілетін қызмет (бұдан әрі – мемлекеттік көрсетілетін қызмет).</w:t>
      </w:r>
    </w:p>
    <w:bookmarkEnd w:id="377"/>
    <w:bookmarkStart w:name="z25" w:id="3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378"/>
    <w:bookmarkStart w:name="z26" w:id="379"/>
    <w:p>
      <w:pPr>
        <w:spacing w:after="0"/>
        <w:ind w:left="0"/>
        <w:jc w:val="both"/>
      </w:pPr>
      <w:r>
        <w:rPr>
          <w:rFonts w:ascii="Times New Roman"/>
          <w:b w:val="false"/>
          <w:i w:val="false"/>
          <w:color w:val="000000"/>
          <w:sz w:val="28"/>
        </w:rPr>
        <w:t xml:space="preserve">
      3. Мемлекеттік көрсетілетін қызметті Министрліктің Атомдық және энергетикалық қадағалау мен бақылау комитеті көрсетеді (бұдан әрі – көрсетілетін қызметті беруші). </w:t>
      </w:r>
    </w:p>
    <w:bookmarkEnd w:id="379"/>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және "электрондық үкіметтің" www.egov.kz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7" w:id="380"/>
    <w:p>
      <w:pPr>
        <w:spacing w:after="0"/>
        <w:ind w:left="0"/>
        <w:jc w:val="left"/>
      </w:pPr>
      <w:r>
        <w:rPr>
          <w:rFonts w:ascii="Times New Roman"/>
          <w:b/>
          <w:i w:val="false"/>
          <w:color w:val="000000"/>
        </w:rPr>
        <w:t xml:space="preserve"> 2-тарау. Мемлекеттік қызмет көрсету тәртібі</w:t>
      </w:r>
    </w:p>
    <w:bookmarkEnd w:id="380"/>
    <w:bookmarkStart w:name="z28" w:id="381"/>
    <w:p>
      <w:pPr>
        <w:spacing w:after="0"/>
        <w:ind w:left="0"/>
        <w:jc w:val="both"/>
      </w:pPr>
      <w:r>
        <w:rPr>
          <w:rFonts w:ascii="Times New Roman"/>
          <w:b w:val="false"/>
          <w:i w:val="false"/>
          <w:color w:val="000000"/>
          <w:sz w:val="28"/>
        </w:rPr>
        <w:t>
      4. Мемлекеттік қызметті көрсету мерзімі:</w:t>
      </w:r>
    </w:p>
    <w:bookmarkEnd w:id="381"/>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–10 (он) жұмыс күні ішінде;</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көрсетуге рұқсат етілетін ең ұзақ уақыт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9" w:id="382"/>
    <w:p>
      <w:pPr>
        <w:spacing w:after="0"/>
        <w:ind w:left="0"/>
        <w:jc w:val="both"/>
      </w:pPr>
      <w:r>
        <w:rPr>
          <w:rFonts w:ascii="Times New Roman"/>
          <w:b w:val="false"/>
          <w:i w:val="false"/>
          <w:color w:val="000000"/>
          <w:sz w:val="28"/>
        </w:rPr>
        <w:t>
      5. Мемлекеттік қызмет көрсету нысаны: электрондық/қағаз түрінде.</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0" w:id="383"/>
    <w:p>
      <w:pPr>
        <w:spacing w:after="0"/>
        <w:ind w:left="0"/>
        <w:jc w:val="both"/>
      </w:pPr>
      <w:r>
        <w:rPr>
          <w:rFonts w:ascii="Times New Roman"/>
          <w:b w:val="false"/>
          <w:i w:val="false"/>
          <w:color w:val="000000"/>
          <w:sz w:val="28"/>
        </w:rPr>
        <w:t>
      6. Мемлекеттік қызмет көрсету нәтижесі: атом энергиясы пайдаланылатын объектілерде жұмыс істейтін персоналды аттестаттау туралы куәлік;</w:t>
      </w:r>
    </w:p>
    <w:bookmarkEnd w:id="383"/>
    <w:p>
      <w:pPr>
        <w:spacing w:after="0"/>
        <w:ind w:left="0"/>
        <w:jc w:val="both"/>
      </w:pPr>
      <w:r>
        <w:rPr>
          <w:rFonts w:ascii="Times New Roman"/>
          <w:b w:val="false"/>
          <w:i w:val="false"/>
          <w:color w:val="000000"/>
          <w:sz w:val="28"/>
        </w:rPr>
        <w:t>
      біліктілігі мен кәсіби даярлығы деңгейінің атқаратын лауазымына сәйкес келмейтіні туралы аттестаттау комиссиясының қорытындысы немесе осы мемлекеттік қызмет көрсету стандартының 10-тармағына сәйкес мемлекеттік қызмет көрсетуден дәлелді бас тарту.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өзгеріс енгізілді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31" w:id="384"/>
    <w:p>
      <w:pPr>
        <w:spacing w:after="0"/>
        <w:ind w:left="0"/>
        <w:jc w:val="both"/>
      </w:pPr>
      <w:r>
        <w:rPr>
          <w:rFonts w:ascii="Times New Roman"/>
          <w:b w:val="false"/>
          <w:i w:val="false"/>
          <w:color w:val="000000"/>
          <w:sz w:val="28"/>
        </w:rPr>
        <w:t xml:space="preserve">
      7. Мемлекеттік көрсетілетін қызмет жеке тұлғаларға (бұдан әрі – көрсетілетін қызметті алушы) ақысыз негізде көрсетіледі. </w:t>
      </w:r>
    </w:p>
    <w:bookmarkEnd w:id="384"/>
    <w:bookmarkStart w:name="z32" w:id="385"/>
    <w:p>
      <w:pPr>
        <w:spacing w:after="0"/>
        <w:ind w:left="0"/>
        <w:jc w:val="both"/>
      </w:pPr>
      <w:r>
        <w:rPr>
          <w:rFonts w:ascii="Times New Roman"/>
          <w:b w:val="false"/>
          <w:i w:val="false"/>
          <w:color w:val="000000"/>
          <w:sz w:val="28"/>
        </w:rPr>
        <w:t>
      8. Жұмыс кестесі:</w:t>
      </w:r>
    </w:p>
    <w:bookmarkEnd w:id="385"/>
    <w:bookmarkStart w:name="z1214" w:id="386"/>
    <w:p>
      <w:pPr>
        <w:spacing w:after="0"/>
        <w:ind w:left="0"/>
        <w:jc w:val="both"/>
      </w:pPr>
      <w:r>
        <w:rPr>
          <w:rFonts w:ascii="Times New Roman"/>
          <w:b w:val="false"/>
          <w:i w:val="false"/>
          <w:color w:val="000000"/>
          <w:sz w:val="28"/>
        </w:rPr>
        <w:t>
      1) көрсетілетін қызметті берушінің – Қазақстан Республикасы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bookmarkEnd w:id="386"/>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Өтініштерді қабылдау алдын ала жазылусыз және жеделдетіп қызмет көрсетусіз кезек тәртібімен жүзеге асырылады;</w:t>
      </w:r>
    </w:p>
    <w:bookmarkStart w:name="z1215" w:id="387"/>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388"/>
    <w:p>
      <w:pPr>
        <w:spacing w:after="0"/>
        <w:ind w:left="0"/>
        <w:jc w:val="both"/>
      </w:pPr>
      <w:r>
        <w:rPr>
          <w:rFonts w:ascii="Times New Roman"/>
          <w:b w:val="false"/>
          <w:i w:val="false"/>
          <w:color w:val="000000"/>
          <w:sz w:val="28"/>
        </w:rPr>
        <w:t>
      9. Мемлекеттік қызметті көрсетуге қажетті құжаттар тізбесі:</w:t>
      </w:r>
    </w:p>
    <w:bookmarkEnd w:id="388"/>
    <w:p>
      <w:pPr>
        <w:spacing w:after="0"/>
        <w:ind w:left="0"/>
        <w:jc w:val="both"/>
      </w:pPr>
      <w:r>
        <w:rPr>
          <w:rFonts w:ascii="Times New Roman"/>
          <w:b w:val="false"/>
          <w:i w:val="false"/>
          <w:color w:val="000000"/>
          <w:sz w:val="28"/>
        </w:rPr>
        <w:t>
      көрсетілетін қызметті берушіге жүгінген кезде:</w:t>
      </w:r>
    </w:p>
    <w:bookmarkStart w:name="z1216" w:id="389"/>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өтініш;</w:t>
      </w:r>
    </w:p>
    <w:bookmarkEnd w:id="389"/>
    <w:bookmarkStart w:name="z1217" w:id="390"/>
    <w:p>
      <w:pPr>
        <w:spacing w:after="0"/>
        <w:ind w:left="0"/>
        <w:jc w:val="both"/>
      </w:pPr>
      <w:r>
        <w:rPr>
          <w:rFonts w:ascii="Times New Roman"/>
          <w:b w:val="false"/>
          <w:i w:val="false"/>
          <w:color w:val="000000"/>
          <w:sz w:val="28"/>
        </w:rPr>
        <w:t>
      2) лауазымға тағайындау туралы бұйрықтың көшірмесі;</w:t>
      </w:r>
    </w:p>
    <w:bookmarkEnd w:id="390"/>
    <w:bookmarkStart w:name="z1218" w:id="391"/>
    <w:p>
      <w:pPr>
        <w:spacing w:after="0"/>
        <w:ind w:left="0"/>
        <w:jc w:val="both"/>
      </w:pPr>
      <w:r>
        <w:rPr>
          <w:rFonts w:ascii="Times New Roman"/>
          <w:b w:val="false"/>
          <w:i w:val="false"/>
          <w:color w:val="000000"/>
          <w:sz w:val="28"/>
        </w:rPr>
        <w:t>
      3) қызметкердің лауазымдық нұсқаулығының көшірмесі;</w:t>
      </w:r>
    </w:p>
    <w:bookmarkEnd w:id="391"/>
    <w:p>
      <w:pPr>
        <w:spacing w:after="0"/>
        <w:ind w:left="0"/>
        <w:jc w:val="both"/>
      </w:pPr>
      <w:r>
        <w:rPr>
          <w:rFonts w:ascii="Times New Roman"/>
          <w:b w:val="false"/>
          <w:i w:val="false"/>
          <w:color w:val="000000"/>
          <w:sz w:val="28"/>
        </w:rPr>
        <w:t>
      порталға жүгінген кезде:</w:t>
      </w:r>
    </w:p>
    <w:bookmarkStart w:name="z1220" w:id="392"/>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көрсетілетін қызметті алушының электрондық цифрлық қолтаңбасымен куәландырылған электрондық құжат нысанындағы өтініш;</w:t>
      </w:r>
    </w:p>
    <w:bookmarkEnd w:id="392"/>
    <w:bookmarkStart w:name="z1219" w:id="393"/>
    <w:p>
      <w:pPr>
        <w:spacing w:after="0"/>
        <w:ind w:left="0"/>
        <w:jc w:val="both"/>
      </w:pPr>
      <w:r>
        <w:rPr>
          <w:rFonts w:ascii="Times New Roman"/>
          <w:b w:val="false"/>
          <w:i w:val="false"/>
          <w:color w:val="000000"/>
          <w:sz w:val="28"/>
        </w:rPr>
        <w:t>
      2) лауазымға тағайындау туралы бұйрықтың электрондық көшірмесі;</w:t>
      </w:r>
    </w:p>
    <w:bookmarkEnd w:id="393"/>
    <w:bookmarkStart w:name="z1222" w:id="394"/>
    <w:p>
      <w:pPr>
        <w:spacing w:after="0"/>
        <w:ind w:left="0"/>
        <w:jc w:val="both"/>
      </w:pPr>
      <w:r>
        <w:rPr>
          <w:rFonts w:ascii="Times New Roman"/>
          <w:b w:val="false"/>
          <w:i w:val="false"/>
          <w:color w:val="000000"/>
          <w:sz w:val="28"/>
        </w:rPr>
        <w:t>
      3) қызметкердің лауазымдық нұсқаулығының электрондық көшірмесі.</w:t>
      </w:r>
    </w:p>
    <w:bookmarkEnd w:id="394"/>
    <w:bookmarkStart w:name="z1221" w:id="395"/>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395"/>
    <w:bookmarkStart w:name="z1223" w:id="396"/>
    <w:p>
      <w:pPr>
        <w:spacing w:after="0"/>
        <w:ind w:left="0"/>
        <w:jc w:val="both"/>
      </w:pPr>
      <w:r>
        <w:rPr>
          <w:rFonts w:ascii="Times New Roman"/>
          <w:b w:val="false"/>
          <w:i w:val="false"/>
          <w:color w:val="000000"/>
          <w:sz w:val="28"/>
        </w:rPr>
        <w:t>
      1) көрсетілетін қызметті берушіге – қағаз тасығыштағы өтінішті қабылдаудың растауы оның көшірмесінде құжаттар топтамасын қабылдау уақыты мен күнін көрсете отырып, көрсетілетін қызметті берушінің кеңсесінде тіркеу туралы белгі болып табылады;</w:t>
      </w:r>
    </w:p>
    <w:bookmarkEnd w:id="396"/>
    <w:bookmarkStart w:name="z1224" w:id="397"/>
    <w:p>
      <w:pPr>
        <w:spacing w:after="0"/>
        <w:ind w:left="0"/>
        <w:jc w:val="both"/>
      </w:pPr>
      <w:r>
        <w:rPr>
          <w:rFonts w:ascii="Times New Roman"/>
          <w:b w:val="false"/>
          <w:i w:val="false"/>
          <w:color w:val="000000"/>
          <w:sz w:val="28"/>
        </w:rPr>
        <w:t>
      2) порталға – "жеке кабинетке" мемлекеттік қызметті көрсетуге арналған өтінімнің қабылданғаны туралы мәртебе жіберіледі.</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 w:id="398"/>
    <w:p>
      <w:pPr>
        <w:spacing w:after="0"/>
        <w:ind w:left="0"/>
        <w:jc w:val="both"/>
      </w:pPr>
      <w:r>
        <w:rPr>
          <w:rFonts w:ascii="Times New Roman"/>
          <w:b w:val="false"/>
          <w:i w:val="false"/>
          <w:color w:val="000000"/>
          <w:sz w:val="28"/>
        </w:rPr>
        <w:t>
      10. Мемлекеттік көрсетілетін қызметті көрсетуден бас тарту үшін мыналар негіздеме болып табылады:</w:t>
      </w:r>
    </w:p>
    <w:bookmarkEnd w:id="39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құжаттардың,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35" w:id="399"/>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органның, сондай-ақ көрсетілетін қызметті берушінің және (немесе) оның лауазымды адамдарының шешімдеріне, әрекетіне (әрекетсіздігіне) шағымдану тәртібі </w:t>
      </w:r>
    </w:p>
    <w:bookmarkEnd w:id="399"/>
    <w:bookmarkStart w:name="z36" w:id="400"/>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Министрлік басшысының атына беріледі.</w:t>
      </w:r>
    </w:p>
    <w:bookmarkEnd w:id="400"/>
    <w:p>
      <w:pPr>
        <w:spacing w:after="0"/>
        <w:ind w:left="0"/>
        <w:jc w:val="both"/>
      </w:pPr>
      <w:r>
        <w:rPr>
          <w:rFonts w:ascii="Times New Roman"/>
          <w:b w:val="false"/>
          <w:i w:val="false"/>
          <w:color w:val="000000"/>
          <w:sz w:val="28"/>
        </w:rPr>
        <w:t>
      Шағымдар жазбаша түрде пошта арқылы немесе көрсетілетін қызметті берушінің немесе Министрліктің кеңсесі арқылы қолма-қол, сондай-ақ портал арқылы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кеңсесінде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немесе 8 800 080 7777 телефоны арқылы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кабинеттен" өтініш туралы ақпарат қол жетімді болады, ол көрсетілетін қызметті берушінің өтініштерді өңдеуі барысында (жеткені, тіркелгені, орындалғаны туралы белгілер, қарау немесе қараудан бас тарту туралы жауап) жаңартылып отырылады.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7" w:id="40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401"/>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38" w:id="402"/>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402"/>
    <w:bookmarkStart w:name="z39" w:id="403"/>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 </w:t>
      </w:r>
    </w:p>
    <w:bookmarkEnd w:id="403"/>
    <w:bookmarkStart w:name="z40" w:id="404"/>
    <w:p>
      <w:pPr>
        <w:spacing w:after="0"/>
        <w:ind w:left="0"/>
        <w:jc w:val="both"/>
      </w:pPr>
      <w:r>
        <w:rPr>
          <w:rFonts w:ascii="Times New Roman"/>
          <w:b w:val="false"/>
          <w:i w:val="false"/>
          <w:color w:val="000000"/>
          <w:sz w:val="28"/>
        </w:rPr>
        <w:t xml:space="preserve">
      14. Мүмкіндіктері шектеулі қызметті алушыларға (олардың өкілдеріне) мемлекеттік қызметті көрсетудің олар қызмет берушіге жүгінген жағдайда ерекшелігі: "Министрліктер үйі" ғимараты он төртінші және он бесінші кіреберістер аралығында орналасқан мүмкіндіктері шектеулі адамдарға арналған жеке есікпен жабдықталған. </w:t>
      </w:r>
    </w:p>
    <w:bookmarkEnd w:id="404"/>
    <w:bookmarkStart w:name="z41" w:id="405"/>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405"/>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bookmarkStart w:name="z1170" w:id="406"/>
    <w:p>
      <w:pPr>
        <w:spacing w:after="0"/>
        <w:ind w:left="0"/>
        <w:jc w:val="both"/>
      </w:pPr>
      <w:r>
        <w:rPr>
          <w:rFonts w:ascii="Times New Roman"/>
          <w:b w:val="false"/>
          <w:i w:val="false"/>
          <w:color w:val="000000"/>
          <w:sz w:val="28"/>
        </w:rPr>
        <w:t>
      2) көрсетілетін қызметті берушінің интернет-ресурсында</w:t>
      </w:r>
    </w:p>
    <w:bookmarkEnd w:id="406"/>
    <w:p>
      <w:pPr>
        <w:spacing w:after="0"/>
        <w:ind w:left="0"/>
        <w:jc w:val="both"/>
      </w:pPr>
      <w:r>
        <w:rPr>
          <w:rFonts w:ascii="Times New Roman"/>
          <w:b w:val="false"/>
          <w:i w:val="false"/>
          <w:color w:val="000000"/>
          <w:sz w:val="28"/>
        </w:rPr>
        <w:t>
      www.kaenk. energo.gov.kz, "Мемлекеттік көрсетілетін қызметтер" бөлімі.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42" w:id="407"/>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порталдағы "жеке кабинеті", сондай-ақ Бірыңғай байланыс орталығы арқылы қашықтықтан қол жеткізу режимінде алу мүмкіндігі бар.</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3" w:id="408"/>
    <w:p>
      <w:pPr>
        <w:spacing w:after="0"/>
        <w:ind w:left="0"/>
        <w:jc w:val="both"/>
      </w:pPr>
      <w:r>
        <w:rPr>
          <w:rFonts w:ascii="Times New Roman"/>
          <w:b w:val="false"/>
          <w:i w:val="false"/>
          <w:color w:val="000000"/>
          <w:sz w:val="28"/>
        </w:rPr>
        <w:t>
      17. Бірыңғай байланыс орталығы: 1414, 8 800 080 7777.</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Аттестаттауды өткізу нәтижелері туралы</w:t>
      </w:r>
    </w:p>
    <w:p>
      <w:pPr>
        <w:spacing w:after="0"/>
        <w:ind w:left="0"/>
        <w:jc w:val="both"/>
      </w:pPr>
      <w:r>
        <w:rPr>
          <w:rFonts w:ascii="Times New Roman"/>
          <w:b w:val="false"/>
          <w:i w:val="false"/>
          <w:color w:val="ff0000"/>
          <w:sz w:val="28"/>
        </w:rPr>
        <w:t xml:space="preserve">
      Ескерту. 1-қосымша алып тасталды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 </w:t>
            </w:r>
            <w:r>
              <w:br/>
            </w:r>
            <w:r>
              <w:rPr>
                <w:rFonts w:ascii="Times New Roman"/>
                <w:b w:val="false"/>
                <w:i w:val="false"/>
                <w:color w:val="000000"/>
                <w:sz w:val="20"/>
              </w:rPr>
              <w:t xml:space="preserve">пайдаланылатын объектілерде </w:t>
            </w:r>
            <w:r>
              <w:br/>
            </w:r>
            <w:r>
              <w:rPr>
                <w:rFonts w:ascii="Times New Roman"/>
                <w:b w:val="false"/>
                <w:i w:val="false"/>
                <w:color w:val="000000"/>
                <w:sz w:val="20"/>
              </w:rPr>
              <w:t xml:space="preserve">жұмыс істейтін персоналды </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xml:space="preserve">
      аттестаттаудан өтуге ________________________________________________________ </w:t>
      </w:r>
    </w:p>
    <w:p>
      <w:pPr>
        <w:spacing w:after="0"/>
        <w:ind w:left="0"/>
        <w:jc w:val="both"/>
      </w:pPr>
      <w:r>
        <w:rPr>
          <w:rFonts w:ascii="Times New Roman"/>
          <w:b w:val="false"/>
          <w:i w:val="false"/>
          <w:color w:val="000000"/>
          <w:sz w:val="28"/>
        </w:rPr>
        <w:t xml:space="preserve">
                                    (аттестаттаудан өтетін тұлғаның, тегі, аты, әкесінің аты </w:t>
      </w:r>
    </w:p>
    <w:p>
      <w:pPr>
        <w:spacing w:after="0"/>
        <w:ind w:left="0"/>
        <w:jc w:val="both"/>
      </w:pPr>
      <w:r>
        <w:rPr>
          <w:rFonts w:ascii="Times New Roman"/>
          <w:b w:val="false"/>
          <w:i w:val="false"/>
          <w:color w:val="000000"/>
          <w:sz w:val="28"/>
        </w:rPr>
        <w:t>
                                    (болған жағдайда)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 рұқсат беруді сұрайды.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Қоса берілетін құжаттар:_____________________________________________________</w:t>
      </w:r>
    </w:p>
    <w:p>
      <w:pPr>
        <w:spacing w:after="0"/>
        <w:ind w:left="0"/>
        <w:jc w:val="both"/>
      </w:pPr>
      <w:r>
        <w:rPr>
          <w:rFonts w:ascii="Times New Roman"/>
          <w:b w:val="false"/>
          <w:i w:val="false"/>
          <w:color w:val="000000"/>
          <w:sz w:val="28"/>
        </w:rPr>
        <w:t xml:space="preserve">
      Басшы ____________________________________ 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"___"_______20_____жыл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ff0000"/>
          <w:sz w:val="28"/>
        </w:rPr>
        <w:t xml:space="preserve">
      Ескерту. 3-қосымша алып тасталды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1200" w:id="409"/>
    <w:p>
      <w:pPr>
        <w:spacing w:after="0"/>
        <w:ind w:left="0"/>
        <w:jc w:val="left"/>
      </w:pPr>
      <w:r>
        <w:rPr>
          <w:rFonts w:ascii="Times New Roman"/>
          <w:b/>
          <w:i w:val="false"/>
          <w:color w:val="000000"/>
        </w:rPr>
        <w:t xml:space="preserve"> Атом энергиясы пайдаланылатын объектілерде жұмыс істейтін персонал үшін тестілеу көрсеткіштері</w:t>
      </w:r>
    </w:p>
    <w:bookmarkEnd w:id="409"/>
    <w:p>
      <w:pPr>
        <w:spacing w:after="0"/>
        <w:ind w:left="0"/>
        <w:jc w:val="both"/>
      </w:pPr>
      <w:r>
        <w:rPr>
          <w:rFonts w:ascii="Times New Roman"/>
          <w:b w:val="false"/>
          <w:i w:val="false"/>
          <w:color w:val="ff0000"/>
          <w:sz w:val="28"/>
        </w:rPr>
        <w:t xml:space="preserve">
      Ескерту. Стандарт 4-қосымшамен толықтырылды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6603"/>
        <w:gridCol w:w="1289"/>
        <w:gridCol w:w="1289"/>
        <w:gridCol w:w="1831"/>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тұлға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 мин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мамандар</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 тікелей басқару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қауіпсіздікті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ядролық қондырғының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қорғауды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кеніштерінде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электрфизикалық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және электрфизикалық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иондандырушы сәулелену көздерін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2" w:id="410"/>
    <w:p>
      <w:pPr>
        <w:spacing w:after="0"/>
        <w:ind w:left="0"/>
        <w:jc w:val="left"/>
      </w:pPr>
      <w:r>
        <w:rPr>
          <w:rFonts w:ascii="Times New Roman"/>
          <w:b/>
          <w:i w:val="false"/>
          <w:color w:val="000000"/>
        </w:rPr>
        <w:t xml:space="preserve"> Тестілеу тәртібін бұзу туралы акт</w:t>
      </w:r>
    </w:p>
    <w:bookmarkEnd w:id="410"/>
    <w:p>
      <w:pPr>
        <w:spacing w:after="0"/>
        <w:ind w:left="0"/>
        <w:jc w:val="both"/>
      </w:pPr>
      <w:r>
        <w:rPr>
          <w:rFonts w:ascii="Times New Roman"/>
          <w:b w:val="false"/>
          <w:i w:val="false"/>
          <w:color w:val="ff0000"/>
          <w:sz w:val="28"/>
        </w:rPr>
        <w:t xml:space="preserve">
      Ескерту. Стандарт 5-қосымшамен толықтырылды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both"/>
      </w:pPr>
      <w:r>
        <w:rPr>
          <w:rFonts w:ascii="Times New Roman"/>
          <w:b w:val="false"/>
          <w:i w:val="false"/>
          <w:color w:val="000000"/>
          <w:sz w:val="28"/>
        </w:rPr>
        <w:t>
      201 _ жылғы "____" __________ ____ сағат ______ минут</w:t>
      </w:r>
    </w:p>
    <w:p>
      <w:pPr>
        <w:spacing w:after="0"/>
        <w:ind w:left="0"/>
        <w:jc w:val="both"/>
      </w:pPr>
      <w:r>
        <w:rPr>
          <w:rFonts w:ascii="Times New Roman"/>
          <w:b w:val="false"/>
          <w:i w:val="false"/>
          <w:color w:val="000000"/>
          <w:sz w:val="28"/>
        </w:rPr>
        <w:t>
      Мен,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Қазақстан Республикасы Энергетика министрінің 2016 жылғы 20 қаңтардағы</w:t>
      </w:r>
    </w:p>
    <w:p>
      <w:pPr>
        <w:spacing w:after="0"/>
        <w:ind w:left="0"/>
        <w:jc w:val="both"/>
      </w:pPr>
      <w:r>
        <w:rPr>
          <w:rFonts w:ascii="Times New Roman"/>
          <w:b w:val="false"/>
          <w:i w:val="false"/>
          <w:color w:val="000000"/>
          <w:sz w:val="28"/>
        </w:rPr>
        <w:t>
      №12 бұйрығымен бекітілген Атом энергиясы пайдаланылатын объектілерде</w:t>
      </w:r>
    </w:p>
    <w:p>
      <w:pPr>
        <w:spacing w:after="0"/>
        <w:ind w:left="0"/>
        <w:jc w:val="both"/>
      </w:pPr>
      <w:r>
        <w:rPr>
          <w:rFonts w:ascii="Times New Roman"/>
          <w:b w:val="false"/>
          <w:i w:val="false"/>
          <w:color w:val="000000"/>
          <w:sz w:val="28"/>
        </w:rPr>
        <w:t>
      жұмыс істейтін персоналды аттестаттау қағидалары 14-тармағының</w:t>
      </w:r>
    </w:p>
    <w:p>
      <w:pPr>
        <w:spacing w:after="0"/>
        <w:ind w:left="0"/>
        <w:jc w:val="both"/>
      </w:pPr>
      <w:r>
        <w:rPr>
          <w:rFonts w:ascii="Times New Roman"/>
          <w:b w:val="false"/>
          <w:i w:val="false"/>
          <w:color w:val="000000"/>
          <w:sz w:val="28"/>
        </w:rPr>
        <w:t>
      3-абзацын _______________________________________________ бұзу фактісін</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(бұзушылықты қысқаша сипаттау)</w:t>
      </w:r>
    </w:p>
    <w:p>
      <w:pPr>
        <w:spacing w:after="0"/>
        <w:ind w:left="0"/>
        <w:jc w:val="both"/>
      </w:pPr>
      <w:r>
        <w:rPr>
          <w:rFonts w:ascii="Times New Roman"/>
          <w:b w:val="false"/>
          <w:i w:val="false"/>
          <w:color w:val="000000"/>
          <w:sz w:val="28"/>
        </w:rPr>
        <w:t>
      Актіні жасаған адамның қолы: 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 xml:space="preserve"> 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4" w:id="411"/>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персоналмен № әңгімелесу хаттамасы</w:t>
      </w:r>
    </w:p>
    <w:bookmarkEnd w:id="411"/>
    <w:p>
      <w:pPr>
        <w:spacing w:after="0"/>
        <w:ind w:left="0"/>
        <w:jc w:val="both"/>
      </w:pPr>
      <w:r>
        <w:rPr>
          <w:rFonts w:ascii="Times New Roman"/>
          <w:b w:val="false"/>
          <w:i w:val="false"/>
          <w:color w:val="ff0000"/>
          <w:sz w:val="28"/>
        </w:rPr>
        <w:t xml:space="preserve">
      Ескерту. 6-қосымша алып тасталды – ҚР Энергетика министрінің 07.11.2019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6" w:id="412"/>
    <w:p>
      <w:pPr>
        <w:spacing w:after="0"/>
        <w:ind w:left="0"/>
        <w:jc w:val="left"/>
      </w:pPr>
      <w:r>
        <w:rPr>
          <w:rFonts w:ascii="Times New Roman"/>
          <w:b/>
          <w:i w:val="false"/>
          <w:color w:val="000000"/>
        </w:rPr>
        <w:t xml:space="preserve"> Атом энергиясы пайдаланылатын объектілерде жұмыс істейтін персоналға аттестаттау жүргізу комиссиясы отырысының № қорытындысы</w:t>
      </w:r>
    </w:p>
    <w:bookmarkEnd w:id="412"/>
    <w:p>
      <w:pPr>
        <w:spacing w:after="0"/>
        <w:ind w:left="0"/>
        <w:jc w:val="both"/>
      </w:pPr>
      <w:r>
        <w:rPr>
          <w:rFonts w:ascii="Times New Roman"/>
          <w:b w:val="false"/>
          <w:i w:val="false"/>
          <w:color w:val="ff0000"/>
          <w:sz w:val="28"/>
        </w:rPr>
        <w:t xml:space="preserve">
      Ескерту. 7-қосымша алып тасталды – ҚР Энергетика министрінің 07.11.2019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8" w:id="413"/>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туралы КУӘЛІК</w:t>
      </w:r>
    </w:p>
    <w:bookmarkEnd w:id="413"/>
    <w:p>
      <w:pPr>
        <w:spacing w:after="0"/>
        <w:ind w:left="0"/>
        <w:jc w:val="both"/>
      </w:pPr>
      <w:r>
        <w:rPr>
          <w:rFonts w:ascii="Times New Roman"/>
          <w:b w:val="false"/>
          <w:i w:val="false"/>
          <w:color w:val="ff0000"/>
          <w:sz w:val="28"/>
        </w:rPr>
        <w:t xml:space="preserve">
      Ескерту. Стандарт 8-қосымшамен толықтырылды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both"/>
      </w:pPr>
      <w:r>
        <w:rPr>
          <w:rFonts w:ascii="Times New Roman"/>
          <w:b w:val="false"/>
          <w:i w:val="false"/>
          <w:color w:val="000000"/>
          <w:sz w:val="28"/>
        </w:rPr>
        <w:t>
      Осы куәлік Қазақстан Республикасы Энергетика министрлігі Атомдық және</w:t>
      </w:r>
    </w:p>
    <w:p>
      <w:pPr>
        <w:spacing w:after="0"/>
        <w:ind w:left="0"/>
        <w:jc w:val="both"/>
      </w:pPr>
      <w:r>
        <w:rPr>
          <w:rFonts w:ascii="Times New Roman"/>
          <w:b w:val="false"/>
          <w:i w:val="false"/>
          <w:color w:val="000000"/>
          <w:sz w:val="28"/>
        </w:rPr>
        <w:t>
      энергетикалық қадағалау мен бақылау комитетінің Аттестаттау комиссиясының</w:t>
      </w:r>
    </w:p>
    <w:p>
      <w:pPr>
        <w:spacing w:after="0"/>
        <w:ind w:left="0"/>
        <w:jc w:val="both"/>
      </w:pPr>
      <w:r>
        <w:rPr>
          <w:rFonts w:ascii="Times New Roman"/>
          <w:b w:val="false"/>
          <w:i w:val="false"/>
          <w:color w:val="000000"/>
          <w:sz w:val="28"/>
        </w:rPr>
        <w:t>
      шешімімен біліктілігі мен кәсіби даярлық деңгейі атқаратын лауазымына</w:t>
      </w:r>
    </w:p>
    <w:p>
      <w:pPr>
        <w:spacing w:after="0"/>
        <w:ind w:left="0"/>
        <w:jc w:val="both"/>
      </w:pPr>
      <w:r>
        <w:rPr>
          <w:rFonts w:ascii="Times New Roman"/>
          <w:b w:val="false"/>
          <w:i w:val="false"/>
          <w:color w:val="000000"/>
          <w:sz w:val="28"/>
        </w:rPr>
        <w:t>
      сәйкес келеді деп танылған___________________________________________________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________________________________________________________________ берілді.</w:t>
      </w:r>
    </w:p>
    <w:p>
      <w:pPr>
        <w:spacing w:after="0"/>
        <w:ind w:left="0"/>
        <w:jc w:val="both"/>
      </w:pPr>
      <w:r>
        <w:rPr>
          <w:rFonts w:ascii="Times New Roman"/>
          <w:b w:val="false"/>
          <w:i w:val="false"/>
          <w:color w:val="000000"/>
          <w:sz w:val="28"/>
        </w:rPr>
        <w:t>
      Куәлік:______________дейін жарамды</w:t>
      </w:r>
    </w:p>
    <w:p>
      <w:pPr>
        <w:spacing w:after="0"/>
        <w:ind w:left="0"/>
        <w:jc w:val="both"/>
      </w:pPr>
      <w:r>
        <w:rPr>
          <w:rFonts w:ascii="Times New Roman"/>
          <w:b w:val="false"/>
          <w:i w:val="false"/>
          <w:color w:val="000000"/>
          <w:sz w:val="28"/>
        </w:rPr>
        <w:t>
      (мерзімі көрсетіледі)</w:t>
      </w:r>
    </w:p>
    <w:p>
      <w:pPr>
        <w:spacing w:after="0"/>
        <w:ind w:left="0"/>
        <w:jc w:val="both"/>
      </w:pPr>
      <w:r>
        <w:rPr>
          <w:rFonts w:ascii="Times New Roman"/>
          <w:b w:val="false"/>
          <w:i w:val="false"/>
          <w:color w:val="000000"/>
          <w:sz w:val="28"/>
        </w:rPr>
        <w:t>
      Тіркеу нөмірі №__________</w:t>
      </w:r>
    </w:p>
    <w:p>
      <w:pPr>
        <w:spacing w:after="0"/>
        <w:ind w:left="0"/>
        <w:jc w:val="both"/>
      </w:pPr>
      <w:r>
        <w:rPr>
          <w:rFonts w:ascii="Times New Roman"/>
          <w:b w:val="false"/>
          <w:i w:val="false"/>
          <w:color w:val="000000"/>
          <w:sz w:val="28"/>
        </w:rPr>
        <w:t>
      Берілген күні: _______________</w:t>
      </w:r>
    </w:p>
    <w:p>
      <w:pPr>
        <w:spacing w:after="0"/>
        <w:ind w:left="0"/>
        <w:jc w:val="both"/>
      </w:pPr>
      <w:r>
        <w:rPr>
          <w:rFonts w:ascii="Times New Roman"/>
          <w:b w:val="false"/>
          <w:i w:val="false"/>
          <w:color w:val="000000"/>
          <w:sz w:val="28"/>
        </w:rPr>
        <w:t>
      Басшының орынбасары ______________________ __________________</w:t>
      </w:r>
    </w:p>
    <w:p>
      <w:pPr>
        <w:spacing w:after="0"/>
        <w:ind w:left="0"/>
        <w:jc w:val="both"/>
      </w:pPr>
      <w:r>
        <w:rPr>
          <w:rFonts w:ascii="Times New Roman"/>
          <w:b w:val="false"/>
          <w:i w:val="false"/>
          <w:color w:val="000000"/>
          <w:sz w:val="28"/>
        </w:rPr>
        <w:t>
      (Тегі, аты, әкесінің аты (болған жағдайда) (қолы)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басшылықты жүзеге</w:t>
            </w:r>
            <w:r>
              <w:br/>
            </w:r>
            <w:r>
              <w:rPr>
                <w:rFonts w:ascii="Times New Roman"/>
                <w:b w:val="false"/>
                <w:i w:val="false"/>
                <w:color w:val="000000"/>
                <w:sz w:val="20"/>
              </w:rPr>
              <w:t>асырушы уәкілетті орган</w:t>
            </w:r>
            <w:r>
              <w:br/>
            </w:r>
            <w:r>
              <w:rPr>
                <w:rFonts w:ascii="Times New Roman"/>
                <w:b w:val="false"/>
                <w:i w:val="false"/>
                <w:color w:val="000000"/>
                <w:sz w:val="20"/>
              </w:rPr>
              <w:t>ведомствосының басшылығына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(мекеме атауы)</w:t>
            </w:r>
          </w:p>
        </w:tc>
      </w:tr>
    </w:tbl>
    <w:bookmarkStart w:name="z1210" w:id="414"/>
    <w:p>
      <w:pPr>
        <w:spacing w:after="0"/>
        <w:ind w:left="0"/>
        <w:jc w:val="left"/>
      </w:pPr>
      <w:r>
        <w:rPr>
          <w:rFonts w:ascii="Times New Roman"/>
          <w:b/>
          <w:i w:val="false"/>
          <w:color w:val="000000"/>
        </w:rPr>
        <w:t xml:space="preserve"> Өтініш</w:t>
      </w:r>
    </w:p>
    <w:bookmarkEnd w:id="414"/>
    <w:p>
      <w:pPr>
        <w:spacing w:after="0"/>
        <w:ind w:left="0"/>
        <w:jc w:val="both"/>
      </w:pPr>
      <w:r>
        <w:rPr>
          <w:rFonts w:ascii="Times New Roman"/>
          <w:b w:val="false"/>
          <w:i w:val="false"/>
          <w:color w:val="ff0000"/>
          <w:sz w:val="28"/>
        </w:rPr>
        <w:t xml:space="preserve">
      Ескерту. Стандарт 9-қосымшамен толықтырылды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both"/>
      </w:pPr>
      <w:r>
        <w:rPr>
          <w:rFonts w:ascii="Times New Roman"/>
          <w:b w:val="false"/>
          <w:i w:val="false"/>
          <w:color w:val="000000"/>
          <w:sz w:val="28"/>
        </w:rPr>
        <w:t>
      Сізден _________________________________ аттестаттау барысында</w:t>
      </w:r>
    </w:p>
    <w:p>
      <w:pPr>
        <w:spacing w:after="0"/>
        <w:ind w:left="0"/>
        <w:jc w:val="both"/>
      </w:pPr>
      <w:r>
        <w:rPr>
          <w:rFonts w:ascii="Times New Roman"/>
          <w:b w:val="false"/>
          <w:i w:val="false"/>
          <w:color w:val="000000"/>
          <w:sz w:val="28"/>
        </w:rPr>
        <w:t>
      (күні (бастапқы, мерзімді, кезектен тыс)</w:t>
      </w:r>
    </w:p>
    <w:p>
      <w:pPr>
        <w:spacing w:after="0"/>
        <w:ind w:left="0"/>
        <w:jc w:val="both"/>
      </w:pPr>
      <w:r>
        <w:rPr>
          <w:rFonts w:ascii="Times New Roman"/>
          <w:b w:val="false"/>
          <w:i w:val="false"/>
          <w:color w:val="000000"/>
          <w:sz w:val="28"/>
        </w:rPr>
        <w:t>
      жүргізілген тестілеу немесе әңгімелесу нәтижелерін қайта қарастыруды</w:t>
      </w:r>
    </w:p>
    <w:p>
      <w:pPr>
        <w:spacing w:after="0"/>
        <w:ind w:left="0"/>
        <w:jc w:val="both"/>
      </w:pPr>
      <w:r>
        <w:rPr>
          <w:rFonts w:ascii="Times New Roman"/>
          <w:b w:val="false"/>
          <w:i w:val="false"/>
          <w:color w:val="000000"/>
          <w:sz w:val="28"/>
        </w:rPr>
        <w:t>
      сұраймын, себебі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w:t>
      </w:r>
    </w:p>
    <w:p>
      <w:pPr>
        <w:spacing w:after="0"/>
        <w:ind w:left="0"/>
        <w:jc w:val="both"/>
      </w:pPr>
      <w:r>
        <w:rPr>
          <w:rFonts w:ascii="Times New Roman"/>
          <w:b w:val="false"/>
          <w:i w:val="false"/>
          <w:color w:val="000000"/>
          <w:sz w:val="28"/>
        </w:rPr>
        <w:t>
      Өтініш берілген күн: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 xml:space="preserve"> аттестаттау"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2" w:id="415"/>
    <w:p>
      <w:pPr>
        <w:spacing w:after="0"/>
        <w:ind w:left="0"/>
        <w:jc w:val="left"/>
      </w:pPr>
      <w:r>
        <w:rPr>
          <w:rFonts w:ascii="Times New Roman"/>
          <w:b/>
          <w:i w:val="false"/>
          <w:color w:val="000000"/>
        </w:rPr>
        <w:t xml:space="preserve"> № _______ Хаттама</w:t>
      </w:r>
    </w:p>
    <w:bookmarkEnd w:id="415"/>
    <w:p>
      <w:pPr>
        <w:spacing w:after="0"/>
        <w:ind w:left="0"/>
        <w:jc w:val="both"/>
      </w:pPr>
      <w:r>
        <w:rPr>
          <w:rFonts w:ascii="Times New Roman"/>
          <w:b w:val="false"/>
          <w:i w:val="false"/>
          <w:color w:val="ff0000"/>
          <w:sz w:val="28"/>
        </w:rPr>
        <w:t xml:space="preserve">
      Ескерту. Стандарт 10-қосымшамен толықтырылды - ҚР Энергетика министрінің 28.05.2018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жаңа редакцияда – ҚР Энергетика министрінің 07.11.2019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p>
      <w:pPr>
        <w:spacing w:after="0"/>
        <w:ind w:left="0"/>
        <w:jc w:val="both"/>
      </w:pPr>
      <w:r>
        <w:rPr>
          <w:rFonts w:ascii="Times New Roman"/>
          <w:b w:val="false"/>
          <w:i w:val="false"/>
          <w:color w:val="000000"/>
          <w:sz w:val="28"/>
        </w:rPr>
        <w:t>
      Нұр-Сұлтан қаласы 20___ жылғы "___" ___________</w:t>
      </w:r>
    </w:p>
    <w:p>
      <w:pPr>
        <w:spacing w:after="0"/>
        <w:ind w:left="0"/>
        <w:jc w:val="both"/>
      </w:pPr>
      <w:r>
        <w:rPr>
          <w:rFonts w:ascii="Times New Roman"/>
          <w:b w:val="false"/>
          <w:i w:val="false"/>
          <w:color w:val="000000"/>
          <w:sz w:val="28"/>
        </w:rPr>
        <w:t>
      Апелляциялық комиссия құрамында:</w:t>
      </w:r>
    </w:p>
    <w:p>
      <w:pPr>
        <w:spacing w:after="0"/>
        <w:ind w:left="0"/>
        <w:jc w:val="both"/>
      </w:pPr>
      <w:r>
        <w:rPr>
          <w:rFonts w:ascii="Times New Roman"/>
          <w:b w:val="false"/>
          <w:i w:val="false"/>
          <w:color w:val="000000"/>
          <w:sz w:val="28"/>
        </w:rPr>
        <w:t>
      Комиссия төрағасы:_______________________________________________________________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мүшелері:______________________________________________________________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жеке сәйкестендіру нөмірі,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жұмыс орны (мекеменің толық атауы)</w:t>
      </w:r>
    </w:p>
    <w:p>
      <w:pPr>
        <w:spacing w:after="0"/>
        <w:ind w:left="0"/>
        <w:jc w:val="both"/>
      </w:pPr>
      <w:r>
        <w:rPr>
          <w:rFonts w:ascii="Times New Roman"/>
          <w:b w:val="false"/>
          <w:i w:val="false"/>
          <w:color w:val="000000"/>
          <w:sz w:val="28"/>
        </w:rPr>
        <w:t>
      20___ жылғы "___" ___________ ____________________________ тестілеу немесе әңгімелесу</w:t>
      </w:r>
    </w:p>
    <w:p>
      <w:pPr>
        <w:spacing w:after="0"/>
        <w:ind w:left="0"/>
        <w:jc w:val="both"/>
      </w:pPr>
      <w:r>
        <w:rPr>
          <w:rFonts w:ascii="Times New Roman"/>
          <w:b w:val="false"/>
          <w:i w:val="false"/>
          <w:color w:val="000000"/>
          <w:sz w:val="28"/>
        </w:rPr>
        <w:t>
      (бастапқы, мерзімді, кезектен тыс)</w:t>
      </w:r>
    </w:p>
    <w:p>
      <w:pPr>
        <w:spacing w:after="0"/>
        <w:ind w:left="0"/>
        <w:jc w:val="both"/>
      </w:pPr>
      <w:r>
        <w:rPr>
          <w:rFonts w:ascii="Times New Roman"/>
          <w:b w:val="false"/>
          <w:i w:val="false"/>
          <w:color w:val="000000"/>
          <w:sz w:val="28"/>
        </w:rPr>
        <w:t>
      нәтижелерін қайта қарастырып анықтады:</w:t>
      </w:r>
    </w:p>
    <w:p>
      <w:pPr>
        <w:spacing w:after="0"/>
        <w:ind w:left="0"/>
        <w:jc w:val="both"/>
      </w:pPr>
      <w:r>
        <w:rPr>
          <w:rFonts w:ascii="Times New Roman"/>
          <w:b w:val="false"/>
          <w:i w:val="false"/>
          <w:color w:val="000000"/>
          <w:sz w:val="28"/>
        </w:rPr>
        <w:t>
      дұрыс ________________________ жауап</w:t>
      </w:r>
    </w:p>
    <w:p>
      <w:pPr>
        <w:spacing w:after="0"/>
        <w:ind w:left="0"/>
        <w:jc w:val="both"/>
      </w:pPr>
      <w:r>
        <w:rPr>
          <w:rFonts w:ascii="Times New Roman"/>
          <w:b w:val="false"/>
          <w:i w:val="false"/>
          <w:color w:val="000000"/>
          <w:sz w:val="28"/>
        </w:rPr>
        <w:t>
      дұрыс емес___________________________ жауап</w:t>
      </w:r>
    </w:p>
    <w:p>
      <w:pPr>
        <w:spacing w:after="0"/>
        <w:ind w:left="0"/>
        <w:jc w:val="both"/>
      </w:pPr>
      <w:r>
        <w:rPr>
          <w:rFonts w:ascii="Times New Roman"/>
          <w:b w:val="false"/>
          <w:i w:val="false"/>
          <w:color w:val="000000"/>
          <w:sz w:val="28"/>
        </w:rPr>
        <w:t>
      персоналдың осы санаты үшін шекті деңгей ___________________ құрайды.</w:t>
      </w:r>
    </w:p>
    <w:p>
      <w:pPr>
        <w:spacing w:after="0"/>
        <w:ind w:left="0"/>
        <w:jc w:val="both"/>
      </w:pPr>
      <w:r>
        <w:rPr>
          <w:rFonts w:ascii="Times New Roman"/>
          <w:b w:val="false"/>
          <w:i w:val="false"/>
          <w:color w:val="000000"/>
          <w:sz w:val="28"/>
        </w:rPr>
        <w:t>
      Апелляциялық комиссия шешім қабылдады:</w:t>
      </w:r>
    </w:p>
    <w:p>
      <w:pPr>
        <w:spacing w:after="0"/>
        <w:ind w:left="0"/>
        <w:jc w:val="both"/>
      </w:pPr>
      <w:r>
        <w:rPr>
          <w:rFonts w:ascii="Times New Roman"/>
          <w:b w:val="false"/>
          <w:i w:val="false"/>
          <w:color w:val="000000"/>
          <w:sz w:val="28"/>
        </w:rPr>
        <w:t>
      1. тестілеуден немесе әңгімелесуден өту нәтижесі өзгеріссіз қалсын ("тесттен өткен жоқ" немесе "әңгімелесуден өткен жоқ")</w:t>
      </w:r>
    </w:p>
    <w:p>
      <w:pPr>
        <w:spacing w:after="0"/>
        <w:ind w:left="0"/>
        <w:jc w:val="both"/>
      </w:pPr>
      <w:r>
        <w:rPr>
          <w:rFonts w:ascii="Times New Roman"/>
          <w:b w:val="false"/>
          <w:i w:val="false"/>
          <w:color w:val="000000"/>
          <w:sz w:val="28"/>
        </w:rPr>
        <w:t>
      2. тестілеуден немесе әңгімелесуден өту нәтижесі оң деп танылсын ("тесттен өтті" немесе "әңгімелесуден өтті")</w:t>
      </w:r>
    </w:p>
    <w:p>
      <w:pPr>
        <w:spacing w:after="0"/>
        <w:ind w:left="0"/>
        <w:jc w:val="both"/>
      </w:pPr>
      <w:r>
        <w:rPr>
          <w:rFonts w:ascii="Times New Roman"/>
          <w:b w:val="false"/>
          <w:i w:val="false"/>
          <w:color w:val="000000"/>
          <w:sz w:val="28"/>
        </w:rPr>
        <w:t>
      Комиссия мүшелері:______________________________________________________________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12-қосымша</w:t>
            </w:r>
          </w:p>
        </w:tc>
      </w:tr>
    </w:tbl>
    <w:bookmarkStart w:name="z48" w:id="416"/>
    <w:p>
      <w:pPr>
        <w:spacing w:after="0"/>
        <w:ind w:left="0"/>
        <w:jc w:val="left"/>
      </w:pPr>
      <w:r>
        <w:rPr>
          <w:rFonts w:ascii="Times New Roman"/>
          <w:b/>
          <w:i w:val="false"/>
          <w:color w:val="000000"/>
        </w:rPr>
        <w:t xml:space="preserve"> "Ядролық, радиациялық және ядролық физикалық қауіпсіздік сараптамасын жүзеге асыратын ұйымдарды аккредиттеу" мемлекеттік көрсетілетін қызмет стандарты</w:t>
      </w:r>
    </w:p>
    <w:bookmarkEnd w:id="416"/>
    <w:p>
      <w:pPr>
        <w:spacing w:after="0"/>
        <w:ind w:left="0"/>
        <w:jc w:val="both"/>
      </w:pPr>
      <w:r>
        <w:rPr>
          <w:rFonts w:ascii="Times New Roman"/>
          <w:b w:val="false"/>
          <w:i w:val="false"/>
          <w:color w:val="ff0000"/>
          <w:sz w:val="28"/>
        </w:rPr>
        <w:t xml:space="preserve">
      Ескерту. Стандарттың тақырыбы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p>
    <w:p>
      <w:pPr>
        <w:spacing w:after="0"/>
        <w:ind w:left="0"/>
        <w:jc w:val="both"/>
      </w:pPr>
      <w:r>
        <w:rPr>
          <w:rFonts w:ascii="Times New Roman"/>
          <w:b w:val="false"/>
          <w:i w:val="false"/>
          <w:color w:val="ff0000"/>
          <w:sz w:val="28"/>
        </w:rPr>
        <w:t xml:space="preserve">
      Ескерту. Стандарт 12-қосымшамен толықтырылды – ҚР Энергетика министрінің 24.02.2017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left"/>
      </w:pPr>
      <w:r>
        <w:rPr>
          <w:rFonts w:ascii="Times New Roman"/>
          <w:b/>
          <w:i w:val="false"/>
          <w:color w:val="000000"/>
        </w:rPr>
        <w:t xml:space="preserve"> 1-тарау. Жалпы ережелер</w:t>
      </w:r>
    </w:p>
    <w:bookmarkStart w:name="z49" w:id="417"/>
    <w:p>
      <w:pPr>
        <w:spacing w:after="0"/>
        <w:ind w:left="0"/>
        <w:jc w:val="both"/>
      </w:pPr>
      <w:r>
        <w:rPr>
          <w:rFonts w:ascii="Times New Roman"/>
          <w:b w:val="false"/>
          <w:i w:val="false"/>
          <w:color w:val="000000"/>
          <w:sz w:val="28"/>
        </w:rPr>
        <w:t>
      1. Мемлекеттік көрсетілетін қызмет "Ядролық, радиациялық және ядролық физикалық қауіпсіздік сараптамасын жүзеге асыратын ұйымдарды аккредиттеу" (бұдан әрі – мемлекеттік көрсетілетін қызмет).</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 w:id="41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(бұдан әрі – Министрлік) әзірледі.</w:t>
      </w:r>
    </w:p>
    <w:bookmarkEnd w:id="418"/>
    <w:bookmarkStart w:name="z51" w:id="419"/>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41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және "электрондық үкіметтің"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 w:id="420"/>
    <w:p>
      <w:pPr>
        <w:spacing w:after="0"/>
        <w:ind w:left="0"/>
        <w:jc w:val="left"/>
      </w:pPr>
      <w:r>
        <w:rPr>
          <w:rFonts w:ascii="Times New Roman"/>
          <w:b/>
          <w:i w:val="false"/>
          <w:color w:val="000000"/>
        </w:rPr>
        <w:t xml:space="preserve"> 2-тарау. Мемлекеттік қызметті көрсету тәртібі</w:t>
      </w:r>
    </w:p>
    <w:bookmarkEnd w:id="420"/>
    <w:bookmarkStart w:name="z53" w:id="421"/>
    <w:p>
      <w:pPr>
        <w:spacing w:after="0"/>
        <w:ind w:left="0"/>
        <w:jc w:val="both"/>
      </w:pPr>
      <w:r>
        <w:rPr>
          <w:rFonts w:ascii="Times New Roman"/>
          <w:b w:val="false"/>
          <w:i w:val="false"/>
          <w:color w:val="000000"/>
          <w:sz w:val="28"/>
        </w:rPr>
        <w:t>
      4. Мемлекеттік қызметті көрсету мерзімі:</w:t>
      </w:r>
    </w:p>
    <w:bookmarkEnd w:id="421"/>
    <w:p>
      <w:pPr>
        <w:spacing w:after="0"/>
        <w:ind w:left="0"/>
        <w:jc w:val="both"/>
      </w:pPr>
      <w:r>
        <w:rPr>
          <w:rFonts w:ascii="Times New Roman"/>
          <w:b w:val="false"/>
          <w:i w:val="false"/>
          <w:color w:val="000000"/>
          <w:sz w:val="28"/>
        </w:rPr>
        <w:t>
      заңды тұлғаның (бұдан әрі – көрсетілетін қызметті алушы) құжаттар топтамасын тапсырған сәттен бастап –30 (отыз) жұмыс күні ішінде;</w:t>
      </w:r>
    </w:p>
    <w:p>
      <w:pPr>
        <w:spacing w:after="0"/>
        <w:ind w:left="0"/>
        <w:jc w:val="both"/>
      </w:pPr>
      <w:r>
        <w:rPr>
          <w:rFonts w:ascii="Times New Roman"/>
          <w:b w:val="false"/>
          <w:i w:val="false"/>
          <w:color w:val="000000"/>
          <w:sz w:val="28"/>
        </w:rPr>
        <w:t>
      көрсетілетін қызметті алушының құжаттар топтамасын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беруші құжаттарды алған сәттен бастап екі жұмыс күні ішінде тапсырылған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толық емес құжаттар пакетін тапсырған жағдайда, көрсетілетін қызметті беруші көрсетілген мерзімде өтінішті одан әрі қараудан дәлелді бас тартады.</w:t>
      </w:r>
    </w:p>
    <w:bookmarkStart w:name="z54" w:id="422"/>
    <w:p>
      <w:pPr>
        <w:spacing w:after="0"/>
        <w:ind w:left="0"/>
        <w:jc w:val="both"/>
      </w:pPr>
      <w:r>
        <w:rPr>
          <w:rFonts w:ascii="Times New Roman"/>
          <w:b w:val="false"/>
          <w:i w:val="false"/>
          <w:color w:val="000000"/>
          <w:sz w:val="28"/>
        </w:rPr>
        <w:t>
      5. Мемлекеттік қызметті көрсету нысаны: электрондық/қағаз түрінде.</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5" w:id="423"/>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стандартының 1-қосымшасына сәйкес нысан бойынша ядролық, радиациялық және ядролық физикалық қауіпсіздік сараптамасын жүзеге асыратын ұйымды аккредиттеу туралы куәлік немесе осы мемлекеттік көрсетілетін қызмет стандартының 10-тармағында көрсетілген жағдайлар мен негіздер бойынша мемлекеттік қызметті көрсетуден бас тарту туралы дәлелді жауап.</w:t>
      </w:r>
    </w:p>
    <w:bookmarkEnd w:id="423"/>
    <w:p>
      <w:pPr>
        <w:spacing w:after="0"/>
        <w:ind w:left="0"/>
        <w:jc w:val="both"/>
      </w:pPr>
      <w:r>
        <w:rPr>
          <w:rFonts w:ascii="Times New Roman"/>
          <w:b w:val="false"/>
          <w:i w:val="false"/>
          <w:color w:val="000000"/>
          <w:sz w:val="28"/>
        </w:rPr>
        <w:t>
      Мемлекеттік қызметті көрсету нәтижесін ұсыну нысаны: электрондық/қағаз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56" w:id="424"/>
    <w:p>
      <w:pPr>
        <w:spacing w:after="0"/>
        <w:ind w:left="0"/>
        <w:jc w:val="both"/>
      </w:pPr>
      <w:r>
        <w:rPr>
          <w:rFonts w:ascii="Times New Roman"/>
          <w:b w:val="false"/>
          <w:i w:val="false"/>
          <w:color w:val="000000"/>
          <w:sz w:val="28"/>
        </w:rPr>
        <w:t xml:space="preserve">
      7. Мемлекеттік қызмет заңды тұлғаларға (бұдан әрі – көрсетілетін қызметті алушы) тегін көрсетіледі. </w:t>
      </w:r>
    </w:p>
    <w:bookmarkEnd w:id="424"/>
    <w:bookmarkStart w:name="z57" w:id="425"/>
    <w:p>
      <w:pPr>
        <w:spacing w:after="0"/>
        <w:ind w:left="0"/>
        <w:jc w:val="both"/>
      </w:pPr>
      <w:r>
        <w:rPr>
          <w:rFonts w:ascii="Times New Roman"/>
          <w:b w:val="false"/>
          <w:i w:val="false"/>
          <w:color w:val="000000"/>
          <w:sz w:val="28"/>
        </w:rPr>
        <w:t>
      8. Жұмыс кестесі:</w:t>
      </w:r>
    </w:p>
    <w:bookmarkEnd w:id="425"/>
    <w:bookmarkStart w:name="z1225" w:id="426"/>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есептегенде, сағат 13.00-ден 14.30-ға дейінгі түскі асқа үзіліспен 9.00-ден 18.30-ға дейін.</w:t>
      </w:r>
    </w:p>
    <w:bookmarkEnd w:id="42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сағат 13.00-ден 14.30-ға дейінгі түскі асқа үзіліспен 9.00-ден 17.30-ға дейін жүзеге асырылады.</w:t>
      </w:r>
    </w:p>
    <w:p>
      <w:pPr>
        <w:spacing w:after="0"/>
        <w:ind w:left="0"/>
        <w:jc w:val="both"/>
      </w:pPr>
      <w:r>
        <w:rPr>
          <w:rFonts w:ascii="Times New Roman"/>
          <w:b w:val="false"/>
          <w:i w:val="false"/>
          <w:color w:val="000000"/>
          <w:sz w:val="28"/>
        </w:rPr>
        <w:t>
      Өтініштерді қабылдау алдын ала жазылусыз және жеделдетіп қызмет көрсетусіз кезек күту тәртібімен жүзеге асырылады;</w:t>
      </w:r>
    </w:p>
    <w:bookmarkStart w:name="z1226" w:id="427"/>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8" w:id="428"/>
    <w:p>
      <w:pPr>
        <w:spacing w:after="0"/>
        <w:ind w:left="0"/>
        <w:jc w:val="both"/>
      </w:pPr>
      <w:r>
        <w:rPr>
          <w:rFonts w:ascii="Times New Roman"/>
          <w:b w:val="false"/>
          <w:i w:val="false"/>
          <w:color w:val="000000"/>
          <w:sz w:val="28"/>
        </w:rPr>
        <w:t>
      9. Көрсетілетін қызметті алушының (не сенімхат бойынша көрсетілетін қызметті алушының өкілі) көрсетілетін қызметті берушіге жүгінген кезде мемлекеттік қызметті көрсету үшін қажет құжаттар тізбесі:</w:t>
      </w:r>
    </w:p>
    <w:bookmarkEnd w:id="428"/>
    <w:bookmarkStart w:name="z1227" w:id="42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29"/>
    <w:bookmarkStart w:name="z1228" w:id="430"/>
    <w:p>
      <w:pPr>
        <w:spacing w:after="0"/>
        <w:ind w:left="0"/>
        <w:jc w:val="both"/>
      </w:pPr>
      <w:r>
        <w:rPr>
          <w:rFonts w:ascii="Times New Roman"/>
          <w:b w:val="false"/>
          <w:i w:val="false"/>
          <w:color w:val="000000"/>
          <w:sz w:val="28"/>
        </w:rPr>
        <w:t>
      2) құрылтай құжаттарының көшірмелері;</w:t>
      </w:r>
    </w:p>
    <w:bookmarkEnd w:id="430"/>
    <w:bookmarkStart w:name="z1229" w:id="431"/>
    <w:p>
      <w:pPr>
        <w:spacing w:after="0"/>
        <w:ind w:left="0"/>
        <w:jc w:val="both"/>
      </w:pPr>
      <w:r>
        <w:rPr>
          <w:rFonts w:ascii="Times New Roman"/>
          <w:b w:val="false"/>
          <w:i w:val="false"/>
          <w:color w:val="000000"/>
          <w:sz w:val="28"/>
        </w:rPr>
        <w:t>
      3) аккредиттеу саласында немесе аккредиттеу саласымен тікелей байланысты қызметте кемінде бес жыл практикалық жұмыс тәжірибесі барын растайтын құжаттар;</w:t>
      </w:r>
    </w:p>
    <w:bookmarkEnd w:id="431"/>
    <w:bookmarkStart w:name="z1230" w:id="432"/>
    <w:p>
      <w:pPr>
        <w:spacing w:after="0"/>
        <w:ind w:left="0"/>
        <w:jc w:val="both"/>
      </w:pPr>
      <w:r>
        <w:rPr>
          <w:rFonts w:ascii="Times New Roman"/>
          <w:b w:val="false"/>
          <w:i w:val="false"/>
          <w:color w:val="000000"/>
          <w:sz w:val="28"/>
        </w:rPr>
        <w:t>
      4) персоналдың біліктілігін растайтын құжаттардың көшірмелері;</w:t>
      </w:r>
    </w:p>
    <w:bookmarkEnd w:id="432"/>
    <w:bookmarkStart w:name="z1231" w:id="433"/>
    <w:p>
      <w:pPr>
        <w:spacing w:after="0"/>
        <w:ind w:left="0"/>
        <w:jc w:val="both"/>
      </w:pPr>
      <w:r>
        <w:rPr>
          <w:rFonts w:ascii="Times New Roman"/>
          <w:b w:val="false"/>
          <w:i w:val="false"/>
          <w:color w:val="000000"/>
          <w:sz w:val="28"/>
        </w:rPr>
        <w:t>
      5) мәлімделген жұмыстарды орындау үшін бағдарламалық-техникалық құралдар және (немесе) есептеу әдістемелері.</w:t>
      </w:r>
    </w:p>
    <w:bookmarkEnd w:id="433"/>
    <w:p>
      <w:pPr>
        <w:spacing w:after="0"/>
        <w:ind w:left="0"/>
        <w:jc w:val="both"/>
      </w:pPr>
      <w:r>
        <w:rPr>
          <w:rFonts w:ascii="Times New Roman"/>
          <w:b w:val="false"/>
          <w:i w:val="false"/>
          <w:color w:val="000000"/>
          <w:sz w:val="28"/>
        </w:rPr>
        <w:t>
      Көрсетілетін қызметті алушының порталға жүгінген кезде мемлекеттік қызметті көрсету үшін қажет құжаттар тізбесі:</w:t>
      </w:r>
    </w:p>
    <w:bookmarkStart w:name="z1232" w:id="434"/>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көрсетілетін қызметті алушының электрондық цифрлық қолтаңбасымен куәландырылған электрондық құжат нысанындағы өтініш;</w:t>
      </w:r>
    </w:p>
    <w:bookmarkEnd w:id="434"/>
    <w:bookmarkStart w:name="z1233" w:id="435"/>
    <w:p>
      <w:pPr>
        <w:spacing w:after="0"/>
        <w:ind w:left="0"/>
        <w:jc w:val="both"/>
      </w:pPr>
      <w:r>
        <w:rPr>
          <w:rFonts w:ascii="Times New Roman"/>
          <w:b w:val="false"/>
          <w:i w:val="false"/>
          <w:color w:val="000000"/>
          <w:sz w:val="28"/>
        </w:rPr>
        <w:t>
      2) құрылтай құжаттарының электрондық көшірмелері;</w:t>
      </w:r>
    </w:p>
    <w:bookmarkEnd w:id="435"/>
    <w:bookmarkStart w:name="z1234" w:id="436"/>
    <w:p>
      <w:pPr>
        <w:spacing w:after="0"/>
        <w:ind w:left="0"/>
        <w:jc w:val="both"/>
      </w:pPr>
      <w:r>
        <w:rPr>
          <w:rFonts w:ascii="Times New Roman"/>
          <w:b w:val="false"/>
          <w:i w:val="false"/>
          <w:color w:val="000000"/>
          <w:sz w:val="28"/>
        </w:rPr>
        <w:t>
      3) аккредиттеу саласында немесе аккредиттеу саласымен тікелей байланысты қызметте кемінде бес жыл практикалық жұмыс тәжірибесі барын растайтын құжаттардың электрондық көшірмелері;</w:t>
      </w:r>
    </w:p>
    <w:bookmarkEnd w:id="436"/>
    <w:bookmarkStart w:name="z1235" w:id="437"/>
    <w:p>
      <w:pPr>
        <w:spacing w:after="0"/>
        <w:ind w:left="0"/>
        <w:jc w:val="both"/>
      </w:pPr>
      <w:r>
        <w:rPr>
          <w:rFonts w:ascii="Times New Roman"/>
          <w:b w:val="false"/>
          <w:i w:val="false"/>
          <w:color w:val="000000"/>
          <w:sz w:val="28"/>
        </w:rPr>
        <w:t>
      4) персоналдың біліктілігін растайтын құжаттардың электрондық көшірмелері;</w:t>
      </w:r>
    </w:p>
    <w:bookmarkEnd w:id="437"/>
    <w:bookmarkStart w:name="z1236" w:id="438"/>
    <w:p>
      <w:pPr>
        <w:spacing w:after="0"/>
        <w:ind w:left="0"/>
        <w:jc w:val="both"/>
      </w:pPr>
      <w:r>
        <w:rPr>
          <w:rFonts w:ascii="Times New Roman"/>
          <w:b w:val="false"/>
          <w:i w:val="false"/>
          <w:color w:val="000000"/>
          <w:sz w:val="28"/>
        </w:rPr>
        <w:t>
      5) мәлімделген жұмыстарды орындау үшін бағдарламалық-техникалық құралдар және (немесе) есептеу әдістемелерінің электрондық көшірмелері.</w:t>
      </w:r>
    </w:p>
    <w:bookmarkEnd w:id="438"/>
    <w:p>
      <w:pPr>
        <w:spacing w:after="0"/>
        <w:ind w:left="0"/>
        <w:jc w:val="both"/>
      </w:pPr>
      <w:r>
        <w:rPr>
          <w:rFonts w:ascii="Times New Roman"/>
          <w:b w:val="false"/>
          <w:i w:val="false"/>
          <w:color w:val="000000"/>
          <w:sz w:val="28"/>
        </w:rPr>
        <w:t>
      Бағдарламалық-техникалық құралдарға ядролық, радиациялық, ядролық физикалық қауіпсіздікті негіздеу үшін қажетті нәтижелерді алуға бастапқы деректер мен формулаларды енгізуге мүмкіндік беретін электрондық-есептеу машиналарының бағдарламалық қамтылымы жатады.</w:t>
      </w:r>
    </w:p>
    <w:p>
      <w:pPr>
        <w:spacing w:after="0"/>
        <w:ind w:left="0"/>
        <w:jc w:val="both"/>
      </w:pPr>
      <w:r>
        <w:rPr>
          <w:rFonts w:ascii="Times New Roman"/>
          <w:b w:val="false"/>
          <w:i w:val="false"/>
          <w:color w:val="000000"/>
          <w:sz w:val="28"/>
        </w:rPr>
        <w:t>
      Жеке басын куәландыратын құжат туралы, заңды тұлғаларды мемлекеттік тіркеу (қайта тіркеу)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 көрсету нәтижесін алу күнін көрсете отырып, мемлекеттік қызмет көрсету үшін сұрау салудың қабылдағаны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9" w:id="439"/>
    <w:p>
      <w:pPr>
        <w:spacing w:after="0"/>
        <w:ind w:left="0"/>
        <w:jc w:val="both"/>
      </w:pPr>
      <w:r>
        <w:rPr>
          <w:rFonts w:ascii="Times New Roman"/>
          <w:b w:val="false"/>
          <w:i w:val="false"/>
          <w:color w:val="000000"/>
          <w:sz w:val="28"/>
        </w:rPr>
        <w:t>
      10. Мемлекеттік көрсетілетін қызметті көрсетуден бас тарту үшін мыналар негіздеме болып табылады:</w:t>
      </w:r>
    </w:p>
    <w:bookmarkEnd w:id="439"/>
    <w:p>
      <w:pPr>
        <w:spacing w:after="0"/>
        <w:ind w:left="0"/>
        <w:jc w:val="both"/>
      </w:pPr>
      <w:r>
        <w:rPr>
          <w:rFonts w:ascii="Times New Roman"/>
          <w:b w:val="false"/>
          <w:i w:val="false"/>
          <w:color w:val="000000"/>
          <w:sz w:val="28"/>
        </w:rPr>
        <w:t>
      1) көрсетілетін қызметті алушы ұсынған құжаттарда дәйексіз ақпараттың болуы;</w:t>
      </w:r>
    </w:p>
    <w:p>
      <w:pPr>
        <w:spacing w:after="0"/>
        <w:ind w:left="0"/>
        <w:jc w:val="both"/>
      </w:pPr>
      <w:r>
        <w:rPr>
          <w:rFonts w:ascii="Times New Roman"/>
          <w:b w:val="false"/>
          <w:i w:val="false"/>
          <w:color w:val="000000"/>
          <w:sz w:val="28"/>
        </w:rPr>
        <w:t>
      2) көрсетілетін қызметті алушының ұсынған құжаттарының Қазақстан Республикасының заңнамаларында белгіленген талаптарына сәйкес келмеуі;</w:t>
      </w:r>
    </w:p>
    <w:p>
      <w:pPr>
        <w:spacing w:after="0"/>
        <w:ind w:left="0"/>
        <w:jc w:val="both"/>
      </w:pPr>
      <w:r>
        <w:rPr>
          <w:rFonts w:ascii="Times New Roman"/>
          <w:b w:val="false"/>
          <w:i w:val="false"/>
          <w:color w:val="000000"/>
          <w:sz w:val="28"/>
        </w:rPr>
        <w:t>
      3) көрсетілетін қызметті алушы персоналы біліктілігінің мәлімделген аккредиттеу саласына сәйкес келмеуі;</w:t>
      </w:r>
    </w:p>
    <w:p>
      <w:pPr>
        <w:spacing w:after="0"/>
        <w:ind w:left="0"/>
        <w:jc w:val="both"/>
      </w:pPr>
      <w:r>
        <w:rPr>
          <w:rFonts w:ascii="Times New Roman"/>
          <w:b w:val="false"/>
          <w:i w:val="false"/>
          <w:color w:val="000000"/>
          <w:sz w:val="28"/>
        </w:rPr>
        <w:t>
      4) көрсетілетін қызметті алушының есептеу әдістемелері мен бағдарламалық құралдарының мәлімделген аккредиттеу саласына сәйкес келмеуі;</w:t>
      </w:r>
    </w:p>
    <w:p>
      <w:pPr>
        <w:spacing w:after="0"/>
        <w:ind w:left="0"/>
        <w:jc w:val="both"/>
      </w:pPr>
      <w:r>
        <w:rPr>
          <w:rFonts w:ascii="Times New Roman"/>
          <w:b w:val="false"/>
          <w:i w:val="false"/>
          <w:color w:val="000000"/>
          <w:sz w:val="28"/>
        </w:rPr>
        <w:t>
      5) мәлімделген түр бойынша көрсетілетін қызметті алушының қызметпен айналысуға тыйым салу туралы сот шешімінің болуы.</w:t>
      </w:r>
    </w:p>
    <w:p>
      <w:pPr>
        <w:spacing w:after="0"/>
        <w:ind w:left="0"/>
        <w:jc w:val="both"/>
      </w:pPr>
      <w:r>
        <w:rPr>
          <w:rFonts w:ascii="Times New Roman"/>
          <w:b w:val="false"/>
          <w:i w:val="false"/>
          <w:color w:val="000000"/>
          <w:sz w:val="28"/>
        </w:rPr>
        <w:t>
      Көрсетілетін қызметті алушы мемлекеттік қызмет көрсетуден бас тарту себебін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60" w:id="440"/>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440"/>
    <w:bookmarkStart w:name="z61" w:id="441"/>
    <w:p>
      <w:pPr>
        <w:spacing w:after="0"/>
        <w:ind w:left="0"/>
        <w:jc w:val="both"/>
      </w:pPr>
      <w:r>
        <w:rPr>
          <w:rFonts w:ascii="Times New Roman"/>
          <w:b w:val="false"/>
          <w:i w:val="false"/>
          <w:color w:val="000000"/>
          <w:sz w:val="28"/>
        </w:rPr>
        <w:t xml:space="preserve">
      11. Көрсетілетін қызметті берушінің және (немесе) олардың лауазымды тұлғаларының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беріледі.</w:t>
      </w:r>
    </w:p>
    <w:bookmarkEnd w:id="441"/>
    <w:p>
      <w:pPr>
        <w:spacing w:after="0"/>
        <w:ind w:left="0"/>
        <w:jc w:val="both"/>
      </w:pPr>
      <w:r>
        <w:rPr>
          <w:rFonts w:ascii="Times New Roman"/>
          <w:b w:val="false"/>
          <w:i w:val="false"/>
          <w:color w:val="000000"/>
          <w:sz w:val="28"/>
        </w:rPr>
        <w:t>
      Шағымдар жазбаша түрде пошта арқылы немесе көрсетілетін қызметті берушінің немесе Министрліктің кеңсесі арқылы қолма-қол, сондай-ақ портал арқылы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кеңсесінде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немесе 8 800 080 7777 телефоны арқылы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кабинеттен" өтініш туралы ақпарат қол жетімді болады, ол көрсетілетін қызметті берушінің өтініштерді өңдеуі барысында (жеткені, тіркелгені, орындалғаны туралы белгілер, қарау немесе қараудан бас тарту туралы жауап) жаңартылып отырылады.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2" w:id="44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bookmarkEnd w:id="442"/>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63" w:id="443"/>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443"/>
    <w:bookmarkStart w:name="z64" w:id="444"/>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444"/>
    <w:bookmarkStart w:name="z65" w:id="445"/>
    <w:p>
      <w:pPr>
        <w:spacing w:after="0"/>
        <w:ind w:left="0"/>
        <w:jc w:val="both"/>
      </w:pPr>
      <w:r>
        <w:rPr>
          <w:rFonts w:ascii="Times New Roman"/>
          <w:b w:val="false"/>
          <w:i w:val="false"/>
          <w:color w:val="000000"/>
          <w:sz w:val="28"/>
        </w:rPr>
        <w:t>
      14. Мүмкіндігі шектеулі көрсетілетін қызметті алушылар (олардың өкілдері) көрсетілетін қызметті берушіге жүгінген кездегі мемлекеттік қызмет көрсету ерекшеліктері: "Министрліктер үйі" ғимаратының он төртінші және он бесінші кіреберістері арасында орналасқан мүмкіндігі шектеулі адамдарға арналған жеке кіретін есікпен жабдықталған.</w:t>
      </w:r>
    </w:p>
    <w:bookmarkEnd w:id="445"/>
    <w:bookmarkStart w:name="z66" w:id="446"/>
    <w:p>
      <w:pPr>
        <w:spacing w:after="0"/>
        <w:ind w:left="0"/>
        <w:jc w:val="both"/>
      </w:pPr>
      <w:r>
        <w:rPr>
          <w:rFonts w:ascii="Times New Roman"/>
          <w:b w:val="false"/>
          <w:i w:val="false"/>
          <w:color w:val="000000"/>
          <w:sz w:val="28"/>
        </w:rPr>
        <w:t>
      15. Мемлекеттік көрсетілетін қызметті көрсету мекенжайы:</w:t>
      </w:r>
    </w:p>
    <w:bookmarkEnd w:id="446"/>
    <w:p>
      <w:pPr>
        <w:spacing w:after="0"/>
        <w:ind w:left="0"/>
        <w:jc w:val="both"/>
      </w:pPr>
      <w:r>
        <w:rPr>
          <w:rFonts w:ascii="Times New Roman"/>
          <w:b w:val="false"/>
          <w:i w:val="false"/>
          <w:color w:val="000000"/>
          <w:sz w:val="28"/>
        </w:rPr>
        <w:t>
      1) Министрліктің интернет-ресуросында - www.energo.gov.kz, "Мемлекеттік көрсетілетін қызметтер" бөлімі";</w:t>
      </w:r>
    </w:p>
    <w:p>
      <w:pPr>
        <w:spacing w:after="0"/>
        <w:ind w:left="0"/>
        <w:jc w:val="both"/>
      </w:pPr>
      <w:r>
        <w:rPr>
          <w:rFonts w:ascii="Times New Roman"/>
          <w:b w:val="false"/>
          <w:i w:val="false"/>
          <w:color w:val="000000"/>
          <w:sz w:val="28"/>
        </w:rPr>
        <w:t>
      2) көрсетілетін қызметті берушінің интернет-ресурсында www.kaenk.energo.gov.kz, "Мемлекеттік көрсетілетін қызметтер" бөлімі."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67" w:id="447"/>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порталдағы "жеке кабинеті", сондай-ақ Бірыңғай байланыс орталығы арқылы қашықтықтан қол жеткізу режимінде алу мүмкіндігі бар.</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8" w:id="448"/>
    <w:p>
      <w:pPr>
        <w:spacing w:after="0"/>
        <w:ind w:left="0"/>
        <w:jc w:val="both"/>
      </w:pPr>
      <w:r>
        <w:rPr>
          <w:rFonts w:ascii="Times New Roman"/>
          <w:b w:val="false"/>
          <w:i w:val="false"/>
          <w:color w:val="000000"/>
          <w:sz w:val="28"/>
        </w:rPr>
        <w:t>
      17. Бірыңғай байланыс орталығы: 1414, 8 800 080 7777.</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радиациялық және </w:t>
            </w:r>
            <w:r>
              <w:br/>
            </w:r>
            <w:r>
              <w:rPr>
                <w:rFonts w:ascii="Times New Roman"/>
                <w:b w:val="false"/>
                <w:i w:val="false"/>
                <w:color w:val="000000"/>
                <w:sz w:val="20"/>
              </w:rPr>
              <w:t xml:space="preserve">ядролық физикалық қауіпсіздік </w:t>
            </w:r>
            <w:r>
              <w:br/>
            </w:r>
            <w:r>
              <w:rPr>
                <w:rFonts w:ascii="Times New Roman"/>
                <w:b w:val="false"/>
                <w:i w:val="false"/>
                <w:color w:val="000000"/>
                <w:sz w:val="20"/>
              </w:rPr>
              <w:t xml:space="preserve">сараптамасын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Елтаңба Ядролық, радиациялық және ядролық физикалық қауіпсіздік сараптамасын жүзеге асыратын ұйымды аккредиттеу туралы</w:t>
      </w:r>
      <w:r>
        <w:br/>
      </w:r>
      <w:r>
        <w:rPr>
          <w:rFonts w:ascii="Times New Roman"/>
          <w:b/>
          <w:i w:val="false"/>
          <w:color w:val="000000"/>
        </w:rPr>
        <w:t>КУӘЛІК</w:t>
      </w:r>
    </w:p>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"Атом энергиясын пайдалану туралы" 2016 жылғы 12 қаңтардағы Қазақстан Республикасы Заңының 26-бабына сәйкес___________________________________________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____________________________________________ жүзеге асыру үшін аккредиттеледі </w:t>
      </w:r>
    </w:p>
    <w:p>
      <w:pPr>
        <w:spacing w:after="0"/>
        <w:ind w:left="0"/>
        <w:jc w:val="both"/>
      </w:pPr>
      <w:r>
        <w:rPr>
          <w:rFonts w:ascii="Times New Roman"/>
          <w:b w:val="false"/>
          <w:i w:val="false"/>
          <w:color w:val="000000"/>
          <w:sz w:val="28"/>
        </w:rPr>
        <w:t>
                  (аккредиттеу саласындағы жұмыс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 қауіпсіздіктің түрі(-лері)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пайдалану (есеп айырысу әдістемесі(-лері) және (немесе) </w:t>
      </w:r>
    </w:p>
    <w:p>
      <w:pPr>
        <w:spacing w:after="0"/>
        <w:ind w:left="0"/>
        <w:jc w:val="both"/>
      </w:pPr>
      <w:r>
        <w:rPr>
          <w:rFonts w:ascii="Times New Roman"/>
          <w:b w:val="false"/>
          <w:i w:val="false"/>
          <w:color w:val="000000"/>
          <w:sz w:val="28"/>
        </w:rPr>
        <w:t>
      бағдарламалық - техникалық құралдары)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Куәлік 20__ жылғы "___"___________ дейін жарамды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xml:space="preserve">
      ________________________________________________ 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Сериясы ______№ _______________</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радиациялық және </w:t>
            </w:r>
            <w:r>
              <w:br/>
            </w:r>
            <w:r>
              <w:rPr>
                <w:rFonts w:ascii="Times New Roman"/>
                <w:b w:val="false"/>
                <w:i w:val="false"/>
                <w:color w:val="000000"/>
                <w:sz w:val="20"/>
              </w:rPr>
              <w:t xml:space="preserve">ядролық физикалық қауіпсіздік </w:t>
            </w:r>
            <w:r>
              <w:br/>
            </w:r>
            <w:r>
              <w:rPr>
                <w:rFonts w:ascii="Times New Roman"/>
                <w:b w:val="false"/>
                <w:i w:val="false"/>
                <w:color w:val="000000"/>
                <w:sz w:val="20"/>
              </w:rPr>
              <w:t xml:space="preserve">сараптамасын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w:t>
            </w:r>
            <w:r>
              <w:br/>
            </w:r>
            <w:r>
              <w:rPr>
                <w:rFonts w:ascii="Times New Roman"/>
                <w:b w:val="false"/>
                <w:i w:val="false"/>
                <w:color w:val="000000"/>
                <w:sz w:val="20"/>
              </w:rPr>
              <w:t>басшысының тегі, аты,</w:t>
            </w:r>
            <w:r>
              <w:br/>
            </w:r>
            <w:r>
              <w:rPr>
                <w:rFonts w:ascii="Times New Roman"/>
                <w:b w:val="false"/>
                <w:i w:val="false"/>
                <w:color w:val="000000"/>
                <w:sz w:val="20"/>
              </w:rPr>
              <w:t>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лауазымы)</w:t>
            </w:r>
            <w:r>
              <w:br/>
            </w:r>
            <w:r>
              <w:rPr>
                <w:rFonts w:ascii="Times New Roman"/>
                <w:b w:val="false"/>
                <w:i w:val="false"/>
                <w:color w:val="000000"/>
                <w:sz w:val="20"/>
              </w:rPr>
              <w:t>Кімнен:_____________________</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________________________</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жағдайда),</w:t>
            </w:r>
            <w:r>
              <w:br/>
            </w:r>
            <w:r>
              <w:rPr>
                <w:rFonts w:ascii="Times New Roman"/>
                <w:b w:val="false"/>
                <w:i w:val="false"/>
                <w:color w:val="000000"/>
                <w:sz w:val="20"/>
              </w:rPr>
              <w:t>________________________</w:t>
            </w:r>
            <w:r>
              <w:br/>
            </w:r>
            <w:r>
              <w:rPr>
                <w:rFonts w:ascii="Times New Roman"/>
                <w:b w:val="false"/>
                <w:i w:val="false"/>
                <w:color w:val="000000"/>
                <w:sz w:val="20"/>
              </w:rPr>
              <w:t>лауазымы (болған жағдайда))</w:t>
            </w:r>
            <w:r>
              <w:br/>
            </w:r>
            <w:r>
              <w:rPr>
                <w:rFonts w:ascii="Times New Roman"/>
                <w:b w:val="false"/>
                <w:i w:val="false"/>
                <w:color w:val="000000"/>
                <w:sz w:val="20"/>
              </w:rPr>
              <w:t>Деректемелер:_______________</w:t>
            </w:r>
            <w:r>
              <w:br/>
            </w:r>
            <w:r>
              <w:rPr>
                <w:rFonts w:ascii="Times New Roman"/>
                <w:b w:val="false"/>
                <w:i w:val="false"/>
                <w:color w:val="000000"/>
                <w:sz w:val="20"/>
              </w:rPr>
              <w:t>бизнес сәйкестендіру</w:t>
            </w:r>
            <w:r>
              <w:br/>
            </w:r>
            <w:r>
              <w:rPr>
                <w:rFonts w:ascii="Times New Roman"/>
                <w:b w:val="false"/>
                <w:i w:val="false"/>
                <w:color w:val="000000"/>
                <w:sz w:val="20"/>
              </w:rPr>
              <w:t>______________________</w:t>
            </w:r>
            <w:r>
              <w:br/>
            </w:r>
            <w:r>
              <w:rPr>
                <w:rFonts w:ascii="Times New Roman"/>
                <w:b w:val="false"/>
                <w:i w:val="false"/>
                <w:color w:val="000000"/>
                <w:sz w:val="20"/>
              </w:rPr>
              <w:t>нөмірі, мекенжайы,</w:t>
            </w:r>
            <w:r>
              <w:br/>
            </w:r>
            <w:r>
              <w:rPr>
                <w:rFonts w:ascii="Times New Roman"/>
                <w:b w:val="false"/>
                <w:i w:val="false"/>
                <w:color w:val="000000"/>
                <w:sz w:val="20"/>
              </w:rPr>
              <w:t>_____________________</w:t>
            </w:r>
            <w:r>
              <w:br/>
            </w:r>
            <w:r>
              <w:rPr>
                <w:rFonts w:ascii="Times New Roman"/>
                <w:b w:val="false"/>
                <w:i w:val="false"/>
                <w:color w:val="000000"/>
                <w:sz w:val="20"/>
              </w:rPr>
              <w:t>байланыс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 аккредиттеуді сұраймын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 жүзеге асыру үшін </w:t>
      </w:r>
    </w:p>
    <w:p>
      <w:pPr>
        <w:spacing w:after="0"/>
        <w:ind w:left="0"/>
        <w:jc w:val="both"/>
      </w:pPr>
      <w:r>
        <w:rPr>
          <w:rFonts w:ascii="Times New Roman"/>
          <w:b w:val="false"/>
          <w:i w:val="false"/>
          <w:color w:val="000000"/>
          <w:sz w:val="28"/>
        </w:rPr>
        <w:t>
      (аккредиттеу саласындағы жұмыс түрі)</w:t>
      </w:r>
    </w:p>
    <w:p>
      <w:pPr>
        <w:spacing w:after="0"/>
        <w:ind w:left="0"/>
        <w:jc w:val="both"/>
      </w:pPr>
      <w:r>
        <w:rPr>
          <w:rFonts w:ascii="Times New Roman"/>
          <w:b w:val="false"/>
          <w:i w:val="false"/>
          <w:color w:val="000000"/>
          <w:sz w:val="28"/>
        </w:rPr>
        <w:t>
      _____________________________ қауіпсіздіктің түрі (түрлері) бойынша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w:t>
      </w:r>
    </w:p>
    <w:p>
      <w:pPr>
        <w:spacing w:after="0"/>
        <w:ind w:left="0"/>
        <w:jc w:val="both"/>
      </w:pPr>
      <w:r>
        <w:rPr>
          <w:rFonts w:ascii="Times New Roman"/>
          <w:b w:val="false"/>
          <w:i w:val="false"/>
          <w:color w:val="000000"/>
          <w:sz w:val="28"/>
        </w:rPr>
        <w:t xml:space="preserve">
      Ұйымның басшысы_________________________________       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Толтырылған күні 20__жылғы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13-қосымша</w:t>
            </w:r>
          </w:p>
        </w:tc>
      </w:tr>
    </w:tbl>
    <w:bookmarkStart w:name="z72" w:id="449"/>
    <w:p>
      <w:pPr>
        <w:spacing w:after="0"/>
        <w:ind w:left="0"/>
        <w:jc w:val="left"/>
      </w:pPr>
      <w:r>
        <w:rPr>
          <w:rFonts w:ascii="Times New Roman"/>
          <w:b/>
          <w:i w:val="false"/>
          <w:color w:val="000000"/>
        </w:rPr>
        <w:t xml:space="preserve">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стандарты</w:t>
      </w:r>
    </w:p>
    <w:bookmarkEnd w:id="449"/>
    <w:p>
      <w:pPr>
        <w:spacing w:after="0"/>
        <w:ind w:left="0"/>
        <w:jc w:val="both"/>
      </w:pPr>
      <w:r>
        <w:rPr>
          <w:rFonts w:ascii="Times New Roman"/>
          <w:b w:val="false"/>
          <w:i w:val="false"/>
          <w:color w:val="ff0000"/>
          <w:sz w:val="28"/>
        </w:rPr>
        <w:t xml:space="preserve">
      Ескерту. Стандарт 13-қосымшамен толықтырылды – ҚР Энергетика министрінің 24.02.2017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left"/>
      </w:pPr>
      <w:r>
        <w:rPr>
          <w:rFonts w:ascii="Times New Roman"/>
          <w:b/>
          <w:i w:val="false"/>
          <w:color w:val="000000"/>
        </w:rPr>
        <w:t xml:space="preserve"> 1-тарау. Жалпы ережелер</w:t>
      </w:r>
    </w:p>
    <w:bookmarkStart w:name="z73" w:id="450"/>
    <w:p>
      <w:pPr>
        <w:spacing w:after="0"/>
        <w:ind w:left="0"/>
        <w:jc w:val="both"/>
      </w:pPr>
      <w:r>
        <w:rPr>
          <w:rFonts w:ascii="Times New Roman"/>
          <w:b w:val="false"/>
          <w:i w:val="false"/>
          <w:color w:val="000000"/>
          <w:sz w:val="28"/>
        </w:rPr>
        <w:t>
      1.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қызметі (бұдан әрі – мемлекеттік көрсетілетін қызмет).</w:t>
      </w:r>
    </w:p>
    <w:bookmarkEnd w:id="450"/>
    <w:bookmarkStart w:name="z74" w:id="4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Энергетика министрлігі (бұдан әрі – Министрлік) әзірледі.</w:t>
      </w:r>
    </w:p>
    <w:bookmarkEnd w:id="451"/>
    <w:bookmarkStart w:name="z75" w:id="452"/>
    <w:p>
      <w:pPr>
        <w:spacing w:after="0"/>
        <w:ind w:left="0"/>
        <w:jc w:val="both"/>
      </w:pPr>
      <w:r>
        <w:rPr>
          <w:rFonts w:ascii="Times New Roman"/>
          <w:b w:val="false"/>
          <w:i w:val="false"/>
          <w:color w:val="000000"/>
          <w:sz w:val="28"/>
        </w:rPr>
        <w:t>
      3. Мемлекеттік қызметті Министрліктің Атомдық және энергетикалық қадағалау мен бақылау комитеті (бұдан әрі – көрсетілетін қызметті беруші) көрсетеді.</w:t>
      </w:r>
    </w:p>
    <w:bookmarkEnd w:id="45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6" w:id="453"/>
    <w:p>
      <w:pPr>
        <w:spacing w:after="0"/>
        <w:ind w:left="0"/>
        <w:jc w:val="left"/>
      </w:pPr>
      <w:r>
        <w:rPr>
          <w:rFonts w:ascii="Times New Roman"/>
          <w:b/>
          <w:i w:val="false"/>
          <w:color w:val="000000"/>
        </w:rPr>
        <w:t xml:space="preserve"> 2-тарау. Мемлекеттік қызметті көрсету тәртібі</w:t>
      </w:r>
    </w:p>
    <w:bookmarkEnd w:id="453"/>
    <w:bookmarkStart w:name="z77" w:id="454"/>
    <w:p>
      <w:pPr>
        <w:spacing w:after="0"/>
        <w:ind w:left="0"/>
        <w:jc w:val="both"/>
      </w:pPr>
      <w:r>
        <w:rPr>
          <w:rFonts w:ascii="Times New Roman"/>
          <w:b w:val="false"/>
          <w:i w:val="false"/>
          <w:color w:val="000000"/>
          <w:sz w:val="28"/>
        </w:rPr>
        <w:t>
      4. Мемлекеттік қызметті көрсету мерзімі:</w:t>
      </w:r>
    </w:p>
    <w:bookmarkEnd w:id="454"/>
    <w:p>
      <w:pPr>
        <w:spacing w:after="0"/>
        <w:ind w:left="0"/>
        <w:jc w:val="both"/>
      </w:pPr>
      <w:r>
        <w:rPr>
          <w:rFonts w:ascii="Times New Roman"/>
          <w:b w:val="false"/>
          <w:i w:val="false"/>
          <w:color w:val="000000"/>
          <w:sz w:val="28"/>
        </w:rPr>
        <w:t>
      1) құжаттар топтамасы тапсырылған сәттен бастап 20 (жиырма) жұмыс күні ішінде.</w:t>
      </w:r>
    </w:p>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20 (жиырма) минут;</w:t>
      </w:r>
    </w:p>
    <w:p>
      <w:pPr>
        <w:spacing w:after="0"/>
        <w:ind w:left="0"/>
        <w:jc w:val="both"/>
      </w:pPr>
      <w:r>
        <w:rPr>
          <w:rFonts w:ascii="Times New Roman"/>
          <w:b w:val="false"/>
          <w:i w:val="false"/>
          <w:color w:val="000000"/>
          <w:sz w:val="28"/>
        </w:rPr>
        <w:t>
      3) қызмет көрсетуге рұқсат етілетін ең ұзақ уақыт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 w:id="455"/>
    <w:p>
      <w:pPr>
        <w:spacing w:after="0"/>
        <w:ind w:left="0"/>
        <w:jc w:val="both"/>
      </w:pPr>
      <w:r>
        <w:rPr>
          <w:rFonts w:ascii="Times New Roman"/>
          <w:b w:val="false"/>
          <w:i w:val="false"/>
          <w:color w:val="000000"/>
          <w:sz w:val="28"/>
        </w:rPr>
        <w:t>
      5. Мемлекеттік қызметті көрсету нысаны: қағаз түрінде.</w:t>
      </w:r>
    </w:p>
    <w:bookmarkEnd w:id="455"/>
    <w:bookmarkStart w:name="z79" w:id="456"/>
    <w:p>
      <w:pPr>
        <w:spacing w:after="0"/>
        <w:ind w:left="0"/>
        <w:jc w:val="both"/>
      </w:pPr>
      <w:r>
        <w:rPr>
          <w:rFonts w:ascii="Times New Roman"/>
          <w:b w:val="false"/>
          <w:i w:val="false"/>
          <w:color w:val="000000"/>
          <w:sz w:val="28"/>
        </w:rPr>
        <w:t>
      6. Мемлекеттік қызметті көрсету нәтижесі – көліктік қаптама комплектілерінің конструкцияларын бекіту туралы немесе басқа елдердің уәкілетті органдары бекіткен Қазақстан Республикасының аумағында оларға сертификаттар-рұқсаттар күшін қолдану туралы көрсетілетін қызметті берушінің бұйрығы, немесе осы мемлекеттік көрсетілетін қызмет стандартының 10-тармағында көрсетілген жағдайлар мен негіздер бойынша мемлекеттік қызметті көрсетуге дәлелденген бас тарту туралы жауап.</w:t>
      </w:r>
    </w:p>
    <w:bookmarkEnd w:id="45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80" w:id="457"/>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 тегін көрсетіледі. </w:t>
      </w:r>
    </w:p>
    <w:bookmarkEnd w:id="457"/>
    <w:bookmarkStart w:name="z81" w:id="458"/>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заңнамасына сәйкес жексенбі және мереке күндерінен басқа, дүйсенбіден бастап сенбіні қоса алғанда, белгіленген жұмыс кестесіне сәйкес, түскі үзіліссіз сағат 09.00-ден 20.00-ге дейін.</w:t>
      </w:r>
    </w:p>
    <w:bookmarkEnd w:id="458"/>
    <w:p>
      <w:pPr>
        <w:spacing w:after="0"/>
        <w:ind w:left="0"/>
        <w:jc w:val="both"/>
      </w:pPr>
      <w:r>
        <w:rPr>
          <w:rFonts w:ascii="Times New Roman"/>
          <w:b w:val="false"/>
          <w:i w:val="false"/>
          <w:color w:val="000000"/>
          <w:sz w:val="28"/>
        </w:rPr>
        <w:t>
      Өтініштерді қабылдау алдын ала жазылусыз және жеделдетіп қызмет көрсетусіз кезек тәртібімен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2" w:id="459"/>
    <w:p>
      <w:pPr>
        <w:spacing w:after="0"/>
        <w:ind w:left="0"/>
        <w:jc w:val="both"/>
      </w:pPr>
      <w:r>
        <w:rPr>
          <w:rFonts w:ascii="Times New Roman"/>
          <w:b w:val="false"/>
          <w:i w:val="false"/>
          <w:color w:val="000000"/>
          <w:sz w:val="28"/>
        </w:rPr>
        <w:t>
      9. Көрсетілетін қызметті алушының мемлекеттік қызметті көрсету үшін қажет құжаттар тізбесі:</w:t>
      </w:r>
    </w:p>
    <w:bookmarkEnd w:id="459"/>
    <w:p>
      <w:pPr>
        <w:spacing w:after="0"/>
        <w:ind w:left="0"/>
        <w:jc w:val="both"/>
      </w:pPr>
      <w:r>
        <w:rPr>
          <w:rFonts w:ascii="Times New Roman"/>
          <w:b w:val="false"/>
          <w:i w:val="false"/>
          <w:color w:val="000000"/>
          <w:sz w:val="28"/>
        </w:rPr>
        <w:t>
      көліктік қаптама комплектілерінің (бұдан әрі – КҚК) конструкциясын бекіту үшін:</w:t>
      </w:r>
    </w:p>
    <w:bookmarkStart w:name="z1237" w:id="460"/>
    <w:p>
      <w:pPr>
        <w:spacing w:after="0"/>
        <w:ind w:left="0"/>
        <w:jc w:val="both"/>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КҚК конструкциясын бекітуге арналған өтінім;</w:t>
      </w:r>
    </w:p>
    <w:bookmarkEnd w:id="460"/>
    <w:bookmarkStart w:name="z1238" w:id="461"/>
    <w:p>
      <w:pPr>
        <w:spacing w:after="0"/>
        <w:ind w:left="0"/>
        <w:jc w:val="both"/>
      </w:pPr>
      <w:r>
        <w:rPr>
          <w:rFonts w:ascii="Times New Roman"/>
          <w:b w:val="false"/>
          <w:i w:val="false"/>
          <w:color w:val="000000"/>
          <w:sz w:val="28"/>
        </w:rPr>
        <w:t>
      2) B (U) типіне, С типіне және уран гексофторидіне КҚК конструкциясын бекіту үшін:</w:t>
      </w:r>
    </w:p>
    <w:bookmarkEnd w:id="461"/>
    <w:p>
      <w:pPr>
        <w:spacing w:after="0"/>
        <w:ind w:left="0"/>
        <w:jc w:val="both"/>
      </w:pPr>
      <w:r>
        <w:rPr>
          <w:rFonts w:ascii="Times New Roman"/>
          <w:b w:val="false"/>
          <w:i w:val="false"/>
          <w:color w:val="000000"/>
          <w:sz w:val="28"/>
        </w:rPr>
        <w:t>
      физикалық және химиялық құрамы және сәулелену сипаты көрсетілген болжамды радиоактивті құрамның толық сипаттамасы;</w:t>
      </w:r>
    </w:p>
    <w:p>
      <w:pPr>
        <w:spacing w:after="0"/>
        <w:ind w:left="0"/>
        <w:jc w:val="both"/>
      </w:pPr>
      <w:r>
        <w:rPr>
          <w:rFonts w:ascii="Times New Roman"/>
          <w:b w:val="false"/>
          <w:i w:val="false"/>
          <w:color w:val="000000"/>
          <w:sz w:val="28"/>
        </w:rPr>
        <w:t>
      инженерлік-техникалық құжаттаманың (сызбалардың) толық жинағын, пайдаланылатын материалдардың тізбесін және дайындау әдістерін қоса алғанда, КҚК конструкциясының толық сипаттамасы;</w:t>
      </w:r>
    </w:p>
    <w:p>
      <w:pPr>
        <w:spacing w:after="0"/>
        <w:ind w:left="0"/>
        <w:jc w:val="both"/>
      </w:pPr>
      <w:r>
        <w:rPr>
          <w:rFonts w:ascii="Times New Roman"/>
          <w:b w:val="false"/>
          <w:i w:val="false"/>
          <w:color w:val="000000"/>
          <w:sz w:val="28"/>
        </w:rPr>
        <w:t>
      жүргізілген сынақтар және олардың нәтижелері туралы акт;</w:t>
      </w:r>
    </w:p>
    <w:p>
      <w:pPr>
        <w:spacing w:after="0"/>
        <w:ind w:left="0"/>
        <w:jc w:val="both"/>
      </w:pPr>
      <w:r>
        <w:rPr>
          <w:rFonts w:ascii="Times New Roman"/>
          <w:b w:val="false"/>
          <w:i w:val="false"/>
          <w:color w:val="000000"/>
          <w:sz w:val="28"/>
        </w:rPr>
        <w:t>
      КҚК пайдалану және оны пайдаланған уақытта қызмет көрсету жөніндегі нұсқаулықтар;</w:t>
      </w:r>
    </w:p>
    <w:p>
      <w:pPr>
        <w:spacing w:after="0"/>
        <w:ind w:left="0"/>
        <w:jc w:val="both"/>
      </w:pPr>
      <w:r>
        <w:rPr>
          <w:rFonts w:ascii="Times New Roman"/>
          <w:b w:val="false"/>
          <w:i w:val="false"/>
          <w:color w:val="000000"/>
          <w:sz w:val="28"/>
        </w:rPr>
        <w:t>
      егер КҚК 100 килоПаскальға тең манометрлік қысымнан асып түсетін ең жоғарғы деңгейдегі қалыпты жұмыс қысымына есептелген болса, қорғауыш қабықша жүйесінің конструкциялық материалдарының, таңдап алуы жоспарланған сынамалардың және ұсынылған сынақтардың толық сипаттамасы;</w:t>
      </w:r>
    </w:p>
    <w:p>
      <w:pPr>
        <w:spacing w:after="0"/>
        <w:ind w:left="0"/>
        <w:jc w:val="both"/>
      </w:pPr>
      <w:r>
        <w:rPr>
          <w:rFonts w:ascii="Times New Roman"/>
          <w:b w:val="false"/>
          <w:i w:val="false"/>
          <w:color w:val="000000"/>
          <w:sz w:val="28"/>
        </w:rPr>
        <w:t>
      егер болжауы радиоактивті құрамы сәулеленген отын болса, онда қауіпсіздікті талдау кезінде жасалған отынның сипаттамасына қатысты кез келген жорамалдың дәйектемесі және шығарған елдің талаптарына сәйкес талап етілетін тасымал алдындағы кез келген өлшеулердің сипаттамасы;</w:t>
      </w:r>
    </w:p>
    <w:p>
      <w:pPr>
        <w:spacing w:after="0"/>
        <w:ind w:left="0"/>
        <w:jc w:val="both"/>
      </w:pPr>
      <w:r>
        <w:rPr>
          <w:rFonts w:ascii="Times New Roman"/>
          <w:b w:val="false"/>
          <w:i w:val="false"/>
          <w:color w:val="000000"/>
          <w:sz w:val="28"/>
        </w:rPr>
        <w:t>
      көліктің әралуан түрлерін және тасымалдайтын құралдардың немесе жүк контейнерінің типін пайдалануды ескере отырып, КҚК-ден жылуды қауіпсіз бұрып әкету үшін қажет салудың кез келген арнайы шарттарын сипаттауды;</w:t>
      </w:r>
    </w:p>
    <w:p>
      <w:pPr>
        <w:spacing w:after="0"/>
        <w:ind w:left="0"/>
        <w:jc w:val="both"/>
      </w:pPr>
      <w:r>
        <w:rPr>
          <w:rFonts w:ascii="Times New Roman"/>
          <w:b w:val="false"/>
          <w:i w:val="false"/>
          <w:color w:val="000000"/>
          <w:sz w:val="28"/>
        </w:rPr>
        <w:t>
      КҚК құрастыруын суретпен сипаттаушы өлшемі 21х30 сантиметрден артық емес нақты көшірмесін алуға жарайтын кескінделген бейнелемені;</w:t>
      </w:r>
    </w:p>
    <w:p>
      <w:pPr>
        <w:spacing w:after="0"/>
        <w:ind w:left="0"/>
        <w:jc w:val="both"/>
      </w:pPr>
      <w:r>
        <w:rPr>
          <w:rFonts w:ascii="Times New Roman"/>
          <w:b w:val="false"/>
          <w:i w:val="false"/>
          <w:color w:val="000000"/>
          <w:sz w:val="28"/>
        </w:rPr>
        <w:t>
      КҚК-нің ядролық, радиациялық және ядролық физикалық қауіпсіздігі сараптамасының нәтижелері ұсынылады;</w:t>
      </w:r>
    </w:p>
    <w:bookmarkStart w:name="z1239" w:id="462"/>
    <w:p>
      <w:pPr>
        <w:spacing w:after="0"/>
        <w:ind w:left="0"/>
        <w:jc w:val="both"/>
      </w:pPr>
      <w:r>
        <w:rPr>
          <w:rFonts w:ascii="Times New Roman"/>
          <w:b w:val="false"/>
          <w:i w:val="false"/>
          <w:color w:val="000000"/>
          <w:sz w:val="28"/>
        </w:rPr>
        <w:t>
      3) B (М) типіне КҚК конструкциясын бекіту үшін осы қосымшаның 2) тармақшасында талап етілетін мәліметтерден бөлек:</w:t>
      </w:r>
    </w:p>
    <w:bookmarkEnd w:id="462"/>
    <w:p>
      <w:pPr>
        <w:spacing w:after="0"/>
        <w:ind w:left="0"/>
        <w:jc w:val="both"/>
      </w:pPr>
      <w:r>
        <w:rPr>
          <w:rFonts w:ascii="Times New Roman"/>
          <w:b w:val="false"/>
          <w:i w:val="false"/>
          <w:color w:val="000000"/>
          <w:sz w:val="28"/>
        </w:rPr>
        <w:t>
      тасымалдау кезінде қолданылуға жататын, қаптаманың қауіпсіздігін қамтамасыз ету үшін немесе кемшіліктердің орнын толтыру үшін талап етілетін пайдалануды бақылаудың ұсынылған кез келген қосымша шаралары туралы мәліметтерді;</w:t>
      </w:r>
    </w:p>
    <w:p>
      <w:pPr>
        <w:spacing w:after="0"/>
        <w:ind w:left="0"/>
        <w:jc w:val="both"/>
      </w:pPr>
      <w:r>
        <w:rPr>
          <w:rFonts w:ascii="Times New Roman"/>
          <w:b w:val="false"/>
          <w:i w:val="false"/>
          <w:color w:val="000000"/>
          <w:sz w:val="28"/>
        </w:rPr>
        <w:t>
      көліктің түрі жайында кез келген шектеулер туралы және жүк тиеудің, тасымалдаудың, түсірудің немесе өңдеудің кез келген арнайы рәсімдері туралы мәліметтерді;</w:t>
      </w:r>
    </w:p>
    <w:p>
      <w:pPr>
        <w:spacing w:after="0"/>
        <w:ind w:left="0"/>
        <w:jc w:val="both"/>
      </w:pPr>
      <w:r>
        <w:rPr>
          <w:rFonts w:ascii="Times New Roman"/>
          <w:b w:val="false"/>
          <w:i w:val="false"/>
          <w:color w:val="000000"/>
          <w:sz w:val="28"/>
        </w:rPr>
        <w:t>
      тасымалдау кезінде күтілетін және конструкцияда ескерілген сыртқы орта жағдайлары (температура, күн инсоляциясы) ауқымының өзіндік ерекшелігін ұсыну қажет.</w:t>
      </w:r>
    </w:p>
    <w:p>
      <w:pPr>
        <w:spacing w:after="0"/>
        <w:ind w:left="0"/>
        <w:jc w:val="both"/>
      </w:pPr>
      <w:r>
        <w:rPr>
          <w:rFonts w:ascii="Times New Roman"/>
          <w:b w:val="false"/>
          <w:i w:val="false"/>
          <w:color w:val="000000"/>
          <w:sz w:val="28"/>
        </w:rPr>
        <w:t>
      Басқа елдердің уәкілетті органдары бекіткен КҚК конструкциясына сертификат-рұқсаттардың қолданылуын Қазақстан Республикасы аумағына тарату үшін:</w:t>
      </w:r>
    </w:p>
    <w:bookmarkStart w:name="z1240" w:id="463"/>
    <w:p>
      <w:pPr>
        <w:spacing w:after="0"/>
        <w:ind w:left="0"/>
        <w:jc w:val="both"/>
      </w:pPr>
      <w:r>
        <w:rPr>
          <w:rFonts w:ascii="Times New Roman"/>
          <w:b w:val="false"/>
          <w:i w:val="false"/>
          <w:color w:val="000000"/>
          <w:sz w:val="28"/>
        </w:rPr>
        <w:t>
      1) осы мемлекеттік қызмет стандартына 1-қосымшаға сәйкес нысан бойынша КҚК конструкциясына басқа елдердің уәкілетті органдары бекіткен сертификаттар-рұқсаттардың қолданылуын Қазақстан Республикасының аумағына таратуға арналған өтінім;</w:t>
      </w:r>
    </w:p>
    <w:bookmarkEnd w:id="463"/>
    <w:bookmarkStart w:name="z1241" w:id="464"/>
    <w:p>
      <w:pPr>
        <w:spacing w:after="0"/>
        <w:ind w:left="0"/>
        <w:jc w:val="both"/>
      </w:pPr>
      <w:r>
        <w:rPr>
          <w:rFonts w:ascii="Times New Roman"/>
          <w:b w:val="false"/>
          <w:i w:val="false"/>
          <w:color w:val="000000"/>
          <w:sz w:val="28"/>
        </w:rPr>
        <w:t>
      2) басқа елдің уәкілетті органы бекіткен КҚК конструкциясына сертификат-рұқсаттардың есепке алынған көшірмесі;</w:t>
      </w:r>
    </w:p>
    <w:bookmarkEnd w:id="464"/>
    <w:bookmarkStart w:name="z1242" w:id="465"/>
    <w:p>
      <w:pPr>
        <w:spacing w:after="0"/>
        <w:ind w:left="0"/>
        <w:jc w:val="both"/>
      </w:pPr>
      <w:r>
        <w:rPr>
          <w:rFonts w:ascii="Times New Roman"/>
          <w:b w:val="false"/>
          <w:i w:val="false"/>
          <w:color w:val="000000"/>
          <w:sz w:val="28"/>
        </w:rPr>
        <w:t>
      3) КҚК тасымалдау кезіндегі радиациялық қорғау бағдарламасының толық сипаттамасы.</w:t>
      </w:r>
    </w:p>
    <w:bookmarkEnd w:id="465"/>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 қызметкері мемлекеттік қызметті көрсету кезінде, егер Қазақстан Республикасының заңнамасында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мемлекеттік қызметтің дайын нәтижесін беру тиісті құжаттардың қабылданғаны туралы қолхаттың негізінде жеке басын куәландыратын құжат бойынша (не оның уәкілеттілігін растайтын құжат бойынша тұлға) жүзеге асырылады.</w:t>
      </w:r>
    </w:p>
    <w:p>
      <w:pPr>
        <w:spacing w:after="0"/>
        <w:ind w:left="0"/>
        <w:jc w:val="both"/>
      </w:pPr>
      <w:r>
        <w:rPr>
          <w:rFonts w:ascii="Times New Roman"/>
          <w:b w:val="false"/>
          <w:i w:val="false"/>
          <w:color w:val="000000"/>
          <w:sz w:val="28"/>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дайын құжаттарды бір жұмыс күні ішінде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тармағымен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3" w:id="466"/>
    <w:p>
      <w:pPr>
        <w:spacing w:after="0"/>
        <w:ind w:left="0"/>
        <w:jc w:val="both"/>
      </w:pPr>
      <w:r>
        <w:rPr>
          <w:rFonts w:ascii="Times New Roman"/>
          <w:b w:val="false"/>
          <w:i w:val="false"/>
          <w:color w:val="000000"/>
          <w:sz w:val="28"/>
        </w:rPr>
        <w:t>
      10. Мыналар:</w:t>
      </w:r>
    </w:p>
    <w:bookmarkEnd w:id="46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2) мемлекеттік қызмет көрсету үшін қажетті ұсынылған материалдардың,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мемлекеттік көрсетілетін қызметті көрсетуден бас тарту үшін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қызмет көрсетуден бас тарту себебін жойған жағдайда көрсетілетін қызметті алушы осы мемлекеттік көрсетілетін қызмет стандартында белгіленген тәртіппен мемлекеттік көрсетілетін қызметті алу үшін қайта жүгіне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28.05.2018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84" w:id="467"/>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467"/>
    <w:bookmarkStart w:name="z85" w:id="468"/>
    <w:p>
      <w:pPr>
        <w:spacing w:after="0"/>
        <w:ind w:left="0"/>
        <w:jc w:val="both"/>
      </w:pPr>
      <w:r>
        <w:rPr>
          <w:rFonts w:ascii="Times New Roman"/>
          <w:b w:val="false"/>
          <w:i w:val="false"/>
          <w:color w:val="000000"/>
          <w:sz w:val="28"/>
        </w:rPr>
        <w:t xml:space="preserve">
      11. Көрсетілетін қызметті берушінің және (немесе) олардың лауазымды тұлғаларының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беріледі.</w:t>
      </w:r>
    </w:p>
    <w:bookmarkEnd w:id="468"/>
    <w:p>
      <w:pPr>
        <w:spacing w:after="0"/>
        <w:ind w:left="0"/>
        <w:jc w:val="both"/>
      </w:pPr>
      <w:r>
        <w:rPr>
          <w:rFonts w:ascii="Times New Roman"/>
          <w:b w:val="false"/>
          <w:i w:val="false"/>
          <w:color w:val="000000"/>
          <w:sz w:val="28"/>
        </w:rPr>
        <w:t>
      Шағым пошта бойынша жазбаша нысанда беріледі,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 берілген шағымға жауап алу мерзімі және орны көрсетілген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қызметкерлерінің әрекетіне (әрекетсіздігіне) шағым Мемлекеттік корпорацияның басшысына жолданады.</w:t>
      </w:r>
    </w:p>
    <w:p>
      <w:pPr>
        <w:spacing w:after="0"/>
        <w:ind w:left="0"/>
        <w:jc w:val="both"/>
      </w:pPr>
      <w:r>
        <w:rPr>
          <w:rFonts w:ascii="Times New Roman"/>
          <w:b w:val="false"/>
          <w:i w:val="false"/>
          <w:color w:val="000000"/>
          <w:sz w:val="28"/>
        </w:rPr>
        <w:t>
      Мемлекеттік корпорацияның кеңсесіне қолма-қол, сондай-ақ пошта арқылы түскен шағымның қабылданғанын растау оның тіркелуі (мөртабан, кіріс нөмірі және тіркеу күні шағымның екінші данасында немесе шағымға ілеспе хатта қойылады) болып табылады.</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 Мемлекеттік корпорацияның атына келіп түскен көрсетілетін қызметті алушының шағымы тіркелген күнінен бастап 10 (он) жұмыс күні ішінде қаралуға жатады. Шағымды қарау нәтижелері туралы дәлелді жауап көрсетілетін қызметті алушыға пошта арқылы не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 w:id="46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bookmarkEnd w:id="469"/>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87" w:id="470"/>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жүгінуі мүмкін. </w:t>
      </w:r>
    </w:p>
    <w:bookmarkEnd w:id="470"/>
    <w:bookmarkStart w:name="z88" w:id="471"/>
    <w:p>
      <w:pPr>
        <w:spacing w:after="0"/>
        <w:ind w:left="0"/>
        <w:jc w:val="left"/>
      </w:pPr>
      <w:r>
        <w:rPr>
          <w:rFonts w:ascii="Times New Roman"/>
          <w:b/>
          <w:i w:val="false"/>
          <w:color w:val="000000"/>
        </w:rPr>
        <w:t xml:space="preserve"> 4-тарау. Мемлекеттік қызметтің ерекшеліктері ескерілген өзге де талаптар</w:t>
      </w:r>
    </w:p>
    <w:bookmarkEnd w:id="471"/>
    <w:bookmarkStart w:name="z89" w:id="472"/>
    <w:p>
      <w:pPr>
        <w:spacing w:after="0"/>
        <w:ind w:left="0"/>
        <w:jc w:val="both"/>
      </w:pPr>
      <w:r>
        <w:rPr>
          <w:rFonts w:ascii="Times New Roman"/>
          <w:b w:val="false"/>
          <w:i w:val="false"/>
          <w:color w:val="000000"/>
          <w:sz w:val="28"/>
        </w:rPr>
        <w:t>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 w:id="473"/>
    <w:p>
      <w:pPr>
        <w:spacing w:after="0"/>
        <w:ind w:left="0"/>
        <w:jc w:val="both"/>
      </w:pPr>
      <w:r>
        <w:rPr>
          <w:rFonts w:ascii="Times New Roman"/>
          <w:b w:val="false"/>
          <w:i w:val="false"/>
          <w:color w:val="000000"/>
          <w:sz w:val="28"/>
        </w:rPr>
        <w:t>
      15. Мемлекеттік көрсетілетін қызметті көрсету мекенжайы:</w:t>
      </w:r>
    </w:p>
    <w:bookmarkEnd w:id="473"/>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w:t>
      </w:r>
    </w:p>
    <w:p>
      <w:pPr>
        <w:spacing w:after="0"/>
        <w:ind w:left="0"/>
        <w:jc w:val="both"/>
      </w:pPr>
      <w:r>
        <w:rPr>
          <w:rFonts w:ascii="Times New Roman"/>
          <w:b w:val="false"/>
          <w:i w:val="false"/>
          <w:color w:val="000000"/>
          <w:sz w:val="28"/>
        </w:rPr>
        <w:t>
      2) көрсетілетін қызметті берушінің интернет-ресурсында – www.kaenk.energo.gov.kz, "Мемлекеттік көрсетілетін қызметтер" бөлімі;</w:t>
      </w:r>
    </w:p>
    <w:p>
      <w:pPr>
        <w:spacing w:after="0"/>
        <w:ind w:left="0"/>
        <w:jc w:val="both"/>
      </w:pPr>
      <w:r>
        <w:rPr>
          <w:rFonts w:ascii="Times New Roman"/>
          <w:b w:val="false"/>
          <w:i w:val="false"/>
          <w:color w:val="000000"/>
          <w:sz w:val="28"/>
        </w:rPr>
        <w:t>
      3) Мемлекеттік корпорацияның интернет-ресурсында – www.gov4c.kz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07.11.2019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1" w:id="474"/>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порталдағы "жеке кабинеті", сондай-ақ Бірыңғай байланыс орталығы арқылы қашықтықтан қол жеткізу режимінде алу мүмкіндігі бар.</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2" w:id="475"/>
    <w:p>
      <w:pPr>
        <w:spacing w:after="0"/>
        <w:ind w:left="0"/>
        <w:jc w:val="both"/>
      </w:pPr>
      <w:r>
        <w:rPr>
          <w:rFonts w:ascii="Times New Roman"/>
          <w:b w:val="false"/>
          <w:i w:val="false"/>
          <w:color w:val="000000"/>
          <w:sz w:val="28"/>
        </w:rPr>
        <w:t>
      17. Бірыңғай байланыс орталығы: 1414, 8 800 080 7777.</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12.07.2017 </w:t>
      </w:r>
      <w:r>
        <w:rPr>
          <w:rFonts w:ascii="Times New Roman"/>
          <w:b w:val="false"/>
          <w:i w:val="false"/>
          <w:color w:val="000000"/>
          <w:sz w:val="28"/>
        </w:rPr>
        <w:t xml:space="preserve">№ 238 </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конструкциясын бекіту,</w:t>
            </w:r>
            <w:r>
              <w:br/>
            </w:r>
            <w:r>
              <w:rPr>
                <w:rFonts w:ascii="Times New Roman"/>
                <w:b w:val="false"/>
                <w:i w:val="false"/>
                <w:color w:val="000000"/>
                <w:sz w:val="20"/>
              </w:rPr>
              <w:t>сондай-ақ басқа елдердің</w:t>
            </w:r>
            <w:r>
              <w:br/>
            </w:r>
            <w:r>
              <w:rPr>
                <w:rFonts w:ascii="Times New Roman"/>
                <w:b w:val="false"/>
                <w:i w:val="false"/>
                <w:color w:val="000000"/>
                <w:sz w:val="20"/>
              </w:rPr>
              <w:t>уәкілетті органдары бекіткен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оларға</w:t>
            </w:r>
            <w:r>
              <w:br/>
            </w:r>
            <w:r>
              <w:rPr>
                <w:rFonts w:ascii="Times New Roman"/>
                <w:b w:val="false"/>
                <w:i w:val="false"/>
                <w:color w:val="000000"/>
                <w:sz w:val="20"/>
              </w:rPr>
              <w:t>сертификаттар-рұқсаттар күшін</w:t>
            </w:r>
            <w:r>
              <w:br/>
            </w:r>
            <w:r>
              <w:rPr>
                <w:rFonts w:ascii="Times New Roman"/>
                <w:b w:val="false"/>
                <w:i w:val="false"/>
                <w:color w:val="000000"/>
                <w:sz w:val="20"/>
              </w:rPr>
              <w:t>қолдану"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07.11.2019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Кімге 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Кімнен 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Сіздерден ____________ (толық атауы) көліктік қаптама комплектілерінің конструкциясын бекітуді/ немесе ____________________________ (сертификат-рұқсатты берген орган көрсетіледі) сертификат-рұқсаттардың күшін қолданылуын Қазақстан Республикасы аумағына 20__ жылғы "___" ________ дейінгі мерзімде таратуды сұраймын.</w:t>
      </w:r>
    </w:p>
    <w:p>
      <w:pPr>
        <w:spacing w:after="0"/>
        <w:ind w:left="0"/>
        <w:jc w:val="both"/>
      </w:pPr>
      <w:r>
        <w:rPr>
          <w:rFonts w:ascii="Times New Roman"/>
          <w:b w:val="false"/>
          <w:i w:val="false"/>
          <w:color w:val="000000"/>
          <w:sz w:val="28"/>
        </w:rPr>
        <w:t>
      Жеке тұлғаның/ұйымның мекенжайы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Жеке тұлға/ұйым басшысы _____________________________________________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Толтырылған күні 20__ жылғы "___" 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конструкциясын бекіту,</w:t>
            </w:r>
            <w:r>
              <w:br/>
            </w:r>
            <w:r>
              <w:rPr>
                <w:rFonts w:ascii="Times New Roman"/>
                <w:b w:val="false"/>
                <w:i w:val="false"/>
                <w:color w:val="000000"/>
                <w:sz w:val="20"/>
              </w:rPr>
              <w:t>сондай-ақ басқа елдердің</w:t>
            </w:r>
            <w:r>
              <w:br/>
            </w:r>
            <w:r>
              <w:rPr>
                <w:rFonts w:ascii="Times New Roman"/>
                <w:b w:val="false"/>
                <w:i w:val="false"/>
                <w:color w:val="000000"/>
                <w:sz w:val="20"/>
              </w:rPr>
              <w:t>уәкілетті органдары бекіткен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оларға</w:t>
            </w:r>
            <w:r>
              <w:br/>
            </w:r>
            <w:r>
              <w:rPr>
                <w:rFonts w:ascii="Times New Roman"/>
                <w:b w:val="false"/>
                <w:i w:val="false"/>
                <w:color w:val="000000"/>
                <w:sz w:val="20"/>
              </w:rPr>
              <w:t>сертификаттар-рұқсаттар</w:t>
            </w:r>
            <w:r>
              <w:br/>
            </w:r>
            <w:r>
              <w:rPr>
                <w:rFonts w:ascii="Times New Roman"/>
                <w:b w:val="false"/>
                <w:i w:val="false"/>
                <w:color w:val="000000"/>
                <w:sz w:val="20"/>
              </w:rPr>
              <w:t>күшін қолдану"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Стандарт 2-қосымшамен толықтырылды – ҚР Энергетика министрінің 07.11.2019 </w:t>
      </w:r>
      <w:r>
        <w:rPr>
          <w:rFonts w:ascii="Times New Roman"/>
          <w:b w:val="false"/>
          <w:i w:val="false"/>
          <w:color w:val="ff0000"/>
          <w:sz w:val="28"/>
        </w:rPr>
        <w:t>№ 358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немесе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xml:space="preserve">
      Құжатты қабылдаудан бас тарту туралы қолхат"Мемлекеттік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Сіздің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құжаттарды қабылдаудан бас тартады, атап айтқанда: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(болған жағдайда), қолы)</w:t>
      </w:r>
    </w:p>
    <w:p>
      <w:pPr>
        <w:spacing w:after="0"/>
        <w:ind w:left="0"/>
        <w:jc w:val="both"/>
      </w:pPr>
      <w:r>
        <w:rPr>
          <w:rFonts w:ascii="Times New Roman"/>
          <w:b w:val="false"/>
          <w:i w:val="false"/>
          <w:color w:val="000000"/>
          <w:sz w:val="28"/>
        </w:rPr>
        <w:t>
      Телефон (бар болса) ___________</w:t>
      </w:r>
    </w:p>
    <w:p>
      <w:pPr>
        <w:spacing w:after="0"/>
        <w:ind w:left="0"/>
        <w:jc w:val="both"/>
      </w:pPr>
      <w:r>
        <w:rPr>
          <w:rFonts w:ascii="Times New Roman"/>
          <w:b w:val="false"/>
          <w:i w:val="false"/>
          <w:color w:val="000000"/>
          <w:sz w:val="28"/>
        </w:rPr>
        <w:t>
      Алдым: __________________________________ 20__ жылғы "___" __________</w:t>
      </w:r>
    </w:p>
    <w:p>
      <w:pPr>
        <w:spacing w:after="0"/>
        <w:ind w:left="0"/>
        <w:jc w:val="left"/>
      </w:pPr>
      <w:r>
        <w:rPr>
          <w:rFonts w:ascii="Times New Roman"/>
          <w:b w:val="false"/>
          <w:i w:val="false"/>
          <w:color w:val="000000"/>
          <w:sz w:val="28"/>
        </w:rPr>
        <w:t>
      (Тегі, аты, әкесінің аты (болған жағдайда), көрсетілетін қызметті алушының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299 бұйрығына</w:t>
            </w:r>
            <w:r>
              <w:br/>
            </w:r>
            <w:r>
              <w:rPr>
                <w:rFonts w:ascii="Times New Roman"/>
                <w:b w:val="false"/>
                <w:i w:val="false"/>
                <w:color w:val="000000"/>
                <w:sz w:val="20"/>
              </w:rPr>
              <w:t>14-қосымша</w:t>
            </w:r>
          </w:p>
        </w:tc>
      </w:tr>
    </w:tbl>
    <w:bookmarkStart w:name="z953" w:id="476"/>
    <w:p>
      <w:pPr>
        <w:spacing w:after="0"/>
        <w:ind w:left="0"/>
        <w:jc w:val="left"/>
      </w:pPr>
      <w:r>
        <w:rPr>
          <w:rFonts w:ascii="Times New Roman"/>
          <w:b/>
          <w:i w:val="false"/>
          <w:color w:val="000000"/>
        </w:rPr>
        <w:t xml:space="preserve"> "Сараптама ұйымы ұсынған ядролық, радиациялық және ядролық физикалық қауіпсіздікті қамтамасыз етуге қатысты есеп айырысу әдістемесін келісу" мемлекеттік көрсетілетін қызмет стандарты</w:t>
      </w:r>
    </w:p>
    <w:bookmarkEnd w:id="476"/>
    <w:p>
      <w:pPr>
        <w:spacing w:after="0"/>
        <w:ind w:left="0"/>
        <w:jc w:val="both"/>
      </w:pPr>
      <w:r>
        <w:rPr>
          <w:rFonts w:ascii="Times New Roman"/>
          <w:b w:val="false"/>
          <w:i w:val="false"/>
          <w:color w:val="ff0000"/>
          <w:sz w:val="28"/>
        </w:rPr>
        <w:t xml:space="preserve">
      Ескерту. Стандарттың тақырыбы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Бұйрық Стандартпен толықтырылды – ҚР Энергетика министрінің м.а. 08.01.2018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p>
      <w:pPr>
        <w:spacing w:after="0"/>
        <w:ind w:left="0"/>
        <w:jc w:val="left"/>
      </w:pPr>
      <w:r>
        <w:rPr>
          <w:rFonts w:ascii="Times New Roman"/>
          <w:b/>
          <w:i w:val="false"/>
          <w:color w:val="000000"/>
        </w:rPr>
        <w:t xml:space="preserve"> 1-тарау. Жалпы ережелер</w:t>
      </w:r>
    </w:p>
    <w:bookmarkStart w:name="z954" w:id="477"/>
    <w:p>
      <w:pPr>
        <w:spacing w:after="0"/>
        <w:ind w:left="0"/>
        <w:jc w:val="both"/>
      </w:pPr>
      <w:r>
        <w:rPr>
          <w:rFonts w:ascii="Times New Roman"/>
          <w:b w:val="false"/>
          <w:i w:val="false"/>
          <w:color w:val="000000"/>
          <w:sz w:val="28"/>
        </w:rPr>
        <w:t>
      1. "Сараптама ұйымы ұсынған ядролық, радиациялық және ядролық физикалық қауіпсіздікті қамтамасыз етуге қатысты есеп айырысу әдістемесін келісу" (бұдан әрі – мемлекеттік көрсетілетін қызмет) мемлекеттік көрсетілетін қызмет.</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55" w:id="4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478"/>
    <w:bookmarkStart w:name="z956" w:id="479"/>
    <w:p>
      <w:pPr>
        <w:spacing w:after="0"/>
        <w:ind w:left="0"/>
        <w:jc w:val="both"/>
      </w:pPr>
      <w:r>
        <w:rPr>
          <w:rFonts w:ascii="Times New Roman"/>
          <w:b w:val="false"/>
          <w:i w:val="false"/>
          <w:color w:val="000000"/>
          <w:sz w:val="28"/>
        </w:rPr>
        <w:t xml:space="preserve">
      3. Мемлекеттік көрсетілетін қызметті Министрліктің Атомдық және энергетикалық қадағалау мен бақылау комитеті (бұдан әрі – көрсетілетін қызметті беруші) көрсетеді. </w:t>
      </w:r>
    </w:p>
    <w:bookmarkEnd w:id="47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957" w:id="480"/>
    <w:p>
      <w:pPr>
        <w:spacing w:after="0"/>
        <w:ind w:left="0"/>
        <w:jc w:val="left"/>
      </w:pPr>
      <w:r>
        <w:rPr>
          <w:rFonts w:ascii="Times New Roman"/>
          <w:b/>
          <w:i w:val="false"/>
          <w:color w:val="000000"/>
        </w:rPr>
        <w:t xml:space="preserve"> 2-тарау. Мемлекеттік қызмет көрсету тәртібі</w:t>
      </w:r>
    </w:p>
    <w:bookmarkEnd w:id="480"/>
    <w:bookmarkStart w:name="z958" w:id="481"/>
    <w:p>
      <w:pPr>
        <w:spacing w:after="0"/>
        <w:ind w:left="0"/>
        <w:jc w:val="both"/>
      </w:pPr>
      <w:r>
        <w:rPr>
          <w:rFonts w:ascii="Times New Roman"/>
          <w:b w:val="false"/>
          <w:i w:val="false"/>
          <w:color w:val="000000"/>
          <w:sz w:val="28"/>
        </w:rPr>
        <w:t>
      4. Мемлекеттік қызметті көрсету мерзімі:</w:t>
      </w:r>
    </w:p>
    <w:bookmarkEnd w:id="481"/>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30 (отыз) жұмыс күні ішінде;</w:t>
      </w:r>
    </w:p>
    <w:p>
      <w:pPr>
        <w:spacing w:after="0"/>
        <w:ind w:left="0"/>
        <w:jc w:val="both"/>
      </w:pPr>
      <w:r>
        <w:rPr>
          <w:rFonts w:ascii="Times New Roman"/>
          <w:b w:val="false"/>
          <w:i w:val="false"/>
          <w:color w:val="000000"/>
          <w:sz w:val="28"/>
        </w:rPr>
        <w:t>
      құжаттар топтамасын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қызмет көрсетуге рұқсат етілетін ең ұзақ уақыт – 15 (он бес) минут.</w:t>
      </w:r>
    </w:p>
    <w:bookmarkStart w:name="z959" w:id="482"/>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482"/>
    <w:bookmarkStart w:name="z960" w:id="483"/>
    <w:p>
      <w:pPr>
        <w:spacing w:after="0"/>
        <w:ind w:left="0"/>
        <w:jc w:val="both"/>
      </w:pPr>
      <w:r>
        <w:rPr>
          <w:rFonts w:ascii="Times New Roman"/>
          <w:b w:val="false"/>
          <w:i w:val="false"/>
          <w:color w:val="000000"/>
          <w:sz w:val="28"/>
        </w:rPr>
        <w:t>
      6. Мемлекеттік қызмет көрсету нәтижесі – ядролық, радиациялық және ядролық физикалық қауіпсіздікті қамтамасыз етуге қатысты есеп айырысу әдістемесіне келісім-хат, немесе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48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12.02.2019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61" w:id="484"/>
    <w:p>
      <w:pPr>
        <w:spacing w:after="0"/>
        <w:ind w:left="0"/>
        <w:jc w:val="both"/>
      </w:pPr>
      <w:r>
        <w:rPr>
          <w:rFonts w:ascii="Times New Roman"/>
          <w:b w:val="false"/>
          <w:i w:val="false"/>
          <w:color w:val="000000"/>
          <w:sz w:val="28"/>
        </w:rPr>
        <w:t xml:space="preserve">
      7. Мемлекеттік қызмет заңды тұлғаларға (бұдан әрі – көрсетілетін қызметті алушы) тегін көрсетіледі. </w:t>
      </w:r>
    </w:p>
    <w:bookmarkEnd w:id="484"/>
    <w:bookmarkStart w:name="z962" w:id="485"/>
    <w:p>
      <w:pPr>
        <w:spacing w:after="0"/>
        <w:ind w:left="0"/>
        <w:jc w:val="both"/>
      </w:pPr>
      <w:r>
        <w:rPr>
          <w:rFonts w:ascii="Times New Roman"/>
          <w:b w:val="false"/>
          <w:i w:val="false"/>
          <w:color w:val="000000"/>
          <w:sz w:val="28"/>
        </w:rPr>
        <w:t>
      8. Көрсетілетін қызметті берушінің жұмыс графигі Қазақстан Республикасының еңбек заңнамасына сәйкес демалыс және мереке күндерінен басқа, дүйсенбіден жұмаға дейін, сағат 13.00-ден 14.30-ға дейін түскі асқа үзіліспен сағат 9.00-ден 18.30-ға дейін.</w:t>
      </w:r>
    </w:p>
    <w:bookmarkEnd w:id="48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асқа үзіліспен сағат 9.00-ден 17.30-ға дейін жүзеге асырылады.</w:t>
      </w:r>
    </w:p>
    <w:p>
      <w:pPr>
        <w:spacing w:after="0"/>
        <w:ind w:left="0"/>
        <w:jc w:val="both"/>
      </w:pPr>
      <w:r>
        <w:rPr>
          <w:rFonts w:ascii="Times New Roman"/>
          <w:b w:val="false"/>
          <w:i w:val="false"/>
          <w:color w:val="000000"/>
          <w:sz w:val="28"/>
        </w:rPr>
        <w:t xml:space="preserve">
      Өтініштерді қабылдау алдын ала жазылусыз және жеделдетіп қызмет көрсетусіз кезек тәртібімен жүзеге асырылады. </w:t>
      </w:r>
    </w:p>
    <w:bookmarkStart w:name="z963" w:id="486"/>
    <w:p>
      <w:pPr>
        <w:spacing w:after="0"/>
        <w:ind w:left="0"/>
        <w:jc w:val="both"/>
      </w:pPr>
      <w:r>
        <w:rPr>
          <w:rFonts w:ascii="Times New Roman"/>
          <w:b w:val="false"/>
          <w:i w:val="false"/>
          <w:color w:val="000000"/>
          <w:sz w:val="28"/>
        </w:rPr>
        <w:t>
      9. Көрсетілетін қызметті алушы (немесе сенімхатпен көрсетілетін қызметті алушының өкілі) мемлекеттік қызметті көрсету үшін көрсетілетін қызметті берушіге жүгінген кезде қажетті құжаттар тізбесі:</w:t>
      </w:r>
    </w:p>
    <w:bookmarkEnd w:id="486"/>
    <w:bookmarkStart w:name="z964" w:id="48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487"/>
    <w:bookmarkStart w:name="z965" w:id="488"/>
    <w:p>
      <w:pPr>
        <w:spacing w:after="0"/>
        <w:ind w:left="0"/>
        <w:jc w:val="both"/>
      </w:pPr>
      <w:r>
        <w:rPr>
          <w:rFonts w:ascii="Times New Roman"/>
          <w:b w:val="false"/>
          <w:i w:val="false"/>
          <w:color w:val="000000"/>
          <w:sz w:val="28"/>
        </w:rPr>
        <w:t xml:space="preserve">
      2) ядролық, радиациялық және ядролық физикалық қауіпсіздік сараптамасын жүргізу кезіндегі есеп айырысу әдістемесінің көшірмесі. </w:t>
      </w:r>
    </w:p>
    <w:bookmarkEnd w:id="488"/>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толық емес құжаттар топтамасын,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966" w:id="489"/>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еместігін анықтау мемлекеттік көрсетілетін қызметті көрсетуден бас тарту үшін негіздеме болып табылады.</w:t>
      </w:r>
    </w:p>
    <w:bookmarkEnd w:id="489"/>
    <w:bookmarkStart w:name="z967" w:id="490"/>
    <w:p>
      <w:pPr>
        <w:spacing w:after="0"/>
        <w:ind w:left="0"/>
        <w:jc w:val="left"/>
      </w:pPr>
      <w:r>
        <w:rPr>
          <w:rFonts w:ascii="Times New Roman"/>
          <w:b/>
          <w:i w:val="false"/>
          <w:color w:val="000000"/>
        </w:rPr>
        <w:t xml:space="preserve"> 3-тарау. Мемлекеттік қызметтер көрсету мәселелері бойынша орталық</w:t>
      </w:r>
      <w:r>
        <w:br/>
      </w:r>
      <w:r>
        <w:rPr>
          <w:rFonts w:ascii="Times New Roman"/>
          <w:b/>
          <w:i w:val="false"/>
          <w:color w:val="000000"/>
        </w:rPr>
        <w:t>мемлекеттік органның, сондай-ақ көрсетілетін қызметті берушінің және (немесе) оның</w:t>
      </w:r>
      <w:r>
        <w:br/>
      </w:r>
      <w:r>
        <w:rPr>
          <w:rFonts w:ascii="Times New Roman"/>
          <w:b/>
          <w:i w:val="false"/>
          <w:color w:val="000000"/>
        </w:rPr>
        <w:t>лауазымды адамдарының шешімдеріне, әрекетіне (әрекетсіздігіне) шағымдану тәртібі</w:t>
      </w:r>
    </w:p>
    <w:bookmarkEnd w:id="490"/>
    <w:bookmarkStart w:name="z968" w:id="491"/>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шешімдеріне, әрекеттеріне (әрекетсіздіктеріне) шағымданған жағдайда, шағым көрсетілетін қызметті берушінің басшысының атына немесе осы мемлекеттік көрсетілетін қызмет стандартының 15-тармағында көрсетілген мекенжай бойынша Министрлік басшысының атына беріледі.</w:t>
      </w:r>
    </w:p>
    <w:bookmarkEnd w:id="491"/>
    <w:p>
      <w:pPr>
        <w:spacing w:after="0"/>
        <w:ind w:left="0"/>
        <w:jc w:val="both"/>
      </w:pPr>
      <w:r>
        <w:rPr>
          <w:rFonts w:ascii="Times New Roman"/>
          <w:b w:val="false"/>
          <w:i w:val="false"/>
          <w:color w:val="000000"/>
          <w:sz w:val="28"/>
        </w:rPr>
        <w:t>
      Шағымдар жазбаша түрде пошта арқылы немесе жұмыс күндері көрсетілетін қызметті берушінің немесе Министрліктің кеңсесі арқылы, немесе "Электрондық үкіметтің" веб-порталы (бұдан әрі – Портал) арқылы қолма-қол қабылданады.</w:t>
      </w:r>
    </w:p>
    <w:p>
      <w:pPr>
        <w:spacing w:after="0"/>
        <w:ind w:left="0"/>
        <w:jc w:val="both"/>
      </w:pPr>
      <w:r>
        <w:rPr>
          <w:rFonts w:ascii="Times New Roman"/>
          <w:b w:val="false"/>
          <w:i w:val="false"/>
          <w:color w:val="000000"/>
          <w:sz w:val="28"/>
        </w:rPr>
        <w:t>
      Шағымға көрсетілетін қызметті алушы қол қояды, онда оның тегі, аты, әкесінің аты (болған жағдайда), шығыс нөмірі мен күні пошталық мекенжайы, байланыс телефоны көрсетіледі.</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Шағымды көрсетілетін қызметті алушыға Портал арқылы жіберген кезде "жеке кабинетінен" көрсетілетін қызметті беруші өтінішті өңдеу барысында жаңартып отыратын өтініш туралы ақпарат (жеткізу, тіркеу, орындау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оны тіркеген күннен бастап бес жұмыс күні ішінде қаралуы тиіс. Шағымды қарау нәтижесі туралы дәлелді жауап көрсетілетін қызметті алушыға пошта байланысы немесе Портал арқылы жіберіледі не көрсетілетін қызметті берушінің немесе Министрліктің кеңсесінде қолма-қол беріледі. </w:t>
      </w:r>
    </w:p>
    <w:bookmarkStart w:name="z969" w:id="49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492"/>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 </w:t>
      </w:r>
    </w:p>
    <w:bookmarkStart w:name="z970" w:id="493"/>
    <w:p>
      <w:pPr>
        <w:spacing w:after="0"/>
        <w:ind w:left="0"/>
        <w:jc w:val="both"/>
      </w:pPr>
      <w:r>
        <w:rPr>
          <w:rFonts w:ascii="Times New Roman"/>
          <w:b w:val="false"/>
          <w:i w:val="false"/>
          <w:color w:val="000000"/>
          <w:sz w:val="28"/>
        </w:rPr>
        <w:t xml:space="preserve">
      13.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 алады. </w:t>
      </w:r>
    </w:p>
    <w:bookmarkEnd w:id="493"/>
    <w:bookmarkStart w:name="z971" w:id="494"/>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 </w:t>
      </w:r>
    </w:p>
    <w:bookmarkEnd w:id="494"/>
    <w:bookmarkStart w:name="z972" w:id="495"/>
    <w:p>
      <w:pPr>
        <w:spacing w:after="0"/>
        <w:ind w:left="0"/>
        <w:jc w:val="both"/>
      </w:pPr>
      <w:r>
        <w:rPr>
          <w:rFonts w:ascii="Times New Roman"/>
          <w:b w:val="false"/>
          <w:i w:val="false"/>
          <w:color w:val="000000"/>
          <w:sz w:val="28"/>
        </w:rPr>
        <w:t xml:space="preserve">
      14. Мүмкіндіктері шектеулі қызметті алушыларға (олардың өкілдеріне) мемлекеттік қызметті көрсетудің олар қызмет берушіге жүгінген жағдайда ерекшелігі: "Министрліктер үйі" ғимараты он төртінші және он бесінші кіреберістер аралығында орналасқан мүмкіндіктері шектеулі адамдарға арналған жеке есікпен жабдықталған. </w:t>
      </w:r>
    </w:p>
    <w:bookmarkEnd w:id="495"/>
    <w:bookmarkStart w:name="z973" w:id="496"/>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496"/>
    <w:bookmarkStart w:name="z974" w:id="497"/>
    <w:p>
      <w:pPr>
        <w:spacing w:after="0"/>
        <w:ind w:left="0"/>
        <w:jc w:val="both"/>
      </w:pPr>
      <w:r>
        <w:rPr>
          <w:rFonts w:ascii="Times New Roman"/>
          <w:b w:val="false"/>
          <w:i w:val="false"/>
          <w:color w:val="000000"/>
          <w:sz w:val="28"/>
        </w:rPr>
        <w:t>
      1) Министрліктің интернет-ресурсында – www.energo.gov.kz, "Мемлекеттік көрсетілетін қызметтер" бөлімінде;</w:t>
      </w:r>
    </w:p>
    <w:bookmarkEnd w:id="497"/>
    <w:bookmarkStart w:name="z975" w:id="498"/>
    <w:p>
      <w:pPr>
        <w:spacing w:after="0"/>
        <w:ind w:left="0"/>
        <w:jc w:val="both"/>
      </w:pPr>
      <w:r>
        <w:rPr>
          <w:rFonts w:ascii="Times New Roman"/>
          <w:b w:val="false"/>
          <w:i w:val="false"/>
          <w:color w:val="000000"/>
          <w:sz w:val="28"/>
        </w:rPr>
        <w:t>
      2) көрсетілетін қызметті берушінің интернет-ресурсында www.kaenk.energo.gov.kz, "Мемлекеттік көрсетілетін қызметтер" бөлімінде орналастырылған.</w:t>
      </w:r>
    </w:p>
    <w:bookmarkEnd w:id="498"/>
    <w:bookmarkStart w:name="z976" w:id="499"/>
    <w:p>
      <w:pPr>
        <w:spacing w:after="0"/>
        <w:ind w:left="0"/>
        <w:jc w:val="both"/>
      </w:pPr>
      <w:r>
        <w:rPr>
          <w:rFonts w:ascii="Times New Roman"/>
          <w:b w:val="false"/>
          <w:i w:val="false"/>
          <w:color w:val="000000"/>
          <w:sz w:val="28"/>
        </w:rPr>
        <w:t xml:space="preserve">
      16. Көрсетілетін қызметті алушы мемлекеттік қызмет көрсетудің тәртібі мен мәртебесі туралы ақпаратты қашықтықтан қол жеткізу режимінде осы стандарттың 17-тармағында көрсетілген мемлекеттік қызметтерді көрсету мәселелері жөніндегі бірыңғай байланыс орталығының байланыс телефондары арқылы алу мүмкіндігі бар. </w:t>
      </w:r>
    </w:p>
    <w:bookmarkEnd w:id="499"/>
    <w:bookmarkStart w:name="z977" w:id="500"/>
    <w:p>
      <w:pPr>
        <w:spacing w:after="0"/>
        <w:ind w:left="0"/>
        <w:jc w:val="both"/>
      </w:pPr>
      <w:r>
        <w:rPr>
          <w:rFonts w:ascii="Times New Roman"/>
          <w:b w:val="false"/>
          <w:i w:val="false"/>
          <w:color w:val="000000"/>
          <w:sz w:val="28"/>
        </w:rPr>
        <w:t>
      17. Мемлекеттік қызметті көрсету мәселелері бойынша бірыңғай байланыс орталығының байланыс телефондары: 1414, 8 800 080 7777.</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"Сараптама ұйымы ұсынған </w:t>
            </w:r>
            <w:r>
              <w:br/>
            </w:r>
            <w:r>
              <w:rPr>
                <w:rFonts w:ascii="Times New Roman"/>
                <w:b w:val="false"/>
                <w:i w:val="false"/>
                <w:color w:val="000000"/>
                <w:sz w:val="20"/>
              </w:rPr>
              <w:t xml:space="preserve">ядролық, радиациялық және </w:t>
            </w:r>
            <w:r>
              <w:br/>
            </w:r>
            <w:r>
              <w:rPr>
                <w:rFonts w:ascii="Times New Roman"/>
                <w:b w:val="false"/>
                <w:i w:val="false"/>
                <w:color w:val="000000"/>
                <w:sz w:val="20"/>
              </w:rPr>
              <w:t xml:space="preserve">ядролық физикалық қауіпсіздікті </w:t>
            </w:r>
            <w:r>
              <w:br/>
            </w:r>
            <w:r>
              <w:rPr>
                <w:rFonts w:ascii="Times New Roman"/>
                <w:b w:val="false"/>
                <w:i w:val="false"/>
                <w:color w:val="000000"/>
                <w:sz w:val="20"/>
              </w:rPr>
              <w:t xml:space="preserve">қамтамасыз етуге қатысты есеп </w:t>
            </w:r>
            <w:r>
              <w:br/>
            </w:r>
            <w:r>
              <w:rPr>
                <w:rFonts w:ascii="Times New Roman"/>
                <w:b w:val="false"/>
                <w:i w:val="false"/>
                <w:color w:val="000000"/>
                <w:sz w:val="20"/>
              </w:rPr>
              <w:t xml:space="preserve">айырысу әдістемесін келісу"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 басшысының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(болған </w:t>
            </w:r>
            <w:r>
              <w:br/>
            </w:r>
            <w:r>
              <w:rPr>
                <w:rFonts w:ascii="Times New Roman"/>
                <w:b w:val="false"/>
                <w:i w:val="false"/>
                <w:color w:val="000000"/>
                <w:sz w:val="20"/>
              </w:rPr>
              <w:t>жағдайда), лауазымы)</w:t>
            </w:r>
            <w:r>
              <w:br/>
            </w:r>
            <w:r>
              <w:rPr>
                <w:rFonts w:ascii="Times New Roman"/>
                <w:b w:val="false"/>
                <w:i w:val="false"/>
                <w:color w:val="000000"/>
                <w:sz w:val="20"/>
              </w:rPr>
              <w:t>Кімнен:_____________________</w:t>
            </w:r>
            <w:r>
              <w:br/>
            </w:r>
            <w:r>
              <w:rPr>
                <w:rFonts w:ascii="Times New Roman"/>
                <w:b w:val="false"/>
                <w:i w:val="false"/>
                <w:color w:val="000000"/>
                <w:sz w:val="20"/>
              </w:rPr>
              <w:t xml:space="preserve"> (заңды тұлға басшысының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 әкесінің аты (болған </w:t>
            </w:r>
            <w:r>
              <w:br/>
            </w:r>
            <w:r>
              <w:rPr>
                <w:rFonts w:ascii="Times New Roman"/>
                <w:b w:val="false"/>
                <w:i w:val="false"/>
                <w:color w:val="000000"/>
                <w:sz w:val="20"/>
              </w:rPr>
              <w:t xml:space="preserve">жағдайда), лауазымы (болған </w:t>
            </w:r>
            <w:r>
              <w:br/>
            </w:r>
            <w:r>
              <w:rPr>
                <w:rFonts w:ascii="Times New Roman"/>
                <w:b w:val="false"/>
                <w:i w:val="false"/>
                <w:color w:val="000000"/>
                <w:sz w:val="20"/>
              </w:rPr>
              <w:t>жағдайда)</w:t>
            </w:r>
            <w:r>
              <w:br/>
            </w:r>
            <w:r>
              <w:rPr>
                <w:rFonts w:ascii="Times New Roman"/>
                <w:b w:val="false"/>
                <w:i w:val="false"/>
                <w:color w:val="000000"/>
                <w:sz w:val="20"/>
              </w:rPr>
              <w:t>Деректемелер:_______________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 мекенжайы, байланыс </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12.02.2019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Ядролық, радиациялық және ядролық физикалық қауіпсіздікті қамтамасыз етуге қатысты есеп айырысу әдістемесін келісуді сұраймын.</w:t>
      </w:r>
    </w:p>
    <w:p>
      <w:pPr>
        <w:spacing w:after="0"/>
        <w:ind w:left="0"/>
        <w:jc w:val="both"/>
      </w:pPr>
      <w:r>
        <w:rPr>
          <w:rFonts w:ascii="Times New Roman"/>
          <w:b w:val="false"/>
          <w:i w:val="false"/>
          <w:color w:val="000000"/>
          <w:sz w:val="28"/>
        </w:rPr>
        <w:t>
      Өтінішке ядролық, радиациялық және ядролық қауіпсіздікті қамтамасыз етуге қатысты есеп айырысу әдістемесі қоса беріледі.</w:t>
      </w:r>
    </w:p>
    <w:p>
      <w:pPr>
        <w:spacing w:after="0"/>
        <w:ind w:left="0"/>
        <w:jc w:val="both"/>
      </w:pPr>
      <w:r>
        <w:rPr>
          <w:rFonts w:ascii="Times New Roman"/>
          <w:b w:val="false"/>
          <w:i w:val="false"/>
          <w:color w:val="000000"/>
          <w:sz w:val="28"/>
        </w:rPr>
        <w:t xml:space="preserve">
      Заңды тұлғаның басшысы __________________________________ 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Толтырылған күні 20__жылғы "_____"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