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8a2b" w14:textId="9878a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м.а. 2015 жылғы 3 сәуірдегі № 11-1-2/130 бұйрығы. Қазақстан Республикасының Әділет министрлігінде 2015 жылы 30 мамырда № 11240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3-тармағының 2) тармақшасына, Қазақстан Республикасы Президентінің 2016 жылғы 25 сәуірдегі № 240 Жарлығымен бекітілген Қазақстан Республикасының Консулдық жарғысының </w:t>
      </w:r>
      <w:r>
        <w:rPr>
          <w:rFonts w:ascii="Times New Roman"/>
          <w:b w:val="false"/>
          <w:i w:val="false"/>
          <w:color w:val="000000"/>
          <w:sz w:val="28"/>
        </w:rPr>
        <w:t>53-тармағына</w:t>
      </w:r>
      <w:r>
        <w:rPr>
          <w:rFonts w:ascii="Times New Roman"/>
          <w:b w:val="false"/>
          <w:i w:val="false"/>
          <w:color w:val="000000"/>
          <w:sz w:val="28"/>
        </w:rPr>
        <w:t xml:space="preserve">, Қазақстан Республикасы Үкіметінің 2012 жылғы 30 наурыздағы № 380 қаулысымен бекітілген Қазақстан Республикасының азаматтары болып табылатын балаларды асырап алуға беру Қағидаларының </w:t>
      </w:r>
      <w:r>
        <w:rPr>
          <w:rFonts w:ascii="Times New Roman"/>
          <w:b w:val="false"/>
          <w:i w:val="false"/>
          <w:color w:val="000000"/>
          <w:sz w:val="28"/>
        </w:rPr>
        <w:t>41-тармағына</w:t>
      </w:r>
      <w:r>
        <w:rPr>
          <w:rFonts w:ascii="Times New Roman"/>
          <w:b w:val="false"/>
          <w:i w:val="false"/>
          <w:color w:val="000000"/>
          <w:sz w:val="28"/>
        </w:rPr>
        <w:t xml:space="preserve"> сәйкес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м.а. 27.09.2022 </w:t>
      </w:r>
      <w:r>
        <w:rPr>
          <w:rFonts w:ascii="Times New Roman"/>
          <w:b w:val="false"/>
          <w:i w:val="false"/>
          <w:color w:val="00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"Шетелдіктердің асырап алуына берілген Қазақстан Республикасының азаматтары болып табылатын ұл (қыз) балаларды есепке алу туралы нұсқаулықты бекіту туралы" Қазақстан Республикасы Мемлекеттік хатшысы - Сыртқы істер министрінің 2003 жылғы 11 сәуірдегі № 08-1/31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2264 болып тіркелді, Қазақстан Республикасы орталық атқарушы және өзге де мемлекеттік органдарының нормативтік құқықтық актілер Бюллетенінде жарияланған, 2003 жыл, № 25-26, 866-құжат);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Сыртқы істер министрінің "Қазақстан Республикасының азаматтары болып табылатын ұл (қыз) балаларды асырауға тілек білдірген шетелдік азаматтарды есепке алу жөніндегі ережені бекіту туралы" 1999 жылғы 17 маусымдағы № 655 бұйрығына өзгерістер мен толықтырулар енгізу туралы" Қазақстан Республикасы Сыртқы істер министрінің 2005 жылғы 30 қарашадағы № 08-1/363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4025 болып тіркелді, 2006 жылғы 1 ақпандағы № 28(24281) "Егемен Қазақстан" газетінде жарияланған).</w:t>
      </w:r>
    </w:p>
    <w:bookmarkEnd w:id="4"/>
    <w:bookmarkStart w:name="z7" w:id="5"/>
    <w:p>
      <w:pPr>
        <w:spacing w:after="0"/>
        <w:ind w:left="0"/>
        <w:jc w:val="both"/>
      </w:pPr>
      <w:r>
        <w:rPr>
          <w:rFonts w:ascii="Times New Roman"/>
          <w:b w:val="false"/>
          <w:i w:val="false"/>
          <w:color w:val="000000"/>
          <w:sz w:val="28"/>
        </w:rPr>
        <w:t>
      3. Консулдық қызмет департаменті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ішінде мерзімді баспа басылымдары мен "Әділет" ақпараттық-құқықтық жүйесінде ресми жариялауға жолдауды;</w:t>
      </w:r>
    </w:p>
    <w:bookmarkEnd w:id="7"/>
    <w:bookmarkStart w:name="z10" w:id="8"/>
    <w:p>
      <w:pPr>
        <w:spacing w:after="0"/>
        <w:ind w:left="0"/>
        <w:jc w:val="both"/>
      </w:pPr>
      <w:r>
        <w:rPr>
          <w:rFonts w:ascii="Times New Roman"/>
          <w:b w:val="false"/>
          <w:i w:val="false"/>
          <w:color w:val="000000"/>
          <w:sz w:val="28"/>
        </w:rPr>
        <w:t>
      3) осы бұйрықты Қазақстан Республикасы Сыртқы істер министрлігінің ресми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4. Осы бұйрықтың орындалуын бақылау Қазақстан Республикасы Сыртқы істер министрінің бірінші орынбасары Р.С. Жошыбаевқа жүктелсін.</w:t>
      </w:r>
    </w:p>
    <w:bookmarkEnd w:id="9"/>
    <w:bookmarkStart w:name="z12" w:id="10"/>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Жошыбаев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А. Сәрінжіпов______________   </w:t>
      </w:r>
    </w:p>
    <w:p>
      <w:pPr>
        <w:spacing w:after="0"/>
        <w:ind w:left="0"/>
        <w:jc w:val="both"/>
      </w:pPr>
      <w:r>
        <w:rPr>
          <w:rFonts w:ascii="Times New Roman"/>
          <w:b w:val="false"/>
          <w:i w:val="false"/>
          <w:color w:val="000000"/>
          <w:sz w:val="28"/>
        </w:rPr>
        <w:t>
      2015 жылғы 9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Н. Әбіқаев ________________   </w:t>
      </w:r>
    </w:p>
    <w:p>
      <w:pPr>
        <w:spacing w:after="0"/>
        <w:ind w:left="0"/>
        <w:jc w:val="both"/>
      </w:pPr>
      <w:r>
        <w:rPr>
          <w:rFonts w:ascii="Times New Roman"/>
          <w:b w:val="false"/>
          <w:i w:val="false"/>
          <w:color w:val="000000"/>
          <w:sz w:val="28"/>
        </w:rPr>
        <w:t>
      2015 жылғы 28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 сәуірдегі</w:t>
            </w:r>
            <w:r>
              <w:br/>
            </w:r>
            <w:r>
              <w:rPr>
                <w:rFonts w:ascii="Times New Roman"/>
                <w:b w:val="false"/>
                <w:i w:val="false"/>
                <w:color w:val="000000"/>
                <w:sz w:val="20"/>
              </w:rPr>
              <w:t>№ 11-1-2/130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Шетелдіктер асырап алған Қазақстан Республикасының азаматтары</w:t>
      </w:r>
      <w:r>
        <w:br/>
      </w:r>
      <w:r>
        <w:rPr>
          <w:rFonts w:ascii="Times New Roman"/>
          <w:b/>
          <w:i w:val="false"/>
          <w:color w:val="000000"/>
        </w:rPr>
        <w:t>болып табылатын балаларды Қазақстан Республикасының Сыртқы</w:t>
      </w:r>
      <w:r>
        <w:br/>
      </w:r>
      <w:r>
        <w:rPr>
          <w:rFonts w:ascii="Times New Roman"/>
          <w:b/>
          <w:i w:val="false"/>
          <w:color w:val="000000"/>
        </w:rPr>
        <w:t>істер министрлігінде есепке қою және Қазақстан Республикасының</w:t>
      </w:r>
      <w:r>
        <w:br/>
      </w:r>
      <w:r>
        <w:rPr>
          <w:rFonts w:ascii="Times New Roman"/>
          <w:b/>
          <w:i w:val="false"/>
          <w:color w:val="000000"/>
        </w:rPr>
        <w:t>шетелдегі мекемелерінің бақылауды жүзеге асыру қағидалары</w:t>
      </w:r>
    </w:p>
    <w:bookmarkEnd w:id="11"/>
    <w:bookmarkStart w:name="z15" w:id="12"/>
    <w:p>
      <w:pPr>
        <w:spacing w:after="0"/>
        <w:ind w:left="0"/>
        <w:jc w:val="left"/>
      </w:pPr>
      <w:r>
        <w:rPr>
          <w:rFonts w:ascii="Times New Roman"/>
          <w:b/>
          <w:i w:val="false"/>
          <w:color w:val="000000"/>
        </w:rPr>
        <w:t xml:space="preserve"> 1-тарау. Есепке қою</w:t>
      </w:r>
    </w:p>
    <w:bookmarkEnd w:id="12"/>
    <w:p>
      <w:pPr>
        <w:spacing w:after="0"/>
        <w:ind w:left="0"/>
        <w:jc w:val="both"/>
      </w:pPr>
      <w:r>
        <w:rPr>
          <w:rFonts w:ascii="Times New Roman"/>
          <w:b w:val="false"/>
          <w:i w:val="false"/>
          <w:color w:val="ff0000"/>
          <w:sz w:val="28"/>
        </w:rPr>
        <w:t xml:space="preserve">
      Ескерту. 1-тараудың тақырыбы жаңа редакцияда – ҚР Сыртқы істер министрінің 23.04.2020 </w:t>
      </w:r>
      <w:r>
        <w:rPr>
          <w:rFonts w:ascii="Times New Roman"/>
          <w:b w:val="false"/>
          <w:i w:val="false"/>
          <w:color w:val="ff0000"/>
          <w:sz w:val="28"/>
        </w:rPr>
        <w:t>№ 11-4/137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3"/>
    <w:p>
      <w:pPr>
        <w:spacing w:after="0"/>
        <w:ind w:left="0"/>
        <w:jc w:val="both"/>
      </w:pPr>
      <w:r>
        <w:rPr>
          <w:rFonts w:ascii="Times New Roman"/>
          <w:b w:val="false"/>
          <w:i w:val="false"/>
          <w:color w:val="000000"/>
          <w:sz w:val="28"/>
        </w:rPr>
        <w:t>
      1. Шетелдіктер асырап алған Қазақстан Республикасының азаматтары болып табылатын балаларды (бұдан әрі – балалар) Қазақстан Республикасы Сыртқы істер министрлігінде (бұдан әрi – Министрлік) есепке қою олар Қазақстан Республикасы аумағынан тысқары кеткенге дейiн Министрлікте жүзеге асырылады.</w:t>
      </w:r>
    </w:p>
    <w:bookmarkEnd w:id="13"/>
    <w:bookmarkStart w:name="z17" w:id="14"/>
    <w:p>
      <w:pPr>
        <w:spacing w:after="0"/>
        <w:ind w:left="0"/>
        <w:jc w:val="both"/>
      </w:pPr>
      <w:r>
        <w:rPr>
          <w:rFonts w:ascii="Times New Roman"/>
          <w:b w:val="false"/>
          <w:i w:val="false"/>
          <w:color w:val="000000"/>
          <w:sz w:val="28"/>
        </w:rPr>
        <w:t>
      2. Балаларды есепке қою үшiн асырап алушылар, не болмаса олардың сенім білдірген адамдары (бұдан әрі - өтініш беруші), Министрлікке мынадай құжаттар ұсынады:</w:t>
      </w:r>
    </w:p>
    <w:bookmarkEnd w:id="14"/>
    <w:bookmarkStart w:name="z68" w:id="1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толтырылған балаларды есепке қою туралы өтiнiштің екі данасы;</w:t>
      </w:r>
    </w:p>
    <w:bookmarkEnd w:id="15"/>
    <w:bookmarkStart w:name="z69" w:id="16"/>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толтырылған балаларды есепке алудың жеке карточкасының екі данасы;</w:t>
      </w:r>
    </w:p>
    <w:bookmarkEnd w:id="16"/>
    <w:bookmarkStart w:name="z70" w:id="17"/>
    <w:p>
      <w:pPr>
        <w:spacing w:after="0"/>
        <w:ind w:left="0"/>
        <w:jc w:val="both"/>
      </w:pPr>
      <w:r>
        <w:rPr>
          <w:rFonts w:ascii="Times New Roman"/>
          <w:b w:val="false"/>
          <w:i w:val="false"/>
          <w:color w:val="000000"/>
          <w:sz w:val="28"/>
        </w:rPr>
        <w:t>
      3) шетелдіктердің асырауына берілген балаға – Қазақстан Республикасының азаматына (бұдан әрі – бала) берілген Қазақстан Республикасының азаматы паспортының түпнұсқасы;</w:t>
      </w:r>
    </w:p>
    <w:bookmarkEnd w:id="17"/>
    <w:bookmarkStart w:name="z71" w:id="18"/>
    <w:p>
      <w:pPr>
        <w:spacing w:after="0"/>
        <w:ind w:left="0"/>
        <w:jc w:val="both"/>
      </w:pPr>
      <w:r>
        <w:rPr>
          <w:rFonts w:ascii="Times New Roman"/>
          <w:b w:val="false"/>
          <w:i w:val="false"/>
          <w:color w:val="000000"/>
          <w:sz w:val="28"/>
        </w:rPr>
        <w:t>
      4) Қазақстан Республикасының ішкі істер органдары берген Қазақстан Республикасынан тыс жерлерге баланың тұрақты тұру үшін шығуға арналған құжаттарды ресімдеу туралы шешім (салыстырып-тексеру үшін);</w:t>
      </w:r>
    </w:p>
    <w:bookmarkEnd w:id="18"/>
    <w:bookmarkStart w:name="z72" w:id="19"/>
    <w:p>
      <w:pPr>
        <w:spacing w:after="0"/>
        <w:ind w:left="0"/>
        <w:jc w:val="both"/>
      </w:pPr>
      <w:r>
        <w:rPr>
          <w:rFonts w:ascii="Times New Roman"/>
          <w:b w:val="false"/>
          <w:i w:val="false"/>
          <w:color w:val="000000"/>
          <w:sz w:val="28"/>
        </w:rPr>
        <w:t>
      5) баланы асырап алушылардың жеке басын куәландыратын құжаттары (жеке басын сәйкестендіру және салыстырып-тексеру үшін);</w:t>
      </w:r>
    </w:p>
    <w:bookmarkEnd w:id="19"/>
    <w:bookmarkStart w:name="z73" w:id="20"/>
    <w:p>
      <w:pPr>
        <w:spacing w:after="0"/>
        <w:ind w:left="0"/>
        <w:jc w:val="both"/>
      </w:pPr>
      <w:r>
        <w:rPr>
          <w:rFonts w:ascii="Times New Roman"/>
          <w:b w:val="false"/>
          <w:i w:val="false"/>
          <w:color w:val="000000"/>
          <w:sz w:val="28"/>
        </w:rPr>
        <w:t>
      6) баланың 3,5 х 4,5 сантиметр көлеміндегі түрлі-түсті екі фотосуретi;</w:t>
      </w:r>
    </w:p>
    <w:bookmarkEnd w:id="20"/>
    <w:bookmarkStart w:name="z74" w:id="21"/>
    <w:p>
      <w:pPr>
        <w:spacing w:after="0"/>
        <w:ind w:left="0"/>
        <w:jc w:val="both"/>
      </w:pPr>
      <w:r>
        <w:rPr>
          <w:rFonts w:ascii="Times New Roman"/>
          <w:b w:val="false"/>
          <w:i w:val="false"/>
          <w:color w:val="000000"/>
          <w:sz w:val="28"/>
        </w:rPr>
        <w:t>
      7) баланың туу туралы куәлiгi (салыстырып-тексеру үшін);</w:t>
      </w:r>
    </w:p>
    <w:bookmarkEnd w:id="21"/>
    <w:bookmarkStart w:name="z75" w:id="22"/>
    <w:p>
      <w:pPr>
        <w:spacing w:after="0"/>
        <w:ind w:left="0"/>
        <w:jc w:val="both"/>
      </w:pPr>
      <w:r>
        <w:rPr>
          <w:rFonts w:ascii="Times New Roman"/>
          <w:b w:val="false"/>
          <w:i w:val="false"/>
          <w:color w:val="000000"/>
          <w:sz w:val="28"/>
        </w:rPr>
        <w:t>
      8) шетелдіктердің баланы асырап алуы туралы өтінішін қанағаттандыру туралы сотпен куәландырылған сот шешімі (салыстырып-тексеру үшін).</w:t>
      </w:r>
    </w:p>
    <w:bookmarkEnd w:id="22"/>
    <w:p>
      <w:pPr>
        <w:spacing w:after="0"/>
        <w:ind w:left="0"/>
        <w:jc w:val="both"/>
      </w:pPr>
      <w:r>
        <w:rPr>
          <w:rFonts w:ascii="Times New Roman"/>
          <w:b w:val="false"/>
          <w:i w:val="false"/>
          <w:color w:val="000000"/>
          <w:sz w:val="28"/>
        </w:rPr>
        <w:t xml:space="preserve">
      "Шетелдіктерге асырап алуға берілген Қазақстан Республикасының азаматтары болып табылатын балаларды (қыздарды) есепке алу" мемлекеттік көрсетілетін қызмет (бұдан әрі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2-1 қосымшасында</w:t>
      </w:r>
      <w:r>
        <w:rPr>
          <w:rFonts w:ascii="Times New Roman"/>
          <w:b w:val="false"/>
          <w:i w:val="false"/>
          <w:color w:val="000000"/>
          <w:sz w:val="28"/>
        </w:rPr>
        <w:t xml:space="preserve"> қамтылған.</w:t>
      </w:r>
    </w:p>
    <w:p>
      <w:pPr>
        <w:spacing w:after="0"/>
        <w:ind w:left="0"/>
        <w:jc w:val="both"/>
      </w:pPr>
      <w:r>
        <w:rPr>
          <w:rFonts w:ascii="Times New Roman"/>
          <w:b w:val="false"/>
          <w:i w:val="false"/>
          <w:color w:val="000000"/>
          <w:sz w:val="28"/>
        </w:rPr>
        <w:t>
      Балаларды есепке қою осы Қағидалардың 2-тармағында көрсетілген құжаттар ұсынылған күннен бастап бес жұмыс күні ішінде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Сыртқы істер министрінің м.а. 27.09.2022 </w:t>
      </w:r>
      <w:r>
        <w:rPr>
          <w:rFonts w:ascii="Times New Roman"/>
          <w:b w:val="false"/>
          <w:i w:val="false"/>
          <w:color w:val="00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 толтыру кезінде толық емес деректер ұсынылған және/немесе құжаттардың толық емес топтамасы немесе қолданылу мерзімі өтіп кеткен құжаттар тапсырылған жағдайда балаларды есепке қою құжаттарын қабылдау жүзеге асырылмайды және өтініш берушіге құжаттарды қабылдаудан бас тартылғаны туралы қолхат беріледі.</w:t>
      </w:r>
    </w:p>
    <w:bookmarkEnd w:id="23"/>
    <w:p>
      <w:pPr>
        <w:spacing w:after="0"/>
        <w:ind w:left="0"/>
        <w:jc w:val="both"/>
      </w:pPr>
      <w:r>
        <w:rPr>
          <w:rFonts w:ascii="Times New Roman"/>
          <w:b w:val="false"/>
          <w:i w:val="false"/>
          <w:color w:val="000000"/>
          <w:sz w:val="28"/>
        </w:rPr>
        <w:t>
      Жіберілген кемшіліктер жойылғаннан кейін құжаттар жалпы негізде қайта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Сыртқы істер министрінің 23.04.2020 </w:t>
      </w:r>
      <w:r>
        <w:rPr>
          <w:rFonts w:ascii="Times New Roman"/>
          <w:b w:val="false"/>
          <w:i w:val="false"/>
          <w:color w:val="000000"/>
          <w:sz w:val="28"/>
        </w:rPr>
        <w:t>№ 11-4/137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4. Өтініш беруші осы Қағидалардың 2-тармағында көрсетілген құжаттардың толық топтамасын ұсынған жағдайда Министрліктің жауапты құрылымдық бөлімшесінің қызметкері өтінішті қабылдауды және тіркеуді жүзеге асырады. Осы Қағидалардың 2-тармағының 3), 4), 5), 7), 8) тармақшаларында көрсетілген құжаттардың көшірмелері істі қалыптастыру үшін екі данада жасалады.</w:t>
      </w:r>
    </w:p>
    <w:bookmarkEnd w:id="24"/>
    <w:p>
      <w:pPr>
        <w:spacing w:after="0"/>
        <w:ind w:left="0"/>
        <w:jc w:val="both"/>
      </w:pPr>
      <w:r>
        <w:rPr>
          <w:rFonts w:ascii="Times New Roman"/>
          <w:b w:val="false"/>
          <w:i w:val="false"/>
          <w:color w:val="000000"/>
          <w:sz w:val="28"/>
        </w:rPr>
        <w:t>
      Осы Қағидалардың 2-тармағының 4), 5), 7), 8) тармақшаларында көрсетілген құжаттар өтініш берушіге қайтарылады.</w:t>
      </w:r>
    </w:p>
    <w:p>
      <w:pPr>
        <w:spacing w:after="0"/>
        <w:ind w:left="0"/>
        <w:jc w:val="both"/>
      </w:pPr>
      <w:r>
        <w:rPr>
          <w:rFonts w:ascii="Times New Roman"/>
          <w:b w:val="false"/>
          <w:i w:val="false"/>
          <w:color w:val="000000"/>
          <w:sz w:val="28"/>
        </w:rPr>
        <w:t>
      Өтініштің қағаз жеткізгіште қабылданғанының расталуы, оның қабылданған күні, қабылдаған адамның тегі, аты, әкесінің аты (болған жағдайда) және құжаттар топтамасын қабылдаған уақыттың көрсетілуімен Министрліктің кеңсесінде тіркелгені туралы оның көшірмесіндегі белгі болып табылады.</w:t>
      </w:r>
    </w:p>
    <w:p>
      <w:pPr>
        <w:spacing w:after="0"/>
        <w:ind w:left="0"/>
        <w:jc w:val="both"/>
      </w:pPr>
      <w:r>
        <w:rPr>
          <w:rFonts w:ascii="Times New Roman"/>
          <w:b w:val="false"/>
          <w:i w:val="false"/>
          <w:color w:val="000000"/>
          <w:sz w:val="28"/>
        </w:rPr>
        <w:t>
      Министрліктің жауапты құрылымдық бөлімшесінің қызметкері құжаттарды тапсырған күннен бастап, бес жұмыс күннің ішінде қабылданған құжаттарды осы Қағидалардың талаптарына сәйкестігін тексереді және балаларды есепке қоюды жүзеге асырады немесе өтініш берушіге мемлекеттік қызмет көрсетуден бас тартады.</w:t>
      </w:r>
    </w:p>
    <w:p>
      <w:pPr>
        <w:spacing w:after="0"/>
        <w:ind w:left="0"/>
        <w:jc w:val="both"/>
      </w:pPr>
      <w:r>
        <w:rPr>
          <w:rFonts w:ascii="Times New Roman"/>
          <w:b w:val="false"/>
          <w:i w:val="false"/>
          <w:color w:val="000000"/>
          <w:sz w:val="28"/>
        </w:rPr>
        <w:t>
      Есепке қойылғаннан кейін осы Қағидалардың 2-тармағының 3) тармақшасында көрсетілген құжат өтініш берушіге кері қайтарылады.</w:t>
      </w:r>
    </w:p>
    <w:p>
      <w:pPr>
        <w:spacing w:after="0"/>
        <w:ind w:left="0"/>
        <w:jc w:val="both"/>
      </w:pPr>
      <w:r>
        <w:rPr>
          <w:rFonts w:ascii="Times New Roman"/>
          <w:b w:val="false"/>
          <w:i w:val="false"/>
          <w:color w:val="000000"/>
          <w:sz w:val="28"/>
        </w:rPr>
        <w:t>
      Мемлекеттік қызметті көрсетуден бас тарту негізі анықталған жағдайда көрсетілетін қызметті беруші көрсетілетін қызметті алушыға екі күнтізбелік күн ішінде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шетелдіктерге асырап алуға берілген Қазақстан Республикасының азаматтары болып табылатын балаларды есепке қоюды жүзеге асырады не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Сыртқы істер министрінің м.а. 27.09.2022 </w:t>
      </w:r>
      <w:r>
        <w:rPr>
          <w:rFonts w:ascii="Times New Roman"/>
          <w:b w:val="false"/>
          <w:i w:val="false"/>
          <w:color w:val="00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25"/>
    <w:p>
      <w:pPr>
        <w:spacing w:after="0"/>
        <w:ind w:left="0"/>
        <w:jc w:val="both"/>
      </w:pPr>
      <w:r>
        <w:rPr>
          <w:rFonts w:ascii="Times New Roman"/>
          <w:b w:val="false"/>
          <w:i w:val="false"/>
          <w:color w:val="000000"/>
          <w:sz w:val="28"/>
        </w:rPr>
        <w:t>
      4-1. Мемлекеттік қызмет көрсетуден бас тарту мемлекеттік қызмет көрсетуге қойылатын негізгі талаптар Тізбесінің 9-тармағында көрсетілген негіздер бойынша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Сыртқы істер министрінің 23.04.2020 </w:t>
      </w:r>
      <w:r>
        <w:rPr>
          <w:rFonts w:ascii="Times New Roman"/>
          <w:b w:val="false"/>
          <w:i w:val="false"/>
          <w:color w:val="000000"/>
          <w:sz w:val="28"/>
        </w:rPr>
        <w:t>№ 11-4/137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Сыртқы істер министрінің м.а. 27.09.2022 </w:t>
      </w:r>
      <w:r>
        <w:rPr>
          <w:rFonts w:ascii="Times New Roman"/>
          <w:b w:val="false"/>
          <w:i w:val="false"/>
          <w:color w:val="00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5. Есепке қою кезінде баланың паспортына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белгіленген нысанға сәйкес қосымша бет қоса тіркеледі.</w:t>
      </w:r>
    </w:p>
    <w:bookmarkEnd w:id="26"/>
    <w:p>
      <w:pPr>
        <w:spacing w:after="0"/>
        <w:ind w:left="0"/>
        <w:jc w:val="both"/>
      </w:pPr>
      <w:r>
        <w:rPr>
          <w:rFonts w:ascii="Times New Roman"/>
          <w:b w:val="false"/>
          <w:i w:val="false"/>
          <w:color w:val="000000"/>
          <w:sz w:val="28"/>
        </w:rPr>
        <w:t xml:space="preserve">
      Паспорттың қосымша бетіне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нысанға сәйкес реттік нөмірі, күні, сондай-ақ, консулдық лауазымды адамның мөрі мен қолының орны көрсетілген мөртабан қойылады.</w:t>
      </w:r>
    </w:p>
    <w:p>
      <w:pPr>
        <w:spacing w:after="0"/>
        <w:ind w:left="0"/>
        <w:jc w:val="both"/>
      </w:pPr>
      <w:r>
        <w:rPr>
          <w:rFonts w:ascii="Times New Roman"/>
          <w:b w:val="false"/>
          <w:i w:val="false"/>
          <w:color w:val="000000"/>
          <w:sz w:val="28"/>
        </w:rPr>
        <w:t>
      Асырап алынған баланың паспортында есепке қойылғаны туралы қосымша бет пен мөртабан болмаған жағдайда, оның Қазақстан Республикасы аумағынан шығуына тыйым салынады.</w:t>
      </w:r>
    </w:p>
    <w:bookmarkStart w:name="z30" w:id="27"/>
    <w:p>
      <w:pPr>
        <w:spacing w:after="0"/>
        <w:ind w:left="0"/>
        <w:jc w:val="both"/>
      </w:pPr>
      <w:r>
        <w:rPr>
          <w:rFonts w:ascii="Times New Roman"/>
          <w:b w:val="false"/>
          <w:i w:val="false"/>
          <w:color w:val="000000"/>
          <w:sz w:val="28"/>
        </w:rPr>
        <w:t xml:space="preserve">
      6. Есепке қойылған балалар туралы мәліметтер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белгіленген нысанға сәйкес балаларды есепке алу журналына және содан кейін міндетті түрде "Бүркіт" бірыңғай ақпараттық жүйесіне (бұдан әрі – "Бүркіт" БАЖ) енгiзiледi.</w:t>
      </w:r>
    </w:p>
    <w:bookmarkEnd w:id="27"/>
    <w:p>
      <w:pPr>
        <w:spacing w:after="0"/>
        <w:ind w:left="0"/>
        <w:jc w:val="both"/>
      </w:pPr>
      <w:r>
        <w:rPr>
          <w:rFonts w:ascii="Times New Roman"/>
          <w:b w:val="false"/>
          <w:i w:val="false"/>
          <w:color w:val="000000"/>
          <w:sz w:val="28"/>
        </w:rPr>
        <w:t xml:space="preserve">
      Министрлік ай сайын Қазақстан Республикасының балалар құқығын қорғау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(бұдан әрі - уәкілетті орган) есепке қойылған балалар тізімін ұсынады.</w:t>
      </w:r>
    </w:p>
    <w:bookmarkStart w:name="z63" w:id="28"/>
    <w:p>
      <w:pPr>
        <w:spacing w:after="0"/>
        <w:ind w:left="0"/>
        <w:jc w:val="both"/>
      </w:pPr>
      <w:r>
        <w:rPr>
          <w:rFonts w:ascii="Times New Roman"/>
          <w:b w:val="false"/>
          <w:i w:val="false"/>
          <w:color w:val="000000"/>
          <w:sz w:val="28"/>
        </w:rPr>
        <w:t xml:space="preserve">
      6-1.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5-бабы</w:t>
      </w:r>
      <w:r>
        <w:rPr>
          <w:rFonts w:ascii="Times New Roman"/>
          <w:b w:val="false"/>
          <w:i w:val="false"/>
          <w:color w:val="000000"/>
          <w:sz w:val="28"/>
        </w:rPr>
        <w:t xml:space="preserve"> 2-тармағы 11) тармақшасына сәйкес Министрлік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Сыртқы істер министрінің 23.04.2020 </w:t>
      </w:r>
      <w:r>
        <w:rPr>
          <w:rFonts w:ascii="Times New Roman"/>
          <w:b w:val="false"/>
          <w:i w:val="false"/>
          <w:color w:val="000000"/>
          <w:sz w:val="28"/>
        </w:rPr>
        <w:t>№ 11-4/137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Сыртқы істер министрінің м.а. 27.09.2022 </w:t>
      </w:r>
      <w:r>
        <w:rPr>
          <w:rFonts w:ascii="Times New Roman"/>
          <w:b w:val="false"/>
          <w:i w:val="false"/>
          <w:color w:val="00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4" w:id="29"/>
    <w:p>
      <w:pPr>
        <w:spacing w:after="0"/>
        <w:ind w:left="0"/>
        <w:jc w:val="both"/>
      </w:pPr>
      <w:r>
        <w:rPr>
          <w:rFonts w:ascii="Times New Roman"/>
          <w:b w:val="false"/>
          <w:i w:val="false"/>
          <w:color w:val="000000"/>
          <w:sz w:val="28"/>
        </w:rPr>
        <w:t>
      6-2.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9"/>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алушыдан көрсетілетін қызметті берушінің атына келіп түскен шағым Мемлекеттік көрсетілетін қызметтер туралы Заңның </w:t>
      </w:r>
      <w:r>
        <w:rPr>
          <w:rFonts w:ascii="Times New Roman"/>
          <w:b w:val="false"/>
          <w:i w:val="false"/>
          <w:color w:val="000000"/>
          <w:sz w:val="28"/>
        </w:rPr>
        <w:t>25-бабы</w:t>
      </w:r>
      <w:r>
        <w:rPr>
          <w:rFonts w:ascii="Times New Roman"/>
          <w:b w:val="false"/>
          <w:i w:val="false"/>
          <w:color w:val="000000"/>
          <w:sz w:val="28"/>
        </w:rPr>
        <w:t xml:space="preserve"> 2-тармағына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алушыдан шағымды қарайтын органның атына келіп түскен шағым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w:t>
      </w:r>
      <w:r>
        <w:rPr>
          <w:rFonts w:ascii="Times New Roman"/>
          <w:b w:val="false"/>
          <w:i w:val="false"/>
          <w:color w:val="000000"/>
          <w:sz w:val="28"/>
        </w:rPr>
        <w:t>91-бабының</w:t>
      </w:r>
      <w:r>
        <w:rPr>
          <w:rFonts w:ascii="Times New Roman"/>
          <w:b w:val="false"/>
          <w:i w:val="false"/>
          <w:color w:val="000000"/>
          <w:sz w:val="28"/>
        </w:rPr>
        <w:t xml:space="preserve"> 5-тармағына сәйкес сотқа дейінгі тәртіппен шағым жасалғаннан кейін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6-2-тармақпен толықтырылды – ҚР Сыртқы істер министрінің 23.04.2020 </w:t>
      </w:r>
      <w:r>
        <w:rPr>
          <w:rFonts w:ascii="Times New Roman"/>
          <w:b w:val="false"/>
          <w:i w:val="false"/>
          <w:color w:val="000000"/>
          <w:sz w:val="28"/>
        </w:rPr>
        <w:t>№ 11-4/137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Сыртқы істер министрінің м.а. 27.09.2022 </w:t>
      </w:r>
      <w:r>
        <w:rPr>
          <w:rFonts w:ascii="Times New Roman"/>
          <w:b w:val="false"/>
          <w:i w:val="false"/>
          <w:color w:val="00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6" w:id="30"/>
    <w:p>
      <w:pPr>
        <w:spacing w:after="0"/>
        <w:ind w:left="0"/>
        <w:jc w:val="both"/>
      </w:pPr>
      <w:r>
        <w:rPr>
          <w:rFonts w:ascii="Times New Roman"/>
          <w:b w:val="false"/>
          <w:i w:val="false"/>
          <w:color w:val="000000"/>
          <w:sz w:val="28"/>
        </w:rPr>
        <w:t>
      6-3. Министрлік осы бұйрыққа өзгерістер және (немесе) толықтырулар енгізілген жағдайда, мемлекеттік қызмет көрсету тәртібі туралы ақпаратты Нормативтік құқықтық актілерді мемлекеттік тіркеу тізілімінде тіркелгеннен кейін күнтізбелік он күн ішінде Бірыңғай байланыс орталығына жолдайды.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6-3-тармақпен толықтырылды – ҚР Сыртқы істер министрінің м.а. 27.09.2022 </w:t>
      </w:r>
      <w:r>
        <w:rPr>
          <w:rFonts w:ascii="Times New Roman"/>
          <w:b w:val="false"/>
          <w:i w:val="false"/>
          <w:color w:val="00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1"/>
    <w:p>
      <w:pPr>
        <w:spacing w:after="0"/>
        <w:ind w:left="0"/>
        <w:jc w:val="left"/>
      </w:pPr>
      <w:r>
        <w:rPr>
          <w:rFonts w:ascii="Times New Roman"/>
          <w:b/>
          <w:i w:val="false"/>
          <w:color w:val="000000"/>
        </w:rPr>
        <w:t xml:space="preserve"> 2-тарау. Қазақстан Республикасының шет елдердегі мекемелерінің балаларды бақылауды жүзеге асыруы</w:t>
      </w:r>
    </w:p>
    <w:bookmarkEnd w:id="31"/>
    <w:p>
      <w:pPr>
        <w:spacing w:after="0"/>
        <w:ind w:left="0"/>
        <w:jc w:val="both"/>
      </w:pPr>
      <w:r>
        <w:rPr>
          <w:rFonts w:ascii="Times New Roman"/>
          <w:b w:val="false"/>
          <w:i w:val="false"/>
          <w:color w:val="ff0000"/>
          <w:sz w:val="28"/>
        </w:rPr>
        <w:t xml:space="preserve">
      Ескерту. 2-тараудың тақырыбы жаңа редакцияда – ҚР Сыртқы істер министрінің 23.04.2020 </w:t>
      </w:r>
      <w:r>
        <w:rPr>
          <w:rFonts w:ascii="Times New Roman"/>
          <w:b w:val="false"/>
          <w:i w:val="false"/>
          <w:color w:val="ff0000"/>
          <w:sz w:val="28"/>
        </w:rPr>
        <w:t>№ 11-4/137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 w:id="32"/>
    <w:p>
      <w:pPr>
        <w:spacing w:after="0"/>
        <w:ind w:left="0"/>
        <w:jc w:val="both"/>
      </w:pPr>
      <w:r>
        <w:rPr>
          <w:rFonts w:ascii="Times New Roman"/>
          <w:b w:val="false"/>
          <w:i w:val="false"/>
          <w:color w:val="000000"/>
          <w:sz w:val="28"/>
        </w:rPr>
        <w:t xml:space="preserve">
      7. Министрлік бала тұратын консулдық округтегі Қазақстан Республикасының шет елдердегі мекемелерiн (бұдан әрi – шет елдердегі мекемелер) баланың консулдық есепке қойылғаны туралы он жұмыс күні ішінде хабардар етеді және осы Қағидалардың </w:t>
      </w:r>
      <w:r>
        <w:rPr>
          <w:rFonts w:ascii="Times New Roman"/>
          <w:b w:val="false"/>
          <w:i w:val="false"/>
          <w:color w:val="000000"/>
          <w:sz w:val="28"/>
        </w:rPr>
        <w:t>2-тармағы</w:t>
      </w:r>
      <w:r>
        <w:rPr>
          <w:rFonts w:ascii="Times New Roman"/>
          <w:b w:val="false"/>
          <w:i w:val="false"/>
          <w:color w:val="000000"/>
          <w:sz w:val="28"/>
        </w:rPr>
        <w:t xml:space="preserve"> 1), 2) тармақшаларында көрсетілген құжаттардың екінші нұсқасын және 3), 4), 5), 7), 8) тармақшаларында көрсетілген құжаттардың көшірмесін жолдайды.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Сыртқы істер министрінің 15.06.2021 </w:t>
      </w:r>
      <w:r>
        <w:rPr>
          <w:rFonts w:ascii="Times New Roman"/>
          <w:b w:val="false"/>
          <w:i w:val="false"/>
          <w:color w:val="000000"/>
          <w:sz w:val="28"/>
        </w:rPr>
        <w:t>№ 11-1-4/237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3"/>
    <w:p>
      <w:pPr>
        <w:spacing w:after="0"/>
        <w:ind w:left="0"/>
        <w:jc w:val="both"/>
      </w:pPr>
      <w:r>
        <w:rPr>
          <w:rFonts w:ascii="Times New Roman"/>
          <w:b w:val="false"/>
          <w:i w:val="false"/>
          <w:color w:val="000000"/>
          <w:sz w:val="28"/>
        </w:rPr>
        <w:t xml:space="preserve">
      8. Министрліктен аталған ақпаратты алғаннан кейін шет елдердегі мекемелердің консулдық лауазымды адамы осы Қағидалардың </w:t>
      </w:r>
      <w:r>
        <w:rPr>
          <w:rFonts w:ascii="Times New Roman"/>
          <w:b w:val="false"/>
          <w:i w:val="false"/>
          <w:color w:val="000000"/>
          <w:sz w:val="28"/>
        </w:rPr>
        <w:t>6-қосымшасында</w:t>
      </w:r>
      <w:r>
        <w:rPr>
          <w:rFonts w:ascii="Times New Roman"/>
          <w:b w:val="false"/>
          <w:i w:val="false"/>
          <w:color w:val="000000"/>
          <w:sz w:val="28"/>
        </w:rPr>
        <w:t xml:space="preserve"> белгіленген нысан бойынша балаларды есепке алу журналына дереу жазба енгізеді.</w:t>
      </w:r>
    </w:p>
    <w:bookmarkEnd w:id="33"/>
    <w:bookmarkStart w:name="z34" w:id="34"/>
    <w:p>
      <w:pPr>
        <w:spacing w:after="0"/>
        <w:ind w:left="0"/>
        <w:jc w:val="both"/>
      </w:pPr>
      <w:r>
        <w:rPr>
          <w:rFonts w:ascii="Times New Roman"/>
          <w:b w:val="false"/>
          <w:i w:val="false"/>
          <w:color w:val="000000"/>
          <w:sz w:val="28"/>
        </w:rPr>
        <w:t>
      9. Консулдық лауазымды адам өзінің консулдық округі шегінде балаларды бақылауды олар кәмелетке толғанға дейін жүзеге асырады және балалардың өмір сүру, тәрбиелену және денсаулық жағдайын тексеру мақсатында асырап алушыларға барып тұрады.</w:t>
      </w:r>
    </w:p>
    <w:bookmarkEnd w:id="34"/>
    <w:p>
      <w:pPr>
        <w:spacing w:after="0"/>
        <w:ind w:left="0"/>
        <w:jc w:val="both"/>
      </w:pPr>
      <w:r>
        <w:rPr>
          <w:rFonts w:ascii="Times New Roman"/>
          <w:b w:val="false"/>
          <w:i w:val="false"/>
          <w:color w:val="000000"/>
          <w:sz w:val="28"/>
        </w:rPr>
        <w:t xml:space="preserve">
      Бақылау балалардың "Неке (ерлі-зайыптылық) және отбасы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халықаралық шарттарында белгіленген құқықтарының сақталуын анықтау мақсатында жүзеге асырылады.</w:t>
      </w:r>
    </w:p>
    <w:p>
      <w:pPr>
        <w:spacing w:after="0"/>
        <w:ind w:left="0"/>
        <w:jc w:val="both"/>
      </w:pPr>
      <w:r>
        <w:rPr>
          <w:rFonts w:ascii="Times New Roman"/>
          <w:b w:val="false"/>
          <w:i w:val="false"/>
          <w:color w:val="000000"/>
          <w:sz w:val="28"/>
        </w:rPr>
        <w:t>
      Бақылау болу мемлекетінің заңнамасының сақталуы ескеріле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Сыртқы істер министрінің м.а. 27.09.2022 </w:t>
      </w:r>
      <w:r>
        <w:rPr>
          <w:rFonts w:ascii="Times New Roman"/>
          <w:b w:val="false"/>
          <w:i w:val="false"/>
          <w:color w:val="00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xml:space="preserve">
      10. Асырап алу туралы сот шешімі заңды күшіне енгеннен кейін асырап алушылар алғашқы үш жыл бойы әр алты ай сайын, келесі жылдары – бала он сегіз жасқа толғанға дейін жылына кемінде бір рет, асырап алынған балалардың өмір сүру, оқу, тәрбиелену және денсаулық жағдайы туралы </w:t>
      </w:r>
      <w:r>
        <w:rPr>
          <w:rFonts w:ascii="Times New Roman"/>
          <w:b w:val="false"/>
          <w:i w:val="false"/>
          <w:color w:val="000000"/>
          <w:sz w:val="28"/>
        </w:rPr>
        <w:t>есепті</w:t>
      </w:r>
      <w:r>
        <w:rPr>
          <w:rFonts w:ascii="Times New Roman"/>
          <w:b w:val="false"/>
          <w:i w:val="false"/>
          <w:color w:val="000000"/>
          <w:sz w:val="28"/>
        </w:rPr>
        <w:t xml:space="preserve"> (бұдан әрі – есеп) суреттерімен қоса </w:t>
      </w:r>
      <w:r>
        <w:rPr>
          <w:rFonts w:ascii="Times New Roman"/>
          <w:b w:val="false"/>
          <w:i w:val="false"/>
          <w:color w:val="000000"/>
          <w:sz w:val="28"/>
        </w:rPr>
        <w:t>уәкілетті органға</w:t>
      </w:r>
      <w:r>
        <w:rPr>
          <w:rFonts w:ascii="Times New Roman"/>
          <w:b w:val="false"/>
          <w:i w:val="false"/>
          <w:color w:val="000000"/>
          <w:sz w:val="28"/>
        </w:rPr>
        <w:t xml:space="preserve"> ұсынады.</w:t>
      </w:r>
    </w:p>
    <w:bookmarkEnd w:id="35"/>
    <w:p>
      <w:pPr>
        <w:spacing w:after="0"/>
        <w:ind w:left="0"/>
        <w:jc w:val="both"/>
      </w:pPr>
      <w:r>
        <w:rPr>
          <w:rFonts w:ascii="Times New Roman"/>
          <w:b w:val="false"/>
          <w:i w:val="false"/>
          <w:color w:val="000000"/>
          <w:sz w:val="28"/>
        </w:rPr>
        <w:t>
      Асырап алушылар есепті шет елдегі мекеме арқылы ұсынған жағдайда, шет елдегі мекеменің консулдық лауазымды адамы оны әрі қарай уәкілетті органға жолдау үшін Министрлікке жібереді.</w:t>
      </w:r>
    </w:p>
    <w:p>
      <w:pPr>
        <w:spacing w:after="0"/>
        <w:ind w:left="0"/>
        <w:jc w:val="both"/>
      </w:pPr>
      <w:r>
        <w:rPr>
          <w:rFonts w:ascii="Times New Roman"/>
          <w:b w:val="false"/>
          <w:i w:val="false"/>
          <w:color w:val="000000"/>
          <w:sz w:val="28"/>
        </w:rPr>
        <w:t>
      Уәкілетті органға есеп берілмегені туралы ақпарат түскен жағдайда, консулдық лауазымды адам есепті асырап алушылардан және/немесе асырап алу агенттіктерінен (бұдан әрі – агенттік) сұратып, оны Министрлікке жолдайды.</w:t>
      </w:r>
    </w:p>
    <w:bookmarkStart w:name="z36" w:id="36"/>
    <w:p>
      <w:pPr>
        <w:spacing w:after="0"/>
        <w:ind w:left="0"/>
        <w:jc w:val="both"/>
      </w:pPr>
      <w:r>
        <w:rPr>
          <w:rFonts w:ascii="Times New Roman"/>
          <w:b w:val="false"/>
          <w:i w:val="false"/>
          <w:color w:val="000000"/>
          <w:sz w:val="28"/>
        </w:rPr>
        <w:t>
      11. Бала асырап алушылардың ата-анаға жүктелген міндеттерінен жалтаруы, ата-ана құқықтарын теріс пайдалануы, асырап алынған балаға қатыгездік танытатындығы, соның ішінде оның денесіне немесе жүйке жүйесіне залал келтіретін зорлық-зомбылық жасайтындығы, жыныстық ар тазалығына қастандық жасағандығы анықталған жағдайда, консулдық лауазымды адам дереу:</w:t>
      </w:r>
    </w:p>
    <w:bookmarkEnd w:id="36"/>
    <w:p>
      <w:pPr>
        <w:spacing w:after="0"/>
        <w:ind w:left="0"/>
        <w:jc w:val="both"/>
      </w:pPr>
      <w:r>
        <w:rPr>
          <w:rFonts w:ascii="Times New Roman"/>
          <w:b w:val="false"/>
          <w:i w:val="false"/>
          <w:color w:val="000000"/>
          <w:sz w:val="28"/>
        </w:rPr>
        <w:t>
      уәкілетті орган мен Министрлікті хабардар етеді;</w:t>
      </w:r>
    </w:p>
    <w:p>
      <w:pPr>
        <w:spacing w:after="0"/>
        <w:ind w:left="0"/>
        <w:jc w:val="both"/>
      </w:pPr>
      <w:r>
        <w:rPr>
          <w:rFonts w:ascii="Times New Roman"/>
          <w:b w:val="false"/>
          <w:i w:val="false"/>
          <w:color w:val="000000"/>
          <w:sz w:val="28"/>
        </w:rPr>
        <w:t xml:space="preserve">
      Қазақстан Республикасының, болу елінің </w:t>
      </w:r>
      <w:r>
        <w:rPr>
          <w:rFonts w:ascii="Times New Roman"/>
          <w:b w:val="false"/>
          <w:i w:val="false"/>
          <w:color w:val="000000"/>
          <w:sz w:val="28"/>
        </w:rPr>
        <w:t>Заңнамалары</w:t>
      </w:r>
      <w:r>
        <w:rPr>
          <w:rFonts w:ascii="Times New Roman"/>
          <w:b w:val="false"/>
          <w:i w:val="false"/>
          <w:color w:val="000000"/>
          <w:sz w:val="28"/>
        </w:rPr>
        <w:t xml:space="preserve"> және Қазақстан Республикасының халықаралық шарттары шегінде асырап алынған баланың құқықтары мен мүдделерін қорғау жөніндегі шаралар қабылдайды.</w:t>
      </w:r>
    </w:p>
    <w:bookmarkStart w:name="z37" w:id="37"/>
    <w:p>
      <w:pPr>
        <w:spacing w:after="0"/>
        <w:ind w:left="0"/>
        <w:jc w:val="left"/>
      </w:pPr>
      <w:r>
        <w:rPr>
          <w:rFonts w:ascii="Times New Roman"/>
          <w:b/>
          <w:i w:val="false"/>
          <w:color w:val="000000"/>
        </w:rPr>
        <w:t xml:space="preserve"> 3-тарау. Балалардың тұрғылықты орнын өзгерту</w:t>
      </w:r>
    </w:p>
    <w:bookmarkEnd w:id="37"/>
    <w:p>
      <w:pPr>
        <w:spacing w:after="0"/>
        <w:ind w:left="0"/>
        <w:jc w:val="both"/>
      </w:pPr>
      <w:r>
        <w:rPr>
          <w:rFonts w:ascii="Times New Roman"/>
          <w:b w:val="false"/>
          <w:i w:val="false"/>
          <w:color w:val="ff0000"/>
          <w:sz w:val="28"/>
        </w:rPr>
        <w:t xml:space="preserve">
      Ескерту. 3-тараудың тақырыбы жаңа редакцияда – ҚР Сыртқы істер министрінің 23.04.2020 </w:t>
      </w:r>
      <w:r>
        <w:rPr>
          <w:rFonts w:ascii="Times New Roman"/>
          <w:b w:val="false"/>
          <w:i w:val="false"/>
          <w:color w:val="ff0000"/>
          <w:sz w:val="28"/>
        </w:rPr>
        <w:t>№ 11-4/137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 w:id="38"/>
    <w:p>
      <w:pPr>
        <w:spacing w:after="0"/>
        <w:ind w:left="0"/>
        <w:jc w:val="both"/>
      </w:pPr>
      <w:r>
        <w:rPr>
          <w:rFonts w:ascii="Times New Roman"/>
          <w:b w:val="false"/>
          <w:i w:val="false"/>
          <w:color w:val="000000"/>
          <w:sz w:val="28"/>
        </w:rPr>
        <w:t xml:space="preserve">
      12. Баланың тұрғылықты жері өзгерген жағдайда асырап алушылар бес жұмыс күн ішінде осы Қағидалардың </w:t>
      </w:r>
      <w:r>
        <w:rPr>
          <w:rFonts w:ascii="Times New Roman"/>
          <w:b w:val="false"/>
          <w:i w:val="false"/>
          <w:color w:val="000000"/>
          <w:sz w:val="28"/>
        </w:rPr>
        <w:t>7-қосымшасында</w:t>
      </w:r>
      <w:r>
        <w:rPr>
          <w:rFonts w:ascii="Times New Roman"/>
          <w:b w:val="false"/>
          <w:i w:val="false"/>
          <w:color w:val="000000"/>
          <w:sz w:val="28"/>
        </w:rPr>
        <w:t xml:space="preserve"> белгіленген нысан бойынша агенттікке және аталған бала есепте тұрған шет елдегі мекемеге асырап алынған баланың тұрғылықты орны өзгергені туралы хабарлама жолдайды.</w:t>
      </w:r>
    </w:p>
    <w:bookmarkEnd w:id="38"/>
    <w:bookmarkStart w:name="z39" w:id="39"/>
    <w:p>
      <w:pPr>
        <w:spacing w:after="0"/>
        <w:ind w:left="0"/>
        <w:jc w:val="both"/>
      </w:pPr>
      <w:r>
        <w:rPr>
          <w:rFonts w:ascii="Times New Roman"/>
          <w:b w:val="false"/>
          <w:i w:val="false"/>
          <w:color w:val="000000"/>
          <w:sz w:val="28"/>
        </w:rPr>
        <w:t>
      13. Баланың тұрғылықты орны бір консулдық округ шегінде өзгергендiгi туралы хабарлама алынған жағдайда, консулдық лауазымды адам балаларды есепке алу жөніндегі журналға және содан кейін міндетті түрде "Бүркіт" БАЖ-ға баланың өзгертілген тұрғылықты жері туралы тиiстi жазба енгізедi.</w:t>
      </w:r>
    </w:p>
    <w:bookmarkEnd w:id="39"/>
    <w:bookmarkStart w:name="z40" w:id="40"/>
    <w:p>
      <w:pPr>
        <w:spacing w:after="0"/>
        <w:ind w:left="0"/>
        <w:jc w:val="both"/>
      </w:pPr>
      <w:r>
        <w:rPr>
          <w:rFonts w:ascii="Times New Roman"/>
          <w:b w:val="false"/>
          <w:i w:val="false"/>
          <w:color w:val="000000"/>
          <w:sz w:val="28"/>
        </w:rPr>
        <w:t>
      14. Баланың өзгерген тұрғылықты тұратын орны шет елдердегі мекеменің консулдық округынан тыс болған жағдайда, консулдық лауазымды адам:</w:t>
      </w:r>
    </w:p>
    <w:bookmarkEnd w:id="40"/>
    <w:p>
      <w:pPr>
        <w:spacing w:after="0"/>
        <w:ind w:left="0"/>
        <w:jc w:val="both"/>
      </w:pPr>
      <w:r>
        <w:rPr>
          <w:rFonts w:ascii="Times New Roman"/>
          <w:b w:val="false"/>
          <w:i w:val="false"/>
          <w:color w:val="000000"/>
          <w:sz w:val="28"/>
        </w:rPr>
        <w:t>
      баланы есепке алу жөніндегі журналға және содан кейін міндетті түрде "Бүркіт" БАЖ-ға есептен шығарылғандығы туралы жазба енгiзедi және бұл туралы Министрлікті хабардар етеді;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2-тармағы</w:t>
      </w:r>
      <w:r>
        <w:rPr>
          <w:rFonts w:ascii="Times New Roman"/>
          <w:b w:val="false"/>
          <w:i w:val="false"/>
          <w:color w:val="000000"/>
          <w:sz w:val="28"/>
        </w:rPr>
        <w:t xml:space="preserve"> 1), 2) тармақшаларында көрсетілген құжаттарды және 3), 4), 5), 7), 8) тармақшаларында көрсетілген құжаттардың көшірмесін баланың жаңа тұрғылықты орны кіретін консулдық округта орналасқан шет елдегі мекемеге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Сыртқы істер министрінің 15.06.2021 </w:t>
      </w:r>
      <w:r>
        <w:rPr>
          <w:rFonts w:ascii="Times New Roman"/>
          <w:b w:val="false"/>
          <w:i w:val="false"/>
          <w:color w:val="000000"/>
          <w:sz w:val="28"/>
        </w:rPr>
        <w:t>№ 11-1-4/237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41"/>
    <w:p>
      <w:pPr>
        <w:spacing w:after="0"/>
        <w:ind w:left="0"/>
        <w:jc w:val="both"/>
      </w:pPr>
      <w:r>
        <w:rPr>
          <w:rFonts w:ascii="Times New Roman"/>
          <w:b w:val="false"/>
          <w:i w:val="false"/>
          <w:color w:val="000000"/>
          <w:sz w:val="28"/>
        </w:rPr>
        <w:t xml:space="preserve">
      15. Баланың жаңа тұрғылықты орнының консулдық округіне кіретін шет елдегі мекеменің консулдық лауазымды адамы құжаттарды алғаннан кейін балаларды есепке алу жөніндегі журналға және содан кейін міндетті түрде "Бүркіт" БАЖ-ға есепке алу туралы жазба енгізеді және осы Қағидалардың </w:t>
      </w:r>
      <w:r>
        <w:rPr>
          <w:rFonts w:ascii="Times New Roman"/>
          <w:b w:val="false"/>
          <w:i w:val="false"/>
          <w:color w:val="000000"/>
          <w:sz w:val="28"/>
        </w:rPr>
        <w:t>2-бөлімінде</w:t>
      </w:r>
      <w:r>
        <w:rPr>
          <w:rFonts w:ascii="Times New Roman"/>
          <w:b w:val="false"/>
          <w:i w:val="false"/>
          <w:color w:val="000000"/>
          <w:sz w:val="28"/>
        </w:rPr>
        <w:t xml:space="preserve"> көзделген шараларды қабылдайды.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балаларды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министрлігінде</w:t>
            </w:r>
            <w:r>
              <w:br/>
            </w:r>
            <w:r>
              <w:rPr>
                <w:rFonts w:ascii="Times New Roman"/>
                <w:b w:val="false"/>
                <w:i w:val="false"/>
                <w:color w:val="000000"/>
                <w:sz w:val="20"/>
              </w:rPr>
              <w:t>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министрлігіне</w:t>
            </w:r>
            <w:r>
              <w:br/>
            </w:r>
            <w:r>
              <w:rPr>
                <w:rFonts w:ascii="Times New Roman"/>
                <w:b w:val="false"/>
                <w:i w:val="false"/>
                <w:color w:val="000000"/>
                <w:sz w:val="20"/>
              </w:rPr>
              <w:t>азамат/ша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азаматтығы)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мекенжайы және телефон</w:t>
            </w:r>
            <w:r>
              <w:br/>
            </w:r>
            <w:r>
              <w:rPr>
                <w:rFonts w:ascii="Times New Roman"/>
                <w:b w:val="false"/>
                <w:i w:val="false"/>
                <w:color w:val="000000"/>
                <w:sz w:val="20"/>
              </w:rPr>
              <w:t>нөмірі:_____________________</w:t>
            </w:r>
            <w:r>
              <w:br/>
            </w:r>
            <w:r>
              <w:rPr>
                <w:rFonts w:ascii="Times New Roman"/>
                <w:b w:val="false"/>
                <w:i w:val="false"/>
                <w:color w:val="000000"/>
                <w:sz w:val="20"/>
              </w:rPr>
              <w:t>___________________________</w:t>
            </w:r>
          </w:p>
        </w:tc>
      </w:tr>
    </w:tbl>
    <w:bookmarkStart w:name="z43" w:id="42"/>
    <w:p>
      <w:pPr>
        <w:spacing w:after="0"/>
        <w:ind w:left="0"/>
        <w:jc w:val="left"/>
      </w:pPr>
      <w:r>
        <w:rPr>
          <w:rFonts w:ascii="Times New Roman"/>
          <w:b/>
          <w:i w:val="false"/>
          <w:color w:val="000000"/>
        </w:rPr>
        <w:t xml:space="preserve"> </w:t>
      </w:r>
      <w:r>
        <w:rPr>
          <w:rFonts w:ascii="Times New Roman"/>
          <w:b/>
          <w:i w:val="false"/>
          <w:color w:val="000000"/>
        </w:rPr>
        <w:t>Баланы есепке қою туралы өтiнiш</w:t>
      </w:r>
    </w:p>
    <w:bookmarkEnd w:id="42"/>
    <w:p>
      <w:pPr>
        <w:spacing w:after="0"/>
        <w:ind w:left="0"/>
        <w:jc w:val="both"/>
      </w:pPr>
      <w:r>
        <w:rPr>
          <w:rFonts w:ascii="Times New Roman"/>
          <w:b w:val="false"/>
          <w:i w:val="false"/>
          <w:color w:val="ff0000"/>
          <w:sz w:val="28"/>
        </w:rPr>
        <w:t xml:space="preserve">
      Ескерту. 1-қосымша жаңа редакцияда – ҚР Сыртқы істер министрінің м.а. 27.09.2022 </w:t>
      </w:r>
      <w:r>
        <w:rPr>
          <w:rFonts w:ascii="Times New Roman"/>
          <w:b w:val="false"/>
          <w:i w:val="false"/>
          <w:color w:val="ff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"___" _______________ №___________________ __________________</w:t>
      </w:r>
    </w:p>
    <w:p>
      <w:pPr>
        <w:spacing w:after="0"/>
        <w:ind w:left="0"/>
        <w:jc w:val="both"/>
      </w:pPr>
      <w:r>
        <w:rPr>
          <w:rFonts w:ascii="Times New Roman"/>
          <w:b w:val="false"/>
          <w:i w:val="false"/>
          <w:color w:val="000000"/>
          <w:sz w:val="28"/>
        </w:rPr>
        <w:t>
      сот шешімінің негiзiнде менiң ұлымды/қызымды Қазақстан Республикасының</w:t>
      </w:r>
    </w:p>
    <w:p>
      <w:pPr>
        <w:spacing w:after="0"/>
        <w:ind w:left="0"/>
        <w:jc w:val="both"/>
      </w:pPr>
      <w:r>
        <w:rPr>
          <w:rFonts w:ascii="Times New Roman"/>
          <w:b w:val="false"/>
          <w:i w:val="false"/>
          <w:color w:val="000000"/>
          <w:sz w:val="28"/>
        </w:rPr>
        <w:t>
      азаматын/шасын есепке алуыңызды сұраймын.</w:t>
      </w:r>
    </w:p>
    <w:p>
      <w:pPr>
        <w:spacing w:after="0"/>
        <w:ind w:left="0"/>
        <w:jc w:val="both"/>
      </w:pPr>
      <w:r>
        <w:rPr>
          <w:rFonts w:ascii="Times New Roman"/>
          <w:b w:val="false"/>
          <w:i w:val="false"/>
          <w:color w:val="000000"/>
          <w:sz w:val="28"/>
        </w:rPr>
        <w:t>
      Бала туралы мәлiметтер (тегі, аты, әкесінің аты (бар болған жағдайда), туған күні</w:t>
      </w:r>
    </w:p>
    <w:p>
      <w:pPr>
        <w:spacing w:after="0"/>
        <w:ind w:left="0"/>
        <w:jc w:val="both"/>
      </w:pPr>
      <w:r>
        <w:rPr>
          <w:rFonts w:ascii="Times New Roman"/>
          <w:b w:val="false"/>
          <w:i w:val="false"/>
          <w:color w:val="000000"/>
          <w:sz w:val="28"/>
        </w:rPr>
        <w:t>
      мен жерi):_____________________________________ паспорт № ________________</w:t>
      </w:r>
    </w:p>
    <w:p>
      <w:pPr>
        <w:spacing w:after="0"/>
        <w:ind w:left="0"/>
        <w:jc w:val="both"/>
      </w:pPr>
      <w:r>
        <w:rPr>
          <w:rFonts w:ascii="Times New Roman"/>
          <w:b w:val="false"/>
          <w:i w:val="false"/>
          <w:color w:val="000000"/>
          <w:sz w:val="28"/>
        </w:rPr>
        <w:t>
      берген мекеме __________ берілген күні - қолданылу мерзімі</w:t>
      </w:r>
    </w:p>
    <w:p>
      <w:pPr>
        <w:spacing w:after="0"/>
        <w:ind w:left="0"/>
        <w:jc w:val="both"/>
      </w:pPr>
      <w:r>
        <w:rPr>
          <w:rFonts w:ascii="Times New Roman"/>
          <w:b w:val="false"/>
          <w:i w:val="false"/>
          <w:color w:val="000000"/>
          <w:sz w:val="28"/>
        </w:rPr>
        <w:t>
      ______________________, _______________________ мекенжайы бойынша</w:t>
      </w:r>
    </w:p>
    <w:p>
      <w:pPr>
        <w:spacing w:after="0"/>
        <w:ind w:left="0"/>
        <w:jc w:val="both"/>
      </w:pPr>
      <w:r>
        <w:rPr>
          <w:rFonts w:ascii="Times New Roman"/>
          <w:b w:val="false"/>
          <w:i w:val="false"/>
          <w:color w:val="000000"/>
          <w:sz w:val="28"/>
        </w:rPr>
        <w:t>
      Қазақстан Республикасында тұратын ________________________________________</w:t>
      </w:r>
    </w:p>
    <w:p>
      <w:pPr>
        <w:spacing w:after="0"/>
        <w:ind w:left="0"/>
        <w:jc w:val="both"/>
      </w:pPr>
      <w:r>
        <w:rPr>
          <w:rFonts w:ascii="Times New Roman"/>
          <w:b w:val="false"/>
          <w:i w:val="false"/>
          <w:color w:val="000000"/>
          <w:sz w:val="28"/>
        </w:rPr>
        <w:t>
      кіруге және тұруға рұқсаты бар.</w:t>
      </w:r>
    </w:p>
    <w:p>
      <w:pPr>
        <w:spacing w:after="0"/>
        <w:ind w:left="0"/>
        <w:jc w:val="both"/>
      </w:pPr>
      <w:r>
        <w:rPr>
          <w:rFonts w:ascii="Times New Roman"/>
          <w:b w:val="false"/>
          <w:i w:val="false"/>
          <w:color w:val="000000"/>
          <w:sz w:val="28"/>
        </w:rPr>
        <w:t>
      Қазақстан Республикасында баланың келесі жақын туыстары тұратынын хабарлаймын</w:t>
      </w:r>
    </w:p>
    <w:p>
      <w:pPr>
        <w:spacing w:after="0"/>
        <w:ind w:left="0"/>
        <w:jc w:val="both"/>
      </w:pPr>
      <w:r>
        <w:rPr>
          <w:rFonts w:ascii="Times New Roman"/>
          <w:b w:val="false"/>
          <w:i w:val="false"/>
          <w:color w:val="000000"/>
          <w:sz w:val="28"/>
        </w:rPr>
        <w:t>
      (тегі, аты, әкесінің аты (бар болған жағдайда) және</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заңнамасына сәйкес мен асырап алған</w:t>
      </w:r>
    </w:p>
    <w:p>
      <w:pPr>
        <w:spacing w:after="0"/>
        <w:ind w:left="0"/>
        <w:jc w:val="both"/>
      </w:pPr>
      <w:r>
        <w:rPr>
          <w:rFonts w:ascii="Times New Roman"/>
          <w:b w:val="false"/>
          <w:i w:val="false"/>
          <w:color w:val="000000"/>
          <w:sz w:val="28"/>
        </w:rPr>
        <w:t>
      бала_______________________ кәмелеттiк жасқа толғанға дейiн (18 жас)</w:t>
      </w:r>
    </w:p>
    <w:p>
      <w:pPr>
        <w:spacing w:after="0"/>
        <w:ind w:left="0"/>
        <w:jc w:val="both"/>
      </w:pPr>
      <w:r>
        <w:rPr>
          <w:rFonts w:ascii="Times New Roman"/>
          <w:b w:val="false"/>
          <w:i w:val="false"/>
          <w:color w:val="000000"/>
          <w:sz w:val="28"/>
        </w:rPr>
        <w:t>
      Қазақстан Республикасының азаматтығын сақтайтындығы және консулдық лауазымды</w:t>
      </w:r>
    </w:p>
    <w:p>
      <w:pPr>
        <w:spacing w:after="0"/>
        <w:ind w:left="0"/>
        <w:jc w:val="both"/>
      </w:pPr>
      <w:r>
        <w:rPr>
          <w:rFonts w:ascii="Times New Roman"/>
          <w:b w:val="false"/>
          <w:i w:val="false"/>
          <w:color w:val="000000"/>
          <w:sz w:val="28"/>
        </w:rPr>
        <w:t>
      адам баланың тұрмыс жағдайы мен тәрбиесiнiң сәйкестiгiн тексеру мақсатында баланы</w:t>
      </w:r>
    </w:p>
    <w:p>
      <w:pPr>
        <w:spacing w:after="0"/>
        <w:ind w:left="0"/>
        <w:jc w:val="both"/>
      </w:pPr>
      <w:r>
        <w:rPr>
          <w:rFonts w:ascii="Times New Roman"/>
          <w:b w:val="false"/>
          <w:i w:val="false"/>
          <w:color w:val="000000"/>
          <w:sz w:val="28"/>
        </w:rPr>
        <w:t>
      асырап алушыларға кез келген уақытта баруға құқығы бар екендiгi маған белгiлi.</w:t>
      </w:r>
    </w:p>
    <w:p>
      <w:pPr>
        <w:spacing w:after="0"/>
        <w:ind w:left="0"/>
        <w:jc w:val="both"/>
      </w:pPr>
      <w:r>
        <w:rPr>
          <w:rFonts w:ascii="Times New Roman"/>
          <w:b w:val="false"/>
          <w:i w:val="false"/>
          <w:color w:val="000000"/>
          <w:sz w:val="28"/>
        </w:rPr>
        <w:t>
      __________________________ тұрғылықты жері өзгерген жағдайда, кетерден 10 (он)</w:t>
      </w:r>
    </w:p>
    <w:p>
      <w:pPr>
        <w:spacing w:after="0"/>
        <w:ind w:left="0"/>
        <w:jc w:val="both"/>
      </w:pPr>
      <w:r>
        <w:rPr>
          <w:rFonts w:ascii="Times New Roman"/>
          <w:b w:val="false"/>
          <w:i w:val="false"/>
          <w:color w:val="000000"/>
          <w:sz w:val="28"/>
        </w:rPr>
        <w:t>
      жұмыс күн бұрын:________________________ мекенжайында орналасқан</w:t>
      </w:r>
    </w:p>
    <w:p>
      <w:pPr>
        <w:spacing w:after="0"/>
        <w:ind w:left="0"/>
        <w:jc w:val="both"/>
      </w:pPr>
      <w:r>
        <w:rPr>
          <w:rFonts w:ascii="Times New Roman"/>
          <w:b w:val="false"/>
          <w:i w:val="false"/>
          <w:color w:val="000000"/>
          <w:sz w:val="28"/>
        </w:rPr>
        <w:t>
      Қазақстан Республикасының шет елдегі мекемесiне хабарлаймын. "Дербес деректер</w:t>
      </w:r>
    </w:p>
    <w:p>
      <w:pPr>
        <w:spacing w:after="0"/>
        <w:ind w:left="0"/>
        <w:jc w:val="both"/>
      </w:pPr>
      <w:r>
        <w:rPr>
          <w:rFonts w:ascii="Times New Roman"/>
          <w:b w:val="false"/>
          <w:i w:val="false"/>
          <w:color w:val="000000"/>
          <w:sz w:val="28"/>
        </w:rPr>
        <w:t xml:space="preserve">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 көрсету үшін талап етілетін қолжетімділігі шектеулі дербес</w:t>
      </w:r>
    </w:p>
    <w:p>
      <w:pPr>
        <w:spacing w:after="0"/>
        <w:ind w:left="0"/>
        <w:jc w:val="both"/>
      </w:pPr>
      <w:r>
        <w:rPr>
          <w:rFonts w:ascii="Times New Roman"/>
          <w:b w:val="false"/>
          <w:i w:val="false"/>
          <w:color w:val="000000"/>
          <w:sz w:val="28"/>
        </w:rPr>
        <w:t>
      деректеріме қол жеткізуге келісімімді беремін.</w:t>
      </w:r>
    </w:p>
    <w:p>
      <w:pPr>
        <w:spacing w:after="0"/>
        <w:ind w:left="0"/>
        <w:jc w:val="both"/>
      </w:pPr>
      <w:r>
        <w:rPr>
          <w:rFonts w:ascii="Times New Roman"/>
          <w:b w:val="false"/>
          <w:i w:val="false"/>
          <w:color w:val="000000"/>
          <w:sz w:val="28"/>
        </w:rPr>
        <w:t>
      20___ жылғы "___" ____________ _____________________</w:t>
      </w:r>
    </w:p>
    <w:p>
      <w:pPr>
        <w:spacing w:after="0"/>
        <w:ind w:left="0"/>
        <w:jc w:val="both"/>
      </w:pPr>
      <w:r>
        <w:rPr>
          <w:rFonts w:ascii="Times New Roman"/>
          <w:b w:val="false"/>
          <w:i w:val="false"/>
          <w:color w:val="000000"/>
          <w:sz w:val="28"/>
        </w:rPr>
        <w:t>
                               (өтiнiш берушiнің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балаларды Қазақстан</w:t>
            </w:r>
            <w:r>
              <w:br/>
            </w:r>
            <w:r>
              <w:rPr>
                <w:rFonts w:ascii="Times New Roman"/>
                <w:b w:val="false"/>
                <w:i w:val="false"/>
                <w:color w:val="000000"/>
                <w:sz w:val="20"/>
              </w:rPr>
              <w:t>Республикасының Сыртқы істер</w:t>
            </w:r>
            <w:r>
              <w:br/>
            </w:r>
            <w:r>
              <w:rPr>
                <w:rFonts w:ascii="Times New Roman"/>
                <w:b w:val="false"/>
                <w:i w:val="false"/>
                <w:color w:val="000000"/>
                <w:sz w:val="20"/>
              </w:rPr>
              <w:t>министрлігінде 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Сыртқы істер министрлігі</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3,5х4,5</w:t>
                  </w:r>
                </w:p>
                <w:p>
                  <w:pPr>
                    <w:spacing w:after="20"/>
                    <w:ind w:left="20"/>
                    <w:jc w:val="both"/>
                  </w:pPr>
                  <w:r>
                    <w:rPr>
                      <w:rFonts w:ascii="Times New Roman"/>
                      <w:b w:val="false"/>
                      <w:i w:val="false"/>
                      <w:color w:val="000000"/>
                      <w:sz w:val="20"/>
                    </w:rPr>
                    <w:t>
фотосуретке</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орын</w:t>
                  </w: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43"/>
    <w:p>
      <w:pPr>
        <w:spacing w:after="0"/>
        <w:ind w:left="0"/>
        <w:jc w:val="left"/>
      </w:pPr>
      <w:r>
        <w:rPr>
          <w:rFonts w:ascii="Times New Roman"/>
          <w:b/>
          <w:i w:val="false"/>
          <w:color w:val="000000"/>
        </w:rPr>
        <w:t xml:space="preserve"> Балаларды есепке алудың жеке карточкасы</w:t>
      </w:r>
    </w:p>
    <w:bookmarkEnd w:id="43"/>
    <w:p>
      <w:pPr>
        <w:spacing w:after="0"/>
        <w:ind w:left="0"/>
        <w:jc w:val="both"/>
      </w:pPr>
      <w:r>
        <w:rPr>
          <w:rFonts w:ascii="Times New Roman"/>
          <w:b w:val="false"/>
          <w:i w:val="false"/>
          <w:color w:val="ff0000"/>
          <w:sz w:val="28"/>
        </w:rPr>
        <w:t xml:space="preserve">
      Ескерту. 2-қосымша жаңа редакцияда – ҚР Сыртқы істер министрінің 23.04.2020 </w:t>
      </w:r>
      <w:r>
        <w:rPr>
          <w:rFonts w:ascii="Times New Roman"/>
          <w:b w:val="false"/>
          <w:i w:val="false"/>
          <w:color w:val="ff0000"/>
          <w:sz w:val="28"/>
        </w:rPr>
        <w:t>№ 11-4/137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Тегі, аты, әкесінің аты (бар болған жағдайда): _____________________ </w:t>
      </w:r>
    </w:p>
    <w:p>
      <w:pPr>
        <w:spacing w:after="0"/>
        <w:ind w:left="0"/>
        <w:jc w:val="both"/>
      </w:pPr>
      <w:r>
        <w:rPr>
          <w:rFonts w:ascii="Times New Roman"/>
          <w:b w:val="false"/>
          <w:i w:val="false"/>
          <w:color w:val="000000"/>
          <w:sz w:val="28"/>
        </w:rPr>
        <w:t>
      (асырап алғаннан кейінгі)</w:t>
      </w:r>
    </w:p>
    <w:p>
      <w:pPr>
        <w:spacing w:after="0"/>
        <w:ind w:left="0"/>
        <w:jc w:val="both"/>
      </w:pPr>
      <w:r>
        <w:rPr>
          <w:rFonts w:ascii="Times New Roman"/>
          <w:b w:val="false"/>
          <w:i w:val="false"/>
          <w:color w:val="000000"/>
          <w:sz w:val="28"/>
        </w:rPr>
        <w:t xml:space="preserve">
      2. Тегі, аты, әкесінің аты (бар болған жағдайда): _____________________ </w:t>
      </w:r>
    </w:p>
    <w:p>
      <w:pPr>
        <w:spacing w:after="0"/>
        <w:ind w:left="0"/>
        <w:jc w:val="both"/>
      </w:pPr>
      <w:r>
        <w:rPr>
          <w:rFonts w:ascii="Times New Roman"/>
          <w:b w:val="false"/>
          <w:i w:val="false"/>
          <w:color w:val="000000"/>
          <w:sz w:val="28"/>
        </w:rPr>
        <w:t>
      (асырап алғанға дейінгі)</w:t>
      </w:r>
    </w:p>
    <w:p>
      <w:pPr>
        <w:spacing w:after="0"/>
        <w:ind w:left="0"/>
        <w:jc w:val="both"/>
      </w:pPr>
      <w:r>
        <w:rPr>
          <w:rFonts w:ascii="Times New Roman"/>
          <w:b w:val="false"/>
          <w:i w:val="false"/>
          <w:color w:val="000000"/>
          <w:sz w:val="28"/>
        </w:rPr>
        <w:t>
      3. Жынысы: _______________________________________________________________</w:t>
      </w:r>
    </w:p>
    <w:p>
      <w:pPr>
        <w:spacing w:after="0"/>
        <w:ind w:left="0"/>
        <w:jc w:val="both"/>
      </w:pPr>
      <w:r>
        <w:rPr>
          <w:rFonts w:ascii="Times New Roman"/>
          <w:b w:val="false"/>
          <w:i w:val="false"/>
          <w:color w:val="000000"/>
          <w:sz w:val="28"/>
        </w:rPr>
        <w:t>
      4. Туған жылы және жері:____________________________________________________</w:t>
      </w:r>
    </w:p>
    <w:p>
      <w:pPr>
        <w:spacing w:after="0"/>
        <w:ind w:left="0"/>
        <w:jc w:val="both"/>
      </w:pPr>
      <w:r>
        <w:rPr>
          <w:rFonts w:ascii="Times New Roman"/>
          <w:b w:val="false"/>
          <w:i w:val="false"/>
          <w:color w:val="000000"/>
          <w:sz w:val="28"/>
        </w:rPr>
        <w:t>
      5. Паспорттың сериясы мен нөмірі _____________ қашан және кім берді _____________</w:t>
      </w:r>
    </w:p>
    <w:p>
      <w:pPr>
        <w:spacing w:after="0"/>
        <w:ind w:left="0"/>
        <w:jc w:val="both"/>
      </w:pPr>
      <w:r>
        <w:rPr>
          <w:rFonts w:ascii="Times New Roman"/>
          <w:b w:val="false"/>
          <w:i w:val="false"/>
          <w:color w:val="000000"/>
          <w:sz w:val="28"/>
        </w:rPr>
        <w:t xml:space="preserve">
      6. Шетелге кетер алдындағы Қазақстандағы тұрғылықты жері (тіркелген </w:t>
      </w:r>
    </w:p>
    <w:p>
      <w:pPr>
        <w:spacing w:after="0"/>
        <w:ind w:left="0"/>
        <w:jc w:val="both"/>
      </w:pPr>
      <w:r>
        <w:rPr>
          <w:rFonts w:ascii="Times New Roman"/>
          <w:b w:val="false"/>
          <w:i w:val="false"/>
          <w:color w:val="000000"/>
          <w:sz w:val="28"/>
        </w:rPr>
        <w:t>
      жері)___________________________________________________________________________</w:t>
      </w:r>
    </w:p>
    <w:p>
      <w:pPr>
        <w:spacing w:after="0"/>
        <w:ind w:left="0"/>
        <w:jc w:val="both"/>
      </w:pPr>
      <w:r>
        <w:rPr>
          <w:rFonts w:ascii="Times New Roman"/>
          <w:b w:val="false"/>
          <w:i w:val="false"/>
          <w:color w:val="000000"/>
          <w:sz w:val="28"/>
        </w:rPr>
        <w:t>
      7. Сот шешімі: _____________________________________________________________</w:t>
      </w:r>
    </w:p>
    <w:p>
      <w:pPr>
        <w:spacing w:after="0"/>
        <w:ind w:left="0"/>
        <w:jc w:val="both"/>
      </w:pPr>
      <w:r>
        <w:rPr>
          <w:rFonts w:ascii="Times New Roman"/>
          <w:b w:val="false"/>
          <w:i w:val="false"/>
          <w:color w:val="000000"/>
          <w:sz w:val="28"/>
        </w:rPr>
        <w:t>
      (нөмірі, күні және жері)</w:t>
      </w:r>
    </w:p>
    <w:p>
      <w:pPr>
        <w:spacing w:after="0"/>
        <w:ind w:left="0"/>
        <w:jc w:val="both"/>
      </w:pPr>
      <w:r>
        <w:rPr>
          <w:rFonts w:ascii="Times New Roman"/>
          <w:b w:val="false"/>
          <w:i w:val="false"/>
          <w:color w:val="000000"/>
          <w:sz w:val="28"/>
        </w:rPr>
        <w:t>
      8. Асырап алушылар (тегі, аты, әкесінің аты (бар болған жағдайда))</w:t>
      </w:r>
    </w:p>
    <w:p>
      <w:pPr>
        <w:spacing w:after="0"/>
        <w:ind w:left="0"/>
        <w:jc w:val="both"/>
      </w:pPr>
      <w:r>
        <w:rPr>
          <w:rFonts w:ascii="Times New Roman"/>
          <w:b w:val="false"/>
          <w:i w:val="false"/>
          <w:color w:val="000000"/>
          <w:sz w:val="28"/>
        </w:rPr>
        <w:t>
      1) Асырап алған әкесі:_______________________________________________________</w:t>
      </w:r>
    </w:p>
    <w:p>
      <w:pPr>
        <w:spacing w:after="0"/>
        <w:ind w:left="0"/>
        <w:jc w:val="both"/>
      </w:pPr>
      <w:r>
        <w:rPr>
          <w:rFonts w:ascii="Times New Roman"/>
          <w:b w:val="false"/>
          <w:i w:val="false"/>
          <w:color w:val="000000"/>
          <w:sz w:val="28"/>
        </w:rPr>
        <w:t>
      2) Асырап алған анасы: ______________________________________________________</w:t>
      </w:r>
    </w:p>
    <w:p>
      <w:pPr>
        <w:spacing w:after="0"/>
        <w:ind w:left="0"/>
        <w:jc w:val="both"/>
      </w:pPr>
      <w:r>
        <w:rPr>
          <w:rFonts w:ascii="Times New Roman"/>
          <w:b w:val="false"/>
          <w:i w:val="false"/>
          <w:color w:val="000000"/>
          <w:sz w:val="28"/>
        </w:rPr>
        <w:t>
      9. Тұратын елдегі мекенжайы және телефон нөмірі: ______________________________</w:t>
      </w:r>
    </w:p>
    <w:p>
      <w:pPr>
        <w:spacing w:after="0"/>
        <w:ind w:left="0"/>
        <w:jc w:val="both"/>
      </w:pPr>
      <w:r>
        <w:rPr>
          <w:rFonts w:ascii="Times New Roman"/>
          <w:b w:val="false"/>
          <w:i w:val="false"/>
          <w:color w:val="000000"/>
          <w:sz w:val="28"/>
        </w:rPr>
        <w:t>
      10. Туу туралы куәлік:_______________________________________________________</w:t>
      </w:r>
    </w:p>
    <w:p>
      <w:pPr>
        <w:spacing w:after="0"/>
        <w:ind w:left="0"/>
        <w:jc w:val="both"/>
      </w:pPr>
      <w:r>
        <w:rPr>
          <w:rFonts w:ascii="Times New Roman"/>
          <w:b w:val="false"/>
          <w:i w:val="false"/>
          <w:color w:val="000000"/>
          <w:sz w:val="28"/>
        </w:rPr>
        <w:t>
      (деректер)</w:t>
      </w:r>
    </w:p>
    <w:p>
      <w:pPr>
        <w:spacing w:after="0"/>
        <w:ind w:left="0"/>
        <w:jc w:val="both"/>
      </w:pPr>
      <w:r>
        <w:rPr>
          <w:rFonts w:ascii="Times New Roman"/>
          <w:b w:val="false"/>
          <w:i w:val="false"/>
          <w:color w:val="000000"/>
          <w:sz w:val="28"/>
        </w:rPr>
        <w:t>
      11. Қазақстан Республикасындағы жақын туыстары: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мекенжайы</w:t>
      </w:r>
    </w:p>
    <w:p>
      <w:pPr>
        <w:spacing w:after="0"/>
        <w:ind w:left="0"/>
        <w:jc w:val="both"/>
      </w:pPr>
      <w:r>
        <w:rPr>
          <w:rFonts w:ascii="Times New Roman"/>
          <w:b w:val="false"/>
          <w:i w:val="false"/>
          <w:color w:val="000000"/>
          <w:sz w:val="28"/>
        </w:rPr>
        <w:t>
      12. Консулдық есепке алу немесе есептен шығару туралы белгі:____________________</w:t>
      </w:r>
    </w:p>
    <w:p>
      <w:pPr>
        <w:spacing w:after="0"/>
        <w:ind w:left="0"/>
        <w:jc w:val="both"/>
      </w:pPr>
      <w:r>
        <w:rPr>
          <w:rFonts w:ascii="Times New Roman"/>
          <w:b w:val="false"/>
          <w:i w:val="false"/>
          <w:color w:val="000000"/>
          <w:sz w:val="28"/>
        </w:rPr>
        <w:t xml:space="preserve">
      20___ жылғы "___" _______________ </w:t>
      </w:r>
    </w:p>
    <w:p>
      <w:pPr>
        <w:spacing w:after="0"/>
        <w:ind w:left="0"/>
        <w:jc w:val="both"/>
      </w:pPr>
      <w:r>
        <w:rPr>
          <w:rFonts w:ascii="Times New Roman"/>
          <w:b w:val="false"/>
          <w:i w:val="false"/>
          <w:color w:val="000000"/>
          <w:sz w:val="28"/>
        </w:rPr>
        <w:t>
      Қолы ___________________</w:t>
      </w:r>
    </w:p>
    <w:p>
      <w:pPr>
        <w:spacing w:after="0"/>
        <w:ind w:left="0"/>
        <w:jc w:val="both"/>
      </w:pPr>
      <w:r>
        <w:rPr>
          <w:rFonts w:ascii="Times New Roman"/>
          <w:b w:val="false"/>
          <w:i w:val="false"/>
          <w:color w:val="000000"/>
          <w:sz w:val="28"/>
        </w:rPr>
        <w:t>
      (қызметтік белгілер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балаларды Қазақстан</w:t>
            </w:r>
            <w:r>
              <w:br/>
            </w:r>
            <w:r>
              <w:rPr>
                <w:rFonts w:ascii="Times New Roman"/>
                <w:b w:val="false"/>
                <w:i w:val="false"/>
                <w:color w:val="000000"/>
                <w:sz w:val="20"/>
              </w:rPr>
              <w:t>Республикасының Сыртқы істер</w:t>
            </w:r>
            <w:r>
              <w:br/>
            </w:r>
            <w:r>
              <w:rPr>
                <w:rFonts w:ascii="Times New Roman"/>
                <w:b w:val="false"/>
                <w:i w:val="false"/>
                <w:color w:val="000000"/>
                <w:sz w:val="20"/>
              </w:rPr>
              <w:t>министрлігінде 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"Шетелдіктерге асырап алуға берілген Қазақстан Республикасының азаматтары болып табылатын балаларды (қыздарды) есепке алу"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Тақырып жаңа редакцияда – ҚР Сыртқы істер министрінің м.а. 27.09.2022 </w:t>
      </w:r>
      <w:r>
        <w:rPr>
          <w:rFonts w:ascii="Times New Roman"/>
          <w:b w:val="false"/>
          <w:i w:val="false"/>
          <w:color w:val="ff0000"/>
          <w:sz w:val="28"/>
        </w:rPr>
        <w:t>№ 11-1-4/497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2-1-қосымшамен толықтырылды – ҚР Сыртқы істер министрінің 23.04.2020 </w:t>
      </w:r>
      <w:r>
        <w:rPr>
          <w:rFonts w:ascii="Times New Roman"/>
          <w:b w:val="false"/>
          <w:i w:val="false"/>
          <w:color w:val="000000"/>
          <w:sz w:val="28"/>
        </w:rPr>
        <w:t>№ 11-4/137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өзгеріс енгізілді - ҚР Сыртқы істер министрінің 15.06.2021 </w:t>
      </w:r>
      <w:r>
        <w:rPr>
          <w:rFonts w:ascii="Times New Roman"/>
          <w:b w:val="false"/>
          <w:i w:val="false"/>
          <w:color w:val="000000"/>
          <w:sz w:val="28"/>
        </w:rPr>
        <w:t>№ 11-1-4/237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27.09.2022 </w:t>
      </w:r>
      <w:r>
        <w:rPr>
          <w:rFonts w:ascii="Times New Roman"/>
          <w:b w:val="false"/>
          <w:i w:val="false"/>
          <w:color w:val="000000"/>
          <w:sz w:val="28"/>
        </w:rPr>
        <w:t>№ 11-1-4/497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(бұдан әрі - көрсетілетін қызмет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(бұдан әрі - көрсетілетін қызметті алушы) көрсетілетін қызметті берушіге құжаттарды тапсырған күннен бастап - 5 (бес)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асырап алуға берілген Қазақстан Республикасының азаматтары болып табылатын балаларды есепке алу (паспортқа қосымша бет) немесе дәлелді бас тарту.</w:t>
            </w:r>
          </w:p>
          <w:p>
            <w:pPr>
              <w:spacing w:after="20"/>
              <w:ind w:left="20"/>
              <w:jc w:val="both"/>
            </w:pPr>
            <w:r>
              <w:rPr>
                <w:rFonts w:ascii="Times New Roman"/>
                <w:b w:val="false"/>
                <w:i w:val="false"/>
                <w:color w:val="000000"/>
                <w:sz w:val="20"/>
              </w:rPr>
              <w:t>
Мемлекеттік қызмет көрсету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барысында көрсетілетін қызметті алушыдан алынатын төлем мөлшері және оны Қазақстан Республикасының заңнамасында белгіленген тәртіппен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09.00-ден 18.30-ға дейін. Құжаттарды қабылдау және мемлекеттік қызмет көрсету нәтижелерін беру сағат 13.00-ден 14.30-ға дейінгі түскі үзіліспен, сағат 09.00-дан 17.30-ға дейін жүзеге асырылады.</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Мемлекеттік қызметті көрсету орнының мекенжайы Министрліктің интернет-ресурсында орналастырылған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балаларды есепке қою туралы өтiнiштің толтырылған екі данасы;</w:t>
            </w:r>
          </w:p>
          <w:p>
            <w:pPr>
              <w:spacing w:after="20"/>
              <w:ind w:left="20"/>
              <w:jc w:val="both"/>
            </w:pPr>
            <w:r>
              <w:rPr>
                <w:rFonts w:ascii="Times New Roman"/>
                <w:b w:val="false"/>
                <w:i w:val="false"/>
                <w:color w:val="000000"/>
                <w:sz w:val="20"/>
              </w:rPr>
              <w:t>
2) балаларды есепке қою жеке карточкасының толтырылған екі данасы;</w:t>
            </w:r>
          </w:p>
          <w:p>
            <w:pPr>
              <w:spacing w:after="20"/>
              <w:ind w:left="20"/>
              <w:jc w:val="both"/>
            </w:pPr>
            <w:r>
              <w:rPr>
                <w:rFonts w:ascii="Times New Roman"/>
                <w:b w:val="false"/>
                <w:i w:val="false"/>
                <w:color w:val="000000"/>
                <w:sz w:val="20"/>
              </w:rPr>
              <w:t>
3) шетелдіктердің асырауына берілген балаға - Қазақстан Республикасының азаматына (бұдан әрі – бала) берілген Қазақстан Республикасының азаматы паспортының түпнұсқасы;</w:t>
            </w:r>
          </w:p>
          <w:p>
            <w:pPr>
              <w:spacing w:after="20"/>
              <w:ind w:left="20"/>
              <w:jc w:val="both"/>
            </w:pPr>
            <w:r>
              <w:rPr>
                <w:rFonts w:ascii="Times New Roman"/>
                <w:b w:val="false"/>
                <w:i w:val="false"/>
                <w:color w:val="000000"/>
                <w:sz w:val="20"/>
              </w:rPr>
              <w:t>
4) Қазақстан Республикасының ішкі істер органдары берген Қазақстан Республикасынан тыс жерлерге баланың тұрақты тұру үшін шығуға арналған құжаттарды ресімдеу туралы шешім (салыстырып-тексеру үшін);</w:t>
            </w:r>
          </w:p>
          <w:p>
            <w:pPr>
              <w:spacing w:after="20"/>
              <w:ind w:left="20"/>
              <w:jc w:val="both"/>
            </w:pPr>
            <w:r>
              <w:rPr>
                <w:rFonts w:ascii="Times New Roman"/>
                <w:b w:val="false"/>
                <w:i w:val="false"/>
                <w:color w:val="000000"/>
                <w:sz w:val="20"/>
              </w:rPr>
              <w:t>
5) баланы асырап алушылардың жеке басын куәландыратын құжаттары (жеке басын сәйкестендіру және салыстырып-тексеру үшін);</w:t>
            </w:r>
          </w:p>
          <w:p>
            <w:pPr>
              <w:spacing w:after="20"/>
              <w:ind w:left="20"/>
              <w:jc w:val="both"/>
            </w:pPr>
            <w:r>
              <w:rPr>
                <w:rFonts w:ascii="Times New Roman"/>
                <w:b w:val="false"/>
                <w:i w:val="false"/>
                <w:color w:val="000000"/>
                <w:sz w:val="20"/>
              </w:rPr>
              <w:t>
6) баланың 3,5 х 4,5 сантиметр көлеміндегі түрлі-түсті екі фотосуретi;</w:t>
            </w:r>
          </w:p>
          <w:p>
            <w:pPr>
              <w:spacing w:after="20"/>
              <w:ind w:left="20"/>
              <w:jc w:val="both"/>
            </w:pPr>
            <w:r>
              <w:rPr>
                <w:rFonts w:ascii="Times New Roman"/>
                <w:b w:val="false"/>
                <w:i w:val="false"/>
                <w:color w:val="000000"/>
                <w:sz w:val="20"/>
              </w:rPr>
              <w:t>
7) баланың туу туралы куәлiгi (салыстырып-тексеру үшін);</w:t>
            </w:r>
          </w:p>
          <w:p>
            <w:pPr>
              <w:spacing w:after="20"/>
              <w:ind w:left="20"/>
              <w:jc w:val="both"/>
            </w:pPr>
            <w:r>
              <w:rPr>
                <w:rFonts w:ascii="Times New Roman"/>
                <w:b w:val="false"/>
                <w:i w:val="false"/>
                <w:color w:val="000000"/>
                <w:sz w:val="20"/>
              </w:rPr>
              <w:t>
8) шетелдіктердің баланы асырап алуы туралы өтінішін қанағаттандыру туралы соттың куәландырған сот шешімі (салыстырып-тексеру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тартудың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оның мәртебесі туралы ақпаратты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 азаматтары</w:t>
            </w:r>
            <w:r>
              <w:br/>
            </w:r>
            <w:r>
              <w:rPr>
                <w:rFonts w:ascii="Times New Roman"/>
                <w:b w:val="false"/>
                <w:i w:val="false"/>
                <w:color w:val="000000"/>
                <w:sz w:val="20"/>
              </w:rPr>
              <w:t>болып табылатын балаларды Қазақстан</w:t>
            </w:r>
            <w:r>
              <w:br/>
            </w:r>
            <w:r>
              <w:rPr>
                <w:rFonts w:ascii="Times New Roman"/>
                <w:b w:val="false"/>
                <w:i w:val="false"/>
                <w:color w:val="000000"/>
                <w:sz w:val="20"/>
              </w:rPr>
              <w:t>Республикасының Сыртқы істер</w:t>
            </w:r>
            <w:r>
              <w:br/>
            </w:r>
            <w:r>
              <w:rPr>
                <w:rFonts w:ascii="Times New Roman"/>
                <w:b w:val="false"/>
                <w:i w:val="false"/>
                <w:color w:val="000000"/>
                <w:sz w:val="20"/>
              </w:rPr>
              <w:t>министрлігінде 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 қағидаларына</w:t>
            </w:r>
            <w:r>
              <w:br/>
            </w:r>
            <w:r>
              <w:rPr>
                <w:rFonts w:ascii="Times New Roman"/>
                <w:b w:val="false"/>
                <w:i w:val="false"/>
                <w:color w:val="000000"/>
                <w:sz w:val="20"/>
              </w:rPr>
              <w:t>3–қосымша</w:t>
            </w:r>
          </w:p>
        </w:tc>
      </w:tr>
    </w:tbl>
    <w:bookmarkStart w:name="z49" w:id="44"/>
    <w:p>
      <w:pPr>
        <w:spacing w:after="0"/>
        <w:ind w:left="0"/>
        <w:jc w:val="both"/>
      </w:pPr>
      <w:r>
        <w:rPr>
          <w:rFonts w:ascii="Times New Roman"/>
          <w:b w:val="false"/>
          <w:i w:val="false"/>
          <w:color w:val="000000"/>
          <w:sz w:val="28"/>
        </w:rPr>
        <w:t>
      нысан</w:t>
      </w:r>
    </w:p>
    <w:bookmarkEnd w:id="44"/>
    <w:bookmarkStart w:name="z50" w:id="45"/>
    <w:p>
      <w:pPr>
        <w:spacing w:after="0"/>
        <w:ind w:left="0"/>
        <w:jc w:val="left"/>
      </w:pPr>
      <w:r>
        <w:rPr>
          <w:rFonts w:ascii="Times New Roman"/>
          <w:b/>
          <w:i w:val="false"/>
          <w:color w:val="000000"/>
        </w:rPr>
        <w:t xml:space="preserve"> Паспортқа қосымша бет</w:t>
      </w:r>
    </w:p>
    <w:bookmarkEnd w:id="45"/>
    <w:p>
      <w:pPr>
        <w:spacing w:after="0"/>
        <w:ind w:left="0"/>
        <w:jc w:val="left"/>
      </w:pPr>
      <w:r>
        <w:br/>
      </w:r>
    </w:p>
    <w:p>
      <w:pPr>
        <w:spacing w:after="0"/>
        <w:ind w:left="0"/>
        <w:jc w:val="both"/>
      </w:pPr>
      <w:r>
        <w:drawing>
          <wp:inline distT="0" distB="0" distL="0" distR="0">
            <wp:extent cx="62230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230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 азаматтары</w:t>
            </w:r>
            <w:r>
              <w:br/>
            </w:r>
            <w:r>
              <w:rPr>
                <w:rFonts w:ascii="Times New Roman"/>
                <w:b w:val="false"/>
                <w:i w:val="false"/>
                <w:color w:val="000000"/>
                <w:sz w:val="20"/>
              </w:rPr>
              <w:t>болып табылатын балаларды Қазақстан</w:t>
            </w:r>
            <w:r>
              <w:br/>
            </w:r>
            <w:r>
              <w:rPr>
                <w:rFonts w:ascii="Times New Roman"/>
                <w:b w:val="false"/>
                <w:i w:val="false"/>
                <w:color w:val="000000"/>
                <w:sz w:val="20"/>
              </w:rPr>
              <w:t>Республикасының Сыртқы істер</w:t>
            </w:r>
            <w:r>
              <w:br/>
            </w:r>
            <w:r>
              <w:rPr>
                <w:rFonts w:ascii="Times New Roman"/>
                <w:b w:val="false"/>
                <w:i w:val="false"/>
                <w:color w:val="000000"/>
                <w:sz w:val="20"/>
              </w:rPr>
              <w:t>министрлігінде 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 қағидаларына</w:t>
            </w:r>
            <w:r>
              <w:br/>
            </w:r>
            <w:r>
              <w:rPr>
                <w:rFonts w:ascii="Times New Roman"/>
                <w:b w:val="false"/>
                <w:i w:val="false"/>
                <w:color w:val="000000"/>
                <w:sz w:val="20"/>
              </w:rPr>
              <w:t>4–қосымша</w:t>
            </w:r>
          </w:p>
        </w:tc>
      </w:tr>
    </w:tbl>
    <w:bookmarkStart w:name="z52" w:id="46"/>
    <w:p>
      <w:pPr>
        <w:spacing w:after="0"/>
        <w:ind w:left="0"/>
        <w:jc w:val="both"/>
      </w:pPr>
      <w:r>
        <w:rPr>
          <w:rFonts w:ascii="Times New Roman"/>
          <w:b w:val="false"/>
          <w:i w:val="false"/>
          <w:color w:val="000000"/>
          <w:sz w:val="28"/>
        </w:rPr>
        <w:t>
      нысан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Сыртқы істер министрлігі</w:t>
            </w:r>
          </w:p>
          <w:p>
            <w:pPr>
              <w:spacing w:after="20"/>
              <w:ind w:left="20"/>
              <w:jc w:val="both"/>
            </w:pPr>
            <w:r>
              <w:rPr>
                <w:rFonts w:ascii="Times New Roman"/>
                <w:b w:val="false"/>
                <w:i w:val="false"/>
                <w:color w:val="000000"/>
                <w:sz w:val="20"/>
              </w:rPr>
              <w:t>
Консулдық есепке</w:t>
            </w:r>
          </w:p>
          <w:p>
            <w:pPr>
              <w:spacing w:after="20"/>
              <w:ind w:left="20"/>
              <w:jc w:val="both"/>
            </w:pPr>
            <w:r>
              <w:rPr>
                <w:rFonts w:ascii="Times New Roman"/>
                <w:b w:val="false"/>
                <w:i w:val="false"/>
                <w:color w:val="000000"/>
                <w:sz w:val="20"/>
              </w:rPr>
              <w:t>
алынды</w:t>
            </w:r>
          </w:p>
          <w:p>
            <w:pPr>
              <w:spacing w:after="20"/>
              <w:ind w:left="20"/>
              <w:jc w:val="both"/>
            </w:pPr>
            <w:r>
              <w:rPr>
                <w:rFonts w:ascii="Times New Roman"/>
                <w:b w:val="false"/>
                <w:i w:val="false"/>
                <w:color w:val="000000"/>
                <w:sz w:val="20"/>
              </w:rPr>
              <w:t>
№ _____________</w:t>
            </w:r>
          </w:p>
          <w:p>
            <w:pPr>
              <w:spacing w:after="20"/>
              <w:ind w:left="20"/>
              <w:jc w:val="both"/>
            </w:pPr>
            <w:r>
              <w:rPr>
                <w:rFonts w:ascii="Times New Roman"/>
                <w:b w:val="false"/>
                <w:i w:val="false"/>
                <w:color w:val="000000"/>
                <w:sz w:val="20"/>
              </w:rPr>
              <w:t>
20___ жылғы "____"_____________</w:t>
            </w:r>
          </w:p>
          <w:p>
            <w:pPr>
              <w:spacing w:after="20"/>
              <w:ind w:left="20"/>
              <w:jc w:val="both"/>
            </w:pPr>
            <w:r>
              <w:rPr>
                <w:rFonts w:ascii="Times New Roman"/>
                <w:b w:val="false"/>
                <w:i w:val="false"/>
                <w:color w:val="000000"/>
                <w:sz w:val="20"/>
              </w:rPr>
              <w:t>
Бөлім басшысы __________________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w:t>
            </w:r>
            <w:r>
              <w:br/>
            </w:r>
            <w:r>
              <w:rPr>
                <w:rFonts w:ascii="Times New Roman"/>
                <w:b w:val="false"/>
                <w:i w:val="false"/>
                <w:color w:val="000000"/>
                <w:sz w:val="20"/>
              </w:rPr>
              <w:t>табылатын балаларды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министрлігінде</w:t>
            </w:r>
            <w:r>
              <w:br/>
            </w:r>
            <w:r>
              <w:rPr>
                <w:rFonts w:ascii="Times New Roman"/>
                <w:b w:val="false"/>
                <w:i w:val="false"/>
                <w:color w:val="000000"/>
                <w:sz w:val="20"/>
              </w:rPr>
              <w:t>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47"/>
    <w:p>
      <w:pPr>
        <w:spacing w:after="0"/>
        <w:ind w:left="0"/>
        <w:jc w:val="left"/>
      </w:pPr>
      <w:r>
        <w:rPr>
          <w:rFonts w:ascii="Times New Roman"/>
          <w:b/>
          <w:i w:val="false"/>
          <w:color w:val="000000"/>
        </w:rPr>
        <w:t xml:space="preserve"> Балаларды есепке алу журналы</w:t>
      </w:r>
    </w:p>
    <w:bookmarkEnd w:id="47"/>
    <w:p>
      <w:pPr>
        <w:spacing w:after="0"/>
        <w:ind w:left="0"/>
        <w:jc w:val="both"/>
      </w:pPr>
      <w:r>
        <w:rPr>
          <w:rFonts w:ascii="Times New Roman"/>
          <w:b w:val="false"/>
          <w:i w:val="false"/>
          <w:color w:val="ff0000"/>
          <w:sz w:val="28"/>
        </w:rPr>
        <w:t xml:space="preserve">
      Ескерту. 5-қосымша жаңа редакцияда – ҚР Сыртқы істер министрінің 15.06.2021 </w:t>
      </w:r>
      <w:r>
        <w:rPr>
          <w:rFonts w:ascii="Times New Roman"/>
          <w:b w:val="false"/>
          <w:i w:val="false"/>
          <w:color w:val="ff0000"/>
          <w:sz w:val="28"/>
        </w:rPr>
        <w:t>№ 11-1-4/237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 Білім және ғылым министрлігінің Балалардың құқықтарын қорғау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https://www.gov.kz/memleket/entities/mfa/documents/details/adilet/V1500011240?lang=kk</w:t>
      </w:r>
    </w:p>
    <w:p>
      <w:pPr>
        <w:spacing w:after="0"/>
        <w:ind w:left="0"/>
        <w:jc w:val="both"/>
      </w:pPr>
      <w:r>
        <w:rPr>
          <w:rFonts w:ascii="Times New Roman"/>
          <w:b w:val="false"/>
          <w:i w:val="false"/>
          <w:color w:val="000000"/>
          <w:sz w:val="28"/>
        </w:rPr>
        <w:t>
      Индекс: 1-БА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Есептік кезеңі: 20___жылғы ________ ай</w:t>
      </w:r>
    </w:p>
    <w:p>
      <w:pPr>
        <w:spacing w:after="0"/>
        <w:ind w:left="0"/>
        <w:jc w:val="both"/>
      </w:pPr>
      <w:r>
        <w:rPr>
          <w:rFonts w:ascii="Times New Roman"/>
          <w:b w:val="false"/>
          <w:i w:val="false"/>
          <w:color w:val="000000"/>
          <w:sz w:val="28"/>
        </w:rPr>
        <w:t>
      Ақпаратты ұсынатын тұлғалар тобы: Қазақстан Республикасы Сыртқы істер министрлігінің Консулдық қызмет департаменті</w:t>
      </w:r>
    </w:p>
    <w:p>
      <w:pPr>
        <w:spacing w:after="0"/>
        <w:ind w:left="0"/>
        <w:jc w:val="both"/>
      </w:pPr>
      <w:r>
        <w:rPr>
          <w:rFonts w:ascii="Times New Roman"/>
          <w:b w:val="false"/>
          <w:i w:val="false"/>
          <w:color w:val="000000"/>
          <w:sz w:val="28"/>
        </w:rPr>
        <w:t>
      Ұсыну мерзімі: ай сайын, есепті айдан кейінгі айдың 5 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есепке алу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асырап алынғанға дейінгі тегі, аты, әкесінің аты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туған күні,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асырап алынғанға дейінгі тегі, аты, әкесінің аты (бар болған кезде), азаматтығы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 жүзеге асырылған мекеменің атауы,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асырап алынғаннан кейінгі тегі, аты, әкесінің аты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алушылардың тегі, аты, әкесінің аты (бар болған кезде), азаматтығы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алушылардың тұрғылықты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 туралы шешім шығарған соттың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паспортын жасаған ішкі істер органдарының атауы, паспорттың нөмірі мен берілген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Қол қоюға уәкілетті лауазымды тұлға:</w:t>
      </w:r>
    </w:p>
    <w:p>
      <w:pPr>
        <w:spacing w:after="0"/>
        <w:ind w:left="0"/>
        <w:jc w:val="both"/>
      </w:pPr>
      <w:r>
        <w:rPr>
          <w:rFonts w:ascii="Times New Roman"/>
          <w:b w:val="false"/>
          <w:i w:val="false"/>
          <w:color w:val="000000"/>
          <w:sz w:val="28"/>
        </w:rPr>
        <w:t xml:space="preserve">
      ____________________________________________ қолы ______________ </w:t>
      </w:r>
    </w:p>
    <w:p>
      <w:pPr>
        <w:spacing w:after="0"/>
        <w:ind w:left="0"/>
        <w:jc w:val="both"/>
      </w:pPr>
      <w:r>
        <w:rPr>
          <w:rFonts w:ascii="Times New Roman"/>
          <w:b w:val="false"/>
          <w:i w:val="false"/>
          <w:color w:val="000000"/>
          <w:sz w:val="28"/>
        </w:rPr>
        <w:t>
      (тегі, аты, әкесінің аты (бар болған кезде)</w:t>
      </w:r>
    </w:p>
    <w:bookmarkStart w:name="z67" w:id="48"/>
    <w:p>
      <w:pPr>
        <w:spacing w:after="0"/>
        <w:ind w:left="0"/>
        <w:jc w:val="left"/>
      </w:pPr>
      <w:r>
        <w:rPr>
          <w:rFonts w:ascii="Times New Roman"/>
          <w:b/>
          <w:i w:val="false"/>
          <w:color w:val="000000"/>
        </w:rPr>
        <w:t xml:space="preserve"> "Балаларды есепке алу журналы" нысанын толтыру бойынша түсініктеме (Индекс: 1-БА, кезеңділігі: ай сайын)</w:t>
      </w:r>
    </w:p>
    <w:bookmarkEnd w:id="48"/>
    <w:p>
      <w:pPr>
        <w:spacing w:after="0"/>
        <w:ind w:left="0"/>
        <w:jc w:val="both"/>
      </w:pPr>
      <w:r>
        <w:rPr>
          <w:rFonts w:ascii="Times New Roman"/>
          <w:b w:val="false"/>
          <w:i w:val="false"/>
          <w:color w:val="000000"/>
          <w:sz w:val="28"/>
        </w:rPr>
        <w:t>
      1. 1-бағанда шетелдіктерге асырауға берілген Қазақстан Республикасының азаматы болып табылатын баланы консулдық есепке алу нөмірі көрсетіледі.</w:t>
      </w:r>
    </w:p>
    <w:p>
      <w:pPr>
        <w:spacing w:after="0"/>
        <w:ind w:left="0"/>
        <w:jc w:val="both"/>
      </w:pPr>
      <w:r>
        <w:rPr>
          <w:rFonts w:ascii="Times New Roman"/>
          <w:b w:val="false"/>
          <w:i w:val="false"/>
          <w:color w:val="000000"/>
          <w:sz w:val="28"/>
        </w:rPr>
        <w:t>
      2. 2-бағанда шетелдіктерге асырауға берілген Қазақстан Республикасының азаматы болып табылатын баланың асырап алынғанға дейінгі тегі, аты, әкесінің аты (бар болған кезде) көрсетіледі.</w:t>
      </w:r>
    </w:p>
    <w:p>
      <w:pPr>
        <w:spacing w:after="0"/>
        <w:ind w:left="0"/>
        <w:jc w:val="both"/>
      </w:pPr>
      <w:r>
        <w:rPr>
          <w:rFonts w:ascii="Times New Roman"/>
          <w:b w:val="false"/>
          <w:i w:val="false"/>
          <w:color w:val="000000"/>
          <w:sz w:val="28"/>
        </w:rPr>
        <w:t>
      3. 3-бағанда шетелдіктерге асырауға берілген Қазақстан Республикасының азаматы болып табылатын баланың туған күні, жері көрсетіледі.</w:t>
      </w:r>
    </w:p>
    <w:p>
      <w:pPr>
        <w:spacing w:after="0"/>
        <w:ind w:left="0"/>
        <w:jc w:val="both"/>
      </w:pPr>
      <w:r>
        <w:rPr>
          <w:rFonts w:ascii="Times New Roman"/>
          <w:b w:val="false"/>
          <w:i w:val="false"/>
          <w:color w:val="000000"/>
          <w:sz w:val="28"/>
        </w:rPr>
        <w:t>
      4. 4-бағанда шетелдіктер асырап алғанға дейінгі Қазақстан Республикасының азаматы болып табылатын баланың ата-анасының тегі, аты, әкесінің аты (бар болған кезде), азаматтығы көрсетіледі.</w:t>
      </w:r>
    </w:p>
    <w:p>
      <w:pPr>
        <w:spacing w:after="0"/>
        <w:ind w:left="0"/>
        <w:jc w:val="both"/>
      </w:pPr>
      <w:r>
        <w:rPr>
          <w:rFonts w:ascii="Times New Roman"/>
          <w:b w:val="false"/>
          <w:i w:val="false"/>
          <w:color w:val="000000"/>
          <w:sz w:val="28"/>
        </w:rPr>
        <w:t>
      5. 5-бағанда шетелдіктер асырап алған Қазақстан Республикасының азаматы болып табылатын баланы асырап алу жүзеге асырылған мекеменің атауы, мекенжайы көрсетіледі.</w:t>
      </w:r>
    </w:p>
    <w:p>
      <w:pPr>
        <w:spacing w:after="0"/>
        <w:ind w:left="0"/>
        <w:jc w:val="both"/>
      </w:pPr>
      <w:r>
        <w:rPr>
          <w:rFonts w:ascii="Times New Roman"/>
          <w:b w:val="false"/>
          <w:i w:val="false"/>
          <w:color w:val="000000"/>
          <w:sz w:val="28"/>
        </w:rPr>
        <w:t>
      6. 6-бағанда шетелдіктер асырап алғаннан кейінгі Қазақстан Республикасының азаматы болып табылатын баланың тегі, аты, әкесінің аты (бар болған кезде) көрсетіледі.</w:t>
      </w:r>
    </w:p>
    <w:p>
      <w:pPr>
        <w:spacing w:after="0"/>
        <w:ind w:left="0"/>
        <w:jc w:val="both"/>
      </w:pPr>
      <w:r>
        <w:rPr>
          <w:rFonts w:ascii="Times New Roman"/>
          <w:b w:val="false"/>
          <w:i w:val="false"/>
          <w:color w:val="000000"/>
          <w:sz w:val="28"/>
        </w:rPr>
        <w:t>
      7. 7-бағанда Қазақстан Республикасының азаматы болып табылатын баланының шетелдік асырап алушыларының тегі, аты, әкесінің аты (бар болған кезде), азаматтығы көрсетіледі.</w:t>
      </w:r>
    </w:p>
    <w:p>
      <w:pPr>
        <w:spacing w:after="0"/>
        <w:ind w:left="0"/>
        <w:jc w:val="both"/>
      </w:pPr>
      <w:r>
        <w:rPr>
          <w:rFonts w:ascii="Times New Roman"/>
          <w:b w:val="false"/>
          <w:i w:val="false"/>
          <w:color w:val="000000"/>
          <w:sz w:val="28"/>
        </w:rPr>
        <w:t>
      8. 8-бағанда Қазақстан Республикасының азаматы болып табылатын баланының шетелдік асырап алушыларының тұрғылықты мекен-жайы көрсетіледі.</w:t>
      </w:r>
    </w:p>
    <w:p>
      <w:pPr>
        <w:spacing w:after="0"/>
        <w:ind w:left="0"/>
        <w:jc w:val="both"/>
      </w:pPr>
      <w:r>
        <w:rPr>
          <w:rFonts w:ascii="Times New Roman"/>
          <w:b w:val="false"/>
          <w:i w:val="false"/>
          <w:color w:val="000000"/>
          <w:sz w:val="28"/>
        </w:rPr>
        <w:t>
      9. 9-бағанда шетелдіктер асырап алған Қазақстан Республикасының азаматы болып табылатын баланы асырап алу туралы шешім шығарған соттың атауы көрсетіледі.</w:t>
      </w:r>
    </w:p>
    <w:p>
      <w:pPr>
        <w:spacing w:after="0"/>
        <w:ind w:left="0"/>
        <w:jc w:val="both"/>
      </w:pPr>
      <w:r>
        <w:rPr>
          <w:rFonts w:ascii="Times New Roman"/>
          <w:b w:val="false"/>
          <w:i w:val="false"/>
          <w:color w:val="000000"/>
          <w:sz w:val="28"/>
        </w:rPr>
        <w:t>
      10. 10-бағанда шетелдіктер асырап алған Қазақстан Республикасының азаматы болып табылатын балаға паспорт жасаған Қазақстан Республикасы ішкі істер органдарының атауы, паспорттың нөмірі мен берілген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 азаматтары</w:t>
            </w:r>
            <w:r>
              <w:br/>
            </w:r>
            <w:r>
              <w:rPr>
                <w:rFonts w:ascii="Times New Roman"/>
                <w:b w:val="false"/>
                <w:i w:val="false"/>
                <w:color w:val="000000"/>
                <w:sz w:val="20"/>
              </w:rPr>
              <w:t>болып табылатын балаларды Қазақстан</w:t>
            </w:r>
            <w:r>
              <w:br/>
            </w:r>
            <w:r>
              <w:rPr>
                <w:rFonts w:ascii="Times New Roman"/>
                <w:b w:val="false"/>
                <w:i w:val="false"/>
                <w:color w:val="000000"/>
                <w:sz w:val="20"/>
              </w:rPr>
              <w:t>Республикасының Сыртқы істер</w:t>
            </w:r>
            <w:r>
              <w:br/>
            </w:r>
            <w:r>
              <w:rPr>
                <w:rFonts w:ascii="Times New Roman"/>
                <w:b w:val="false"/>
                <w:i w:val="false"/>
                <w:color w:val="000000"/>
                <w:sz w:val="20"/>
              </w:rPr>
              <w:t>министрлігінде 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 қағидаларына</w:t>
            </w:r>
            <w:r>
              <w:br/>
            </w:r>
            <w:r>
              <w:rPr>
                <w:rFonts w:ascii="Times New Roman"/>
                <w:b w:val="false"/>
                <w:i w:val="false"/>
                <w:color w:val="000000"/>
                <w:sz w:val="20"/>
              </w:rPr>
              <w:t>6–қосымша</w:t>
            </w:r>
          </w:p>
        </w:tc>
      </w:tr>
    </w:tbl>
    <w:bookmarkStart w:name="z57" w:id="49"/>
    <w:p>
      <w:pPr>
        <w:spacing w:after="0"/>
        <w:ind w:left="0"/>
        <w:jc w:val="both"/>
      </w:pPr>
      <w:r>
        <w:rPr>
          <w:rFonts w:ascii="Times New Roman"/>
          <w:b w:val="false"/>
          <w:i w:val="false"/>
          <w:color w:val="000000"/>
          <w:sz w:val="28"/>
        </w:rPr>
        <w:t>
      нысан</w:t>
      </w:r>
    </w:p>
    <w:bookmarkEnd w:id="49"/>
    <w:bookmarkStart w:name="z58" w:id="50"/>
    <w:p>
      <w:pPr>
        <w:spacing w:after="0"/>
        <w:ind w:left="0"/>
        <w:jc w:val="left"/>
      </w:pPr>
      <w:r>
        <w:rPr>
          <w:rFonts w:ascii="Times New Roman"/>
          <w:b/>
          <w:i w:val="false"/>
          <w:color w:val="000000"/>
        </w:rPr>
        <w:t xml:space="preserve"> Балаларды есепке алу журналы</w:t>
      </w:r>
      <w:r>
        <w:br/>
      </w:r>
      <w:r>
        <w:rPr>
          <w:rFonts w:ascii="Times New Roman"/>
          <w:b/>
          <w:i w:val="false"/>
          <w:color w:val="000000"/>
        </w:rPr>
        <w:t>(Қазақстан Республикасының шет елдегі мекемесінің атауы)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есепке алу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асырап алынғанға дейінгі Т.А.Ә. (бар болған жағдайда)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туылған күні,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Ата-анасының асырап алынғанға дейінгі Т.А.Ә. (бар болған жағдайда), азаматтығы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Асырап алу жүзеге асырылған мекеменің аты және мекен-жайы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асырап алынғаннан кейінгі Т.А.Ә. (бар болған жағдайда)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алушылардың азаматтығы мен Т.А.Ә. (бар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алушылардың тұрғылықты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Асырап алу туралы шешім шығарған соттың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паспортын жасаған ішкі істер органдарының атауы, паспорттың нөмірі мен берілген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 азаматтары</w:t>
            </w:r>
            <w:r>
              <w:br/>
            </w:r>
            <w:r>
              <w:rPr>
                <w:rFonts w:ascii="Times New Roman"/>
                <w:b w:val="false"/>
                <w:i w:val="false"/>
                <w:color w:val="000000"/>
                <w:sz w:val="20"/>
              </w:rPr>
              <w:t>болып табылатын балаларды Қазақстан</w:t>
            </w:r>
            <w:r>
              <w:br/>
            </w:r>
            <w:r>
              <w:rPr>
                <w:rFonts w:ascii="Times New Roman"/>
                <w:b w:val="false"/>
                <w:i w:val="false"/>
                <w:color w:val="000000"/>
                <w:sz w:val="20"/>
              </w:rPr>
              <w:t>Республикасының Сыртқы істер</w:t>
            </w:r>
            <w:r>
              <w:br/>
            </w:r>
            <w:r>
              <w:rPr>
                <w:rFonts w:ascii="Times New Roman"/>
                <w:b w:val="false"/>
                <w:i w:val="false"/>
                <w:color w:val="000000"/>
                <w:sz w:val="20"/>
              </w:rPr>
              <w:t>министрлігінде 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 қағидаларына</w:t>
            </w:r>
            <w:r>
              <w:br/>
            </w:r>
            <w:r>
              <w:rPr>
                <w:rFonts w:ascii="Times New Roman"/>
                <w:b w:val="false"/>
                <w:i w:val="false"/>
                <w:color w:val="000000"/>
                <w:sz w:val="20"/>
              </w:rPr>
              <w:t>7–қосымша</w:t>
            </w:r>
          </w:p>
        </w:tc>
      </w:tr>
    </w:tbl>
    <w:bookmarkStart w:name="z60" w:id="51"/>
    <w:p>
      <w:pPr>
        <w:spacing w:after="0"/>
        <w:ind w:left="0"/>
        <w:jc w:val="both"/>
      </w:pPr>
      <w:r>
        <w:rPr>
          <w:rFonts w:ascii="Times New Roman"/>
          <w:b w:val="false"/>
          <w:i w:val="false"/>
          <w:color w:val="000000"/>
          <w:sz w:val="28"/>
        </w:rPr>
        <w:t>
      нысан</w:t>
      </w:r>
    </w:p>
    <w:bookmarkEnd w:id="51"/>
    <w:p>
      <w:pPr>
        <w:spacing w:after="0"/>
        <w:ind w:left="0"/>
        <w:jc w:val="both"/>
      </w:pPr>
      <w:r>
        <w:rPr>
          <w:rFonts w:ascii="Times New Roman"/>
          <w:b w:val="false"/>
          <w:i w:val="false"/>
          <w:color w:val="000000"/>
          <w:sz w:val="28"/>
        </w:rPr>
        <w:t xml:space="preserve">
      Қазақстан Республикасы Елшілігінің      </w:t>
      </w:r>
    </w:p>
    <w:p>
      <w:pPr>
        <w:spacing w:after="0"/>
        <w:ind w:left="0"/>
        <w:jc w:val="both"/>
      </w:pPr>
      <w:r>
        <w:rPr>
          <w:rFonts w:ascii="Times New Roman"/>
          <w:b w:val="false"/>
          <w:i w:val="false"/>
          <w:color w:val="000000"/>
          <w:sz w:val="28"/>
        </w:rPr>
        <w:t>
      консулдық бөлiмiне (Бас консулдық, консулдық)</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азамат/ша (Т.А.Ә. (бар болған жағдайда), азаматтығы)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мекен-жайы және телефон нөмірі: ___________________</w:t>
      </w:r>
    </w:p>
    <w:bookmarkStart w:name="z61" w:id="52"/>
    <w:p>
      <w:pPr>
        <w:spacing w:after="0"/>
        <w:ind w:left="0"/>
        <w:jc w:val="left"/>
      </w:pPr>
      <w:r>
        <w:rPr>
          <w:rFonts w:ascii="Times New Roman"/>
          <w:b/>
          <w:i w:val="false"/>
          <w:color w:val="000000"/>
        </w:rPr>
        <w:t xml:space="preserve"> Асырап алынған баланың</w:t>
      </w:r>
      <w:r>
        <w:br/>
      </w:r>
      <w:r>
        <w:rPr>
          <w:rFonts w:ascii="Times New Roman"/>
          <w:b/>
          <w:i w:val="false"/>
          <w:color w:val="000000"/>
        </w:rPr>
        <w:t>тұрғылықты жерінің өзгергені</w:t>
      </w:r>
      <w:r>
        <w:br/>
      </w:r>
      <w:r>
        <w:rPr>
          <w:rFonts w:ascii="Times New Roman"/>
          <w:b/>
          <w:i w:val="false"/>
          <w:color w:val="000000"/>
        </w:rPr>
        <w:t>туралы хабарлама</w:t>
      </w:r>
    </w:p>
    <w:bookmarkEnd w:id="52"/>
    <w:p>
      <w:pPr>
        <w:spacing w:after="0"/>
        <w:ind w:left="0"/>
        <w:jc w:val="both"/>
      </w:pPr>
      <w:r>
        <w:rPr>
          <w:rFonts w:ascii="Times New Roman"/>
          <w:b w:val="false"/>
          <w:i w:val="false"/>
          <w:color w:val="000000"/>
          <w:sz w:val="28"/>
        </w:rPr>
        <w:t>
      Жаңа мекен-жайға көшуiне байланысты Қазақстан Республикасының</w:t>
      </w:r>
    </w:p>
    <w:p>
      <w:pPr>
        <w:spacing w:after="0"/>
        <w:ind w:left="0"/>
        <w:jc w:val="both"/>
      </w:pPr>
      <w:r>
        <w:rPr>
          <w:rFonts w:ascii="Times New Roman"/>
          <w:b w:val="false"/>
          <w:i w:val="false"/>
          <w:color w:val="000000"/>
          <w:sz w:val="28"/>
        </w:rPr>
        <w:t>
      азаматы/шасы_________________________________________________________</w:t>
      </w:r>
    </w:p>
    <w:p>
      <w:pPr>
        <w:spacing w:after="0"/>
        <w:ind w:left="0"/>
        <w:jc w:val="both"/>
      </w:pPr>
      <w:r>
        <w:rPr>
          <w:rFonts w:ascii="Times New Roman"/>
          <w:b w:val="false"/>
          <w:i w:val="false"/>
          <w:color w:val="000000"/>
          <w:sz w:val="28"/>
        </w:rPr>
        <w:t>
      (баланың Т.А.Ә. (бар болған жағдайда))</w:t>
      </w:r>
    </w:p>
    <w:p>
      <w:pPr>
        <w:spacing w:after="0"/>
        <w:ind w:left="0"/>
        <w:jc w:val="both"/>
      </w:pPr>
      <w:r>
        <w:rPr>
          <w:rFonts w:ascii="Times New Roman"/>
          <w:b w:val="false"/>
          <w:i w:val="false"/>
          <w:color w:val="000000"/>
          <w:sz w:val="28"/>
        </w:rPr>
        <w:t>
      Паспорт №___________________ берген мекеме, қашан берілді____________</w:t>
      </w:r>
    </w:p>
    <w:p>
      <w:pPr>
        <w:spacing w:after="0"/>
        <w:ind w:left="0"/>
        <w:jc w:val="both"/>
      </w:pPr>
      <w:r>
        <w:rPr>
          <w:rFonts w:ascii="Times New Roman"/>
          <w:b w:val="false"/>
          <w:i w:val="false"/>
          <w:color w:val="000000"/>
          <w:sz w:val="28"/>
        </w:rPr>
        <w:t>
      осы мекен-жай бойынша тұратын болады:________________________________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Тұратын мемлекетті өзгерткен жағдайда, ол жөнiнде жаңа тұрғылықты</w:t>
      </w:r>
    </w:p>
    <w:p>
      <w:pPr>
        <w:spacing w:after="0"/>
        <w:ind w:left="0"/>
        <w:jc w:val="both"/>
      </w:pPr>
      <w:r>
        <w:rPr>
          <w:rFonts w:ascii="Times New Roman"/>
          <w:b w:val="false"/>
          <w:i w:val="false"/>
          <w:color w:val="000000"/>
          <w:sz w:val="28"/>
        </w:rPr>
        <w:t>
      жерге келгеннен кейiнгі 10 жұмыс күн iшiнде Қазақстан Республикасының</w:t>
      </w:r>
    </w:p>
    <w:p>
      <w:pPr>
        <w:spacing w:after="0"/>
        <w:ind w:left="0"/>
        <w:jc w:val="both"/>
      </w:pPr>
      <w:r>
        <w:rPr>
          <w:rFonts w:ascii="Times New Roman"/>
          <w:b w:val="false"/>
          <w:i w:val="false"/>
          <w:color w:val="000000"/>
          <w:sz w:val="28"/>
        </w:rPr>
        <w:t>
      жақын жерде орналасқан шет елдегі мекемесін хабардар етемiн.</w:t>
      </w:r>
    </w:p>
    <w:p>
      <w:pPr>
        <w:spacing w:after="0"/>
        <w:ind w:left="0"/>
        <w:jc w:val="both"/>
      </w:pPr>
      <w:r>
        <w:rPr>
          <w:rFonts w:ascii="Times New Roman"/>
          <w:b w:val="false"/>
          <w:i w:val="false"/>
          <w:color w:val="000000"/>
          <w:sz w:val="28"/>
        </w:rPr>
        <w:t>
      20___жылғы "___" _______________                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