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da6a2" w14:textId="2eda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Салықтар бойынша аудит жүргізу және салықтар бойынша аудиторлық қорытынды беру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30 сәуірдегі № 293 бұйрығы. Қазақстан Республикасының Әділет министрлігінде 2015 жылы 2 маусымда № 11244 тіркелді.</w:t>
      </w:r>
    </w:p>
    <w:p>
      <w:pPr>
        <w:spacing w:after="0"/>
        <w:ind w:left="0"/>
        <w:jc w:val="both"/>
      </w:pPr>
      <w:bookmarkStart w:name="z1" w:id="0"/>
      <w:r>
        <w:rPr>
          <w:rFonts w:ascii="Times New Roman"/>
          <w:b w:val="false"/>
          <w:i w:val="false"/>
          <w:color w:val="000000"/>
          <w:sz w:val="28"/>
        </w:rPr>
        <w:t xml:space="preserve">
      Қазақстан Республикасының "Аудиторлық қызмет туралы" Заңының 7-бабының </w:t>
      </w:r>
      <w:r>
        <w:rPr>
          <w:rFonts w:ascii="Times New Roman"/>
          <w:b w:val="false"/>
          <w:i w:val="false"/>
          <w:color w:val="000000"/>
          <w:sz w:val="28"/>
        </w:rPr>
        <w:t>18-1)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06.05.2021 </w:t>
      </w:r>
      <w:r>
        <w:rPr>
          <w:rFonts w:ascii="Times New Roman"/>
          <w:b w:val="false"/>
          <w:i w:val="false"/>
          <w:color w:val="00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Салықтар бойынша аудит жүргізу және салықтар бойынша аудиторлық қорытынды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мемлекеттік тіркелуден өткеннен кейін күнтізбелік он күн ішінде оны мерзімді баспа басылымдарына және "Әділет" ақпараттық-құқықтық жүйесіне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293 бұйрығымен бекітілді</w:t>
            </w:r>
          </w:p>
        </w:tc>
      </w:tr>
    </w:tbl>
    <w:bookmarkStart w:name="z9" w:id="7"/>
    <w:p>
      <w:pPr>
        <w:spacing w:after="0"/>
        <w:ind w:left="0"/>
        <w:jc w:val="left"/>
      </w:pPr>
      <w:r>
        <w:rPr>
          <w:rFonts w:ascii="Times New Roman"/>
          <w:b/>
          <w:i w:val="false"/>
          <w:color w:val="000000"/>
        </w:rPr>
        <w:t xml:space="preserve"> Салықтар бойынша аудит жүргізу және салықтар бойынша аудиторлық қорытынды беру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p>
      <w:pPr>
        <w:spacing w:after="0"/>
        <w:ind w:left="0"/>
        <w:jc w:val="both"/>
      </w:pPr>
      <w:r>
        <w:rPr>
          <w:rFonts w:ascii="Times New Roman"/>
          <w:b w:val="false"/>
          <w:i w:val="false"/>
          <w:color w:val="ff0000"/>
          <w:sz w:val="28"/>
        </w:rPr>
        <w:t xml:space="preserve">
      Ескерту. 1-тараудың тақырыбы жаңа редакцияда - ҚР Қаржы министрінің 06.05.2021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7" w:id="9"/>
    <w:p>
      <w:pPr>
        <w:spacing w:after="0"/>
        <w:ind w:left="0"/>
        <w:jc w:val="both"/>
      </w:pPr>
      <w:r>
        <w:rPr>
          <w:rFonts w:ascii="Times New Roman"/>
          <w:b w:val="false"/>
          <w:i w:val="false"/>
          <w:color w:val="000000"/>
          <w:sz w:val="28"/>
        </w:rPr>
        <w:t xml:space="preserve">
      1. Осы Салықтар бойынша аудит жүргізу және салықтар бойынша аудиторлық қорытынды беру қағидалары (бұдан әрі – Қағидалар) "Салық және бюджетке төленетін басқа да міндетті төлемдер туралы" (Салық кодексі) (бұдан әрі – Салық кодексі) Қазақстан Республикасы Кодексінің </w:t>
      </w:r>
      <w:r>
        <w:rPr>
          <w:rFonts w:ascii="Times New Roman"/>
          <w:b w:val="false"/>
          <w:i w:val="false"/>
          <w:color w:val="000000"/>
          <w:sz w:val="28"/>
        </w:rPr>
        <w:t>60-бабын</w:t>
      </w:r>
      <w:r>
        <w:rPr>
          <w:rFonts w:ascii="Times New Roman"/>
          <w:b w:val="false"/>
          <w:i w:val="false"/>
          <w:color w:val="000000"/>
          <w:sz w:val="28"/>
        </w:rPr>
        <w:t xml:space="preserve"> және 140-бабының </w:t>
      </w:r>
      <w:r>
        <w:rPr>
          <w:rFonts w:ascii="Times New Roman"/>
          <w:b w:val="false"/>
          <w:i w:val="false"/>
          <w:color w:val="000000"/>
          <w:sz w:val="28"/>
        </w:rPr>
        <w:t>6-тармағын</w:t>
      </w:r>
      <w:r>
        <w:rPr>
          <w:rFonts w:ascii="Times New Roman"/>
          <w:b w:val="false"/>
          <w:i w:val="false"/>
          <w:color w:val="000000"/>
          <w:sz w:val="28"/>
        </w:rPr>
        <w:t xml:space="preserve"> қолдану мақсатында "Аудиторлық қызмет туралы" Қазақстан Республикасының Заңының (бұдан әрі – Заң) 7-бабының </w:t>
      </w:r>
      <w:r>
        <w:rPr>
          <w:rFonts w:ascii="Times New Roman"/>
          <w:b w:val="false"/>
          <w:i w:val="false"/>
          <w:color w:val="000000"/>
          <w:sz w:val="28"/>
        </w:rPr>
        <w:t>18-1) тармақшасына</w:t>
      </w:r>
      <w:r>
        <w:rPr>
          <w:rFonts w:ascii="Times New Roman"/>
          <w:b w:val="false"/>
          <w:i w:val="false"/>
          <w:color w:val="000000"/>
          <w:sz w:val="28"/>
        </w:rPr>
        <w:t xml:space="preserve"> сәйкес әзірленді.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06.05.2021 </w:t>
      </w:r>
      <w:r>
        <w:rPr>
          <w:rFonts w:ascii="Times New Roman"/>
          <w:b w:val="false"/>
          <w:i w:val="false"/>
          <w:color w:val="00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2. Осы Қағидаларда қолданылатын негізгі ұғымдар, терминдер:</w:t>
      </w:r>
    </w:p>
    <w:bookmarkEnd w:id="10"/>
    <w:bookmarkStart w:name="z12" w:id="11"/>
    <w:p>
      <w:pPr>
        <w:spacing w:after="0"/>
        <w:ind w:left="0"/>
        <w:jc w:val="both"/>
      </w:pPr>
      <w:r>
        <w:rPr>
          <w:rFonts w:ascii="Times New Roman"/>
          <w:b w:val="false"/>
          <w:i w:val="false"/>
          <w:color w:val="000000"/>
          <w:sz w:val="28"/>
        </w:rPr>
        <w:t>
      1) аудиттелетін субъект - өзіне қатысты аудит жүргізілетін заңды тұлға, заңды тұлғаның атынан өкілдік ететін оның филиалдары және (немесе) өкілдіктері, дара кәсіпкер;</w:t>
      </w:r>
    </w:p>
    <w:bookmarkEnd w:id="11"/>
    <w:bookmarkStart w:name="z13" w:id="12"/>
    <w:p>
      <w:pPr>
        <w:spacing w:after="0"/>
        <w:ind w:left="0"/>
        <w:jc w:val="both"/>
      </w:pPr>
      <w:r>
        <w:rPr>
          <w:rFonts w:ascii="Times New Roman"/>
          <w:b w:val="false"/>
          <w:i w:val="false"/>
          <w:color w:val="000000"/>
          <w:sz w:val="28"/>
        </w:rPr>
        <w:t>
      2) аудиторлық қорытынды - салықтар бойынша аудит нәтижелері бойынша жасалған қорытынды;</w:t>
      </w:r>
    </w:p>
    <w:bookmarkEnd w:id="12"/>
    <w:bookmarkStart w:name="z14" w:id="13"/>
    <w:p>
      <w:pPr>
        <w:spacing w:after="0"/>
        <w:ind w:left="0"/>
        <w:jc w:val="both"/>
      </w:pPr>
      <w:r>
        <w:rPr>
          <w:rFonts w:ascii="Times New Roman"/>
          <w:b w:val="false"/>
          <w:i w:val="false"/>
          <w:color w:val="000000"/>
          <w:sz w:val="28"/>
        </w:rPr>
        <w:t>
      3) салықтар бойынша аудит – осы Қағидаларда белгіленген талаптарды сақтай отырып, салықтың және бюджетке төленетін басқа да міндетті төлемдердің барлық түрлері бойынша есептеу мен төлеудің дұрыстығы, міндетті зейнетақы жарналарын, міндетті кәсіптік зейнетақы жарналарын есептеудің, ұстап қалудың және аударудың толық және уақтылы болуы, әлеуметтік аударымдарды есептеудің және төлеудің толық және уақтылы болуы мәселесі бойынша аудиторлық ұйым жүргізетін аудит;</w:t>
      </w:r>
    </w:p>
    <w:bookmarkEnd w:id="13"/>
    <w:bookmarkStart w:name="z15" w:id="14"/>
    <w:p>
      <w:pPr>
        <w:spacing w:after="0"/>
        <w:ind w:left="0"/>
        <w:jc w:val="left"/>
      </w:pPr>
      <w:r>
        <w:rPr>
          <w:rFonts w:ascii="Times New Roman"/>
          <w:b/>
          <w:i w:val="false"/>
          <w:color w:val="000000"/>
        </w:rPr>
        <w:t xml:space="preserve"> 2-тарау. Салықтар бойынша аудитті жүргізу талаптары</w:t>
      </w:r>
    </w:p>
    <w:bookmarkEnd w:id="14"/>
    <w:p>
      <w:pPr>
        <w:spacing w:after="0"/>
        <w:ind w:left="0"/>
        <w:jc w:val="both"/>
      </w:pPr>
      <w:r>
        <w:rPr>
          <w:rFonts w:ascii="Times New Roman"/>
          <w:b w:val="false"/>
          <w:i w:val="false"/>
          <w:color w:val="ff0000"/>
          <w:sz w:val="28"/>
        </w:rPr>
        <w:t xml:space="preserve">
      Ескерту. 2-тараудың тақырыбы жаңа редакцияда - ҚР Қаржы министрінің 06.05.2021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 w:id="15"/>
    <w:p>
      <w:pPr>
        <w:spacing w:after="0"/>
        <w:ind w:left="0"/>
        <w:jc w:val="both"/>
      </w:pPr>
      <w:r>
        <w:rPr>
          <w:rFonts w:ascii="Times New Roman"/>
          <w:b w:val="false"/>
          <w:i w:val="false"/>
          <w:color w:val="000000"/>
          <w:sz w:val="28"/>
        </w:rPr>
        <w:t>
      3. Салықтар бойынша аудит, аудиторлық ұйым мен аудиттелетін субъектің арасында жасалған салықтар бойынша аудит жүргізу туралы шарттың негізінде, аудиттелетін субъектінің бастамасы бойынша жүзеге асырылады, ол Қазақстан Республикасының заңнамасында белгіленген талаптарға сәйкес келеді.</w:t>
      </w:r>
    </w:p>
    <w:bookmarkEnd w:id="15"/>
    <w:bookmarkStart w:name="z17" w:id="16"/>
    <w:p>
      <w:pPr>
        <w:spacing w:after="0"/>
        <w:ind w:left="0"/>
        <w:jc w:val="both"/>
      </w:pPr>
      <w:r>
        <w:rPr>
          <w:rFonts w:ascii="Times New Roman"/>
          <w:b w:val="false"/>
          <w:i w:val="false"/>
          <w:color w:val="000000"/>
          <w:sz w:val="28"/>
        </w:rPr>
        <w:t xml:space="preserve">
      4. Салықтар бойынша аудит Салық кодексінің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 мерзімі шегінде аудиттелетін субъектіге қатысты кешенді салық тексеру жүргізілмеген кезең үшін жүзеге асырылады.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16.01.2019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5. Салықтар бойынша аудит жүргізу шартында: шарттың мәні, мерзімі, ақы төлеу мөлшері мен талаптары, тараптардың құқықтары, міндеттері мен жауапкершілігі, алынған ақпараттың құпиялылығы, сондай-ақ кәсіби ұйымға мүшелігі көзделеді.</w:t>
      </w:r>
    </w:p>
    <w:bookmarkEnd w:id="17"/>
    <w:bookmarkStart w:name="z19" w:id="18"/>
    <w:p>
      <w:pPr>
        <w:spacing w:after="0"/>
        <w:ind w:left="0"/>
        <w:jc w:val="both"/>
      </w:pPr>
      <w:r>
        <w:rPr>
          <w:rFonts w:ascii="Times New Roman"/>
          <w:b w:val="false"/>
          <w:i w:val="false"/>
          <w:color w:val="000000"/>
          <w:sz w:val="28"/>
        </w:rPr>
        <w:t>
      6. Мемлекеттік кіріс органдарына ұсынылатын мәліметтерді қоспағанда, салықтар бойынша аудит жүргізуге арналған шартты орындау кезінде аудиторлық ұйым алған мәліметтер коммерциялық құпияны құрайды.</w:t>
      </w:r>
    </w:p>
    <w:bookmarkEnd w:id="18"/>
    <w:bookmarkStart w:name="z20" w:id="19"/>
    <w:p>
      <w:pPr>
        <w:spacing w:after="0"/>
        <w:ind w:left="0"/>
        <w:jc w:val="both"/>
      </w:pPr>
      <w:r>
        <w:rPr>
          <w:rFonts w:ascii="Times New Roman"/>
          <w:b w:val="false"/>
          <w:i w:val="false"/>
          <w:color w:val="000000"/>
          <w:sz w:val="28"/>
        </w:rPr>
        <w:t>
      7. Аудиторлық ұйымның салықтар бойынша аудит жүргізуге құқығын шектеу Заңның 24-бабында айқындалған.</w:t>
      </w:r>
    </w:p>
    <w:bookmarkEnd w:id="19"/>
    <w:bookmarkStart w:name="z21" w:id="20"/>
    <w:p>
      <w:pPr>
        <w:spacing w:after="0"/>
        <w:ind w:left="0"/>
        <w:jc w:val="left"/>
      </w:pPr>
      <w:r>
        <w:rPr>
          <w:rFonts w:ascii="Times New Roman"/>
          <w:b/>
          <w:i w:val="false"/>
          <w:color w:val="000000"/>
        </w:rPr>
        <w:t xml:space="preserve"> 3-тарау. Салықтар бойынша аудит нәтижелерін рәсімдеу тәртібі</w:t>
      </w:r>
    </w:p>
    <w:bookmarkEnd w:id="20"/>
    <w:p>
      <w:pPr>
        <w:spacing w:after="0"/>
        <w:ind w:left="0"/>
        <w:jc w:val="both"/>
      </w:pPr>
      <w:r>
        <w:rPr>
          <w:rFonts w:ascii="Times New Roman"/>
          <w:b w:val="false"/>
          <w:i w:val="false"/>
          <w:color w:val="ff0000"/>
          <w:sz w:val="28"/>
        </w:rPr>
        <w:t xml:space="preserve">
      Ескерту. 3-тараудың тақырыбы жаңа редакцияда - ҚР Қаржы министрінің 06.05.2021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 w:id="21"/>
    <w:p>
      <w:pPr>
        <w:spacing w:after="0"/>
        <w:ind w:left="0"/>
        <w:jc w:val="both"/>
      </w:pPr>
      <w:r>
        <w:rPr>
          <w:rFonts w:ascii="Times New Roman"/>
          <w:b w:val="false"/>
          <w:i w:val="false"/>
          <w:color w:val="000000"/>
          <w:sz w:val="28"/>
        </w:rPr>
        <w:t xml:space="preserve">
      8. Салықтар бойынша аудит нәтижелері жөнінде аудиторлық қорытынды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жасалады. </w:t>
      </w:r>
    </w:p>
    <w:bookmarkEnd w:id="21"/>
    <w:bookmarkStart w:name="z23" w:id="22"/>
    <w:p>
      <w:pPr>
        <w:spacing w:after="0"/>
        <w:ind w:left="0"/>
        <w:jc w:val="both"/>
      </w:pPr>
      <w:r>
        <w:rPr>
          <w:rFonts w:ascii="Times New Roman"/>
          <w:b w:val="false"/>
          <w:i w:val="false"/>
          <w:color w:val="000000"/>
          <w:sz w:val="28"/>
        </w:rPr>
        <w:t>
      9. Салықтар бойынша аудиторлық қорытындыға біліктілік куәлігінің нөмірі мен берілген күнін көрсете отырып, орындаушы аудитор қол қояды, аудиторлық ұйым басшысының қолтаңбасымен бекітіледі.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министрінің 16.01.2019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10. Аудиторлық қорытындыға салықтар бойынша аудитті жүргізу барысында анықталған ауытқулар бойынша қажетті құжаттардың көшірмелері, аудитор жүргізген есептер және салықтар бойынша аудит барысында алынған басқа да материалдар қоса беріледі.</w:t>
      </w:r>
    </w:p>
    <w:bookmarkEnd w:id="23"/>
    <w:bookmarkStart w:name="z25" w:id="24"/>
    <w:p>
      <w:pPr>
        <w:spacing w:after="0"/>
        <w:ind w:left="0"/>
        <w:jc w:val="both"/>
      </w:pPr>
      <w:r>
        <w:rPr>
          <w:rFonts w:ascii="Times New Roman"/>
          <w:b w:val="false"/>
          <w:i w:val="false"/>
          <w:color w:val="000000"/>
          <w:sz w:val="28"/>
        </w:rPr>
        <w:t>
      11. Аудиторлық қорытынды үш данада жасалады.</w:t>
      </w:r>
    </w:p>
    <w:bookmarkEnd w:id="24"/>
    <w:p>
      <w:pPr>
        <w:spacing w:after="0"/>
        <w:ind w:left="0"/>
        <w:jc w:val="both"/>
      </w:pPr>
      <w:r>
        <w:rPr>
          <w:rFonts w:ascii="Times New Roman"/>
          <w:b w:val="false"/>
          <w:i w:val="false"/>
          <w:color w:val="000000"/>
          <w:sz w:val="28"/>
        </w:rPr>
        <w:t>
      Аудиторлық қорытындының бір данасын аудиторлық ұйым аудиттелетін субъектіге, ол жасалған күннен бастап 3 (үш) жұмыс күні ішінде табыс етеді.</w:t>
      </w:r>
    </w:p>
    <w:p>
      <w:pPr>
        <w:spacing w:after="0"/>
        <w:ind w:left="0"/>
        <w:jc w:val="both"/>
      </w:pPr>
      <w:r>
        <w:rPr>
          <w:rFonts w:ascii="Times New Roman"/>
          <w:b w:val="false"/>
          <w:i w:val="false"/>
          <w:color w:val="000000"/>
          <w:sz w:val="28"/>
        </w:rPr>
        <w:t>
      Аудиторлық қорытындының екінші данасы аудиторлық ұйымда қалады.</w:t>
      </w:r>
    </w:p>
    <w:p>
      <w:pPr>
        <w:spacing w:after="0"/>
        <w:ind w:left="0"/>
        <w:jc w:val="both"/>
      </w:pPr>
      <w:r>
        <w:rPr>
          <w:rFonts w:ascii="Times New Roman"/>
          <w:b w:val="false"/>
          <w:i w:val="false"/>
          <w:color w:val="000000"/>
          <w:sz w:val="28"/>
        </w:rPr>
        <w:t xml:space="preserve">
      Аудиторлық қорытындының үшінші данасы, жүргізілетін салықтық бақылау шаралары шеңберінде, сондай-ақ осы Қағидаттардың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13-тармақтарына</w:t>
      </w:r>
      <w:r>
        <w:rPr>
          <w:rFonts w:ascii="Times New Roman"/>
          <w:b w:val="false"/>
          <w:i w:val="false"/>
          <w:color w:val="000000"/>
          <w:sz w:val="28"/>
        </w:rPr>
        <w:t xml:space="preserve"> сәйкес мемлекеттік кірстер органының сұрау салуы бойынша аудиттелетін субъектінің тұрған жері бойынша мемлекеттік кірістер органына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министрінің 06.05.2021 </w:t>
      </w:r>
      <w:r>
        <w:rPr>
          <w:rFonts w:ascii="Times New Roman"/>
          <w:b w:val="false"/>
          <w:i w:val="false"/>
          <w:color w:val="00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5"/>
    <w:p>
      <w:pPr>
        <w:spacing w:after="0"/>
        <w:ind w:left="0"/>
        <w:jc w:val="left"/>
      </w:pPr>
      <w:r>
        <w:rPr>
          <w:rFonts w:ascii="Times New Roman"/>
          <w:b/>
          <w:i w:val="false"/>
          <w:color w:val="000000"/>
        </w:rPr>
        <w:t xml:space="preserve"> 4-тарау. Салықтар бойынша аудиторлық қорытындыны мемлекеттік кірістер органына ұсыну тәртібі</w:t>
      </w:r>
    </w:p>
    <w:bookmarkEnd w:id="25"/>
    <w:p>
      <w:pPr>
        <w:spacing w:after="0"/>
        <w:ind w:left="0"/>
        <w:jc w:val="both"/>
      </w:pPr>
      <w:r>
        <w:rPr>
          <w:rFonts w:ascii="Times New Roman"/>
          <w:b w:val="false"/>
          <w:i w:val="false"/>
          <w:color w:val="ff0000"/>
          <w:sz w:val="28"/>
        </w:rPr>
        <w:t xml:space="preserve">
      Ескерту. 4-тараудың тақырыбы жаңа редакцияда - ҚР Қаржы министрінің 06.05.2021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 w:id="26"/>
    <w:p>
      <w:pPr>
        <w:spacing w:after="0"/>
        <w:ind w:left="0"/>
        <w:jc w:val="both"/>
      </w:pPr>
      <w:r>
        <w:rPr>
          <w:rFonts w:ascii="Times New Roman"/>
          <w:b w:val="false"/>
          <w:i w:val="false"/>
          <w:color w:val="000000"/>
          <w:sz w:val="28"/>
        </w:rPr>
        <w:t xml:space="preserve">
      12. Аудиторлық қорытындыны аудиторлық ұйым, аудиттелетін субъектіге осындай қорытынды табыс етілген күннен бастап 5 (бес) жұмыс күні ішінде аудиттелетін субъектінің тұрған жері бойынша мемлекеттік кірістер органына ұсынады. </w:t>
      </w:r>
    </w:p>
    <w:bookmarkEnd w:id="26"/>
    <w:p>
      <w:pPr>
        <w:spacing w:after="0"/>
        <w:ind w:left="0"/>
        <w:jc w:val="both"/>
      </w:pPr>
      <w:r>
        <w:rPr>
          <w:rFonts w:ascii="Times New Roman"/>
          <w:b w:val="false"/>
          <w:i w:val="false"/>
          <w:color w:val="000000"/>
          <w:sz w:val="28"/>
        </w:rPr>
        <w:t xml:space="preserve">
      Аталған ереже аудиттелетін субъектінің Салық кодексінің </w:t>
      </w:r>
      <w:r>
        <w:rPr>
          <w:rFonts w:ascii="Times New Roman"/>
          <w:b w:val="false"/>
          <w:i w:val="false"/>
          <w:color w:val="000000"/>
          <w:sz w:val="28"/>
        </w:rPr>
        <w:t>60-бабын</w:t>
      </w:r>
      <w:r>
        <w:rPr>
          <w:rFonts w:ascii="Times New Roman"/>
          <w:b w:val="false"/>
          <w:i w:val="false"/>
          <w:color w:val="000000"/>
          <w:sz w:val="28"/>
        </w:rPr>
        <w:t xml:space="preserve"> қолдану мақсатында салықтар бойынша аудит жүргізуге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министрінің 06.05.2021 </w:t>
      </w:r>
      <w:r>
        <w:rPr>
          <w:rFonts w:ascii="Times New Roman"/>
          <w:b w:val="false"/>
          <w:i w:val="false"/>
          <w:color w:val="00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13. Аудиторлық қорытынды мемлекеттік кірістер органына ілеспе хат алып келу тәртібінде немесе почта бойынша ұсынылады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Салықтар бойынша аудит</w:t>
            </w:r>
            <w:r>
              <w:br/>
            </w:r>
            <w:r>
              <w:rPr>
                <w:rFonts w:ascii="Times New Roman"/>
                <w:b w:val="false"/>
                <w:i w:val="false"/>
                <w:color w:val="000000"/>
                <w:sz w:val="20"/>
              </w:rPr>
              <w:t>жүргізу және салықтар бойынша</w:t>
            </w:r>
            <w:r>
              <w:br/>
            </w:r>
            <w:r>
              <w:rPr>
                <w:rFonts w:ascii="Times New Roman"/>
                <w:b w:val="false"/>
                <w:i w:val="false"/>
                <w:color w:val="000000"/>
                <w:sz w:val="20"/>
              </w:rPr>
              <w:t>аудиторлық қорытынды беру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Аудиторлық ұйымның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Т.А.Ә.</w:t>
            </w:r>
            <w:r>
              <w:br/>
            </w:r>
            <w:r>
              <w:rPr>
                <w:rFonts w:ascii="Times New Roman"/>
                <w:b w:val="false"/>
                <w:i w:val="false"/>
                <w:color w:val="000000"/>
                <w:sz w:val="20"/>
              </w:rPr>
              <w:t>(болған кезде),</w:t>
            </w:r>
            <w:r>
              <w:br/>
            </w:r>
            <w:r>
              <w:rPr>
                <w:rFonts w:ascii="Times New Roman"/>
                <w:b w:val="false"/>
                <w:i w:val="false"/>
                <w:color w:val="000000"/>
                <w:sz w:val="20"/>
              </w:rPr>
              <w:t>қолы, аудиторлық ұйымның</w:t>
            </w:r>
            <w:r>
              <w:br/>
            </w:r>
            <w:r>
              <w:rPr>
                <w:rFonts w:ascii="Times New Roman"/>
                <w:b w:val="false"/>
                <w:i w:val="false"/>
                <w:color w:val="000000"/>
                <w:sz w:val="20"/>
              </w:rPr>
              <w:t>атауы, лицензияның</w:t>
            </w:r>
            <w:r>
              <w:br/>
            </w:r>
            <w:r>
              <w:rPr>
                <w:rFonts w:ascii="Times New Roman"/>
                <w:b w:val="false"/>
                <w:i w:val="false"/>
                <w:color w:val="000000"/>
                <w:sz w:val="20"/>
              </w:rPr>
              <w:t>№, берілген күні)</w:t>
            </w:r>
          </w:p>
        </w:tc>
      </w:tr>
    </w:tbl>
    <w:p>
      <w:pPr>
        <w:spacing w:after="0"/>
        <w:ind w:left="0"/>
        <w:jc w:val="both"/>
      </w:pPr>
      <w:r>
        <w:rPr>
          <w:rFonts w:ascii="Times New Roman"/>
          <w:b w:val="false"/>
          <w:i w:val="false"/>
          <w:color w:val="000000"/>
          <w:sz w:val="28"/>
        </w:rPr>
        <w:t>
      Нысан</w:t>
      </w:r>
    </w:p>
    <w:bookmarkStart w:name="z30" w:id="28"/>
    <w:p>
      <w:pPr>
        <w:spacing w:after="0"/>
        <w:ind w:left="0"/>
        <w:jc w:val="left"/>
      </w:pPr>
      <w:r>
        <w:rPr>
          <w:rFonts w:ascii="Times New Roman"/>
          <w:b/>
          <w:i w:val="false"/>
          <w:color w:val="000000"/>
        </w:rPr>
        <w:t xml:space="preserve"> Салықтар бойынша аудиторлық қорытынды</w:t>
      </w:r>
    </w:p>
    <w:bookmarkEnd w:id="28"/>
    <w:p>
      <w:pPr>
        <w:spacing w:after="0"/>
        <w:ind w:left="0"/>
        <w:jc w:val="both"/>
      </w:pPr>
      <w:r>
        <w:rPr>
          <w:rFonts w:ascii="Times New Roman"/>
          <w:b w:val="false"/>
          <w:i w:val="false"/>
          <w:color w:val="ff0000"/>
          <w:sz w:val="28"/>
        </w:rPr>
        <w:t xml:space="preserve">
      Ескерту. Қосымша жаңа редакцияда - ҚР Қаржы министрінің 06.05.2021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                        _____________</w:t>
      </w:r>
    </w:p>
    <w:p>
      <w:pPr>
        <w:spacing w:after="0"/>
        <w:ind w:left="0"/>
        <w:jc w:val="both"/>
      </w:pPr>
      <w:r>
        <w:rPr>
          <w:rFonts w:ascii="Times New Roman"/>
          <w:b w:val="false"/>
          <w:i w:val="false"/>
          <w:color w:val="000000"/>
          <w:sz w:val="28"/>
        </w:rPr>
        <w:t>
      (жасалған жері)                              (күні)</w:t>
      </w:r>
    </w:p>
    <w:p>
      <w:pPr>
        <w:spacing w:after="0"/>
        <w:ind w:left="0"/>
        <w:jc w:val="both"/>
      </w:pPr>
      <w:r>
        <w:rPr>
          <w:rFonts w:ascii="Times New Roman"/>
          <w:b w:val="false"/>
          <w:i w:val="false"/>
          <w:color w:val="000000"/>
          <w:sz w:val="28"/>
        </w:rPr>
        <w:t xml:space="preserve">
      Аудиторлық ұйым____________________________________________________ </w:t>
      </w:r>
    </w:p>
    <w:p>
      <w:pPr>
        <w:spacing w:after="0"/>
        <w:ind w:left="0"/>
        <w:jc w:val="both"/>
      </w:pPr>
      <w:r>
        <w:rPr>
          <w:rFonts w:ascii="Times New Roman"/>
          <w:b w:val="false"/>
          <w:i w:val="false"/>
          <w:color w:val="000000"/>
          <w:sz w:val="28"/>
        </w:rPr>
        <w:t>
      (аудиторлық ұйымның атауы, БСН)</w:t>
      </w:r>
    </w:p>
    <w:p>
      <w:pPr>
        <w:spacing w:after="0"/>
        <w:ind w:left="0"/>
        <w:jc w:val="both"/>
      </w:pPr>
      <w:r>
        <w:rPr>
          <w:rFonts w:ascii="Times New Roman"/>
          <w:b w:val="false"/>
          <w:i w:val="false"/>
          <w:color w:val="000000"/>
          <w:sz w:val="28"/>
        </w:rPr>
        <w:t>
      салықтар бойынша аудит жүргізуге арналған 20__ жылғы "__"</w:t>
      </w:r>
    </w:p>
    <w:p>
      <w:pPr>
        <w:spacing w:after="0"/>
        <w:ind w:left="0"/>
        <w:jc w:val="both"/>
      </w:pPr>
      <w:r>
        <w:rPr>
          <w:rFonts w:ascii="Times New Roman"/>
          <w:b w:val="false"/>
          <w:i w:val="false"/>
          <w:color w:val="000000"/>
          <w:sz w:val="28"/>
        </w:rPr>
        <w:t xml:space="preserve">
      ___________________ ___ шарттың негізінде,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нормативті-құқықтық актілеріне сәйкес</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(дара кәсіпкердің Т.А.Ә. (болған кезде), резидент заңды тұлғаның атауы жеке сәйкестендіру нөмірі немесе бизнес-сәйкестендіру нөмірі) қатысты 20__ жылғы "__" _______ бастап 20__ жылғы "__" _______ кезеңге салықтар бойынша аудит жүргізілді және салықтар бойынша аудиторлық қорытынды жасалды.</w:t>
      </w:r>
    </w:p>
    <w:p>
      <w:pPr>
        <w:spacing w:after="0"/>
        <w:ind w:left="0"/>
        <w:jc w:val="both"/>
      </w:pPr>
      <w:r>
        <w:rPr>
          <w:rFonts w:ascii="Times New Roman"/>
          <w:b w:val="false"/>
          <w:i w:val="false"/>
          <w:color w:val="000000"/>
          <w:sz w:val="28"/>
        </w:rPr>
        <w:t>
      Салықтар бойынша аудит ________ басталды Салықтар бойынша аудит __________ аяқталды</w:t>
      </w:r>
    </w:p>
    <w:p>
      <w:pPr>
        <w:spacing w:after="0"/>
        <w:ind w:left="0"/>
        <w:jc w:val="both"/>
      </w:pPr>
      <w:r>
        <w:rPr>
          <w:rFonts w:ascii="Times New Roman"/>
          <w:b w:val="false"/>
          <w:i w:val="false"/>
          <w:color w:val="000000"/>
          <w:sz w:val="28"/>
        </w:rPr>
        <w:t>
      (күні)                                          (күні)</w:t>
      </w:r>
    </w:p>
    <w:p>
      <w:pPr>
        <w:spacing w:after="0"/>
        <w:ind w:left="0"/>
        <w:jc w:val="both"/>
      </w:pPr>
      <w:r>
        <w:rPr>
          <w:rFonts w:ascii="Times New Roman"/>
          <w:b w:val="false"/>
          <w:i w:val="false"/>
          <w:color w:val="000000"/>
          <w:sz w:val="28"/>
        </w:rPr>
        <w:t>
      Салықтар бойынша аудитпен қамтылған салық және бюджетке төленетін басқа да міндетті төлемдердің түрлері, тексерілетін мерзімі, бюджеттік сыныптауыш коды (бұдан әрі – БСК):____________________________________________________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Аудиттелетін субъектінің байланыс телефондары: телефондары, факс:________________________________________________________________</w:t>
      </w:r>
    </w:p>
    <w:p>
      <w:pPr>
        <w:spacing w:after="0"/>
        <w:ind w:left="0"/>
        <w:jc w:val="both"/>
      </w:pPr>
      <w:r>
        <w:rPr>
          <w:rFonts w:ascii="Times New Roman"/>
          <w:b w:val="false"/>
          <w:i w:val="false"/>
          <w:color w:val="000000"/>
          <w:sz w:val="28"/>
        </w:rPr>
        <w:t>
      Салықтар бойынша аудит барысында берілген құжаттардың</w:t>
      </w:r>
    </w:p>
    <w:p>
      <w:pPr>
        <w:spacing w:after="0"/>
        <w:ind w:left="0"/>
        <w:jc w:val="both"/>
      </w:pPr>
      <w:r>
        <w:rPr>
          <w:rFonts w:ascii="Times New Roman"/>
          <w:b w:val="false"/>
          <w:i w:val="false"/>
          <w:color w:val="000000"/>
          <w:sz w:val="28"/>
        </w:rPr>
        <w:t>
      тізбесі: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Салықтар бойынша аудит барысында берілмеген құжаттардың</w:t>
      </w:r>
    </w:p>
    <w:p>
      <w:pPr>
        <w:spacing w:after="0"/>
        <w:ind w:left="0"/>
        <w:jc w:val="both"/>
      </w:pPr>
      <w:r>
        <w:rPr>
          <w:rFonts w:ascii="Times New Roman"/>
          <w:b w:val="false"/>
          <w:i w:val="false"/>
          <w:color w:val="000000"/>
          <w:sz w:val="28"/>
        </w:rPr>
        <w:t>
      тізбесі:______________________________________________________________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29" w:id="29"/>
    <w:p>
      <w:pPr>
        <w:spacing w:after="0"/>
        <w:ind w:left="0"/>
        <w:jc w:val="both"/>
      </w:pPr>
      <w:r>
        <w:rPr>
          <w:rFonts w:ascii="Times New Roman"/>
          <w:b w:val="false"/>
          <w:i w:val="false"/>
          <w:color w:val="000000"/>
          <w:sz w:val="28"/>
        </w:rPr>
        <w:t>
      1. Аудиттелетін субъекті туралы жалпы мәліметтер</w:t>
      </w:r>
    </w:p>
    <w:bookmarkEnd w:id="29"/>
    <w:p>
      <w:pPr>
        <w:spacing w:after="0"/>
        <w:ind w:left="0"/>
        <w:jc w:val="both"/>
      </w:pPr>
      <w:r>
        <w:rPr>
          <w:rFonts w:ascii="Times New Roman"/>
          <w:b w:val="false"/>
          <w:i w:val="false"/>
          <w:color w:val="000000"/>
          <w:sz w:val="28"/>
        </w:rPr>
        <w:t>
      1. Дара кәсіпкер ретінде мемлекеттік тіркеу туралы куәлік: сериясы _____; берілген күні ____ жылғы "__" _______нөмірі _____.</w:t>
      </w:r>
    </w:p>
    <w:p>
      <w:pPr>
        <w:spacing w:after="0"/>
        <w:ind w:left="0"/>
        <w:jc w:val="both"/>
      </w:pPr>
      <w:r>
        <w:rPr>
          <w:rFonts w:ascii="Times New Roman"/>
          <w:b w:val="false"/>
          <w:i w:val="false"/>
          <w:color w:val="000000"/>
          <w:sz w:val="28"/>
        </w:rPr>
        <w:t>
      2. Заңды тұлға ретінде мемлекеттік тіркеу немесе қайта тіркеу туралы куәлік: сериясы; берілген күні ____ жылғы "__"_______нөмірі_____.</w:t>
      </w:r>
    </w:p>
    <w:p>
      <w:pPr>
        <w:spacing w:after="0"/>
        <w:ind w:left="0"/>
        <w:jc w:val="both"/>
      </w:pPr>
      <w:r>
        <w:rPr>
          <w:rFonts w:ascii="Times New Roman"/>
          <w:b w:val="false"/>
          <w:i w:val="false"/>
          <w:color w:val="000000"/>
          <w:sz w:val="28"/>
        </w:rPr>
        <w:t>
      3. Салық салу режимі:___________________________________________</w:t>
      </w:r>
    </w:p>
    <w:p>
      <w:pPr>
        <w:spacing w:after="0"/>
        <w:ind w:left="0"/>
        <w:jc w:val="both"/>
      </w:pPr>
      <w:r>
        <w:rPr>
          <w:rFonts w:ascii="Times New Roman"/>
          <w:b w:val="false"/>
          <w:i w:val="false"/>
          <w:color w:val="000000"/>
          <w:sz w:val="28"/>
        </w:rPr>
        <w:t>
      4. Ұйымдық-құқықтық нысаны:___________________________________</w:t>
      </w:r>
    </w:p>
    <w:p>
      <w:pPr>
        <w:spacing w:after="0"/>
        <w:ind w:left="0"/>
        <w:jc w:val="both"/>
      </w:pPr>
      <w:r>
        <w:rPr>
          <w:rFonts w:ascii="Times New Roman"/>
          <w:b w:val="false"/>
          <w:i w:val="false"/>
          <w:color w:val="000000"/>
          <w:sz w:val="28"/>
        </w:rPr>
        <w:t>
      5. Есепте: ____________________________________________________тұр.</w:t>
      </w:r>
    </w:p>
    <w:p>
      <w:pPr>
        <w:spacing w:after="0"/>
        <w:ind w:left="0"/>
        <w:jc w:val="both"/>
      </w:pPr>
      <w:r>
        <w:rPr>
          <w:rFonts w:ascii="Times New Roman"/>
          <w:b w:val="false"/>
          <w:i w:val="false"/>
          <w:color w:val="000000"/>
          <w:sz w:val="28"/>
        </w:rPr>
        <w:t>
      (мемлекеттік кірістер органының атауы және коды, есепке қойылған күні)</w:t>
      </w:r>
    </w:p>
    <w:p>
      <w:pPr>
        <w:spacing w:after="0"/>
        <w:ind w:left="0"/>
        <w:jc w:val="both"/>
      </w:pPr>
      <w:r>
        <w:rPr>
          <w:rFonts w:ascii="Times New Roman"/>
          <w:b w:val="false"/>
          <w:i w:val="false"/>
          <w:color w:val="000000"/>
          <w:sz w:val="28"/>
        </w:rPr>
        <w:t>
      6. Салық төлеушінің куәлігі: сериясы _____; берілген күні ____ жылғы "__"______нөмірі_____.</w:t>
      </w:r>
    </w:p>
    <w:p>
      <w:pPr>
        <w:spacing w:after="0"/>
        <w:ind w:left="0"/>
        <w:jc w:val="both"/>
      </w:pPr>
      <w:r>
        <w:rPr>
          <w:rFonts w:ascii="Times New Roman"/>
          <w:b w:val="false"/>
          <w:i w:val="false"/>
          <w:color w:val="000000"/>
          <w:sz w:val="28"/>
        </w:rPr>
        <w:t xml:space="preserve">
      7. ҚҚС бойынша есепте тұр: берілген куәлігі__________________сериясы _____; берілген күні ____ жылғы "__" _______нөмірі _____, есепке қойылған күні _____ жылғы "__" _______, есептен шығарылған күні ____ жылғы "__" ________. </w:t>
      </w:r>
    </w:p>
    <w:p>
      <w:pPr>
        <w:spacing w:after="0"/>
        <w:ind w:left="0"/>
        <w:jc w:val="both"/>
      </w:pPr>
      <w:r>
        <w:rPr>
          <w:rFonts w:ascii="Times New Roman"/>
          <w:b w:val="false"/>
          <w:i w:val="false"/>
          <w:color w:val="000000"/>
          <w:sz w:val="28"/>
        </w:rPr>
        <w:t>
      8. Құрылтайшылар (қатысушылар):_________________________________</w:t>
      </w:r>
    </w:p>
    <w:p>
      <w:pPr>
        <w:spacing w:after="0"/>
        <w:ind w:left="0"/>
        <w:jc w:val="both"/>
      </w:pPr>
      <w:r>
        <w:rPr>
          <w:rFonts w:ascii="Times New Roman"/>
          <w:b w:val="false"/>
          <w:i w:val="false"/>
          <w:color w:val="000000"/>
          <w:sz w:val="28"/>
        </w:rPr>
        <w:t>
      (Құрылтайшылардың (қатысушылардың) тегі, аты, әкесінің аты, (болған кезде) ЖСН-і, құрылтайшы заңды тұлғаның атауы, БСН-і, жарғылық капиталдың сомасы, қатысу үлесі %)</w:t>
      </w:r>
    </w:p>
    <w:p>
      <w:pPr>
        <w:spacing w:after="0"/>
        <w:ind w:left="0"/>
        <w:jc w:val="both"/>
      </w:pPr>
      <w:r>
        <w:rPr>
          <w:rFonts w:ascii="Times New Roman"/>
          <w:b w:val="false"/>
          <w:i w:val="false"/>
          <w:color w:val="000000"/>
          <w:sz w:val="28"/>
        </w:rPr>
        <w:t>
      9. Аудиттелетін субъектінің мекенжайы (заңды мекенжайы): ___________</w:t>
      </w:r>
    </w:p>
    <w:p>
      <w:pPr>
        <w:spacing w:after="0"/>
        <w:ind w:left="0"/>
        <w:jc w:val="both"/>
      </w:pPr>
      <w:r>
        <w:rPr>
          <w:rFonts w:ascii="Times New Roman"/>
          <w:b w:val="false"/>
          <w:i w:val="false"/>
          <w:color w:val="000000"/>
          <w:sz w:val="28"/>
        </w:rPr>
        <w:t>
      Пошта индексі: ________________________________________________</w:t>
      </w:r>
    </w:p>
    <w:p>
      <w:pPr>
        <w:spacing w:after="0"/>
        <w:ind w:left="0"/>
        <w:jc w:val="both"/>
      </w:pPr>
      <w:r>
        <w:rPr>
          <w:rFonts w:ascii="Times New Roman"/>
          <w:b w:val="false"/>
          <w:i w:val="false"/>
          <w:color w:val="000000"/>
          <w:sz w:val="28"/>
        </w:rPr>
        <w:t>
      Облыс/аудан: _________________________________________________</w:t>
      </w:r>
    </w:p>
    <w:p>
      <w:pPr>
        <w:spacing w:after="0"/>
        <w:ind w:left="0"/>
        <w:jc w:val="both"/>
      </w:pPr>
      <w:r>
        <w:rPr>
          <w:rFonts w:ascii="Times New Roman"/>
          <w:b w:val="false"/>
          <w:i w:val="false"/>
          <w:color w:val="000000"/>
          <w:sz w:val="28"/>
        </w:rPr>
        <w:t>
      Қала/аудан: ___________________________________________________</w:t>
      </w:r>
    </w:p>
    <w:p>
      <w:pPr>
        <w:spacing w:after="0"/>
        <w:ind w:left="0"/>
        <w:jc w:val="both"/>
      </w:pPr>
      <w:r>
        <w:rPr>
          <w:rFonts w:ascii="Times New Roman"/>
          <w:b w:val="false"/>
          <w:i w:val="false"/>
          <w:color w:val="000000"/>
          <w:sz w:val="28"/>
        </w:rPr>
        <w:t>
      Кент/ауыл: ___________________________________________________</w:t>
      </w:r>
    </w:p>
    <w:p>
      <w:pPr>
        <w:spacing w:after="0"/>
        <w:ind w:left="0"/>
        <w:jc w:val="both"/>
      </w:pPr>
      <w:r>
        <w:rPr>
          <w:rFonts w:ascii="Times New Roman"/>
          <w:b w:val="false"/>
          <w:i w:val="false"/>
          <w:color w:val="000000"/>
          <w:sz w:val="28"/>
        </w:rPr>
        <w:t>
      Көше/шағын аудан:____________________________________________</w:t>
      </w:r>
    </w:p>
    <w:p>
      <w:pPr>
        <w:spacing w:after="0"/>
        <w:ind w:left="0"/>
        <w:jc w:val="both"/>
      </w:pPr>
      <w:r>
        <w:rPr>
          <w:rFonts w:ascii="Times New Roman"/>
          <w:b w:val="false"/>
          <w:i w:val="false"/>
          <w:color w:val="000000"/>
          <w:sz w:val="28"/>
        </w:rPr>
        <w:t>
      Үй нөмірі: ____________________________________________________</w:t>
      </w:r>
    </w:p>
    <w:p>
      <w:pPr>
        <w:spacing w:after="0"/>
        <w:ind w:left="0"/>
        <w:jc w:val="both"/>
      </w:pPr>
      <w:r>
        <w:rPr>
          <w:rFonts w:ascii="Times New Roman"/>
          <w:b w:val="false"/>
          <w:i w:val="false"/>
          <w:color w:val="000000"/>
          <w:sz w:val="28"/>
        </w:rPr>
        <w:t>
      Пәтер/бөлме:__________________________________________________</w:t>
      </w:r>
    </w:p>
    <w:p>
      <w:pPr>
        <w:spacing w:after="0"/>
        <w:ind w:left="0"/>
        <w:jc w:val="both"/>
      </w:pPr>
      <w:r>
        <w:rPr>
          <w:rFonts w:ascii="Times New Roman"/>
          <w:b w:val="false"/>
          <w:i w:val="false"/>
          <w:color w:val="000000"/>
          <w:sz w:val="28"/>
        </w:rPr>
        <w:t>
      Аудиттелетін субъектінің мекенжайы (Іс жүзіндегі мекенжайы):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Пошта индексі: ________________________________________________</w:t>
      </w:r>
    </w:p>
    <w:p>
      <w:pPr>
        <w:spacing w:after="0"/>
        <w:ind w:left="0"/>
        <w:jc w:val="both"/>
      </w:pPr>
      <w:r>
        <w:rPr>
          <w:rFonts w:ascii="Times New Roman"/>
          <w:b w:val="false"/>
          <w:i w:val="false"/>
          <w:color w:val="000000"/>
          <w:sz w:val="28"/>
        </w:rPr>
        <w:t>
      Облыс/аудан: _________________________________________________</w:t>
      </w:r>
    </w:p>
    <w:p>
      <w:pPr>
        <w:spacing w:after="0"/>
        <w:ind w:left="0"/>
        <w:jc w:val="both"/>
      </w:pPr>
      <w:r>
        <w:rPr>
          <w:rFonts w:ascii="Times New Roman"/>
          <w:b w:val="false"/>
          <w:i w:val="false"/>
          <w:color w:val="000000"/>
          <w:sz w:val="28"/>
        </w:rPr>
        <w:t>
      Қала/аудан: ___________________________________________________</w:t>
      </w:r>
    </w:p>
    <w:p>
      <w:pPr>
        <w:spacing w:after="0"/>
        <w:ind w:left="0"/>
        <w:jc w:val="both"/>
      </w:pPr>
      <w:r>
        <w:rPr>
          <w:rFonts w:ascii="Times New Roman"/>
          <w:b w:val="false"/>
          <w:i w:val="false"/>
          <w:color w:val="000000"/>
          <w:sz w:val="28"/>
        </w:rPr>
        <w:t>
      Кент/ауыл: ___________________________________________________</w:t>
      </w:r>
    </w:p>
    <w:p>
      <w:pPr>
        <w:spacing w:after="0"/>
        <w:ind w:left="0"/>
        <w:jc w:val="both"/>
      </w:pPr>
      <w:r>
        <w:rPr>
          <w:rFonts w:ascii="Times New Roman"/>
          <w:b w:val="false"/>
          <w:i w:val="false"/>
          <w:color w:val="000000"/>
          <w:sz w:val="28"/>
        </w:rPr>
        <w:t>
      Көше/шағын аудан:____________________________________________</w:t>
      </w:r>
    </w:p>
    <w:p>
      <w:pPr>
        <w:spacing w:after="0"/>
        <w:ind w:left="0"/>
        <w:jc w:val="both"/>
      </w:pPr>
      <w:r>
        <w:rPr>
          <w:rFonts w:ascii="Times New Roman"/>
          <w:b w:val="false"/>
          <w:i w:val="false"/>
          <w:color w:val="000000"/>
          <w:sz w:val="28"/>
        </w:rPr>
        <w:t>
      Үй нөмірі: ____________________________________________________</w:t>
      </w:r>
    </w:p>
    <w:p>
      <w:pPr>
        <w:spacing w:after="0"/>
        <w:ind w:left="0"/>
        <w:jc w:val="both"/>
      </w:pPr>
      <w:r>
        <w:rPr>
          <w:rFonts w:ascii="Times New Roman"/>
          <w:b w:val="false"/>
          <w:i w:val="false"/>
          <w:color w:val="000000"/>
          <w:sz w:val="28"/>
        </w:rPr>
        <w:t>
      Пәтер/ бөлме: _________________________________________________</w:t>
      </w:r>
    </w:p>
    <w:p>
      <w:pPr>
        <w:spacing w:after="0"/>
        <w:ind w:left="0"/>
        <w:jc w:val="both"/>
      </w:pPr>
      <w:r>
        <w:rPr>
          <w:rFonts w:ascii="Times New Roman"/>
          <w:b w:val="false"/>
          <w:i w:val="false"/>
          <w:color w:val="000000"/>
          <w:sz w:val="28"/>
        </w:rPr>
        <w:t>
      10. Салықтар бойынша аудитпен қамтылған кезеңде лауазымды тұлға болып табылғандар:___________________________________________________</w:t>
      </w:r>
    </w:p>
    <w:p>
      <w:pPr>
        <w:spacing w:after="0"/>
        <w:ind w:left="0"/>
        <w:jc w:val="both"/>
      </w:pPr>
      <w:r>
        <w:rPr>
          <w:rFonts w:ascii="Times New Roman"/>
          <w:b w:val="false"/>
          <w:i w:val="false"/>
          <w:color w:val="000000"/>
          <w:sz w:val="28"/>
        </w:rPr>
        <w:t>
      (Басшының Т.А.Ә. (болған кезде), ЖСН-і, болған кезеңі, бухгалтердің ЖСН-і, болған кезеңі)</w:t>
      </w:r>
    </w:p>
    <w:p>
      <w:pPr>
        <w:spacing w:after="0"/>
        <w:ind w:left="0"/>
        <w:jc w:val="both"/>
      </w:pPr>
      <w:r>
        <w:rPr>
          <w:rFonts w:ascii="Times New Roman"/>
          <w:b w:val="false"/>
          <w:i w:val="false"/>
          <w:color w:val="000000"/>
          <w:sz w:val="28"/>
        </w:rPr>
        <w:t>
      11. Банктік шоттары туралы мәліметтер: 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(Банктің атауы, БСН, БСК*, шот №, валюта шотының түрі, ашылған және жабылған күні)</w:t>
      </w:r>
    </w:p>
    <w:p>
      <w:pPr>
        <w:spacing w:after="0"/>
        <w:ind w:left="0"/>
        <w:jc w:val="both"/>
      </w:pPr>
      <w:r>
        <w:rPr>
          <w:rFonts w:ascii="Times New Roman"/>
          <w:b w:val="false"/>
          <w:i w:val="false"/>
          <w:color w:val="000000"/>
          <w:sz w:val="28"/>
        </w:rPr>
        <w:t>
      12. Салықтық жүктеме коэффициенті (СЖК): _________ -дан _______ -ға дейінгі кезең, СЖК =___%, бұл ретте ______ теңге мөлшеріндегі ЖЖТ-ға сомасы _____ теңгемен салық есептелген.</w:t>
      </w:r>
    </w:p>
    <w:p>
      <w:pPr>
        <w:spacing w:after="0"/>
        <w:ind w:left="0"/>
        <w:jc w:val="both"/>
      </w:pPr>
      <w:r>
        <w:rPr>
          <w:rFonts w:ascii="Times New Roman"/>
          <w:b w:val="false"/>
          <w:i w:val="false"/>
          <w:color w:val="000000"/>
          <w:sz w:val="28"/>
        </w:rPr>
        <w:t>
      13. Бұның алдындағы салықтық тексеру және (немесе) салықтар бойынша аудит туралы мәліметтер:______________________________________________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(актінің №, күні, орындаушының Т.А.Ә. (болған кезде), өткізілген орны, тексерудің (салықтар бойынша аудиттің) кезеңі және түрі, жете есептелген (есептелген) салықтардың, төлемдердің, айыппұлдар мен өсімпұлдардың сомасы, бұзушылықтарды жою үшін қабылданған шаралар)</w:t>
      </w:r>
    </w:p>
    <w:p>
      <w:pPr>
        <w:spacing w:after="0"/>
        <w:ind w:left="0"/>
        <w:jc w:val="both"/>
      </w:pPr>
      <w:r>
        <w:rPr>
          <w:rFonts w:ascii="Times New Roman"/>
          <w:b w:val="false"/>
          <w:i w:val="false"/>
          <w:color w:val="000000"/>
          <w:sz w:val="28"/>
        </w:rPr>
        <w:t>
      14. Лицензияланатын және рұқсат берілген қызмет түрінің болуы туралы мәліметтер:__________________________________________________________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(Лицензияның №, берілген күні, уақытша тоқтатылған күні, кері қайтарып алынған күні, берген орган, лицензияланатын және рұқсат берілген қызмет түрі).</w:t>
      </w:r>
    </w:p>
    <w:p>
      <w:pPr>
        <w:spacing w:after="0"/>
        <w:ind w:left="0"/>
        <w:jc w:val="both"/>
      </w:pPr>
      <w:r>
        <w:rPr>
          <w:rFonts w:ascii="Times New Roman"/>
          <w:b w:val="false"/>
          <w:i w:val="false"/>
          <w:color w:val="000000"/>
          <w:sz w:val="28"/>
        </w:rPr>
        <w:t>
      15. Іс жүзінде айналысатын қызмет түрлері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16. Қайта ұйымдастыру туралы мәліметтер: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17. Электрондық салық төлеуші ретінде тіркеу есебі туралы мәліметтер:__________________________________________________________</w:t>
      </w:r>
    </w:p>
    <w:p>
      <w:pPr>
        <w:spacing w:after="0"/>
        <w:ind w:left="0"/>
        <w:jc w:val="both"/>
      </w:pPr>
      <w:r>
        <w:rPr>
          <w:rFonts w:ascii="Times New Roman"/>
          <w:b w:val="false"/>
          <w:i w:val="false"/>
          <w:color w:val="000000"/>
          <w:sz w:val="28"/>
        </w:rPr>
        <w:t>
      18. Аудиттелетін субъекті қызметінің жекелеген түрлері бойынша тіркеу есебі туралы мәліметтер:_______________________________________________</w:t>
      </w:r>
    </w:p>
    <w:p>
      <w:pPr>
        <w:spacing w:after="0"/>
        <w:ind w:left="0"/>
        <w:jc w:val="both"/>
      </w:pPr>
      <w:r>
        <w:rPr>
          <w:rFonts w:ascii="Times New Roman"/>
          <w:b w:val="false"/>
          <w:i w:val="false"/>
          <w:color w:val="000000"/>
          <w:sz w:val="28"/>
        </w:rPr>
        <w:t>
      19. Құрылымдық бөлімшелер туралы мәліметтер (филиалдар, өкілдер): ____________________________________________________________________</w:t>
      </w:r>
    </w:p>
    <w:p>
      <w:pPr>
        <w:spacing w:after="0"/>
        <w:ind w:left="0"/>
        <w:jc w:val="both"/>
      </w:pPr>
      <w:r>
        <w:rPr>
          <w:rFonts w:ascii="Times New Roman"/>
          <w:b w:val="false"/>
          <w:i w:val="false"/>
          <w:color w:val="000000"/>
          <w:sz w:val="28"/>
        </w:rPr>
        <w:t xml:space="preserve">
      20. Бақылау-касса машиналар мен ФС туралы мәліметтер: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21. Төлем терминалдарында тіркеу дректері туралы мәліметтер:__________________________________________________________</w:t>
      </w:r>
    </w:p>
    <w:p>
      <w:pPr>
        <w:spacing w:after="0"/>
        <w:ind w:left="0"/>
        <w:jc w:val="both"/>
      </w:pPr>
      <w:r>
        <w:rPr>
          <w:rFonts w:ascii="Times New Roman"/>
          <w:b w:val="false"/>
          <w:i w:val="false"/>
          <w:color w:val="000000"/>
          <w:sz w:val="28"/>
        </w:rPr>
        <w:t>
      22. Аудиттелетін субъектінің салық салу объектілерін және салық салуға байланысты объектілерін тіркеу деректері бойынша бұдан бұрын анықталған бұзушылықтар туралы мәліметтер:______________________________________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23. Аудиттелетін субъекті меншік иесі (қатысушы) болып табылатын заңды тұлғалар туралы мәліметтер:____________________________________________</w:t>
      </w:r>
    </w:p>
    <w:bookmarkStart w:name="z30" w:id="30"/>
    <w:p>
      <w:pPr>
        <w:spacing w:after="0"/>
        <w:ind w:left="0"/>
        <w:jc w:val="both"/>
      </w:pPr>
      <w:r>
        <w:rPr>
          <w:rFonts w:ascii="Times New Roman"/>
          <w:b w:val="false"/>
          <w:i w:val="false"/>
          <w:color w:val="000000"/>
          <w:sz w:val="28"/>
        </w:rPr>
        <w:t>
      2. Салықтар бойынша аудит мәліметтері</w:t>
      </w:r>
    </w:p>
    <w:bookmarkEnd w:id="30"/>
    <w:p>
      <w:pPr>
        <w:spacing w:after="0"/>
        <w:ind w:left="0"/>
        <w:jc w:val="both"/>
      </w:pPr>
      <w:r>
        <w:rPr>
          <w:rFonts w:ascii="Times New Roman"/>
          <w:b w:val="false"/>
          <w:i w:val="false"/>
          <w:color w:val="000000"/>
          <w:sz w:val="28"/>
        </w:rPr>
        <w:t>
      Салықтар бойынша осы аудит мыналарды анықтады:</w:t>
      </w:r>
    </w:p>
    <w:p>
      <w:pPr>
        <w:spacing w:after="0"/>
        <w:ind w:left="0"/>
        <w:jc w:val="both"/>
      </w:pPr>
      <w:r>
        <w:rPr>
          <w:rFonts w:ascii="Times New Roman"/>
          <w:b w:val="false"/>
          <w:i w:val="false"/>
          <w:color w:val="000000"/>
          <w:sz w:val="28"/>
        </w:rPr>
        <w:t>
      1. Қызметін тоқтату (ұзарту, жаңғырту):_____________________________</w:t>
      </w:r>
    </w:p>
    <w:p>
      <w:pPr>
        <w:spacing w:after="0"/>
        <w:ind w:left="0"/>
        <w:jc w:val="both"/>
      </w:pPr>
      <w:r>
        <w:rPr>
          <w:rFonts w:ascii="Times New Roman"/>
          <w:b w:val="false"/>
          <w:i w:val="false"/>
          <w:color w:val="000000"/>
          <w:sz w:val="28"/>
        </w:rPr>
        <w:t>
      2. Тиісті салықтық кезең ішіндегі корпоративтік (жеке) табыс салығы мен қосымша құн салығы бойынша салықтық есептіліктердің нысандарына сәйкес аудиттелетін субъектінің тауарларды, жұмыстарды, қызмет көрсетулерді іске асыруы бойынша жылдық жиынтық табысы мен жалпы айналымы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Тиісті салықтық кезең ішіндегі корпоративтік (жеке) табыс салығы мен қосымша құн салығы бойынша салықтық есептіліктердің нысандарына сәйкес аудиттелетін субъект сатып алған тауарлар, жұмыстар және қызмет: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Аудиттелетін субъектінің растауымен, тиісті салықтық кезең ішіндегі салықтар бойынша аудиттің тексеретін кезеңіндегі аудиттелетін субъектінің алынған және берілген шот-фактуралар тізілімі, орындалған жұмыстардың актілер тізбесі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Тиісті салықтық кезең ішіндегі жұмыскерлердің саны және аудиттелетін субъектінің салықтық есептіліктердің нысандарына сәйкес олардың есептелген табыстарының сомасы: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Аудиттелетін субъектінің салықтық есептіліктері мен жеке шоттарын түгендеуді салыстыру нәтижелері:_____________________________________________________________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 (салық есептіліктер қабылданған күн және №)</w:t>
      </w:r>
    </w:p>
    <w:p>
      <w:pPr>
        <w:spacing w:after="0"/>
        <w:ind w:left="0"/>
        <w:jc w:val="both"/>
      </w:pPr>
      <w:r>
        <w:rPr>
          <w:rFonts w:ascii="Times New Roman"/>
          <w:b w:val="false"/>
          <w:i w:val="false"/>
          <w:color w:val="000000"/>
          <w:sz w:val="28"/>
        </w:rPr>
        <w:t>
      7. "Пирамида" талдамалы есеп нәтижелер:___________________________</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8. Аудиттелетін субъектінің мемлекеттік сатып алуға қатысуы туралы мәліметтер:__________________________________________________________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Бұдан бұрын камералдық бақылау нәтижелері бойынша аудиттелетін субъектіге қатысты мемлекеттік кірістер органдары анықтаған, жойылмаған бұзушылық және салықтар аудиті барысында оларды жою бойынша қабылданған шаралар:_________________________________________________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Аудиттелетін субъектінің касса, банк шоттары және фискальды жады бар бақылау-касса машиналары бойынша ақшалай қаражаттың қозғалысы: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(шот №, шотвалютасы, айналымы, күнтізбелік жылдың басындағы және соңындағы сальдо)</w:t>
      </w:r>
    </w:p>
    <w:p>
      <w:pPr>
        <w:spacing w:after="0"/>
        <w:ind w:left="0"/>
        <w:jc w:val="both"/>
      </w:pPr>
      <w:r>
        <w:rPr>
          <w:rFonts w:ascii="Times New Roman"/>
          <w:b w:val="false"/>
          <w:i w:val="false"/>
          <w:color w:val="000000"/>
          <w:sz w:val="28"/>
        </w:rPr>
        <w:t>
      11. Салықтар бойынша аудит барысында аудиттелетін субъектінің контрагенттеріне жолданған сұрау салулардың нәтижелері:_________________</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12. Салықтар бойынша аудит барысында аудиттелетін субъектінің салық салу объектілері және салық салуға байланысты объектілерінің болуы туралы уәкілетті органдар мен ұйымдарға жолданған сұрау салулардың нәтижелері: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13. Салықтар бойынша аудит барысында аудиттелетін субъектінің экспорттық-импорттық операциялары бойынша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(сыртқы экономикалық қызметке қатысушының атауы, аты, тегі, әкесінің аты (болған кезде), тиісті салықтық кезеңдер бойынша жалпы кедендік құн сомалары (объектінің саны)</w:t>
      </w:r>
    </w:p>
    <w:p>
      <w:pPr>
        <w:spacing w:after="0"/>
        <w:ind w:left="0"/>
        <w:jc w:val="both"/>
      </w:pPr>
      <w:r>
        <w:rPr>
          <w:rFonts w:ascii="Times New Roman"/>
          <w:b w:val="false"/>
          <w:i w:val="false"/>
          <w:color w:val="000000"/>
          <w:sz w:val="28"/>
        </w:rPr>
        <w:t>
      14. Аудиттелетін субъектінің жалған кәсіпорындармен жасалған операцияларының бар-жоғы туралы, сот субъект кәсіпкерлік қызметті жүзеге асыру ниетінсіз жасаған деп таныған, сот жарамсыз деп таныған мәміле бойынша шығыстар туралы, тіркелуін сот жарамсыз деп таныған контрагенттермен жасалған, жарамсыз деп танылған операциялар туралы ақпараттар:__________________________________________________________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(дара кәсіпкердің тегі, аты, әкесінің аты (болған кезде), заңды тұлғаның атауы ЖСН/БСН, салық төлеушіні әрекетсіз деп тану туралы сот актісінің №, күні және контрагент бойынша операциялар сомасы)</w:t>
      </w:r>
    </w:p>
    <w:p>
      <w:pPr>
        <w:spacing w:after="0"/>
        <w:ind w:left="0"/>
        <w:jc w:val="both"/>
      </w:pPr>
      <w:r>
        <w:rPr>
          <w:rFonts w:ascii="Times New Roman"/>
          <w:b w:val="false"/>
          <w:i w:val="false"/>
          <w:color w:val="000000"/>
          <w:sz w:val="28"/>
        </w:rPr>
        <w:t>
      15. Аудиттелетін субъектінің дебиторлық және кредиторлық берешектері туралы ақпараттар: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(дара кәсіпкердің тегі, аты, әкесінің аты (болған кезде), заңды тұлғаның атауы ЖСН/БСН, тиісті кезең басындағы және аяғындағы сальдо, айналымдары)</w:t>
      </w:r>
    </w:p>
    <w:p>
      <w:pPr>
        <w:spacing w:after="0"/>
        <w:ind w:left="0"/>
        <w:jc w:val="both"/>
      </w:pPr>
      <w:r>
        <w:rPr>
          <w:rFonts w:ascii="Times New Roman"/>
          <w:b w:val="false"/>
          <w:i w:val="false"/>
          <w:color w:val="000000"/>
          <w:sz w:val="28"/>
        </w:rPr>
        <w:t>
      16. Аудиттелетін субъектінің шарттары мен мәмілелеріндегі тұлғаларды ауыстыру және міндеттемелерді тоқтату (цессиялар, талаптарын беру, өзара есепке жатқызу, қарсы талаптарды есепке жатқызу, борышты кешу, бас тарту, жаңалық, орындауға мүмкiндiк болмағандықтан мiндеттеменiң тоқтатылуы және тағы басқа)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17. Аудиттелетін субъектінің бейрезиденттермен операциялары бойынша мәліметтер: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(Бейрезиденттердің аты, тегі, әкесінің аты (болған кезде), атауы, салықтық кезеңдер, табыс түрлерінің коды, шарттың (келісім-шарттың) № мен күні, есептелген және төленген табыстардың сомалары)</w:t>
      </w:r>
    </w:p>
    <w:p>
      <w:pPr>
        <w:spacing w:after="0"/>
        <w:ind w:left="0"/>
        <w:jc w:val="both"/>
      </w:pPr>
      <w:r>
        <w:rPr>
          <w:rFonts w:ascii="Times New Roman"/>
          <w:b w:val="false"/>
          <w:i w:val="false"/>
          <w:color w:val="000000"/>
          <w:sz w:val="28"/>
        </w:rPr>
        <w:t>
      18. Аудиттелетін субъектінің өзара байланысы туралы мәліметтер:</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(дара кәсіпкердің, жеке тұлғаның тегі, аты, әкесінің аты (болған кезде), заңды тұлғаның атауы ЖСН/БСН)</w:t>
      </w:r>
    </w:p>
    <w:p>
      <w:pPr>
        <w:spacing w:after="0"/>
        <w:ind w:left="0"/>
        <w:jc w:val="both"/>
      </w:pPr>
      <w:r>
        <w:rPr>
          <w:rFonts w:ascii="Times New Roman"/>
          <w:b w:val="false"/>
          <w:i w:val="false"/>
          <w:color w:val="000000"/>
          <w:sz w:val="28"/>
        </w:rPr>
        <w:t>
      19. Аудиттелетін субъектінің, салық және бюджетке төленетін басқа да міндетті төлемдер сомасының есептелуі және (немесе) есептелген соманы қайта қарау бөлігінде, талап қою мерзімі өтуіне күнтізбелік біржылдан аз қалған кезеңге өзгерістері мен толықтырулары бар қосымша салықтық есептілікті ұсынуы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аудиттелетін субъекті аудиторлық ұйымдарға берген мәліметтер:____________________________________</w:t>
      </w:r>
    </w:p>
    <w:p>
      <w:pPr>
        <w:spacing w:after="0"/>
        <w:ind w:left="0"/>
        <w:jc w:val="both"/>
      </w:pPr>
      <w:r>
        <w:rPr>
          <w:rFonts w:ascii="Times New Roman"/>
          <w:b w:val="false"/>
          <w:i w:val="false"/>
          <w:color w:val="000000"/>
          <w:sz w:val="28"/>
        </w:rPr>
        <w:t>
      ____________________________________________________________________ (жолданған құжаттың №, күні)</w:t>
      </w:r>
    </w:p>
    <w:p>
      <w:pPr>
        <w:spacing w:after="0"/>
        <w:ind w:left="0"/>
        <w:jc w:val="both"/>
      </w:pPr>
      <w:r>
        <w:rPr>
          <w:rFonts w:ascii="Times New Roman"/>
          <w:b w:val="false"/>
          <w:i w:val="false"/>
          <w:color w:val="000000"/>
          <w:sz w:val="28"/>
        </w:rPr>
        <w:t>
      21. Қосымша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31" w:id="31"/>
    <w:p>
      <w:pPr>
        <w:spacing w:after="0"/>
        <w:ind w:left="0"/>
        <w:jc w:val="both"/>
      </w:pPr>
      <w:r>
        <w:rPr>
          <w:rFonts w:ascii="Times New Roman"/>
          <w:b w:val="false"/>
          <w:i w:val="false"/>
          <w:color w:val="000000"/>
          <w:sz w:val="28"/>
        </w:rPr>
        <w:t>
      3. Салықтар бойынша аудит нәтижелері</w:t>
      </w:r>
    </w:p>
    <w:bookmarkEnd w:id="31"/>
    <w:bookmarkStart w:name="z32" w:id="32"/>
    <w:p>
      <w:pPr>
        <w:spacing w:after="0"/>
        <w:ind w:left="0"/>
        <w:jc w:val="both"/>
      </w:pPr>
      <w:r>
        <w:rPr>
          <w:rFonts w:ascii="Times New Roman"/>
          <w:b w:val="false"/>
          <w:i w:val="false"/>
          <w:color w:val="000000"/>
          <w:sz w:val="28"/>
        </w:rPr>
        <w:t>
      № 1 Қосымша</w:t>
      </w:r>
    </w:p>
    <w:bookmarkEnd w:id="32"/>
    <w:p>
      <w:pPr>
        <w:spacing w:after="0"/>
        <w:ind w:left="0"/>
        <w:jc w:val="both"/>
      </w:pPr>
      <w:r>
        <w:rPr>
          <w:rFonts w:ascii="Times New Roman"/>
          <w:b w:val="false"/>
          <w:i w:val="false"/>
          <w:color w:val="000000"/>
          <w:sz w:val="28"/>
        </w:rPr>
        <w:t>
      Мұнай секторының ұйымдарынан түсетін түсімдерді қоспағанда, резидент-заңды тұлғалардан түсетін корпоративтік табыс салығы (БСК______) ____ жыл (__________ дан __________ дейінгі кезең).</w:t>
      </w:r>
    </w:p>
    <w:p>
      <w:pPr>
        <w:spacing w:after="0"/>
        <w:ind w:left="0"/>
        <w:jc w:val="both"/>
      </w:pPr>
      <w:r>
        <w:rPr>
          <w:rFonts w:ascii="Times New Roman"/>
          <w:b w:val="false"/>
          <w:i w:val="false"/>
          <w:color w:val="000000"/>
          <w:sz w:val="28"/>
        </w:rPr>
        <w:t>
      Салық салу режимі: __________________________________________.</w:t>
      </w:r>
    </w:p>
    <w:p>
      <w:pPr>
        <w:spacing w:after="0"/>
        <w:ind w:left="0"/>
        <w:jc w:val="both"/>
      </w:pPr>
      <w:r>
        <w:rPr>
          <w:rFonts w:ascii="Times New Roman"/>
          <w:b w:val="false"/>
          <w:i w:val="false"/>
          <w:color w:val="000000"/>
          <w:sz w:val="28"/>
        </w:rPr>
        <w:t>
      Есептеулер жүргізілуі тиіс мемлекеттік кірістер органы: ___________.</w:t>
      </w:r>
    </w:p>
    <w:p>
      <w:pPr>
        <w:spacing w:after="0"/>
        <w:ind w:left="0"/>
        <w:jc w:val="both"/>
      </w:pPr>
      <w:r>
        <w:rPr>
          <w:rFonts w:ascii="Times New Roman"/>
          <w:b w:val="false"/>
          <w:i w:val="false"/>
          <w:color w:val="000000"/>
          <w:sz w:val="28"/>
        </w:rPr>
        <w:t>
      Табыстар: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98"/>
        <w:gridCol w:w="3537"/>
        <w:gridCol w:w="4307"/>
        <w:gridCol w:w="123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Табыстардың атауы</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Шығыстар (шегерімдер):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98"/>
        <w:gridCol w:w="3537"/>
        <w:gridCol w:w="4307"/>
        <w:gridCol w:w="123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Залалдарды ауыстыру, түзетулер: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98"/>
        <w:gridCol w:w="3537"/>
        <w:gridCol w:w="4307"/>
        <w:gridCol w:w="123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Залалдардың атауы</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Салық салынатын табысты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4274"/>
        <w:gridCol w:w="2124"/>
        <w:gridCol w:w="2586"/>
        <w:gridCol w:w="738"/>
      </w:tblGrid>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бабының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Түзетуден кейінгі жылдық жиынтық табыс</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шегерімдер (шығыстар)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ауыстырылған залалдар мен түзетулер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табыс (түзетумен қосқанда)</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Залалдар (ауыстырылған залалдар мен түзетулерді қосқанда)</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түрінде салықтың мөлшерлемесі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есептелген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бойынша жеңілдік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жеңілдігі бойынша есептелген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шот бойынша төленген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Алшақтықтар: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(алшақтықтар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33" w:id="33"/>
    <w:p>
      <w:pPr>
        <w:spacing w:after="0"/>
        <w:ind w:left="0"/>
        <w:jc w:val="both"/>
      </w:pPr>
      <w:r>
        <w:rPr>
          <w:rFonts w:ascii="Times New Roman"/>
          <w:b w:val="false"/>
          <w:i w:val="false"/>
          <w:color w:val="000000"/>
          <w:sz w:val="28"/>
        </w:rPr>
        <w:t>
      № 2 Қосымша</w:t>
      </w:r>
    </w:p>
    <w:bookmarkEnd w:id="33"/>
    <w:p>
      <w:pPr>
        <w:spacing w:after="0"/>
        <w:ind w:left="0"/>
        <w:jc w:val="both"/>
      </w:pPr>
      <w:r>
        <w:rPr>
          <w:rFonts w:ascii="Times New Roman"/>
          <w:b w:val="false"/>
          <w:i w:val="false"/>
          <w:color w:val="000000"/>
          <w:sz w:val="28"/>
        </w:rPr>
        <w:t>
      Төлем көзінен салық салынбайтын табыстардан алынатын жеке табыс салығы (БСК _________) ________ жыл (________ дан ________ дейінгі кезең).</w:t>
      </w:r>
    </w:p>
    <w:p>
      <w:pPr>
        <w:spacing w:after="0"/>
        <w:ind w:left="0"/>
        <w:jc w:val="both"/>
      </w:pPr>
      <w:r>
        <w:rPr>
          <w:rFonts w:ascii="Times New Roman"/>
          <w:b w:val="false"/>
          <w:i w:val="false"/>
          <w:color w:val="000000"/>
          <w:sz w:val="28"/>
        </w:rPr>
        <w:t>
      Салық салу режимі: __________________________________________.</w:t>
      </w:r>
    </w:p>
    <w:p>
      <w:pPr>
        <w:spacing w:after="0"/>
        <w:ind w:left="0"/>
        <w:jc w:val="both"/>
      </w:pPr>
      <w:r>
        <w:rPr>
          <w:rFonts w:ascii="Times New Roman"/>
          <w:b w:val="false"/>
          <w:i w:val="false"/>
          <w:color w:val="000000"/>
          <w:sz w:val="28"/>
        </w:rPr>
        <w:t>
      Есептеулер жүргізілуі тиіс мемлекеттік кірістер органы:___________.</w:t>
      </w:r>
    </w:p>
    <w:p>
      <w:pPr>
        <w:spacing w:after="0"/>
        <w:ind w:left="0"/>
        <w:jc w:val="both"/>
      </w:pPr>
      <w:r>
        <w:rPr>
          <w:rFonts w:ascii="Times New Roman"/>
          <w:b w:val="false"/>
          <w:i w:val="false"/>
          <w:color w:val="000000"/>
          <w:sz w:val="28"/>
        </w:rPr>
        <w:t>
      Табыстар: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98"/>
        <w:gridCol w:w="3537"/>
        <w:gridCol w:w="4307"/>
        <w:gridCol w:w="123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Табыстардың атауы</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Шығыстар (шегерімдер):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98"/>
        <w:gridCol w:w="3537"/>
        <w:gridCol w:w="4307"/>
        <w:gridCol w:w="123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Залалдарды ауыстыру, түзетулер: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98"/>
        <w:gridCol w:w="3537"/>
        <w:gridCol w:w="4307"/>
        <w:gridCol w:w="123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Залалдардың атауы</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Салық салынбайтын айналымдар: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998"/>
        <w:gridCol w:w="3537"/>
        <w:gridCol w:w="4307"/>
        <w:gridCol w:w="1230"/>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Айналымдардың атауы</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Салық салынатын табысты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4441"/>
        <w:gridCol w:w="2206"/>
        <w:gridCol w:w="2207"/>
        <w:gridCol w:w="767"/>
      </w:tblGrid>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бабының атауы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қорытындының деректері бойынша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Түзетуден кейінгі жылдық жиынтық табыс</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шегерімдер (шығыстар)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ауыстырылған залалдар мен түзетулер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салынбайтын айналымдар</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табыс (түзетумен қосқанда)</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Залалдар (ауыстырылған залалдар мен түзетулерді қосқанда)</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түрінде салықтың мөлшерлемесі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есептелген салық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бойынша жеңілдік</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жеңілдігі бойыншаесептелген салық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шот бойынша төленген салық</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Алшақтық: _____________________________________________________________ (алшақтықтың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салықты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34" w:id="34"/>
    <w:p>
      <w:pPr>
        <w:spacing w:after="0"/>
        <w:ind w:left="0"/>
        <w:jc w:val="both"/>
      </w:pPr>
      <w:r>
        <w:rPr>
          <w:rFonts w:ascii="Times New Roman"/>
          <w:b w:val="false"/>
          <w:i w:val="false"/>
          <w:color w:val="000000"/>
          <w:sz w:val="28"/>
        </w:rPr>
        <w:t>
      № 3 Қосымша</w:t>
      </w:r>
    </w:p>
    <w:bookmarkEnd w:id="34"/>
    <w:p>
      <w:pPr>
        <w:spacing w:after="0"/>
        <w:ind w:left="0"/>
        <w:jc w:val="both"/>
      </w:pPr>
      <w:r>
        <w:rPr>
          <w:rFonts w:ascii="Times New Roman"/>
          <w:b w:val="false"/>
          <w:i w:val="false"/>
          <w:color w:val="000000"/>
          <w:sz w:val="28"/>
        </w:rPr>
        <w:t>
      Қазақстан Республикасының аумағында өндірілген тауарлар, жасалған жұмыстар, қызмет көрсету бойынша қосымша құн салығы (БСК ______) ____ жылы __ тоқсан (__________ дан __________ дейінгі кезең).</w:t>
      </w:r>
    </w:p>
    <w:p>
      <w:pPr>
        <w:spacing w:after="0"/>
        <w:ind w:left="0"/>
        <w:jc w:val="both"/>
      </w:pPr>
      <w:r>
        <w:rPr>
          <w:rFonts w:ascii="Times New Roman"/>
          <w:b w:val="false"/>
          <w:i w:val="false"/>
          <w:color w:val="000000"/>
          <w:sz w:val="28"/>
        </w:rPr>
        <w:t>
      Салық салу режимі: __________________________________________.</w:t>
      </w:r>
    </w:p>
    <w:p>
      <w:pPr>
        <w:spacing w:after="0"/>
        <w:ind w:left="0"/>
        <w:jc w:val="both"/>
      </w:pPr>
      <w:r>
        <w:rPr>
          <w:rFonts w:ascii="Times New Roman"/>
          <w:b w:val="false"/>
          <w:i w:val="false"/>
          <w:color w:val="000000"/>
          <w:sz w:val="28"/>
        </w:rPr>
        <w:t>
      Есептеу жүргізілуі тиіс мемлекеттік кірістер органы:_____________.</w:t>
      </w:r>
    </w:p>
    <w:p>
      <w:pPr>
        <w:spacing w:after="0"/>
        <w:ind w:left="0"/>
        <w:jc w:val="both"/>
      </w:pPr>
      <w:r>
        <w:rPr>
          <w:rFonts w:ascii="Times New Roman"/>
          <w:b w:val="false"/>
          <w:i w:val="false"/>
          <w:color w:val="000000"/>
          <w:sz w:val="28"/>
        </w:rPr>
        <w:t>
      ҚҚС бойынша есептеулер: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992"/>
        <w:gridCol w:w="2139"/>
        <w:gridCol w:w="2139"/>
        <w:gridCol w:w="2522"/>
        <w:gridCol w:w="2522"/>
        <w:gridCol w:w="1376"/>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Есептеулердің атауы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айналым</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ҚҚС</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айналым</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ҚҚС</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ауытқу</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Есепке жататын ҚҚС: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1654"/>
        <w:gridCol w:w="2014"/>
        <w:gridCol w:w="2014"/>
        <w:gridCol w:w="2374"/>
        <w:gridCol w:w="2375"/>
        <w:gridCol w:w="1295"/>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жататын ҚҚС атауы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айналым</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ҚҚС</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айналым</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ҚҚС</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ауытқу</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ҚҚС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2878"/>
        <w:gridCol w:w="1571"/>
        <w:gridCol w:w="1571"/>
        <w:gridCol w:w="1852"/>
        <w:gridCol w:w="1852"/>
        <w:gridCol w:w="1010"/>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есептердің атауы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айналым</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ҚҚС</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айналым</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ҚҚС</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ауытқу</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есептелген ҚҚС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жататын ҚҚС сомасы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бөлек есептеу әдісі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барабарлық әдісі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ҚҚС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бойынша жеңілдік (ауыл шаруашылық өндірушілер үшін)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жататын ҚҚС(ауыл шаруашылық өндірушілер үшін)</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жатқызылғаннан артық ҚҚС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бойынша жеңілдік</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жатқызылғаннан артық ҚҚС</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Алшақтық: _____________________________________________________________ (алшақтықтың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салықты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35" w:id="35"/>
    <w:p>
      <w:pPr>
        <w:spacing w:after="0"/>
        <w:ind w:left="0"/>
        <w:jc w:val="both"/>
      </w:pPr>
      <w:r>
        <w:rPr>
          <w:rFonts w:ascii="Times New Roman"/>
          <w:b w:val="false"/>
          <w:i w:val="false"/>
          <w:color w:val="000000"/>
          <w:sz w:val="28"/>
        </w:rPr>
        <w:t>
      № 4 Қосымша</w:t>
      </w:r>
    </w:p>
    <w:bookmarkEnd w:id="35"/>
    <w:p>
      <w:pPr>
        <w:spacing w:after="0"/>
        <w:ind w:left="0"/>
        <w:jc w:val="both"/>
      </w:pPr>
      <w:r>
        <w:rPr>
          <w:rFonts w:ascii="Times New Roman"/>
          <w:b w:val="false"/>
          <w:i w:val="false"/>
          <w:color w:val="000000"/>
          <w:sz w:val="28"/>
        </w:rPr>
        <w:t>
      Төлем көзінен салынатын, жеке табыс салығы (БСК ______) ____ жыл __ тоқсан (____ дан ____ дейінгі кезең)</w:t>
      </w:r>
    </w:p>
    <w:p>
      <w:pPr>
        <w:spacing w:after="0"/>
        <w:ind w:left="0"/>
        <w:jc w:val="both"/>
      </w:pPr>
      <w:r>
        <w:rPr>
          <w:rFonts w:ascii="Times New Roman"/>
          <w:b w:val="false"/>
          <w:i w:val="false"/>
          <w:color w:val="000000"/>
          <w:sz w:val="28"/>
        </w:rPr>
        <w:t>
      Салық салу режимі: __________________________________________.</w:t>
      </w:r>
    </w:p>
    <w:p>
      <w:pPr>
        <w:spacing w:after="0"/>
        <w:ind w:left="0"/>
        <w:jc w:val="both"/>
      </w:pPr>
      <w:r>
        <w:rPr>
          <w:rFonts w:ascii="Times New Roman"/>
          <w:b w:val="false"/>
          <w:i w:val="false"/>
          <w:color w:val="000000"/>
          <w:sz w:val="28"/>
        </w:rPr>
        <w:t>
      Есептеу жүргізілуі тиіс мемлекеттік кірістер органы:_________.</w:t>
      </w:r>
    </w:p>
    <w:p>
      <w:pPr>
        <w:spacing w:after="0"/>
        <w:ind w:left="0"/>
        <w:jc w:val="both"/>
      </w:pPr>
      <w:r>
        <w:rPr>
          <w:rFonts w:ascii="Times New Roman"/>
          <w:b w:val="false"/>
          <w:i w:val="false"/>
          <w:color w:val="000000"/>
          <w:sz w:val="28"/>
        </w:rPr>
        <w:t>
      Аудиттелетін субъектінің мәліметі бойынша:</w:t>
      </w:r>
    </w:p>
    <w:p>
      <w:pPr>
        <w:spacing w:after="0"/>
        <w:ind w:left="0"/>
        <w:jc w:val="both"/>
      </w:pPr>
      <w:r>
        <w:rPr>
          <w:rFonts w:ascii="Times New Roman"/>
          <w:b w:val="false"/>
          <w:i w:val="false"/>
          <w:color w:val="000000"/>
          <w:sz w:val="28"/>
        </w:rPr>
        <w:t>
      Қызметкерлердің саны: __; Еңбекақы төлеу қоры: __</w:t>
      </w:r>
    </w:p>
    <w:p>
      <w:pPr>
        <w:spacing w:after="0"/>
        <w:ind w:left="0"/>
        <w:jc w:val="both"/>
      </w:pPr>
      <w:r>
        <w:rPr>
          <w:rFonts w:ascii="Times New Roman"/>
          <w:b w:val="false"/>
          <w:i w:val="false"/>
          <w:color w:val="000000"/>
          <w:sz w:val="28"/>
        </w:rPr>
        <w:t>
      Аудиторлық ұйымның мәліметі бойынша:</w:t>
      </w:r>
    </w:p>
    <w:p>
      <w:pPr>
        <w:spacing w:after="0"/>
        <w:ind w:left="0"/>
        <w:jc w:val="both"/>
      </w:pPr>
      <w:r>
        <w:rPr>
          <w:rFonts w:ascii="Times New Roman"/>
          <w:b w:val="false"/>
          <w:i w:val="false"/>
          <w:color w:val="000000"/>
          <w:sz w:val="28"/>
        </w:rPr>
        <w:t>
      Қызметкерлердің саны: __; Еңбекақы төлеу қоры: __</w:t>
      </w:r>
    </w:p>
    <w:p>
      <w:pPr>
        <w:spacing w:after="0"/>
        <w:ind w:left="0"/>
        <w:jc w:val="both"/>
      </w:pPr>
      <w:r>
        <w:rPr>
          <w:rFonts w:ascii="Times New Roman"/>
          <w:b w:val="false"/>
          <w:i w:val="false"/>
          <w:color w:val="000000"/>
          <w:sz w:val="28"/>
        </w:rPr>
        <w:t>
      Жеке табыс салығы бойынша есептеулер: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453"/>
        <w:gridCol w:w="1854"/>
        <w:gridCol w:w="1654"/>
        <w:gridCol w:w="1654"/>
        <w:gridCol w:w="1654"/>
        <w:gridCol w:w="1654"/>
        <w:gridCol w:w="2057"/>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(Аудиттелетін субъектінің деректері)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салынбайтын табыстар (Аудиттелетін субъектінің деректері)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МЗЖ сомасы (Аудиттелетін субъектінің деректері)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ЖТС сомасы (Аудиттелетін субъектінің деректері)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табыстар (Аудиттелетін субъектінің деректері)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(Салықтар бойынша аудит деректері)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салынбайтын табыстар (Салықтар бойынша аудит деректері)</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табыс салығының айлық есептеулері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1876"/>
        <w:gridCol w:w="1876"/>
        <w:gridCol w:w="1876"/>
        <w:gridCol w:w="729"/>
        <w:gridCol w:w="729"/>
        <w:gridCol w:w="2283"/>
        <w:gridCol w:w="2283"/>
        <w:gridCol w:w="325"/>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МЗЖ сомасы (Салықтар бойынша аудит деректері)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ЖТС сомасы (Салықтар бойынша аудит деректері)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табыстар (Салықтар бойынша аудит деректері)</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бойынша алшақтықтар</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Салықтардан бойынша алшақтықтар</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жиналған</w:t>
            </w:r>
            <w:r>
              <w:br/>
            </w:r>
            <w:r>
              <w:rPr>
                <w:rFonts w:ascii="Times New Roman"/>
                <w:b w:val="false"/>
                <w:i w:val="false"/>
                <w:color w:val="000000"/>
                <w:sz w:val="20"/>
              </w:rPr>
              <w:t>
(Аудиттелетін субъект және тиісті салықтар бойынша аудит деректері)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жиналған</w:t>
            </w:r>
            <w:r>
              <w:br/>
            </w:r>
            <w:r>
              <w:rPr>
                <w:rFonts w:ascii="Times New Roman"/>
                <w:b w:val="false"/>
                <w:i w:val="false"/>
                <w:color w:val="000000"/>
                <w:sz w:val="20"/>
              </w:rPr>
              <w:t>
(Аудиттелетін субъект және тиісті салықтар бойынша аудит деректері)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Жеке табыс салығының айлық есептеулері: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1117"/>
        <w:gridCol w:w="2302"/>
        <w:gridCol w:w="2303"/>
        <w:gridCol w:w="1480"/>
        <w:gridCol w:w="1480"/>
        <w:gridCol w:w="1480"/>
        <w:gridCol w:w="1481"/>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бойынша кезеңнің басындағы борыш</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бойынша кезеңнің басындағы борыш</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ішіндеесептелген табыс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ішіндеесептелген салық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ішіндетөленген табыс</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ішіндеаударылған салық</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Жеке табыс салығының айлық есептеулері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1375"/>
        <w:gridCol w:w="3339"/>
        <w:gridCol w:w="3846"/>
        <w:gridCol w:w="808"/>
        <w:gridCol w:w="1315"/>
        <w:gridCol w:w="809"/>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есептелген салық</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есептелген салық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Алшақтық: ____________________________________________________________ (алшақтықтың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салықты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36" w:id="36"/>
    <w:p>
      <w:pPr>
        <w:spacing w:after="0"/>
        <w:ind w:left="0"/>
        <w:jc w:val="both"/>
      </w:pPr>
      <w:r>
        <w:rPr>
          <w:rFonts w:ascii="Times New Roman"/>
          <w:b w:val="false"/>
          <w:i w:val="false"/>
          <w:color w:val="000000"/>
          <w:sz w:val="28"/>
        </w:rPr>
        <w:t>
      № 5 Қосымша</w:t>
      </w:r>
    </w:p>
    <w:bookmarkEnd w:id="36"/>
    <w:p>
      <w:pPr>
        <w:spacing w:after="0"/>
        <w:ind w:left="0"/>
        <w:jc w:val="both"/>
      </w:pPr>
      <w:r>
        <w:rPr>
          <w:rFonts w:ascii="Times New Roman"/>
          <w:b w:val="false"/>
          <w:i w:val="false"/>
          <w:color w:val="000000"/>
          <w:sz w:val="28"/>
        </w:rPr>
        <w:t>
      Басқа салықтар мен төлемдер (БСК ______) ____ жыл__ тоқсан (________ дан __________дейінгі кезең).</w:t>
      </w:r>
    </w:p>
    <w:p>
      <w:pPr>
        <w:spacing w:after="0"/>
        <w:ind w:left="0"/>
        <w:jc w:val="both"/>
      </w:pPr>
      <w:r>
        <w:rPr>
          <w:rFonts w:ascii="Times New Roman"/>
          <w:b w:val="false"/>
          <w:i w:val="false"/>
          <w:color w:val="000000"/>
          <w:sz w:val="28"/>
        </w:rPr>
        <w:t>
      Салық салу режимі:________________________________________________.</w:t>
      </w:r>
    </w:p>
    <w:p>
      <w:pPr>
        <w:spacing w:after="0"/>
        <w:ind w:left="0"/>
        <w:jc w:val="both"/>
      </w:pPr>
      <w:r>
        <w:rPr>
          <w:rFonts w:ascii="Times New Roman"/>
          <w:b w:val="false"/>
          <w:i w:val="false"/>
          <w:color w:val="000000"/>
          <w:sz w:val="28"/>
        </w:rPr>
        <w:t>
      Есептеу жүргізілуі тиіс мемлекеттік кірістер органы: ______________.</w:t>
      </w:r>
    </w:p>
    <w:p>
      <w:pPr>
        <w:spacing w:after="0"/>
        <w:ind w:left="0"/>
        <w:jc w:val="both"/>
      </w:pPr>
      <w:r>
        <w:rPr>
          <w:rFonts w:ascii="Times New Roman"/>
          <w:b w:val="false"/>
          <w:i w:val="false"/>
          <w:color w:val="000000"/>
          <w:sz w:val="28"/>
        </w:rPr>
        <w:t>
      Салық салу объектісінің өлшем бірлігі:__</w:t>
      </w:r>
    </w:p>
    <w:p>
      <w:pPr>
        <w:spacing w:after="0"/>
        <w:ind w:left="0"/>
        <w:jc w:val="both"/>
      </w:pPr>
      <w:r>
        <w:rPr>
          <w:rFonts w:ascii="Times New Roman"/>
          <w:b w:val="false"/>
          <w:i w:val="false"/>
          <w:color w:val="000000"/>
          <w:sz w:val="28"/>
        </w:rPr>
        <w:t>
      Басқа салықтар мен төлемдер: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3649"/>
        <w:gridCol w:w="1541"/>
        <w:gridCol w:w="1849"/>
        <w:gridCol w:w="1816"/>
        <w:gridCol w:w="2125"/>
        <w:gridCol w:w="440"/>
        <w:gridCol w:w="441"/>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атауы (объектінің өлшем бірлігі, объектінің мөлшерлемесі)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объектісі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салық/төлем</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объект</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салық/төлем</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1839"/>
        <w:gridCol w:w="1840"/>
        <w:gridCol w:w="2208"/>
        <w:gridCol w:w="2168"/>
        <w:gridCol w:w="2537"/>
        <w:gridCol w:w="526"/>
      </w:tblGrid>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бабының атауы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объектісі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 салық/төлем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объект</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 салық/төлем</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салық/төлем</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бойынша жеңілдік</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жеңілдігі бойынша есептелген салық</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шоты бойынша артық төлем</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Алшақтық:</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(алшақтықтың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салықты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37" w:id="37"/>
    <w:p>
      <w:pPr>
        <w:spacing w:after="0"/>
        <w:ind w:left="0"/>
        <w:jc w:val="both"/>
      </w:pPr>
      <w:r>
        <w:rPr>
          <w:rFonts w:ascii="Times New Roman"/>
          <w:b w:val="false"/>
          <w:i w:val="false"/>
          <w:color w:val="000000"/>
          <w:sz w:val="28"/>
        </w:rPr>
        <w:t>
      № 6 Қосымша</w:t>
      </w:r>
    </w:p>
    <w:bookmarkEnd w:id="37"/>
    <w:p>
      <w:pPr>
        <w:spacing w:after="0"/>
        <w:ind w:left="0"/>
        <w:jc w:val="both"/>
      </w:pPr>
      <w:r>
        <w:rPr>
          <w:rFonts w:ascii="Times New Roman"/>
          <w:b w:val="false"/>
          <w:i w:val="false"/>
          <w:color w:val="000000"/>
          <w:sz w:val="28"/>
        </w:rPr>
        <w:t>
      Салық салынатын базасы болмаған кезде толтырылады</w:t>
      </w:r>
    </w:p>
    <w:p>
      <w:pPr>
        <w:spacing w:after="0"/>
        <w:ind w:left="0"/>
        <w:jc w:val="both"/>
      </w:pPr>
      <w:r>
        <w:rPr>
          <w:rFonts w:ascii="Times New Roman"/>
          <w:b w:val="false"/>
          <w:i w:val="false"/>
          <w:color w:val="000000"/>
          <w:sz w:val="28"/>
        </w:rPr>
        <w:t>
      1) Есепті кезең: _____________________________________________</w:t>
      </w:r>
    </w:p>
    <w:p>
      <w:pPr>
        <w:spacing w:after="0"/>
        <w:ind w:left="0"/>
        <w:jc w:val="both"/>
      </w:pPr>
      <w:r>
        <w:rPr>
          <w:rFonts w:ascii="Times New Roman"/>
          <w:b w:val="false"/>
          <w:i w:val="false"/>
          <w:color w:val="000000"/>
          <w:sz w:val="28"/>
        </w:rPr>
        <w:t>
      2) Салықтар мен төлемдердің түрлері (БСК):____________________</w:t>
      </w:r>
    </w:p>
    <w:p>
      <w:pPr>
        <w:spacing w:after="0"/>
        <w:ind w:left="0"/>
        <w:jc w:val="both"/>
      </w:pPr>
      <w:r>
        <w:rPr>
          <w:rFonts w:ascii="Times New Roman"/>
          <w:b w:val="false"/>
          <w:i w:val="false"/>
          <w:color w:val="000000"/>
          <w:sz w:val="28"/>
        </w:rPr>
        <w:t>
      3) Салықтар мен төлемдердің қолданыстағы түрі:________________</w:t>
      </w:r>
    </w:p>
    <w:p>
      <w:pPr>
        <w:spacing w:after="0"/>
        <w:ind w:left="0"/>
        <w:jc w:val="both"/>
      </w:pPr>
      <w:r>
        <w:rPr>
          <w:rFonts w:ascii="Times New Roman"/>
          <w:b w:val="false"/>
          <w:i w:val="false"/>
          <w:color w:val="000000"/>
          <w:sz w:val="28"/>
        </w:rPr>
        <w:t>
      4) Салық салу режимі:_________________________________________</w:t>
      </w:r>
    </w:p>
    <w:p>
      <w:pPr>
        <w:spacing w:after="0"/>
        <w:ind w:left="0"/>
        <w:jc w:val="both"/>
      </w:pPr>
      <w:r>
        <w:rPr>
          <w:rFonts w:ascii="Times New Roman"/>
          <w:b w:val="false"/>
          <w:i w:val="false"/>
          <w:color w:val="000000"/>
          <w:sz w:val="28"/>
        </w:rPr>
        <w:t>
      5) Есептеу жүргізілуі тиіс мемлекеттік кірістер органы (МКО коды):______________________________________</w:t>
      </w:r>
    </w:p>
    <w:p>
      <w:pPr>
        <w:spacing w:after="0"/>
        <w:ind w:left="0"/>
        <w:jc w:val="both"/>
      </w:pPr>
      <w:r>
        <w:rPr>
          <w:rFonts w:ascii="Times New Roman"/>
          <w:b w:val="false"/>
          <w:i w:val="false"/>
          <w:color w:val="000000"/>
          <w:sz w:val="28"/>
        </w:rPr>
        <w:t>
      Аудиторлық қорытындының деректері бойынша:</w:t>
      </w:r>
    </w:p>
    <w:p>
      <w:pPr>
        <w:spacing w:after="0"/>
        <w:ind w:left="0"/>
        <w:jc w:val="both"/>
      </w:pPr>
      <w:r>
        <w:rPr>
          <w:rFonts w:ascii="Times New Roman"/>
          <w:b w:val="false"/>
          <w:i w:val="false"/>
          <w:color w:val="000000"/>
          <w:sz w:val="28"/>
        </w:rPr>
        <w:t>
      Салық салынатын базасы болмауына байланысты салықтар бойынша ____ дан ____ дейінгі кезеңдегі есептеу дұрыстығы мәселесі бойынша салықтар бойынша аудит кезінде бұзушылықтар мен алшақтықтар анықталмаған.</w:t>
      </w:r>
    </w:p>
    <w:p>
      <w:pPr>
        <w:spacing w:after="0"/>
        <w:ind w:left="0"/>
        <w:jc w:val="both"/>
      </w:pPr>
      <w:r>
        <w:rPr>
          <w:rFonts w:ascii="Times New Roman"/>
          <w:b w:val="false"/>
          <w:i w:val="false"/>
          <w:color w:val="000000"/>
          <w:sz w:val="28"/>
        </w:rPr>
        <w:t>
      Лицензиясыз қызметті жүзеге асыру кезінде толтырылады</w:t>
      </w:r>
    </w:p>
    <w:p>
      <w:pPr>
        <w:spacing w:after="0"/>
        <w:ind w:left="0"/>
        <w:jc w:val="both"/>
      </w:pPr>
      <w:r>
        <w:rPr>
          <w:rFonts w:ascii="Times New Roman"/>
          <w:b w:val="false"/>
          <w:i w:val="false"/>
          <w:color w:val="000000"/>
          <w:sz w:val="28"/>
        </w:rPr>
        <w:t>
      1) Есепті кезең: _____________________________________________</w:t>
      </w:r>
    </w:p>
    <w:p>
      <w:pPr>
        <w:spacing w:after="0"/>
        <w:ind w:left="0"/>
        <w:jc w:val="both"/>
      </w:pPr>
      <w:r>
        <w:rPr>
          <w:rFonts w:ascii="Times New Roman"/>
          <w:b w:val="false"/>
          <w:i w:val="false"/>
          <w:color w:val="000000"/>
          <w:sz w:val="28"/>
        </w:rPr>
        <w:t>
      2) Салықтар мен төлемдердің түрлері (БСК):____________________</w:t>
      </w:r>
    </w:p>
    <w:p>
      <w:pPr>
        <w:spacing w:after="0"/>
        <w:ind w:left="0"/>
        <w:jc w:val="both"/>
      </w:pPr>
      <w:r>
        <w:rPr>
          <w:rFonts w:ascii="Times New Roman"/>
          <w:b w:val="false"/>
          <w:i w:val="false"/>
          <w:color w:val="000000"/>
          <w:sz w:val="28"/>
        </w:rPr>
        <w:t>
      3) Салықтар мен төлемдердің қолданыстағы түрі:________________</w:t>
      </w:r>
    </w:p>
    <w:p>
      <w:pPr>
        <w:spacing w:after="0"/>
        <w:ind w:left="0"/>
        <w:jc w:val="both"/>
      </w:pPr>
      <w:r>
        <w:rPr>
          <w:rFonts w:ascii="Times New Roman"/>
          <w:b w:val="false"/>
          <w:i w:val="false"/>
          <w:color w:val="000000"/>
          <w:sz w:val="28"/>
        </w:rPr>
        <w:t>
      4) Салық салу режимі:_________________________________________</w:t>
      </w:r>
    </w:p>
    <w:p>
      <w:pPr>
        <w:spacing w:after="0"/>
        <w:ind w:left="0"/>
        <w:jc w:val="both"/>
      </w:pPr>
      <w:r>
        <w:rPr>
          <w:rFonts w:ascii="Times New Roman"/>
          <w:b w:val="false"/>
          <w:i w:val="false"/>
          <w:color w:val="000000"/>
          <w:sz w:val="28"/>
        </w:rPr>
        <w:t>
      5) Есептеу жүргізілуі тиіс мемлекеттік кірістер органы (МКО коды):________________________________________</w:t>
      </w:r>
    </w:p>
    <w:p>
      <w:pPr>
        <w:spacing w:after="0"/>
        <w:ind w:left="0"/>
        <w:jc w:val="both"/>
      </w:pPr>
      <w:r>
        <w:rPr>
          <w:rFonts w:ascii="Times New Roman"/>
          <w:b w:val="false"/>
          <w:i w:val="false"/>
          <w:color w:val="000000"/>
          <w:sz w:val="28"/>
        </w:rPr>
        <w:t>
      Аудиторлық қорытындының деректері бойынша:</w:t>
      </w:r>
    </w:p>
    <w:p>
      <w:pPr>
        <w:spacing w:after="0"/>
        <w:ind w:left="0"/>
        <w:jc w:val="both"/>
      </w:pPr>
      <w:r>
        <w:rPr>
          <w:rFonts w:ascii="Times New Roman"/>
          <w:b w:val="false"/>
          <w:i w:val="false"/>
          <w:color w:val="000000"/>
          <w:sz w:val="28"/>
        </w:rPr>
        <w:t>
      ____ дан ____ дейінгі кезеңде бап бойынша (салық пен төлемнің түрі) есептеу дұрыстығы мәселесі бойыншасалықтар бойынша аудит кезіндеаудиттелетін субъект ____ дан ____ дейін лицензиясыз қызметті жүзеге асырған. Сол кезеңде сомасы____теңге табыс алынған.</w:t>
      </w:r>
    </w:p>
    <w:bookmarkStart w:name="z38" w:id="38"/>
    <w:p>
      <w:pPr>
        <w:spacing w:after="0"/>
        <w:ind w:left="0"/>
        <w:jc w:val="both"/>
      </w:pPr>
      <w:r>
        <w:rPr>
          <w:rFonts w:ascii="Times New Roman"/>
          <w:b w:val="false"/>
          <w:i w:val="false"/>
          <w:color w:val="000000"/>
          <w:sz w:val="28"/>
        </w:rPr>
        <w:t>
      № 7 Қосымша</w:t>
      </w:r>
    </w:p>
    <w:bookmarkEnd w:id="38"/>
    <w:p>
      <w:pPr>
        <w:spacing w:after="0"/>
        <w:ind w:left="0"/>
        <w:jc w:val="both"/>
      </w:pPr>
      <w:r>
        <w:rPr>
          <w:rFonts w:ascii="Times New Roman"/>
          <w:b w:val="false"/>
          <w:i w:val="false"/>
          <w:color w:val="000000"/>
          <w:sz w:val="28"/>
        </w:rPr>
        <w:t>
      Мұнай секторының ұйымдарынан түсетін түсімдерді қоспағанда, резидент-заңды тұлғалардан түсетін корпоративтік табыс салығы (БСК_____) ____ жыл (__________ дан __________ дейінгі кезең).</w:t>
      </w:r>
    </w:p>
    <w:p>
      <w:pPr>
        <w:spacing w:after="0"/>
        <w:ind w:left="0"/>
        <w:jc w:val="both"/>
      </w:pPr>
      <w:r>
        <w:rPr>
          <w:rFonts w:ascii="Times New Roman"/>
          <w:b w:val="false"/>
          <w:i w:val="false"/>
          <w:color w:val="000000"/>
          <w:sz w:val="28"/>
        </w:rPr>
        <w:t>
      (Төлем көзінен салынбайтын, жеке табыс салығы (БСК _________).</w:t>
      </w:r>
    </w:p>
    <w:p>
      <w:pPr>
        <w:spacing w:after="0"/>
        <w:ind w:left="0"/>
        <w:jc w:val="both"/>
      </w:pPr>
      <w:r>
        <w:rPr>
          <w:rFonts w:ascii="Times New Roman"/>
          <w:b w:val="false"/>
          <w:i w:val="false"/>
          <w:color w:val="000000"/>
          <w:sz w:val="28"/>
        </w:rPr>
        <w:t>
      Әлеуметтік салық (БСК______) ____ жыл __ тоқсан (__________ дан __________ дейінгі кезең).</w:t>
      </w:r>
    </w:p>
    <w:p>
      <w:pPr>
        <w:spacing w:after="0"/>
        <w:ind w:left="0"/>
        <w:jc w:val="both"/>
      </w:pPr>
      <w:r>
        <w:rPr>
          <w:rFonts w:ascii="Times New Roman"/>
          <w:b w:val="false"/>
          <w:i w:val="false"/>
          <w:color w:val="000000"/>
          <w:sz w:val="28"/>
        </w:rPr>
        <w:t>
      Салық салу режимі: __________________________________________.</w:t>
      </w:r>
    </w:p>
    <w:p>
      <w:pPr>
        <w:spacing w:after="0"/>
        <w:ind w:left="0"/>
        <w:jc w:val="both"/>
      </w:pPr>
      <w:r>
        <w:rPr>
          <w:rFonts w:ascii="Times New Roman"/>
          <w:b w:val="false"/>
          <w:i w:val="false"/>
          <w:color w:val="000000"/>
          <w:sz w:val="28"/>
        </w:rPr>
        <w:t>
      Есептеу жүргізілуі тиіс мемлекеттік кірістер органы: _____________.</w:t>
      </w:r>
    </w:p>
    <w:p>
      <w:pPr>
        <w:spacing w:after="0"/>
        <w:ind w:left="0"/>
        <w:jc w:val="both"/>
      </w:pPr>
      <w:r>
        <w:rPr>
          <w:rFonts w:ascii="Times New Roman"/>
          <w:b w:val="false"/>
          <w:i w:val="false"/>
          <w:color w:val="000000"/>
          <w:sz w:val="28"/>
        </w:rPr>
        <w:t>
      Шағын субъект бизнес үшін салық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5795"/>
        <w:gridCol w:w="1163"/>
        <w:gridCol w:w="1416"/>
        <w:gridCol w:w="2515"/>
      </w:tblGrid>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бабының атауы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Аудиттелетін субъектінің деректері бойынша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аудит деректері бойынша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 үшін табыс</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мөлшерлемесі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салық сомасы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Табыстың шекті сомасынан асып кеткен табыс сомасы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жалақысы кемінде ЕЖМ-нің 2 есенемесе 2,5 есесін құрайтын қызметкерлердің орташа тізімдік саны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 қызметкерлердің орташа тізімдік санынан азайту жағына түзету</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Түзетуді есепке ала отырып, салық сомасы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(жеке) табыс салығы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 (ЖТС) дербес шоты бойынша артық төлемі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салықтың сомасы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шот бойынша артық төлем</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Алшақтық: _____________________________________________________________ </w:t>
      </w:r>
    </w:p>
    <w:p>
      <w:pPr>
        <w:spacing w:after="0"/>
        <w:ind w:left="0"/>
        <w:jc w:val="both"/>
      </w:pPr>
      <w:r>
        <w:rPr>
          <w:rFonts w:ascii="Times New Roman"/>
          <w:b w:val="false"/>
          <w:i w:val="false"/>
          <w:color w:val="000000"/>
          <w:sz w:val="28"/>
        </w:rPr>
        <w:t>
      (алшақтықтың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салықты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39" w:id="39"/>
    <w:p>
      <w:pPr>
        <w:spacing w:after="0"/>
        <w:ind w:left="0"/>
        <w:jc w:val="both"/>
      </w:pPr>
      <w:r>
        <w:rPr>
          <w:rFonts w:ascii="Times New Roman"/>
          <w:b w:val="false"/>
          <w:i w:val="false"/>
          <w:color w:val="000000"/>
          <w:sz w:val="28"/>
        </w:rPr>
        <w:t>
      № 8 Қосымша</w:t>
      </w:r>
    </w:p>
    <w:bookmarkEnd w:id="39"/>
    <w:p>
      <w:pPr>
        <w:spacing w:after="0"/>
        <w:ind w:left="0"/>
        <w:jc w:val="both"/>
      </w:pPr>
      <w:r>
        <w:rPr>
          <w:rFonts w:ascii="Times New Roman"/>
          <w:b w:val="false"/>
          <w:i w:val="false"/>
          <w:color w:val="000000"/>
          <w:sz w:val="28"/>
        </w:rPr>
        <w:t>
      Акцизделетін тауарлардың түрлері (БСК ______):_______________жыл (________ дан ________ дейінгі кезең).</w:t>
      </w:r>
    </w:p>
    <w:p>
      <w:pPr>
        <w:spacing w:after="0"/>
        <w:ind w:left="0"/>
        <w:jc w:val="both"/>
      </w:pPr>
      <w:r>
        <w:rPr>
          <w:rFonts w:ascii="Times New Roman"/>
          <w:b w:val="false"/>
          <w:i w:val="false"/>
          <w:color w:val="000000"/>
          <w:sz w:val="28"/>
        </w:rPr>
        <w:t>
      Салық салу режимі: __________________________________________.</w:t>
      </w:r>
    </w:p>
    <w:p>
      <w:pPr>
        <w:spacing w:after="0"/>
        <w:ind w:left="0"/>
        <w:jc w:val="both"/>
      </w:pPr>
      <w:r>
        <w:rPr>
          <w:rFonts w:ascii="Times New Roman"/>
          <w:b w:val="false"/>
          <w:i w:val="false"/>
          <w:color w:val="000000"/>
          <w:sz w:val="28"/>
        </w:rPr>
        <w:t>
      Есептеу жүргізілуі тиіс мемлекеттік кірістер органы:______________.</w:t>
      </w:r>
    </w:p>
    <w:p>
      <w:pPr>
        <w:spacing w:after="0"/>
        <w:ind w:left="0"/>
        <w:jc w:val="both"/>
      </w:pPr>
      <w:r>
        <w:rPr>
          <w:rFonts w:ascii="Times New Roman"/>
          <w:b w:val="false"/>
          <w:i w:val="false"/>
          <w:color w:val="000000"/>
          <w:sz w:val="28"/>
        </w:rPr>
        <w:t>
      Акциз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445"/>
        <w:gridCol w:w="725"/>
        <w:gridCol w:w="2025"/>
        <w:gridCol w:w="2025"/>
        <w:gridCol w:w="2025"/>
        <w:gridCol w:w="2025"/>
        <w:gridCol w:w="2585"/>
      </w:tblGrid>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Объектің атауы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мөлшерлемесі (аудиттелетін субъект)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саны (аудиттелетін субъект)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Айналымның сомасы (аудиттелетін субъект)</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сомасы (аудиттелетін субъект)</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мөлшерлемесі (салықтар бойынша аудит бойынша)</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Акциз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2689"/>
        <w:gridCol w:w="2689"/>
        <w:gridCol w:w="2690"/>
        <w:gridCol w:w="846"/>
        <w:gridCol w:w="1824"/>
        <w:gridCol w:w="521"/>
        <w:gridCol w:w="521"/>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саны (салықтар бойынша аудит)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Айналымның сомасы (салықтар бойынша аудит)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сомасы (салықтар бойынша аудит)</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сомасы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шот бойынша артық төлем</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Алшақтық: _____________________________________________________________ </w:t>
      </w:r>
    </w:p>
    <w:p>
      <w:pPr>
        <w:spacing w:after="0"/>
        <w:ind w:left="0"/>
        <w:jc w:val="both"/>
      </w:pPr>
      <w:r>
        <w:rPr>
          <w:rFonts w:ascii="Times New Roman"/>
          <w:b w:val="false"/>
          <w:i w:val="false"/>
          <w:color w:val="000000"/>
          <w:sz w:val="28"/>
        </w:rPr>
        <w:t>
      (алшақтықтың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салықты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40" w:id="40"/>
    <w:p>
      <w:pPr>
        <w:spacing w:after="0"/>
        <w:ind w:left="0"/>
        <w:jc w:val="both"/>
      </w:pPr>
      <w:r>
        <w:rPr>
          <w:rFonts w:ascii="Times New Roman"/>
          <w:b w:val="false"/>
          <w:i w:val="false"/>
          <w:color w:val="000000"/>
          <w:sz w:val="28"/>
        </w:rPr>
        <w:t>
      № 9 Қосымша</w:t>
      </w:r>
    </w:p>
    <w:bookmarkEnd w:id="40"/>
    <w:p>
      <w:pPr>
        <w:spacing w:after="0"/>
        <w:ind w:left="0"/>
        <w:jc w:val="both"/>
      </w:pPr>
      <w:r>
        <w:rPr>
          <w:rFonts w:ascii="Times New Roman"/>
          <w:b w:val="false"/>
          <w:i w:val="false"/>
          <w:color w:val="000000"/>
          <w:sz w:val="28"/>
        </w:rPr>
        <w:t>
      Тіркелген салық (БСК ______) ____ жыл __ тоқсан (мерзімі __________ дан __________).</w:t>
      </w:r>
    </w:p>
    <w:p>
      <w:pPr>
        <w:spacing w:after="0"/>
        <w:ind w:left="0"/>
        <w:jc w:val="both"/>
      </w:pPr>
      <w:r>
        <w:rPr>
          <w:rFonts w:ascii="Times New Roman"/>
          <w:b w:val="false"/>
          <w:i w:val="false"/>
          <w:color w:val="000000"/>
          <w:sz w:val="28"/>
        </w:rPr>
        <w:t>
      Салық салу режимі: __________________________________________.</w:t>
      </w:r>
    </w:p>
    <w:p>
      <w:pPr>
        <w:spacing w:after="0"/>
        <w:ind w:left="0"/>
        <w:jc w:val="both"/>
      </w:pPr>
      <w:r>
        <w:rPr>
          <w:rFonts w:ascii="Times New Roman"/>
          <w:b w:val="false"/>
          <w:i w:val="false"/>
          <w:color w:val="000000"/>
          <w:sz w:val="28"/>
        </w:rPr>
        <w:t>
      Есептеу жүргізілуі тиіс мемлекеттік кірістер органы:______________.</w:t>
      </w:r>
    </w:p>
    <w:p>
      <w:pPr>
        <w:spacing w:after="0"/>
        <w:ind w:left="0"/>
        <w:jc w:val="both"/>
      </w:pPr>
      <w:r>
        <w:rPr>
          <w:rFonts w:ascii="Times New Roman"/>
          <w:b w:val="false"/>
          <w:i w:val="false"/>
          <w:color w:val="000000"/>
          <w:sz w:val="28"/>
        </w:rPr>
        <w:t>
      Тіркелген салық: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1774"/>
        <w:gridCol w:w="1601"/>
        <w:gridCol w:w="1428"/>
        <w:gridCol w:w="1601"/>
        <w:gridCol w:w="1774"/>
        <w:gridCol w:w="1601"/>
        <w:gridCol w:w="1775"/>
        <w:gridCol w:w="277"/>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атауы (объектінің өлшем бірлігі)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салықтың мөлшерлемесі (Аудиттелетін субъектінің деректері)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саны (Аудиттелетін субъектінің деректері)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салықтың сомасы (Аудиттелетін субъектінің деректері)</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салықтың мөлшерлемесі (салықтар бойынша аудит деректері)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саны (салықтар бойынша аудит деректері)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салықтың сомасы (салықтар бойынша аудит деректері)</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Алшақтықтар</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Алшақтық: _____________________________________________________________ </w:t>
      </w:r>
    </w:p>
    <w:p>
      <w:pPr>
        <w:spacing w:after="0"/>
        <w:ind w:left="0"/>
        <w:jc w:val="both"/>
      </w:pPr>
      <w:r>
        <w:rPr>
          <w:rFonts w:ascii="Times New Roman"/>
          <w:b w:val="false"/>
          <w:i w:val="false"/>
          <w:color w:val="000000"/>
          <w:sz w:val="28"/>
        </w:rPr>
        <w:t>
      (алшақтықтың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салықты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41" w:id="41"/>
    <w:p>
      <w:pPr>
        <w:spacing w:after="0"/>
        <w:ind w:left="0"/>
        <w:jc w:val="both"/>
      </w:pPr>
      <w:r>
        <w:rPr>
          <w:rFonts w:ascii="Times New Roman"/>
          <w:b w:val="false"/>
          <w:i w:val="false"/>
          <w:color w:val="000000"/>
          <w:sz w:val="28"/>
        </w:rPr>
        <w:t>
      № 10 Қосымша</w:t>
      </w:r>
    </w:p>
    <w:bookmarkEnd w:id="41"/>
    <w:p>
      <w:pPr>
        <w:spacing w:after="0"/>
        <w:ind w:left="0"/>
        <w:jc w:val="both"/>
      </w:pPr>
      <w:r>
        <w:rPr>
          <w:rFonts w:ascii="Times New Roman"/>
          <w:b w:val="false"/>
          <w:i w:val="false"/>
          <w:color w:val="000000"/>
          <w:sz w:val="28"/>
        </w:rPr>
        <w:t>
      Ойын бизнесіне салынатын салық (БСК ______) ____ жыл __ тоқсан (__________дан __________ дейінгі кезең).</w:t>
      </w:r>
    </w:p>
    <w:p>
      <w:pPr>
        <w:spacing w:after="0"/>
        <w:ind w:left="0"/>
        <w:jc w:val="both"/>
      </w:pPr>
      <w:r>
        <w:rPr>
          <w:rFonts w:ascii="Times New Roman"/>
          <w:b w:val="false"/>
          <w:i w:val="false"/>
          <w:color w:val="000000"/>
          <w:sz w:val="28"/>
        </w:rPr>
        <w:t>
      Салық салу режимі: __________________________________________.</w:t>
      </w:r>
    </w:p>
    <w:p>
      <w:pPr>
        <w:spacing w:after="0"/>
        <w:ind w:left="0"/>
        <w:jc w:val="both"/>
      </w:pPr>
      <w:r>
        <w:rPr>
          <w:rFonts w:ascii="Times New Roman"/>
          <w:b w:val="false"/>
          <w:i w:val="false"/>
          <w:color w:val="000000"/>
          <w:sz w:val="28"/>
        </w:rPr>
        <w:t>
      Есептеу жүргізілуі тиіс мемлекеттік кірістер органы:______________.</w:t>
      </w:r>
    </w:p>
    <w:p>
      <w:pPr>
        <w:spacing w:after="0"/>
        <w:ind w:left="0"/>
        <w:jc w:val="both"/>
      </w:pPr>
      <w:r>
        <w:rPr>
          <w:rFonts w:ascii="Times New Roman"/>
          <w:b w:val="false"/>
          <w:i w:val="false"/>
          <w:color w:val="000000"/>
          <w:sz w:val="28"/>
        </w:rPr>
        <w:t>
      Ойын бизнесіне салынатын салық: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
        <w:gridCol w:w="1538"/>
        <w:gridCol w:w="1871"/>
        <w:gridCol w:w="1372"/>
        <w:gridCol w:w="1705"/>
        <w:gridCol w:w="1872"/>
        <w:gridCol w:w="1539"/>
        <w:gridCol w:w="1872"/>
        <w:gridCol w:w="266"/>
      </w:tblGrid>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атауы(объектінің өлшем бірлігі)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салынатын салықтың мөлшерлемесі (аудиттелетін субъектінің деректері)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саны (Аудиттелетін субъектінің деректері)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бизнесіне салынатын салықтың сомасы (Аудиттелетін субъектінің деректері)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бизнесіне салынатын салықтың мөлшерлемесі (салықтар бойынша аудит деректері)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саны (салықтар бойынша аудит деректері)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бизнесіне салынатын салықтың сомасы (салықтар бойынша аудит деректері)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r>
    </w:tbl>
    <w:p>
      <w:pPr>
        <w:spacing w:after="0"/>
        <w:ind w:left="0"/>
        <w:jc w:val="both"/>
      </w:pPr>
      <w:r>
        <w:rPr>
          <w:rFonts w:ascii="Times New Roman"/>
          <w:b w:val="false"/>
          <w:i w:val="false"/>
          <w:color w:val="000000"/>
          <w:sz w:val="28"/>
        </w:rPr>
        <w:t>
      Ойын бизнесіне салынатын салықты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577"/>
        <w:gridCol w:w="1730"/>
        <w:gridCol w:w="1269"/>
        <w:gridCol w:w="1731"/>
        <w:gridCol w:w="1885"/>
        <w:gridCol w:w="1423"/>
        <w:gridCol w:w="1886"/>
        <w:gridCol w:w="246"/>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атауы (объектінің өлшем бірлігі)</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салынатын салықтың мөлшерлемесі (аудиттелетін субъектінің деректері)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саны (Аудиттелетін субъектінің деректері)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салынатын салықтың сомасы (Аудиттелетін субъектінің деректері)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салынатын салықтың мөлшерлемесі (салықтар бойынша аудит деректері)</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саны (салықтар бойынша аудит деректері)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салынатын салықтың сомасы (салықтар бойынша аудит деректері)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салынатын салықтың есептелген сомасы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қосымша төлемнің сомасы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 дербес шоты бойынша артық төлем</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Алшақтық:</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(алшақтықтың сомасы теңгемен);</w:t>
      </w:r>
    </w:p>
    <w:p>
      <w:pPr>
        <w:spacing w:after="0"/>
        <w:ind w:left="0"/>
        <w:jc w:val="both"/>
      </w:pPr>
      <w:r>
        <w:rPr>
          <w:rFonts w:ascii="Times New Roman"/>
          <w:b w:val="false"/>
          <w:i w:val="false"/>
          <w:color w:val="000000"/>
          <w:sz w:val="28"/>
        </w:rPr>
        <w:t>
      Есептелген (азайтылған) салықтар мен залалдардың сомасы:_____________</w:t>
      </w:r>
    </w:p>
    <w:p>
      <w:pPr>
        <w:spacing w:after="0"/>
        <w:ind w:left="0"/>
        <w:jc w:val="both"/>
      </w:pPr>
      <w:r>
        <w:rPr>
          <w:rFonts w:ascii="Times New Roman"/>
          <w:b w:val="false"/>
          <w:i w:val="false"/>
          <w:color w:val="000000"/>
          <w:sz w:val="28"/>
        </w:rPr>
        <w:t>
      Бап бойынша есептелген салықтың барлығы:___________________________</w:t>
      </w:r>
    </w:p>
    <w:p>
      <w:pPr>
        <w:spacing w:after="0"/>
        <w:ind w:left="0"/>
        <w:jc w:val="both"/>
      </w:pPr>
      <w:r>
        <w:rPr>
          <w:rFonts w:ascii="Times New Roman"/>
          <w:b w:val="false"/>
          <w:i w:val="false"/>
          <w:color w:val="000000"/>
          <w:sz w:val="28"/>
        </w:rPr>
        <w:t>
      (есептелген (азайтылған) салықтар мен залалдардың сомасы, кезең)</w:t>
      </w:r>
    </w:p>
    <w:p>
      <w:pPr>
        <w:spacing w:after="0"/>
        <w:ind w:left="0"/>
        <w:jc w:val="both"/>
      </w:pPr>
      <w:r>
        <w:rPr>
          <w:rFonts w:ascii="Times New Roman"/>
          <w:b w:val="false"/>
          <w:i w:val="false"/>
          <w:color w:val="000000"/>
          <w:sz w:val="28"/>
        </w:rPr>
        <w:t>
      Алшақтықтың себептері және салықты есептеу үшін негіздеме: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Дәлелдемелер: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bookmarkStart w:name="z42" w:id="42"/>
    <w:p>
      <w:pPr>
        <w:spacing w:after="0"/>
        <w:ind w:left="0"/>
        <w:jc w:val="both"/>
      </w:pPr>
      <w:r>
        <w:rPr>
          <w:rFonts w:ascii="Times New Roman"/>
          <w:b w:val="false"/>
          <w:i w:val="false"/>
          <w:color w:val="000000"/>
          <w:sz w:val="28"/>
        </w:rPr>
        <w:t>
      № 11 Қосымша*</w:t>
      </w:r>
    </w:p>
    <w:bookmarkEnd w:id="42"/>
    <w:p>
      <w:pPr>
        <w:spacing w:after="0"/>
        <w:ind w:left="0"/>
        <w:jc w:val="both"/>
      </w:pPr>
      <w:r>
        <w:rPr>
          <w:rFonts w:ascii="Times New Roman"/>
          <w:b w:val="false"/>
          <w:i w:val="false"/>
          <w:color w:val="000000"/>
          <w:sz w:val="28"/>
        </w:rPr>
        <w:t>
      Коммерциялық емес ұйымдардың табыстары мен шығыстарының кестесі _______ жыл (__________ дан ________ дейінгі кезең).</w:t>
      </w:r>
    </w:p>
    <w:p>
      <w:pPr>
        <w:spacing w:after="0"/>
        <w:ind w:left="0"/>
        <w:jc w:val="both"/>
      </w:pPr>
      <w:r>
        <w:rPr>
          <w:rFonts w:ascii="Times New Roman"/>
          <w:b w:val="false"/>
          <w:i w:val="false"/>
          <w:color w:val="000000"/>
          <w:sz w:val="28"/>
        </w:rPr>
        <w:t>
      Түскен активтердің, оның ішінде кредиттер мен алынған аванстардың барлығы: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980"/>
        <w:gridCol w:w="980"/>
        <w:gridCol w:w="981"/>
        <w:gridCol w:w="2492"/>
        <w:gridCol w:w="1358"/>
        <w:gridCol w:w="1359"/>
        <w:gridCol w:w="603"/>
        <w:gridCol w:w="603"/>
        <w:gridCol w:w="1359"/>
        <w:gridCol w:w="982"/>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тағайындалуы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Бірліктің құны теңгемен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Бірліктің құны валютамен</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сомасытеңгемен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валюта мен</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Түскен активтердің, оның ішінде кредиттер мен алынған аванстардың барлығы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26"/>
        <w:gridCol w:w="1066"/>
        <w:gridCol w:w="2846"/>
        <w:gridCol w:w="1019"/>
        <w:gridCol w:w="1019"/>
        <w:gridCol w:w="1019"/>
        <w:gridCol w:w="1412"/>
        <w:gridCol w:w="1019"/>
        <w:gridCol w:w="1020"/>
        <w:gridCol w:w="628"/>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(жеке) тұлғаның атауы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түрі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Кезеңдегі шығыстардың барлығы: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980"/>
        <w:gridCol w:w="980"/>
        <w:gridCol w:w="981"/>
        <w:gridCol w:w="2492"/>
        <w:gridCol w:w="1358"/>
        <w:gridCol w:w="1359"/>
        <w:gridCol w:w="603"/>
        <w:gridCol w:w="603"/>
        <w:gridCol w:w="1359"/>
        <w:gridCol w:w="982"/>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уақыты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тағайындалуы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Бірліктің құны теңгемен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Бірліктің құны валютамен</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сомасытеңгемен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валюта мен</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атауы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Кезеңдегі шығыстардың барлығы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512"/>
        <w:gridCol w:w="871"/>
        <w:gridCol w:w="4572"/>
        <w:gridCol w:w="833"/>
        <w:gridCol w:w="833"/>
        <w:gridCol w:w="833"/>
        <w:gridCol w:w="1154"/>
        <w:gridCol w:w="833"/>
        <w:gridCol w:w="834"/>
        <w:gridCol w:w="513"/>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(жеке) тұлғаның атауы, тегі, аты, әкесінің аты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елі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банк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түрі</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Ескерту: осы қосымша коммерциялық емес ұйымдар бойынша толтырылады.</w:t>
      </w:r>
    </w:p>
    <w:bookmarkStart w:name="z43" w:id="43"/>
    <w:p>
      <w:pPr>
        <w:spacing w:after="0"/>
        <w:ind w:left="0"/>
        <w:jc w:val="both"/>
      </w:pPr>
      <w:r>
        <w:rPr>
          <w:rFonts w:ascii="Times New Roman"/>
          <w:b w:val="false"/>
          <w:i w:val="false"/>
          <w:color w:val="000000"/>
          <w:sz w:val="28"/>
        </w:rPr>
        <w:t>
      4. Қорытынды</w:t>
      </w:r>
    </w:p>
    <w:bookmarkEnd w:id="43"/>
    <w:p>
      <w:pPr>
        <w:spacing w:after="0"/>
        <w:ind w:left="0"/>
        <w:jc w:val="both"/>
      </w:pPr>
      <w:r>
        <w:rPr>
          <w:rFonts w:ascii="Times New Roman"/>
          <w:b w:val="false"/>
          <w:i w:val="false"/>
          <w:color w:val="000000"/>
          <w:sz w:val="28"/>
        </w:rPr>
        <w:t xml:space="preserve">
      Салықтар бойынша аудит нәтижелері бойынша салықтарды және бюджетке төлентетін басқа да міндетті төлемдерді есептеу және төлеу, міндетті зейнетақы жарналарын, міндетті кәсіптік зейнетақы жарналарын есептеу, ұстап қалу, аудару әлеуметтік аударымдарды есептеу және төлеу бойынша мынадай міндеттемелер айқындалды: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3537"/>
        <w:gridCol w:w="3537"/>
        <w:gridCol w:w="1999"/>
        <w:gridCol w:w="1999"/>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төлемнің коды</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төлемнің түрі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Азайтылатын сома</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Салықтар бойынша аудит нәтижесінде анықталған бұзушылықтар туралы және оларды аудиттелетін субъектінің салықтар бойынша аудит барысында жоюы туралы ақпарат</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Аудиторлық қорытындыға қосымша ____ парақ.</w:t>
      </w:r>
    </w:p>
    <w:p>
      <w:pPr>
        <w:spacing w:after="0"/>
        <w:ind w:left="0"/>
        <w:jc w:val="both"/>
      </w:pPr>
      <w:r>
        <w:rPr>
          <w:rFonts w:ascii="Times New Roman"/>
          <w:b w:val="false"/>
          <w:i w:val="false"/>
          <w:color w:val="000000"/>
          <w:sz w:val="28"/>
        </w:rPr>
        <w:t>
      Салықтар бойынша аудитті жүргізген тұлғалар:_______________________</w:t>
      </w:r>
    </w:p>
    <w:p>
      <w:pPr>
        <w:spacing w:after="0"/>
        <w:ind w:left="0"/>
        <w:jc w:val="both"/>
      </w:pPr>
      <w:r>
        <w:rPr>
          <w:rFonts w:ascii="Times New Roman"/>
          <w:b w:val="false"/>
          <w:i w:val="false"/>
          <w:color w:val="000000"/>
          <w:sz w:val="28"/>
        </w:rPr>
        <w:t>
      (Атқарушы-аудиторлардың Т.А.Ә. (болған кезде), қолы, біліктілік куәлігінің №, берілген күні).</w:t>
      </w:r>
    </w:p>
    <w:p>
      <w:pPr>
        <w:spacing w:after="0"/>
        <w:ind w:left="0"/>
        <w:jc w:val="both"/>
      </w:pPr>
      <w:r>
        <w:rPr>
          <w:rFonts w:ascii="Times New Roman"/>
          <w:b w:val="false"/>
          <w:i w:val="false"/>
          <w:color w:val="000000"/>
          <w:sz w:val="28"/>
        </w:rPr>
        <w:t>
      Салықтар бойынша аудиторлық қорытындыны алдым (-ық):</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(аудиттелетін субъектінің немесе өкілінің тегі, аты, әкесінің аты (болған кезде), қолы, алған күні)</w:t>
      </w:r>
    </w:p>
    <w:p>
      <w:pPr>
        <w:spacing w:after="0"/>
        <w:ind w:left="0"/>
        <w:jc w:val="both"/>
      </w:pPr>
      <w:r>
        <w:rPr>
          <w:rFonts w:ascii="Times New Roman"/>
          <w:b w:val="false"/>
          <w:i w:val="false"/>
          <w:color w:val="000000"/>
          <w:sz w:val="28"/>
        </w:rPr>
        <w:t>
      Салықтар бойынша аудиторлық қорытынды аудиттелетін субъектіге табыс етілді:_______________________________________________________________</w:t>
      </w:r>
    </w:p>
    <w:p>
      <w:pPr>
        <w:spacing w:after="0"/>
        <w:ind w:left="0"/>
        <w:jc w:val="both"/>
      </w:pPr>
      <w:r>
        <w:rPr>
          <w:rFonts w:ascii="Times New Roman"/>
          <w:b w:val="false"/>
          <w:i w:val="false"/>
          <w:color w:val="000000"/>
          <w:sz w:val="28"/>
        </w:rPr>
        <w:t>
      (аудиторлық ұйымның лауазымды тұлғасының тегі, аты, әкесінің аты (болған кезде), қолы, берген күні)</w:t>
      </w:r>
    </w:p>
    <w:p>
      <w:pPr>
        <w:spacing w:after="0"/>
        <w:ind w:left="0"/>
        <w:jc w:val="both"/>
      </w:pPr>
      <w:r>
        <w:rPr>
          <w:rFonts w:ascii="Times New Roman"/>
          <w:b w:val="false"/>
          <w:i w:val="false"/>
          <w:color w:val="000000"/>
          <w:sz w:val="28"/>
        </w:rPr>
        <w:t>
      Салықтар бойынша аудиторлық қорытынды аудиттелетін субъектіге жөнелтілді:__________________________________________________________</w:t>
      </w:r>
    </w:p>
    <w:p>
      <w:pPr>
        <w:spacing w:after="0"/>
        <w:ind w:left="0"/>
        <w:jc w:val="both"/>
      </w:pPr>
      <w:r>
        <w:rPr>
          <w:rFonts w:ascii="Times New Roman"/>
          <w:b w:val="false"/>
          <w:i w:val="false"/>
          <w:color w:val="000000"/>
          <w:sz w:val="28"/>
        </w:rPr>
        <w:t>
      (Қорытындыны жөнелту және (немесе) қолма-қол алу, хабарламасы бар тапсырыс хатпен алу фактісін растайтын құжат).</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БСК - бюджеттік сыныптауыш коды;</w:t>
      </w:r>
    </w:p>
    <w:p>
      <w:pPr>
        <w:spacing w:after="0"/>
        <w:ind w:left="0"/>
        <w:jc w:val="both"/>
      </w:pPr>
      <w:r>
        <w:rPr>
          <w:rFonts w:ascii="Times New Roman"/>
          <w:b w:val="false"/>
          <w:i w:val="false"/>
          <w:color w:val="000000"/>
          <w:sz w:val="28"/>
        </w:rPr>
        <w:t>
      БСК*- банктік сәйкестендіру коды;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ЕЖМ - ең төменгі жалақы мөлшері;</w:t>
      </w:r>
    </w:p>
    <w:p>
      <w:pPr>
        <w:spacing w:after="0"/>
        <w:ind w:left="0"/>
        <w:jc w:val="both"/>
      </w:pPr>
      <w:r>
        <w:rPr>
          <w:rFonts w:ascii="Times New Roman"/>
          <w:b w:val="false"/>
          <w:i w:val="false"/>
          <w:color w:val="000000"/>
          <w:sz w:val="28"/>
        </w:rPr>
        <w:t>
      ЖЖТ - жылдық жиынтық табыс;</w:t>
      </w:r>
    </w:p>
    <w:p>
      <w:pPr>
        <w:spacing w:after="0"/>
        <w:ind w:left="0"/>
        <w:jc w:val="both"/>
      </w:pPr>
      <w:r>
        <w:rPr>
          <w:rFonts w:ascii="Times New Roman"/>
          <w:b w:val="false"/>
          <w:i w:val="false"/>
          <w:color w:val="000000"/>
          <w:sz w:val="28"/>
        </w:rPr>
        <w:t>
      ЖСН - жеке-сәйкестендіру нөмірі;</w:t>
      </w:r>
    </w:p>
    <w:p>
      <w:pPr>
        <w:spacing w:after="0"/>
        <w:ind w:left="0"/>
        <w:jc w:val="both"/>
      </w:pPr>
      <w:r>
        <w:rPr>
          <w:rFonts w:ascii="Times New Roman"/>
          <w:b w:val="false"/>
          <w:i w:val="false"/>
          <w:color w:val="000000"/>
          <w:sz w:val="28"/>
        </w:rPr>
        <w:t>
      ЖТС - жеке табыс салығы;</w:t>
      </w:r>
    </w:p>
    <w:p>
      <w:pPr>
        <w:spacing w:after="0"/>
        <w:ind w:left="0"/>
        <w:jc w:val="both"/>
      </w:pPr>
      <w:r>
        <w:rPr>
          <w:rFonts w:ascii="Times New Roman"/>
          <w:b w:val="false"/>
          <w:i w:val="false"/>
          <w:color w:val="000000"/>
          <w:sz w:val="28"/>
        </w:rPr>
        <w:t>
      КТС - корпоративтік табыс салығы;</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МЗЖ - міндетті зейнетақы жарнасы;</w:t>
      </w:r>
    </w:p>
    <w:p>
      <w:pPr>
        <w:spacing w:after="0"/>
        <w:ind w:left="0"/>
        <w:jc w:val="both"/>
      </w:pPr>
      <w:r>
        <w:rPr>
          <w:rFonts w:ascii="Times New Roman"/>
          <w:b w:val="false"/>
          <w:i w:val="false"/>
          <w:color w:val="000000"/>
          <w:sz w:val="28"/>
        </w:rPr>
        <w:t>
      МКО - мемлекеттік кірістер органы;</w:t>
      </w:r>
    </w:p>
    <w:p>
      <w:pPr>
        <w:spacing w:after="0"/>
        <w:ind w:left="0"/>
        <w:jc w:val="both"/>
      </w:pPr>
      <w:r>
        <w:rPr>
          <w:rFonts w:ascii="Times New Roman"/>
          <w:b w:val="false"/>
          <w:i w:val="false"/>
          <w:color w:val="000000"/>
          <w:sz w:val="28"/>
        </w:rPr>
        <w:t>
      СЖК - салықтық жүктеме коэффициенті;</w:t>
      </w:r>
    </w:p>
    <w:p>
      <w:pPr>
        <w:spacing w:after="0"/>
        <w:ind w:left="0"/>
        <w:jc w:val="both"/>
      </w:pPr>
      <w:r>
        <w:rPr>
          <w:rFonts w:ascii="Times New Roman"/>
          <w:b w:val="false"/>
          <w:i w:val="false"/>
          <w:color w:val="000000"/>
          <w:sz w:val="28"/>
        </w:rPr>
        <w:t>
      Т.А.Ә. - тегі, аты, әкесінің аты;</w:t>
      </w:r>
    </w:p>
    <w:p>
      <w:pPr>
        <w:spacing w:after="0"/>
        <w:ind w:left="0"/>
        <w:jc w:val="both"/>
      </w:pPr>
      <w:r>
        <w:rPr>
          <w:rFonts w:ascii="Times New Roman"/>
          <w:b w:val="false"/>
          <w:i w:val="false"/>
          <w:color w:val="000000"/>
          <w:sz w:val="28"/>
        </w:rPr>
        <w:t>
      ФС - фискалдық жад.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