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54747" w14:textId="f9547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Жедел медициналық көмек көрсету және санитариялық авиация нысанында медициналық көмек ұсыну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27 сәуірдегі № 269 бұйрығы. Қазақстан Республикасының Әділет министрлігінде 2015 жылы 4 маусымда № 11263 тіркелді. Күші жойылды - Қазақстан Республикасы Денсаулық сақтау министрінің 2018 жылғы 8 қаңтардағы № 2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08.01.2018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7-бабының 1-тармағының </w:t>
      </w:r>
      <w:r>
        <w:rPr>
          <w:rFonts w:ascii="Times New Roman"/>
          <w:b w:val="false"/>
          <w:i w:val="false"/>
          <w:color w:val="000000"/>
          <w:sz w:val="28"/>
        </w:rPr>
        <w:t>96)</w:t>
      </w:r>
      <w:r>
        <w:rPr>
          <w:rFonts w:ascii="Times New Roman"/>
          <w:b w:val="false"/>
          <w:i w:val="false"/>
          <w:color w:val="000000"/>
          <w:sz w:val="28"/>
        </w:rPr>
        <w:t xml:space="preserve">, </w:t>
      </w:r>
      <w:r>
        <w:rPr>
          <w:rFonts w:ascii="Times New Roman"/>
          <w:b w:val="false"/>
          <w:i w:val="false"/>
          <w:color w:val="000000"/>
          <w:sz w:val="28"/>
        </w:rPr>
        <w:t>97) тармақшаларына</w:t>
      </w:r>
      <w:r>
        <w:rPr>
          <w:rFonts w:ascii="Times New Roman"/>
          <w:b w:val="false"/>
          <w:i w:val="false"/>
          <w:color w:val="000000"/>
          <w:sz w:val="28"/>
        </w:rPr>
        <w:t xml:space="preserve"> және </w:t>
      </w:r>
      <w:r>
        <w:rPr>
          <w:rFonts w:ascii="Times New Roman"/>
          <w:b w:val="false"/>
          <w:i w:val="false"/>
          <w:color w:val="000000"/>
          <w:sz w:val="28"/>
        </w:rPr>
        <w:t>49</w:t>
      </w:r>
      <w:r>
        <w:rPr>
          <w:rFonts w:ascii="Times New Roman"/>
          <w:b w:val="false"/>
          <w:i w:val="false"/>
          <w:color w:val="000000"/>
          <w:sz w:val="28"/>
        </w:rPr>
        <w:t xml:space="preserve"> және </w:t>
      </w:r>
      <w:r>
        <w:rPr>
          <w:rFonts w:ascii="Times New Roman"/>
          <w:b w:val="false"/>
          <w:i w:val="false"/>
          <w:color w:val="000000"/>
          <w:sz w:val="28"/>
        </w:rPr>
        <w:t>50-баптарына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13" w:id="1"/>
    <w:p>
      <w:pPr>
        <w:spacing w:after="0"/>
        <w:ind w:left="0"/>
        <w:jc w:val="both"/>
      </w:pPr>
      <w:r>
        <w:rPr>
          <w:rFonts w:ascii="Times New Roman"/>
          <w:b w:val="false"/>
          <w:i w:val="false"/>
          <w:color w:val="000000"/>
          <w:sz w:val="28"/>
        </w:rPr>
        <w:t xml:space="preserve">
      1. Қоса беріліп отырған Жедел медициналық көмек көрсету және санитариялық авиация нысанында медициналық көмек ұсыну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14"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Медициналық көмекті ұйымдастыру департаменті:</w:t>
      </w:r>
    </w:p>
    <w:bookmarkEnd w:id="2"/>
    <w:bookmarkStart w:name="z15"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16"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күннің ішінде мерзімдік баспа басылымдарында және "Әділет" ақпараттық-құқықтық жүйесінде ресми жариялауға жіберуді;</w:t>
      </w:r>
    </w:p>
    <w:bookmarkEnd w:id="4"/>
    <w:bookmarkStart w:name="z17" w:id="5"/>
    <w:p>
      <w:pPr>
        <w:spacing w:after="0"/>
        <w:ind w:left="0"/>
        <w:jc w:val="both"/>
      </w:pPr>
      <w:r>
        <w:rPr>
          <w:rFonts w:ascii="Times New Roman"/>
          <w:b w:val="false"/>
          <w:i w:val="false"/>
          <w:color w:val="000000"/>
          <w:sz w:val="28"/>
        </w:rPr>
        <w:t xml:space="preserve">
      3) осы бұйрықты Қазақстан Республикасы Денсаулық сақтау және әлеуметтік даму министрлігінің интернет-ресурсына орналастыруды қамтамасыз етсін. </w:t>
      </w:r>
    </w:p>
    <w:bookmarkEnd w:id="5"/>
    <w:bookmarkStart w:name="z18" w:id="6"/>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Денсаулық сақтау және әлеуметтік даму вице-министрі А.В. Цойға жүктелсін. </w:t>
      </w:r>
    </w:p>
    <w:bookmarkEnd w:id="6"/>
    <w:bookmarkStart w:name="z19"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даму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Дүйсенова</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Ішкі істер министрі   </w:t>
      </w:r>
    </w:p>
    <w:p>
      <w:pPr>
        <w:spacing w:after="0"/>
        <w:ind w:left="0"/>
        <w:jc w:val="both"/>
      </w:pPr>
      <w:r>
        <w:rPr>
          <w:rFonts w:ascii="Times New Roman"/>
          <w:b w:val="false"/>
          <w:i w:val="false"/>
          <w:color w:val="000000"/>
          <w:sz w:val="28"/>
        </w:rPr>
        <w:t xml:space="preserve">
      Қ. Қасымов_______________   </w:t>
      </w:r>
    </w:p>
    <w:p>
      <w:pPr>
        <w:spacing w:after="0"/>
        <w:ind w:left="0"/>
        <w:jc w:val="both"/>
      </w:pPr>
      <w:r>
        <w:rPr>
          <w:rFonts w:ascii="Times New Roman"/>
          <w:b w:val="false"/>
          <w:i w:val="false"/>
          <w:color w:val="000000"/>
          <w:sz w:val="28"/>
        </w:rPr>
        <w:t>
      2015 жылғы 4 мамыр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27 сәуірдегі</w:t>
            </w:r>
            <w:r>
              <w:br/>
            </w:r>
            <w:r>
              <w:rPr>
                <w:rFonts w:ascii="Times New Roman"/>
                <w:b w:val="false"/>
                <w:i w:val="false"/>
                <w:color w:val="000000"/>
                <w:sz w:val="20"/>
              </w:rPr>
              <w:t>№ 269 бұйрығымен бекітілген</w:t>
            </w:r>
          </w:p>
        </w:tc>
      </w:tr>
    </w:tbl>
    <w:bookmarkStart w:name="z2" w:id="8"/>
    <w:p>
      <w:pPr>
        <w:spacing w:after="0"/>
        <w:ind w:left="0"/>
        <w:jc w:val="left"/>
      </w:pPr>
      <w:r>
        <w:rPr>
          <w:rFonts w:ascii="Times New Roman"/>
          <w:b/>
          <w:i w:val="false"/>
          <w:color w:val="000000"/>
        </w:rPr>
        <w:t xml:space="preserve"> Жедел медициналық көмек көрсету және санитариялық авиация</w:t>
      </w:r>
      <w:r>
        <w:br/>
      </w:r>
      <w:r>
        <w:rPr>
          <w:rFonts w:ascii="Times New Roman"/>
          <w:b/>
          <w:i w:val="false"/>
          <w:color w:val="000000"/>
        </w:rPr>
        <w:t>нысанында медициналық көмек ұсыну қағидалары</w:t>
      </w:r>
      <w:r>
        <w:br/>
      </w:r>
      <w:r>
        <w:rPr>
          <w:rFonts w:ascii="Times New Roman"/>
          <w:b/>
          <w:i w:val="false"/>
          <w:color w:val="000000"/>
        </w:rPr>
        <w:t>1. Жалпы ережелер</w:t>
      </w:r>
    </w:p>
    <w:bookmarkEnd w:id="8"/>
    <w:bookmarkStart w:name="z4" w:id="9"/>
    <w:p>
      <w:pPr>
        <w:spacing w:after="0"/>
        <w:ind w:left="0"/>
        <w:jc w:val="both"/>
      </w:pPr>
      <w:r>
        <w:rPr>
          <w:rFonts w:ascii="Times New Roman"/>
          <w:b w:val="false"/>
          <w:i w:val="false"/>
          <w:color w:val="000000"/>
          <w:sz w:val="28"/>
        </w:rPr>
        <w:t>
      1. Осы Жедел медициналық көмек көрсету және санитариялық авиация нысанында медициналық көмек ұсыну қағидалары (бұдан әрі - Қағидалар) медициналық көмектің көрсетілген түрлерін Қазақстан Республикасында көрсету тәртібін анықтайды.</w:t>
      </w:r>
    </w:p>
    <w:bookmarkEnd w:id="9"/>
    <w:bookmarkStart w:name="z20" w:id="10"/>
    <w:p>
      <w:pPr>
        <w:spacing w:after="0"/>
        <w:ind w:left="0"/>
        <w:jc w:val="both"/>
      </w:pPr>
      <w:r>
        <w:rPr>
          <w:rFonts w:ascii="Times New Roman"/>
          <w:b w:val="false"/>
          <w:i w:val="false"/>
          <w:color w:val="000000"/>
          <w:sz w:val="28"/>
        </w:rPr>
        <w:t xml:space="preserve">
      2. Осы Қағидаларда мынадай ұғымдар пайдаланылады: </w:t>
      </w:r>
    </w:p>
    <w:bookmarkEnd w:id="10"/>
    <w:bookmarkStart w:name="z21" w:id="11"/>
    <w:p>
      <w:pPr>
        <w:spacing w:after="0"/>
        <w:ind w:left="0"/>
        <w:jc w:val="both"/>
      </w:pPr>
      <w:r>
        <w:rPr>
          <w:rFonts w:ascii="Times New Roman"/>
          <w:b w:val="false"/>
          <w:i w:val="false"/>
          <w:color w:val="000000"/>
          <w:sz w:val="28"/>
        </w:rPr>
        <w:t>
      1) белсенді бару – дәрігердің бастамасы бойынша науқастың үйіне дәрігердің баруы;</w:t>
      </w:r>
    </w:p>
    <w:bookmarkEnd w:id="11"/>
    <w:bookmarkStart w:name="z22" w:id="12"/>
    <w:p>
      <w:pPr>
        <w:spacing w:after="0"/>
        <w:ind w:left="0"/>
        <w:jc w:val="both"/>
      </w:pPr>
      <w:r>
        <w:rPr>
          <w:rFonts w:ascii="Times New Roman"/>
          <w:b w:val="false"/>
          <w:i w:val="false"/>
          <w:color w:val="000000"/>
          <w:sz w:val="28"/>
        </w:rPr>
        <w:t>
      2) жедел медициналық көмек (бұдан әрі - ЖМК) – денсаулыққа келетін елеулі зиянды болдырмау (немесе) өмірге төнген қатерді жою үшін шұғыл медициналық көмекті талап ететін аурулар мен жай-күй туындаған кезде, сондай-ақ кейіннен транспланттау үшін ағзаларды (ағзалардың бөліктерін) тасымалдау қажет болған кезде медициналық көмек ұсыну нысаны;</w:t>
      </w:r>
    </w:p>
    <w:bookmarkEnd w:id="12"/>
    <w:bookmarkStart w:name="z23" w:id="13"/>
    <w:p>
      <w:pPr>
        <w:spacing w:after="0"/>
        <w:ind w:left="0"/>
        <w:jc w:val="both"/>
      </w:pPr>
      <w:r>
        <w:rPr>
          <w:rFonts w:ascii="Times New Roman"/>
          <w:b w:val="false"/>
          <w:i w:val="false"/>
          <w:color w:val="000000"/>
          <w:sz w:val="28"/>
        </w:rPr>
        <w:t>
      3) ЖМК, санитариялық авиацияның аға дәрігері – "емдеу ісі" немесе "педиатрия" мамандықтары бойынша дипломы және "жедел медициналық жәрдем", "анестезиолог және реаниматолог" мамандықтары бойынша сертификатымен жоғары медициналық білімі, шұғыл және жедел медициналық көмек бойынша тәжірибесі, даярлығы және мамандандыруы, мамандығы бойынша кемінде 5 (бес) жыл жұмыс өтілі бар, емдеу, реанимация және қарқынды терапия әдістерін игерген, мамандығы бойынша бірінші немесе жоғарғы біліктілік санаты бар дәрігер;</w:t>
      </w:r>
    </w:p>
    <w:bookmarkEnd w:id="13"/>
    <w:bookmarkStart w:name="z24" w:id="14"/>
    <w:p>
      <w:pPr>
        <w:spacing w:after="0"/>
        <w:ind w:left="0"/>
        <w:jc w:val="both"/>
      </w:pPr>
      <w:r>
        <w:rPr>
          <w:rFonts w:ascii="Times New Roman"/>
          <w:b w:val="false"/>
          <w:i w:val="false"/>
          <w:color w:val="000000"/>
          <w:sz w:val="28"/>
        </w:rPr>
        <w:t xml:space="preserve">
      4) ЖМК, санитариялық авиацияның аға фельдшер-диспетчері – ЖМК көрсету туралы шақыртуларды қабылдау, өңдеу және беру бойынша функцияларды жүзеге асыратын медициналық маман ("емдеу ісі" мамандығы бойынша дипломы және "жедел медициналық жәрдем" мамандығы бойынша сертификатымен орта медициналық білімі бар маман); </w:t>
      </w:r>
    </w:p>
    <w:bookmarkEnd w:id="14"/>
    <w:bookmarkStart w:name="z25" w:id="15"/>
    <w:p>
      <w:pPr>
        <w:spacing w:after="0"/>
        <w:ind w:left="0"/>
        <w:jc w:val="both"/>
      </w:pPr>
      <w:r>
        <w:rPr>
          <w:rFonts w:ascii="Times New Roman"/>
          <w:b w:val="false"/>
          <w:i w:val="false"/>
          <w:color w:val="000000"/>
          <w:sz w:val="28"/>
        </w:rPr>
        <w:t xml:space="preserve">
      5) өңірдің санитариялық авиациясының үйлестіруші дәрігері – жоғары медициналық білімі, мамандығы бойынша кемінде 5 (бес) жыл жұмыс өтілі, маман </w:t>
      </w:r>
      <w:r>
        <w:rPr>
          <w:rFonts w:ascii="Times New Roman"/>
          <w:b w:val="false"/>
          <w:i w:val="false"/>
          <w:color w:val="000000"/>
          <w:sz w:val="28"/>
        </w:rPr>
        <w:t>сертификаты</w:t>
      </w:r>
      <w:r>
        <w:rPr>
          <w:rFonts w:ascii="Times New Roman"/>
          <w:b w:val="false"/>
          <w:i w:val="false"/>
          <w:color w:val="000000"/>
          <w:sz w:val="28"/>
        </w:rPr>
        <w:t xml:space="preserve">, мамандығы бойынша біліктілік санаты және ұйымдастырушылық қабілеттілігі бар дәрігер; </w:t>
      </w:r>
    </w:p>
    <w:bookmarkEnd w:id="15"/>
    <w:bookmarkStart w:name="z26" w:id="16"/>
    <w:p>
      <w:pPr>
        <w:spacing w:after="0"/>
        <w:ind w:left="0"/>
        <w:jc w:val="both"/>
      </w:pPr>
      <w:r>
        <w:rPr>
          <w:rFonts w:ascii="Times New Roman"/>
          <w:b w:val="false"/>
          <w:i w:val="false"/>
          <w:color w:val="000000"/>
          <w:sz w:val="28"/>
        </w:rPr>
        <w:t>
      6) санитариялық авиация (бұдан әрі – СА) – пациенттің орналасқан жеріндегі медициналық ұйымда медициналық жабдықтың және (немесе) тиісті біліктілігі бар мамандардың болмауына байланысты медициналық көмек көрсету мүмкін болмаған кезде халыққа шұғыл медициналық көмек ұсыну нысаны. Санитариялық авиация нысанында медициналық көмек ұсыну әуе көлігімен білікті мамандарды межелі жерге жеткізу не науқасты, сондай-ақ кейіннен транспланттау үшін ағзаларды (ағзалардың бөлігін) тиісті медициналық ұйымға тасымалдау жолымен жүзеге асырылады;</w:t>
      </w:r>
    </w:p>
    <w:bookmarkEnd w:id="16"/>
    <w:bookmarkStart w:name="z27" w:id="17"/>
    <w:p>
      <w:pPr>
        <w:spacing w:after="0"/>
        <w:ind w:left="0"/>
        <w:jc w:val="both"/>
      </w:pPr>
      <w:r>
        <w:rPr>
          <w:rFonts w:ascii="Times New Roman"/>
          <w:b w:val="false"/>
          <w:i w:val="false"/>
          <w:color w:val="000000"/>
          <w:sz w:val="28"/>
        </w:rPr>
        <w:t xml:space="preserve">
      7) санитариялық авиацияның мобильдік бригадасы (бұдан әрі - САМБ) – науқастарға және зардап шегушілерге тікелей шұғыл білікті, </w:t>
      </w:r>
      <w:r>
        <w:rPr>
          <w:rFonts w:ascii="Times New Roman"/>
          <w:b w:val="false"/>
          <w:i w:val="false"/>
          <w:color w:val="000000"/>
          <w:sz w:val="28"/>
        </w:rPr>
        <w:t>мамандандырылған</w:t>
      </w:r>
      <w:r>
        <w:rPr>
          <w:rFonts w:ascii="Times New Roman"/>
          <w:b w:val="false"/>
          <w:i w:val="false"/>
          <w:color w:val="000000"/>
          <w:sz w:val="28"/>
        </w:rPr>
        <w:t xml:space="preserve">, </w:t>
      </w:r>
      <w:r>
        <w:rPr>
          <w:rFonts w:ascii="Times New Roman"/>
          <w:b w:val="false"/>
          <w:i w:val="false"/>
          <w:color w:val="000000"/>
          <w:sz w:val="28"/>
        </w:rPr>
        <w:t>жоғары мамандандырылған</w:t>
      </w:r>
      <w:r>
        <w:rPr>
          <w:rFonts w:ascii="Times New Roman"/>
          <w:b w:val="false"/>
          <w:i w:val="false"/>
          <w:color w:val="000000"/>
          <w:sz w:val="28"/>
        </w:rPr>
        <w:t xml:space="preserve"> және </w:t>
      </w:r>
      <w:r>
        <w:rPr>
          <w:rFonts w:ascii="Times New Roman"/>
          <w:b w:val="false"/>
          <w:i w:val="false"/>
          <w:color w:val="000000"/>
          <w:sz w:val="28"/>
        </w:rPr>
        <w:t>консультациялық-диагностикалық</w:t>
      </w:r>
      <w:r>
        <w:rPr>
          <w:rFonts w:ascii="Times New Roman"/>
          <w:b w:val="false"/>
          <w:i w:val="false"/>
          <w:color w:val="000000"/>
          <w:sz w:val="28"/>
        </w:rPr>
        <w:t xml:space="preserve"> көмек көрсететін бөлімшенің құрылымдық-функционалдық бірлігі;</w:t>
      </w:r>
    </w:p>
    <w:bookmarkEnd w:id="17"/>
    <w:bookmarkStart w:name="z28" w:id="18"/>
    <w:p>
      <w:pPr>
        <w:spacing w:after="0"/>
        <w:ind w:left="0"/>
        <w:jc w:val="both"/>
      </w:pPr>
      <w:r>
        <w:rPr>
          <w:rFonts w:ascii="Times New Roman"/>
          <w:b w:val="false"/>
          <w:i w:val="false"/>
          <w:color w:val="000000"/>
          <w:sz w:val="28"/>
        </w:rPr>
        <w:t>
      8) санитариялық автокөлік – науқастар мен зардап шегушілерді, сондай-ақ алып жүретін медицина персоналын, сондай-ақ кейіннен транспланттау үшін ағзаларды (ағзалардың бөліктерін) тиісті медициналық ұйымдарға тасымалдауға арналған мамандандырылған жерүсті көлік құралы;</w:t>
      </w:r>
    </w:p>
    <w:bookmarkEnd w:id="18"/>
    <w:bookmarkStart w:name="z29" w:id="19"/>
    <w:p>
      <w:pPr>
        <w:spacing w:after="0"/>
        <w:ind w:left="0"/>
        <w:jc w:val="both"/>
      </w:pPr>
      <w:r>
        <w:rPr>
          <w:rFonts w:ascii="Times New Roman"/>
          <w:b w:val="false"/>
          <w:i w:val="false"/>
          <w:color w:val="000000"/>
          <w:sz w:val="28"/>
        </w:rPr>
        <w:t>
      9) СА нысанында медициналық көмек көрсетуге арналған санитариялық автокөлік – медицина қызметкерлерін әуе кемесінің бортына дейін және кері жеткізуге, сондай-ақ науқастарды (босанатын әйелдерді, зардап шегушілерді) медициналық ұйымнан әуе кемесінің бортына дейін және әуежайдан медициналық ұйымға дейін тасымалдауға арналған автокөлік;</w:t>
      </w:r>
    </w:p>
    <w:bookmarkEnd w:id="19"/>
    <w:bookmarkStart w:name="z30" w:id="20"/>
    <w:p>
      <w:pPr>
        <w:spacing w:after="0"/>
        <w:ind w:left="0"/>
        <w:jc w:val="both"/>
      </w:pPr>
      <w:r>
        <w:rPr>
          <w:rFonts w:ascii="Times New Roman"/>
          <w:b w:val="false"/>
          <w:i w:val="false"/>
          <w:color w:val="000000"/>
          <w:sz w:val="28"/>
        </w:rPr>
        <w:t>
      10) санитариялық авиакөлік – науқастар мен зардап шегушілерді, сондай-ақ алып жүретін медицина персоналын тасымалдауға арналған жабдықталған мамандандырылған әуе көлігі құралы (ұшақ, тік ұшақ);</w:t>
      </w:r>
    </w:p>
    <w:bookmarkEnd w:id="20"/>
    <w:bookmarkStart w:name="z31" w:id="21"/>
    <w:p>
      <w:pPr>
        <w:spacing w:after="0"/>
        <w:ind w:left="0"/>
        <w:jc w:val="both"/>
      </w:pPr>
      <w:r>
        <w:rPr>
          <w:rFonts w:ascii="Times New Roman"/>
          <w:b w:val="false"/>
          <w:i w:val="false"/>
          <w:color w:val="000000"/>
          <w:sz w:val="28"/>
        </w:rPr>
        <w:t xml:space="preserve">
      11) ЖМК көшпелі бригадасының фельдшері – "емдеу ісі" мамандығы бойынша дипломы, маман </w:t>
      </w:r>
      <w:r>
        <w:rPr>
          <w:rFonts w:ascii="Times New Roman"/>
          <w:b w:val="false"/>
          <w:i w:val="false"/>
          <w:color w:val="000000"/>
          <w:sz w:val="28"/>
        </w:rPr>
        <w:t>сертификатымен</w:t>
      </w:r>
      <w:r>
        <w:rPr>
          <w:rFonts w:ascii="Times New Roman"/>
          <w:b w:val="false"/>
          <w:i w:val="false"/>
          <w:color w:val="000000"/>
          <w:sz w:val="28"/>
        </w:rPr>
        <w:t xml:space="preserve"> орта медициналық білімі бар маман.</w:t>
      </w:r>
    </w:p>
    <w:bookmarkEnd w:id="21"/>
    <w:bookmarkStart w:name="z32" w:id="22"/>
    <w:p>
      <w:pPr>
        <w:spacing w:after="0"/>
        <w:ind w:left="0"/>
        <w:jc w:val="both"/>
      </w:pPr>
      <w:r>
        <w:rPr>
          <w:rFonts w:ascii="Times New Roman"/>
          <w:b w:val="false"/>
          <w:i w:val="false"/>
          <w:color w:val="000000"/>
          <w:sz w:val="28"/>
        </w:rPr>
        <w:t>
      3. Қазақстан Республикасы Денсаулық сақтау және әлеуметтік даму министрлігінің "Республикалық санитариялық авиация орталығы" шаруашылық жүргізу құқығындағы республикалық мемлекеттік кәсіпорны (бұдан әрі - РСАО) ЖМК және СА қызметтерінің үйлестірушісі болып табылады.</w:t>
      </w:r>
    </w:p>
    <w:bookmarkEnd w:id="22"/>
    <w:bookmarkStart w:name="z5" w:id="23"/>
    <w:p>
      <w:pPr>
        <w:spacing w:after="0"/>
        <w:ind w:left="0"/>
        <w:jc w:val="left"/>
      </w:pPr>
      <w:r>
        <w:rPr>
          <w:rFonts w:ascii="Times New Roman"/>
          <w:b/>
          <w:i w:val="false"/>
          <w:color w:val="000000"/>
        </w:rPr>
        <w:t xml:space="preserve"> 2. Жедел медициналық көмек көрсету тәртібі</w:t>
      </w:r>
    </w:p>
    <w:bookmarkEnd w:id="23"/>
    <w:bookmarkStart w:name="z6" w:id="24"/>
    <w:p>
      <w:pPr>
        <w:spacing w:after="0"/>
        <w:ind w:left="0"/>
        <w:jc w:val="both"/>
      </w:pPr>
      <w:r>
        <w:rPr>
          <w:rFonts w:ascii="Times New Roman"/>
          <w:b w:val="false"/>
          <w:i w:val="false"/>
          <w:color w:val="000000"/>
          <w:sz w:val="28"/>
        </w:rPr>
        <w:t>
      4. Жедел медициналық көмек ұйымы (станция, бөлімше) (бұдан әрі - ЖМКҰ) өміріне төнген қауіптер, жазатайым оқиғаларда, жіті ауыр аурулар, жол-көлік оқиғалары, кезінде ересектерге, балаларға тәулік бойы шұғыл медициналық көмек көрсететін, сондай-ақ автомагистралдарда зардап шегушілерге медициналық көмек көрсететін медициналық ұйым болып табылады.</w:t>
      </w:r>
    </w:p>
    <w:bookmarkEnd w:id="24"/>
    <w:bookmarkStart w:name="z33" w:id="25"/>
    <w:p>
      <w:pPr>
        <w:spacing w:after="0"/>
        <w:ind w:left="0"/>
        <w:jc w:val="both"/>
      </w:pPr>
      <w:r>
        <w:rPr>
          <w:rFonts w:ascii="Times New Roman"/>
          <w:b w:val="false"/>
          <w:i w:val="false"/>
          <w:color w:val="000000"/>
          <w:sz w:val="28"/>
        </w:rPr>
        <w:t>
      5. Денсаулық сақтауды мемлекеттік басқарудың жергілікті органдардың шешімі бойынша қалаларда, облыстық және аудандық орталықтарда ЖМК станциясының құрамында кіші станциялар ұйымдастырылады.</w:t>
      </w:r>
    </w:p>
    <w:bookmarkEnd w:id="25"/>
    <w:bookmarkStart w:name="z34" w:id="26"/>
    <w:p>
      <w:pPr>
        <w:spacing w:after="0"/>
        <w:ind w:left="0"/>
        <w:jc w:val="both"/>
      </w:pPr>
      <w:r>
        <w:rPr>
          <w:rFonts w:ascii="Times New Roman"/>
          <w:b w:val="false"/>
          <w:i w:val="false"/>
          <w:color w:val="000000"/>
          <w:sz w:val="28"/>
        </w:rPr>
        <w:t xml:space="preserve">
      Кіші станция ЖМК станциясының құрылымдық бөлімшесі болып табылады. Кіші станция қажетті дәрілік заттармен, медициналық мақсаттағы бұйымдармен және көшпелі бригаданың үздіксіз жұмысына арналған медициналық жабдықтармен жабдықталады. </w:t>
      </w:r>
    </w:p>
    <w:bookmarkEnd w:id="26"/>
    <w:bookmarkStart w:name="z35" w:id="27"/>
    <w:p>
      <w:pPr>
        <w:spacing w:after="0"/>
        <w:ind w:left="0"/>
        <w:jc w:val="both"/>
      </w:pPr>
      <w:r>
        <w:rPr>
          <w:rFonts w:ascii="Times New Roman"/>
          <w:b w:val="false"/>
          <w:i w:val="false"/>
          <w:color w:val="000000"/>
          <w:sz w:val="28"/>
        </w:rPr>
        <w:t xml:space="preserve">
      Халық тығыз орналасқан аудандарда патрульдеу үшін және жұмыс уақытында (мәдени-көпшілік іс-шараларын өткізу кезінде) ЖМК "қауырт" бригадалары ұйымдастырылады. </w:t>
      </w:r>
    </w:p>
    <w:bookmarkEnd w:id="27"/>
    <w:bookmarkStart w:name="z36" w:id="28"/>
    <w:p>
      <w:pPr>
        <w:spacing w:after="0"/>
        <w:ind w:left="0"/>
        <w:jc w:val="both"/>
      </w:pPr>
      <w:r>
        <w:rPr>
          <w:rFonts w:ascii="Times New Roman"/>
          <w:b w:val="false"/>
          <w:i w:val="false"/>
          <w:color w:val="000000"/>
          <w:sz w:val="28"/>
        </w:rPr>
        <w:t>
      ЖМК станциясы басшысының ұсынымы бойынша кіші бригадалар қызмет көрсету аудандарын денсаулық сақтау саласындағы жергілікті атқарушы органдар айқындайды.</w:t>
      </w:r>
    </w:p>
    <w:bookmarkEnd w:id="28"/>
    <w:bookmarkStart w:name="z37" w:id="29"/>
    <w:p>
      <w:pPr>
        <w:spacing w:after="0"/>
        <w:ind w:left="0"/>
        <w:jc w:val="both"/>
      </w:pPr>
      <w:r>
        <w:rPr>
          <w:rFonts w:ascii="Times New Roman"/>
          <w:b w:val="false"/>
          <w:i w:val="false"/>
          <w:color w:val="000000"/>
          <w:sz w:val="28"/>
        </w:rPr>
        <w:t>
      Кіші станциялар пациенттің орналасқан жеріне дейінгі 15 (он бес) минутта көліктің жете алуын қамтамасыз ету есебімен ұйымдастырылады. Кіші станцияның қызмет көрсету аумағын, халықтың санын, тығыз орналасуын және жас мөлшерінің құрамын, құрылыстың ерекшеліктерін, ауданның өнеркәсіп кәсіпорындарымен, ірі ауыл шаруашылығы кешендерімен толықтығын және көлік магистралдардың болуы мен жағдайын, қозғалыс қарқындылығын және өңірдің басқа да ерекшеліктерін есепке ала отырып, денсаулық сақтауды мемлекеттік басқарудың жергілікті органдары айқындайды.</w:t>
      </w:r>
    </w:p>
    <w:bookmarkEnd w:id="29"/>
    <w:bookmarkStart w:name="z38" w:id="30"/>
    <w:p>
      <w:pPr>
        <w:spacing w:after="0"/>
        <w:ind w:left="0"/>
        <w:jc w:val="both"/>
      </w:pPr>
      <w:r>
        <w:rPr>
          <w:rFonts w:ascii="Times New Roman"/>
          <w:b w:val="false"/>
          <w:i w:val="false"/>
          <w:color w:val="000000"/>
          <w:sz w:val="28"/>
        </w:rPr>
        <w:t>
      ЖМК көшпелі бригадалары шақыртуларды қабылдау және көшпелі бригадалар бейінін есепке алумен ЖМК көшпелі бригадаларына беру бойынша ЖМК диспетчерлік қызметі (бұдан әрі - ДҚ) ауысымының аға фельдшер диспетчерімен шақыртуларға жіберіледі.</w:t>
      </w:r>
    </w:p>
    <w:bookmarkEnd w:id="30"/>
    <w:bookmarkStart w:name="z39" w:id="31"/>
    <w:p>
      <w:pPr>
        <w:spacing w:after="0"/>
        <w:ind w:left="0"/>
        <w:jc w:val="both"/>
      </w:pPr>
      <w:r>
        <w:rPr>
          <w:rFonts w:ascii="Times New Roman"/>
          <w:b w:val="false"/>
          <w:i w:val="false"/>
          <w:color w:val="000000"/>
          <w:sz w:val="28"/>
        </w:rPr>
        <w:t xml:space="preserve">
      6. ЖМКҰ-да шұғыл медициналық көмек көрсетуді ЖМК көшпелі бригадалары (желілік-дәрігерлік, мамандандырылған және фельдшерлік), Қазақстан Республикасы Денсаулық сақтау министрінің 2010 жылғы 7 сәуірдегі № 238 </w:t>
      </w:r>
      <w:r>
        <w:rPr>
          <w:rFonts w:ascii="Times New Roman"/>
          <w:b w:val="false"/>
          <w:i w:val="false"/>
          <w:color w:val="000000"/>
          <w:sz w:val="28"/>
        </w:rPr>
        <w:t>бұйрығымен</w:t>
      </w:r>
      <w:r>
        <w:rPr>
          <w:rFonts w:ascii="Times New Roman"/>
          <w:b w:val="false"/>
          <w:i w:val="false"/>
          <w:color w:val="000000"/>
          <w:sz w:val="28"/>
        </w:rPr>
        <w:t xml:space="preserve"> бекітілген денсаулық сақтау ұйымдарының үлгі штаттары мен штат нормативтеріне сәйкес ұйымдастырылған (Нормативтік құқықтық актілерді мемлекеттік тіркеу тізілімінде № 6173 болып тіркелген) ЖМКҰ функционалдық бірліктермен жүзеге асырылады.</w:t>
      </w:r>
    </w:p>
    <w:bookmarkEnd w:id="31"/>
    <w:bookmarkStart w:name="z40" w:id="32"/>
    <w:p>
      <w:pPr>
        <w:spacing w:after="0"/>
        <w:ind w:left="0"/>
        <w:jc w:val="both"/>
      </w:pPr>
      <w:r>
        <w:rPr>
          <w:rFonts w:ascii="Times New Roman"/>
          <w:b w:val="false"/>
          <w:i w:val="false"/>
          <w:color w:val="000000"/>
          <w:sz w:val="28"/>
        </w:rPr>
        <w:t>
      7. ЖМК фельдшерлік көшпелі бригадасының құрамына бір фельдшер, санитар, жүргізуші немесе дәрігерге дейінгі медициналық көмек көрсету бойынша даярлықтан өткен жүргізуші кіреді.</w:t>
      </w:r>
    </w:p>
    <w:bookmarkEnd w:id="32"/>
    <w:bookmarkStart w:name="z41" w:id="33"/>
    <w:p>
      <w:pPr>
        <w:spacing w:after="0"/>
        <w:ind w:left="0"/>
        <w:jc w:val="both"/>
      </w:pPr>
      <w:r>
        <w:rPr>
          <w:rFonts w:ascii="Times New Roman"/>
          <w:b w:val="false"/>
          <w:i w:val="false"/>
          <w:color w:val="000000"/>
          <w:sz w:val="28"/>
        </w:rPr>
        <w:t>
      8. ЖМК дәрігерлік көшпелі бригадасының құрамына дәрігер ("емдеу ісі" немесе "педиатрия" мамандығы бойынша дипломы және "шұғыл және жедел медициналық жәрдем" мамандығы бойынша сертификатымен жоғары медициналық білімі бар маман) фельдшер ("емдеу ісі" мамандығы бойынша дипломы және сертификатымен орта медициналық білімі бар маман), жүргізуші немесе дәрігерге дейінгі медициналық көмек көрсету бойынша даярлықтан өткен жүргізуші кіреді.</w:t>
      </w:r>
    </w:p>
    <w:bookmarkEnd w:id="33"/>
    <w:bookmarkStart w:name="z42" w:id="34"/>
    <w:p>
      <w:pPr>
        <w:spacing w:after="0"/>
        <w:ind w:left="0"/>
        <w:jc w:val="both"/>
      </w:pPr>
      <w:r>
        <w:rPr>
          <w:rFonts w:ascii="Times New Roman"/>
          <w:b w:val="false"/>
          <w:i w:val="false"/>
          <w:color w:val="000000"/>
          <w:sz w:val="28"/>
        </w:rPr>
        <w:t>
      9. Қалалар мен аудан орталықтарында қала немесе аудан халқына қызмет көрсету санына қарай мамандандырылған бригадалар ұйымдастырылады:</w:t>
      </w:r>
    </w:p>
    <w:bookmarkEnd w:id="34"/>
    <w:bookmarkStart w:name="z43" w:id="35"/>
    <w:p>
      <w:pPr>
        <w:spacing w:after="0"/>
        <w:ind w:left="0"/>
        <w:jc w:val="both"/>
      </w:pPr>
      <w:r>
        <w:rPr>
          <w:rFonts w:ascii="Times New Roman"/>
          <w:b w:val="false"/>
          <w:i w:val="false"/>
          <w:color w:val="000000"/>
          <w:sz w:val="28"/>
        </w:rPr>
        <w:t>
      70 мыңнан астам тұрғын – қарқынды терапия бригадалары, сондай-ақ балаларға медициналық көмек көрсететін бригадалар;</w:t>
      </w:r>
    </w:p>
    <w:bookmarkEnd w:id="35"/>
    <w:bookmarkStart w:name="z44" w:id="36"/>
    <w:p>
      <w:pPr>
        <w:spacing w:after="0"/>
        <w:ind w:left="0"/>
        <w:jc w:val="both"/>
      </w:pPr>
      <w:r>
        <w:rPr>
          <w:rFonts w:ascii="Times New Roman"/>
          <w:b w:val="false"/>
          <w:i w:val="false"/>
          <w:color w:val="000000"/>
          <w:sz w:val="28"/>
        </w:rPr>
        <w:t>
      100 мыңнан астам тұрғын – арнайы бейінді мамандандырылған бригадалар (кардиологиялық, реанимациялық).</w:t>
      </w:r>
    </w:p>
    <w:bookmarkEnd w:id="36"/>
    <w:bookmarkStart w:name="z45" w:id="37"/>
    <w:p>
      <w:pPr>
        <w:spacing w:after="0"/>
        <w:ind w:left="0"/>
        <w:jc w:val="both"/>
      </w:pPr>
      <w:r>
        <w:rPr>
          <w:rFonts w:ascii="Times New Roman"/>
          <w:b w:val="false"/>
          <w:i w:val="false"/>
          <w:color w:val="000000"/>
          <w:sz w:val="28"/>
        </w:rPr>
        <w:t>
      10. ЖМК мамандандырылған (реанимациялық) көшпелі бригадасының құрамына дәрігер (жоғары медициналық білімі, "емдеу ісі" немесе "педиатрия" мамандығы бойынша дипломы, "жедел және шұғыл медициналық көмек" мамандығы бойынша дәрігер сертификатымен және мамандандырылған бригада бейіні бойынша мамандандыруы бар маман), екі фельдшер (орта медициналық білімі, "емдеу ісі" мамандығы бойынша дипломы, маман сертификаты бар маман), жүргізуші немесе дәрігерге дейінгі медициналық көмек көрсету бойынша даярлықтан өткен жүргізуші кіреді.</w:t>
      </w:r>
    </w:p>
    <w:bookmarkEnd w:id="37"/>
    <w:bookmarkStart w:name="z46" w:id="38"/>
    <w:p>
      <w:pPr>
        <w:spacing w:after="0"/>
        <w:ind w:left="0"/>
        <w:jc w:val="both"/>
      </w:pPr>
      <w:r>
        <w:rPr>
          <w:rFonts w:ascii="Times New Roman"/>
          <w:b w:val="false"/>
          <w:i w:val="false"/>
          <w:color w:val="000000"/>
          <w:sz w:val="28"/>
        </w:rPr>
        <w:t>
      11. ЖМКҰ-ға шақырту түскен кезде мынадай деректер белгіленеді:</w:t>
      </w:r>
    </w:p>
    <w:bookmarkEnd w:id="38"/>
    <w:bookmarkStart w:name="z47" w:id="39"/>
    <w:p>
      <w:pPr>
        <w:spacing w:after="0"/>
        <w:ind w:left="0"/>
        <w:jc w:val="both"/>
      </w:pPr>
      <w:r>
        <w:rPr>
          <w:rFonts w:ascii="Times New Roman"/>
          <w:b w:val="false"/>
          <w:i w:val="false"/>
          <w:color w:val="000000"/>
          <w:sz w:val="28"/>
        </w:rPr>
        <w:t xml:space="preserve">
      1) науқастың (босанатын әйелдің, зардап шегушінің) тегі, аты, әкесінің аты (болған жағдайда), жасы және жынысы; </w:t>
      </w:r>
    </w:p>
    <w:bookmarkEnd w:id="39"/>
    <w:bookmarkStart w:name="z48" w:id="40"/>
    <w:p>
      <w:pPr>
        <w:spacing w:after="0"/>
        <w:ind w:left="0"/>
        <w:jc w:val="both"/>
      </w:pPr>
      <w:r>
        <w:rPr>
          <w:rFonts w:ascii="Times New Roman"/>
          <w:b w:val="false"/>
          <w:i w:val="false"/>
          <w:color w:val="000000"/>
          <w:sz w:val="28"/>
        </w:rPr>
        <w:t xml:space="preserve">
      2) пациенттің (босанатын әйелдің, зардап шегушінің) жазатайым оқиға немесе ауру жағдайы бойынша қысқаша деректер; </w:t>
      </w:r>
    </w:p>
    <w:bookmarkEnd w:id="40"/>
    <w:bookmarkStart w:name="z49" w:id="41"/>
    <w:p>
      <w:pPr>
        <w:spacing w:after="0"/>
        <w:ind w:left="0"/>
        <w:jc w:val="both"/>
      </w:pPr>
      <w:r>
        <w:rPr>
          <w:rFonts w:ascii="Times New Roman"/>
          <w:b w:val="false"/>
          <w:i w:val="false"/>
          <w:color w:val="000000"/>
          <w:sz w:val="28"/>
        </w:rPr>
        <w:t>
      3) пациенттің (босанатын әйелдің, зардап шегушінің) мекенжайы және телефоны, кіреберіс есігінің коды, сондай-ақ науқастың орналасқан жеріне жету бойынша бағдарланған деректер.</w:t>
      </w:r>
    </w:p>
    <w:bookmarkEnd w:id="41"/>
    <w:bookmarkStart w:name="z50" w:id="42"/>
    <w:p>
      <w:pPr>
        <w:spacing w:after="0"/>
        <w:ind w:left="0"/>
        <w:jc w:val="both"/>
      </w:pPr>
      <w:r>
        <w:rPr>
          <w:rFonts w:ascii="Times New Roman"/>
          <w:b w:val="false"/>
          <w:i w:val="false"/>
          <w:color w:val="000000"/>
          <w:sz w:val="28"/>
        </w:rPr>
        <w:t xml:space="preserve">
      12. Келіп түскен шақыртулар сипаты, аурудың бейіні бойынша өңделеді және ЖМК көшпелі бригадасына беріледі. </w:t>
      </w:r>
    </w:p>
    <w:bookmarkEnd w:id="42"/>
    <w:bookmarkStart w:name="z51" w:id="43"/>
    <w:p>
      <w:pPr>
        <w:spacing w:after="0"/>
        <w:ind w:left="0"/>
        <w:jc w:val="both"/>
      </w:pPr>
      <w:r>
        <w:rPr>
          <w:rFonts w:ascii="Times New Roman"/>
          <w:b w:val="false"/>
          <w:i w:val="false"/>
          <w:color w:val="000000"/>
          <w:sz w:val="28"/>
        </w:rPr>
        <w:t>
      ЖМК көшпелі бригадалары:</w:t>
      </w:r>
    </w:p>
    <w:bookmarkEnd w:id="43"/>
    <w:bookmarkStart w:name="z52" w:id="44"/>
    <w:p>
      <w:pPr>
        <w:spacing w:after="0"/>
        <w:ind w:left="0"/>
        <w:jc w:val="both"/>
      </w:pPr>
      <w:r>
        <w:rPr>
          <w:rFonts w:ascii="Times New Roman"/>
          <w:b w:val="false"/>
          <w:i w:val="false"/>
          <w:color w:val="000000"/>
          <w:sz w:val="28"/>
        </w:rPr>
        <w:t xml:space="preserve">
      1) ЖМК көрсету үшін және жазатайым оқиғалар, жарақаттанулар және уланулар кезінде пациентті (босанатын әйелді, зардап шегушіні) тасымалдау үшін; </w:t>
      </w:r>
    </w:p>
    <w:bookmarkEnd w:id="44"/>
    <w:bookmarkStart w:name="z53" w:id="45"/>
    <w:p>
      <w:pPr>
        <w:spacing w:after="0"/>
        <w:ind w:left="0"/>
        <w:jc w:val="both"/>
      </w:pPr>
      <w:r>
        <w:rPr>
          <w:rFonts w:ascii="Times New Roman"/>
          <w:b w:val="false"/>
          <w:i w:val="false"/>
          <w:color w:val="000000"/>
          <w:sz w:val="28"/>
        </w:rPr>
        <w:t>
      2) аурулар, оның ішінде психикалық, пациенттің (босанатын әйелдің, зардап шегушінің) және оның айналасындағы адамдардың өміріне және денсаулығына қауіп төндіретін аурулар кезінде;</w:t>
      </w:r>
    </w:p>
    <w:bookmarkEnd w:id="45"/>
    <w:bookmarkStart w:name="z54" w:id="46"/>
    <w:p>
      <w:pPr>
        <w:spacing w:after="0"/>
        <w:ind w:left="0"/>
        <w:jc w:val="both"/>
      </w:pPr>
      <w:r>
        <w:rPr>
          <w:rFonts w:ascii="Times New Roman"/>
          <w:b w:val="false"/>
          <w:i w:val="false"/>
          <w:color w:val="000000"/>
          <w:sz w:val="28"/>
        </w:rPr>
        <w:t>
      3) босану және жүктілік ағымының асқынуы кезінде;</w:t>
      </w:r>
    </w:p>
    <w:bookmarkEnd w:id="46"/>
    <w:bookmarkStart w:name="z55" w:id="47"/>
    <w:p>
      <w:pPr>
        <w:spacing w:after="0"/>
        <w:ind w:left="0"/>
        <w:jc w:val="both"/>
      </w:pPr>
      <w:r>
        <w:rPr>
          <w:rFonts w:ascii="Times New Roman"/>
          <w:b w:val="false"/>
          <w:i w:val="false"/>
          <w:color w:val="000000"/>
          <w:sz w:val="28"/>
        </w:rPr>
        <w:t>
      4) шұғыл медициналық көмекті талап ететін пациентті, оның ішінде медициналық-санитариялық алғашқы көмек (бұдан әрі – МСАК) ұйымының мамандарын шақырту бойынша (пациент (босанатын әйел, зардап шегуші) жағдайының ауырлығын алдын ала бағалай отырып) емдеуге жатқызуға апару үшін;</w:t>
      </w:r>
    </w:p>
    <w:bookmarkEnd w:id="47"/>
    <w:bookmarkStart w:name="z56" w:id="48"/>
    <w:p>
      <w:pPr>
        <w:spacing w:after="0"/>
        <w:ind w:left="0"/>
        <w:jc w:val="both"/>
      </w:pPr>
      <w:r>
        <w:rPr>
          <w:rFonts w:ascii="Times New Roman"/>
          <w:b w:val="false"/>
          <w:i w:val="false"/>
          <w:color w:val="000000"/>
          <w:sz w:val="28"/>
        </w:rPr>
        <w:t>
      5) пациентті (босанатын әйелді, зардап шегушіні) қажет болған жағдайда бір стационардан басқасына апару үшін жіберіледі.</w:t>
      </w:r>
    </w:p>
    <w:bookmarkEnd w:id="48"/>
    <w:bookmarkStart w:name="z57" w:id="49"/>
    <w:p>
      <w:pPr>
        <w:spacing w:after="0"/>
        <w:ind w:left="0"/>
        <w:jc w:val="both"/>
      </w:pPr>
      <w:r>
        <w:rPr>
          <w:rFonts w:ascii="Times New Roman"/>
          <w:b w:val="false"/>
          <w:i w:val="false"/>
          <w:color w:val="000000"/>
          <w:sz w:val="28"/>
        </w:rPr>
        <w:t xml:space="preserve">
      13. ДҚ шақыртуын қабылдап алған сәттен бастап, ЖМК бригадасына бергенге дейінгі ЖМК бригадаларының шығу регламентін осы Қағидаларға </w:t>
      </w:r>
      <w:r>
        <w:rPr>
          <w:rFonts w:ascii="Times New Roman"/>
          <w:b w:val="false"/>
          <w:i w:val="false"/>
          <w:color w:val="000000"/>
          <w:sz w:val="28"/>
        </w:rPr>
        <w:t>қосымшаларға</w:t>
      </w:r>
      <w:r>
        <w:rPr>
          <w:rFonts w:ascii="Times New Roman"/>
          <w:b w:val="false"/>
          <w:i w:val="false"/>
          <w:color w:val="000000"/>
          <w:sz w:val="28"/>
        </w:rPr>
        <w:t xml:space="preserve"> сәйкес, жедел медициналық көмек бойынша шақыртулардың жеделдік санатының тізбесіне сәйкес сипаты, бейіні бойынша аға диспетчер - фельдшер өңдейді, айқындалады:</w:t>
      </w:r>
    </w:p>
    <w:bookmarkEnd w:id="49"/>
    <w:bookmarkStart w:name="z58" w:id="50"/>
    <w:p>
      <w:pPr>
        <w:spacing w:after="0"/>
        <w:ind w:left="0"/>
        <w:jc w:val="both"/>
      </w:pPr>
      <w:r>
        <w:rPr>
          <w:rFonts w:ascii="Times New Roman"/>
          <w:b w:val="false"/>
          <w:i w:val="false"/>
          <w:color w:val="000000"/>
          <w:sz w:val="28"/>
        </w:rPr>
        <w:t>
      1) жеделдіктің 1-3 санаты – бес минутқа дейін;</w:t>
      </w:r>
    </w:p>
    <w:bookmarkEnd w:id="50"/>
    <w:bookmarkStart w:name="z59" w:id="51"/>
    <w:p>
      <w:pPr>
        <w:spacing w:after="0"/>
        <w:ind w:left="0"/>
        <w:jc w:val="both"/>
      </w:pPr>
      <w:r>
        <w:rPr>
          <w:rFonts w:ascii="Times New Roman"/>
          <w:b w:val="false"/>
          <w:i w:val="false"/>
          <w:color w:val="000000"/>
          <w:sz w:val="28"/>
        </w:rPr>
        <w:t>
      2) жеделдіктің 4-5 санаты – жиырма минутқа дейін;</w:t>
      </w:r>
    </w:p>
    <w:bookmarkEnd w:id="51"/>
    <w:bookmarkStart w:name="z60" w:id="52"/>
    <w:p>
      <w:pPr>
        <w:spacing w:after="0"/>
        <w:ind w:left="0"/>
        <w:jc w:val="both"/>
      </w:pPr>
      <w:r>
        <w:rPr>
          <w:rFonts w:ascii="Times New Roman"/>
          <w:b w:val="false"/>
          <w:i w:val="false"/>
          <w:color w:val="000000"/>
          <w:sz w:val="28"/>
        </w:rPr>
        <w:t>
      3) жеделдіктің 6 санаты – отыз минутқа дейін.</w:t>
      </w:r>
    </w:p>
    <w:bookmarkEnd w:id="52"/>
    <w:bookmarkStart w:name="z61" w:id="53"/>
    <w:p>
      <w:pPr>
        <w:spacing w:after="0"/>
        <w:ind w:left="0"/>
        <w:jc w:val="both"/>
      </w:pPr>
      <w:r>
        <w:rPr>
          <w:rFonts w:ascii="Times New Roman"/>
          <w:b w:val="false"/>
          <w:i w:val="false"/>
          <w:color w:val="000000"/>
          <w:sz w:val="28"/>
        </w:rPr>
        <w:t>
      14. ЖМК бригадасының ЖМК ДҚ шақыртуына қызмет көрсетуге тапсырма алынған сәттен бастап пациенттің (босанатын әйелдің, зардап шегушінің) орналасқан жеріне дейін жету уақыты осы Қағидаларға 16-тармақта көрсетілген шақыртулардың жеделдігіне қарай:</w:t>
      </w:r>
    </w:p>
    <w:bookmarkEnd w:id="53"/>
    <w:bookmarkStart w:name="z62" w:id="54"/>
    <w:p>
      <w:pPr>
        <w:spacing w:after="0"/>
        <w:ind w:left="0"/>
        <w:jc w:val="both"/>
      </w:pPr>
      <w:r>
        <w:rPr>
          <w:rFonts w:ascii="Times New Roman"/>
          <w:b w:val="false"/>
          <w:i w:val="false"/>
          <w:color w:val="000000"/>
          <w:sz w:val="28"/>
        </w:rPr>
        <w:t>
      жеделдіктің 1-3 санатында – он бес минутты;</w:t>
      </w:r>
    </w:p>
    <w:bookmarkEnd w:id="54"/>
    <w:bookmarkStart w:name="z63" w:id="55"/>
    <w:p>
      <w:pPr>
        <w:spacing w:after="0"/>
        <w:ind w:left="0"/>
        <w:jc w:val="both"/>
      </w:pPr>
      <w:r>
        <w:rPr>
          <w:rFonts w:ascii="Times New Roman"/>
          <w:b w:val="false"/>
          <w:i w:val="false"/>
          <w:color w:val="000000"/>
          <w:sz w:val="28"/>
        </w:rPr>
        <w:t>
      жеделдіктің 4-5 санатында – жиырма бес минутты;</w:t>
      </w:r>
    </w:p>
    <w:bookmarkEnd w:id="55"/>
    <w:bookmarkStart w:name="z64" w:id="56"/>
    <w:p>
      <w:pPr>
        <w:spacing w:after="0"/>
        <w:ind w:left="0"/>
        <w:jc w:val="both"/>
      </w:pPr>
      <w:r>
        <w:rPr>
          <w:rFonts w:ascii="Times New Roman"/>
          <w:b w:val="false"/>
          <w:i w:val="false"/>
          <w:color w:val="000000"/>
          <w:sz w:val="28"/>
        </w:rPr>
        <w:t>
      жеделдіктің 6 санатында – отыз минутты құрайды.</w:t>
      </w:r>
    </w:p>
    <w:bookmarkEnd w:id="56"/>
    <w:bookmarkStart w:name="z65" w:id="57"/>
    <w:p>
      <w:pPr>
        <w:spacing w:after="0"/>
        <w:ind w:left="0"/>
        <w:jc w:val="both"/>
      </w:pPr>
      <w:r>
        <w:rPr>
          <w:rFonts w:ascii="Times New Roman"/>
          <w:b w:val="false"/>
          <w:i w:val="false"/>
          <w:color w:val="000000"/>
          <w:sz w:val="28"/>
        </w:rPr>
        <w:t>
      15. ЖМК мамандандырылған көшпелі бригадаларын жіберу медицина қызметкерлерінің шақыртуы бойынша да, тікелей халықтың шақыртуы бойынша да жүзеге асырылады. Бұл ретте, ЖМК мамандандырылған көшпелі бригадасын шақырған медицина персоналы шақырған бригада келгенге дейін қажетті медициналық көмекті көрсетеді.</w:t>
      </w:r>
    </w:p>
    <w:bookmarkEnd w:id="57"/>
    <w:bookmarkStart w:name="z66" w:id="58"/>
    <w:p>
      <w:pPr>
        <w:spacing w:after="0"/>
        <w:ind w:left="0"/>
        <w:jc w:val="both"/>
      </w:pPr>
      <w:r>
        <w:rPr>
          <w:rFonts w:ascii="Times New Roman"/>
          <w:b w:val="false"/>
          <w:i w:val="false"/>
          <w:color w:val="000000"/>
          <w:sz w:val="28"/>
        </w:rPr>
        <w:t>
      16. Пациент (босанатын әйел, зардап шегуші) тексеріп-қарауға және емдеуге жатқызу үшін стационарлық көмек көрсететін медициналық ұйымдарға (ургенттік стационарлар) жеткізіледі. Қажет болған жағдайда  өмірлік көрсетілімі бойынша жақын жердегі бейінді бөлімшесі бар медициналық ұйымға хабарлай отырып, жеткізу жүзеге асырылады.</w:t>
      </w:r>
    </w:p>
    <w:bookmarkEnd w:id="58"/>
    <w:bookmarkStart w:name="z67" w:id="59"/>
    <w:p>
      <w:pPr>
        <w:spacing w:after="0"/>
        <w:ind w:left="0"/>
        <w:jc w:val="both"/>
      </w:pPr>
      <w:r>
        <w:rPr>
          <w:rFonts w:ascii="Times New Roman"/>
          <w:b w:val="false"/>
          <w:i w:val="false"/>
          <w:color w:val="000000"/>
          <w:sz w:val="28"/>
        </w:rPr>
        <w:t>
      17. ЖМК ДҚ ауысымдағы аға дәрігері стационар жағдайында шұғыл емдеу-диагностикалық іс-шараларын талап ететін пациентті (босанатын әйелді, зардап шегушіні) жеткізу кезінде:</w:t>
      </w:r>
    </w:p>
    <w:bookmarkEnd w:id="59"/>
    <w:bookmarkStart w:name="z68" w:id="60"/>
    <w:p>
      <w:pPr>
        <w:spacing w:after="0"/>
        <w:ind w:left="0"/>
        <w:jc w:val="both"/>
      </w:pPr>
      <w:r>
        <w:rPr>
          <w:rFonts w:ascii="Times New Roman"/>
          <w:b w:val="false"/>
          <w:i w:val="false"/>
          <w:color w:val="000000"/>
          <w:sz w:val="28"/>
        </w:rPr>
        <w:t>
      пациент (босанатын әйел, зардап шегуші) жеткізілетін стационарлық көмек көрсететін медициналық ұйымның қабылдау бөлімшесімен байланысты ұйымдастырады;</w:t>
      </w:r>
    </w:p>
    <w:bookmarkEnd w:id="60"/>
    <w:bookmarkStart w:name="z69" w:id="61"/>
    <w:p>
      <w:pPr>
        <w:spacing w:after="0"/>
        <w:ind w:left="0"/>
        <w:jc w:val="both"/>
      </w:pPr>
      <w:r>
        <w:rPr>
          <w:rFonts w:ascii="Times New Roman"/>
          <w:b w:val="false"/>
          <w:i w:val="false"/>
          <w:color w:val="000000"/>
          <w:sz w:val="28"/>
        </w:rPr>
        <w:t>
      қалалық, облыстық, республикалық деңгейдегі стационарлық көмек көрсететін, қабылдайтын медициналық ұйымға жеткізілетін пациенттің (босанатын әйелдің, зардап шегушінің) жағдайы туралы ақпаратты мәлімет үшін хабарлайды.</w:t>
      </w:r>
    </w:p>
    <w:bookmarkEnd w:id="61"/>
    <w:bookmarkStart w:name="z70" w:id="62"/>
    <w:p>
      <w:pPr>
        <w:spacing w:after="0"/>
        <w:ind w:left="0"/>
        <w:jc w:val="both"/>
      </w:pPr>
      <w:r>
        <w:rPr>
          <w:rFonts w:ascii="Times New Roman"/>
          <w:b w:val="false"/>
          <w:i w:val="false"/>
          <w:color w:val="000000"/>
          <w:sz w:val="28"/>
        </w:rPr>
        <w:t xml:space="preserve">
      18. ЖМК көшпелі бригадасының стационардың қабылдау бөліміне жету уақыты оның келіп түскен сәтінен бастап (пациентті (босанатын әйелді, зардап шегушіні) жауапты кезекші дәрігерге беруге арналған уақыт) жеткізу уақытын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(бұдан әрі - № 907 бұйрық) бекітілген (нормативтік құқықтық актілердің мемлекеттік тіркеу тізілімінде № 6697 болып тіркелді) шақырту картасына белгілей отырып пациентті (босанатын әйелді, зардап шегушіні) беру 10 минуттан аспайды. Стационарға жеткенде және пациентті (босанатын әйелді, зардап шегушіні) бергеннен кейін ЖМК көшпелі бригадасының дәрігері ЖМК ДҚ шақыртуларды қабылдау жөніндегі фельдшеріне шақыртудың аяқталғаны туралы хабарлайды. </w:t>
      </w:r>
    </w:p>
    <w:bookmarkEnd w:id="62"/>
    <w:bookmarkStart w:name="z71" w:id="63"/>
    <w:p>
      <w:pPr>
        <w:spacing w:after="0"/>
        <w:ind w:left="0"/>
        <w:jc w:val="both"/>
      </w:pPr>
      <w:r>
        <w:rPr>
          <w:rFonts w:ascii="Times New Roman"/>
          <w:b w:val="false"/>
          <w:i w:val="false"/>
          <w:color w:val="000000"/>
          <w:sz w:val="28"/>
        </w:rPr>
        <w:t>
      19. Өміріне қауіп төндіретін ауруы бар пациентті (босанатын әйелді, зардап шегушіні) шұғыл стационарлық көмек көрсететін медициналық ұйымға пациентті тасымалдау кезінде ЖМКҰ санитариялық автокөлігінде оны туыстарының алып жүруіне (бір адамнан аспауы тиіс) рұқсат беріледі.</w:t>
      </w:r>
    </w:p>
    <w:bookmarkEnd w:id="63"/>
    <w:bookmarkStart w:name="z72" w:id="64"/>
    <w:p>
      <w:pPr>
        <w:spacing w:after="0"/>
        <w:ind w:left="0"/>
        <w:jc w:val="both"/>
      </w:pPr>
      <w:r>
        <w:rPr>
          <w:rFonts w:ascii="Times New Roman"/>
          <w:b w:val="false"/>
          <w:i w:val="false"/>
          <w:color w:val="000000"/>
          <w:sz w:val="28"/>
        </w:rPr>
        <w:t>
      20. Пациентке (босанатын әйелге, зардап шегушіге) ЖМК көрсету үшін:</w:t>
      </w:r>
    </w:p>
    <w:bookmarkEnd w:id="64"/>
    <w:bookmarkStart w:name="z73" w:id="65"/>
    <w:p>
      <w:pPr>
        <w:spacing w:after="0"/>
        <w:ind w:left="0"/>
        <w:jc w:val="both"/>
      </w:pPr>
      <w:r>
        <w:rPr>
          <w:rFonts w:ascii="Times New Roman"/>
          <w:b w:val="false"/>
          <w:i w:val="false"/>
          <w:color w:val="000000"/>
          <w:sz w:val="28"/>
        </w:rPr>
        <w:t>
      1) уақтылы медициналық көмек көрсетпеу жағдайының ауырлауына немесе өлімге әкелетін өміріне тікелей қауіп төну;</w:t>
      </w:r>
    </w:p>
    <w:bookmarkEnd w:id="65"/>
    <w:bookmarkStart w:name="z74" w:id="66"/>
    <w:p>
      <w:pPr>
        <w:spacing w:after="0"/>
        <w:ind w:left="0"/>
        <w:jc w:val="both"/>
      </w:pPr>
      <w:r>
        <w:rPr>
          <w:rFonts w:ascii="Times New Roman"/>
          <w:b w:val="false"/>
          <w:i w:val="false"/>
          <w:color w:val="000000"/>
          <w:sz w:val="28"/>
        </w:rPr>
        <w:t>
      2) өмірі үшін қауіпті емес, бірақ қоршаған ортаға тікелей қауіп төндіретін жағдай негіз болып табылады.</w:t>
      </w:r>
    </w:p>
    <w:bookmarkEnd w:id="66"/>
    <w:bookmarkStart w:name="z75" w:id="67"/>
    <w:p>
      <w:pPr>
        <w:spacing w:after="0"/>
        <w:ind w:left="0"/>
        <w:jc w:val="both"/>
      </w:pPr>
      <w:r>
        <w:rPr>
          <w:rFonts w:ascii="Times New Roman"/>
          <w:b w:val="false"/>
          <w:i w:val="false"/>
          <w:color w:val="000000"/>
          <w:sz w:val="28"/>
        </w:rPr>
        <w:t>
      21. ЖМК көрсетуді қажетті емдеу-диагностикалық жабдықтармен, дәрі-дәрмектермен жарақтандырылған және даярланған білікті медицина персоналымен жиынтықталған көшпелі бригадалар жүзеге асырады.</w:t>
      </w:r>
    </w:p>
    <w:bookmarkEnd w:id="67"/>
    <w:bookmarkStart w:name="z76" w:id="68"/>
    <w:p>
      <w:pPr>
        <w:spacing w:after="0"/>
        <w:ind w:left="0"/>
        <w:jc w:val="both"/>
      </w:pPr>
      <w:r>
        <w:rPr>
          <w:rFonts w:ascii="Times New Roman"/>
          <w:b w:val="false"/>
          <w:i w:val="false"/>
          <w:color w:val="000000"/>
          <w:sz w:val="28"/>
        </w:rPr>
        <w:t xml:space="preserve">
      22. Стационарға емделуге жатқызуға көрсетілімдері болмаған немесе пациент (босанатын әйел, зардап шегуші) емделуге жатқызудан бас тартқан кезде ЖМК көшпелі бригадасы № 907 бұйрықпен бекітілген № </w:t>
      </w:r>
      <w:r>
        <w:rPr>
          <w:rFonts w:ascii="Times New Roman"/>
          <w:b w:val="false"/>
          <w:i w:val="false"/>
          <w:color w:val="000000"/>
          <w:sz w:val="28"/>
        </w:rPr>
        <w:t>110-1/е нысан</w:t>
      </w:r>
      <w:r>
        <w:rPr>
          <w:rFonts w:ascii="Times New Roman"/>
          <w:b w:val="false"/>
          <w:i w:val="false"/>
          <w:color w:val="000000"/>
          <w:sz w:val="28"/>
        </w:rPr>
        <w:t xml:space="preserve"> бойынша учаскелік дәрігерге сигналдық парақты ресімдейді.</w:t>
      </w:r>
    </w:p>
    <w:bookmarkEnd w:id="68"/>
    <w:bookmarkStart w:name="z77" w:id="69"/>
    <w:p>
      <w:pPr>
        <w:spacing w:after="0"/>
        <w:ind w:left="0"/>
        <w:jc w:val="both"/>
      </w:pPr>
      <w:r>
        <w:rPr>
          <w:rFonts w:ascii="Times New Roman"/>
          <w:b w:val="false"/>
          <w:i w:val="false"/>
          <w:color w:val="000000"/>
          <w:sz w:val="28"/>
        </w:rPr>
        <w:t xml:space="preserve">
      Көрсетілімдер болған жағдайда ЖМК көшпелі бригадасы МСАК ұйымының медицина қызметкерінің пациенттің үйіне (тұратын жеріне) белсенді баруы туралы шешім қабылдайды. </w:t>
      </w:r>
    </w:p>
    <w:bookmarkEnd w:id="69"/>
    <w:bookmarkStart w:name="z78" w:id="70"/>
    <w:p>
      <w:pPr>
        <w:spacing w:after="0"/>
        <w:ind w:left="0"/>
        <w:jc w:val="both"/>
      </w:pPr>
      <w:r>
        <w:rPr>
          <w:rFonts w:ascii="Times New Roman"/>
          <w:b w:val="false"/>
          <w:i w:val="false"/>
          <w:color w:val="000000"/>
          <w:sz w:val="28"/>
        </w:rPr>
        <w:t>
      Пациентті (босанатын әйелді, зардап шегушіні) тасымалдау кезінде стационарға ЖМКҰ гемодинамиканы көрсетумен ілеспе парағы беріледі.</w:t>
      </w:r>
    </w:p>
    <w:bookmarkEnd w:id="70"/>
    <w:bookmarkStart w:name="z79" w:id="71"/>
    <w:p>
      <w:pPr>
        <w:spacing w:after="0"/>
        <w:ind w:left="0"/>
        <w:jc w:val="both"/>
      </w:pPr>
      <w:r>
        <w:rPr>
          <w:rFonts w:ascii="Times New Roman"/>
          <w:b w:val="false"/>
          <w:i w:val="false"/>
          <w:color w:val="000000"/>
          <w:sz w:val="28"/>
        </w:rPr>
        <w:t>
      23. МСАК жұмысы уақытында созылмалы аурулары асқынған пациентке қызмет көрсету үшін ЖМК шақыртуы келіп түскен жағдайда шақырту пациенттің тіркелген орны бойынша МСАК қайта бағытталады.</w:t>
      </w:r>
    </w:p>
    <w:bookmarkEnd w:id="71"/>
    <w:bookmarkStart w:name="z80" w:id="72"/>
    <w:p>
      <w:pPr>
        <w:spacing w:after="0"/>
        <w:ind w:left="0"/>
        <w:jc w:val="both"/>
      </w:pPr>
      <w:r>
        <w:rPr>
          <w:rFonts w:ascii="Times New Roman"/>
          <w:b w:val="false"/>
          <w:i w:val="false"/>
          <w:color w:val="000000"/>
          <w:sz w:val="28"/>
        </w:rPr>
        <w:t xml:space="preserve">
      24. Пациентті (босанатын әйелді, зардап шегушіні) стационарға емделуге жатқызған кезде стационардан шығарғаннан кейін ЖМК көшпелі бригадасының ілеспе парағынан үзбелі </w:t>
      </w:r>
      <w:r>
        <w:rPr>
          <w:rFonts w:ascii="Times New Roman"/>
          <w:b w:val="false"/>
          <w:i w:val="false"/>
          <w:color w:val="000000"/>
          <w:sz w:val="28"/>
        </w:rPr>
        <w:t>талонды</w:t>
      </w:r>
      <w:r>
        <w:rPr>
          <w:rFonts w:ascii="Times New Roman"/>
          <w:b w:val="false"/>
          <w:i w:val="false"/>
          <w:color w:val="000000"/>
          <w:sz w:val="28"/>
        </w:rPr>
        <w:t xml:space="preserve"> ЖМКҰ беру қажет.</w:t>
      </w:r>
    </w:p>
    <w:bookmarkEnd w:id="72"/>
    <w:bookmarkStart w:name="z81" w:id="73"/>
    <w:p>
      <w:pPr>
        <w:spacing w:after="0"/>
        <w:ind w:left="0"/>
        <w:jc w:val="both"/>
      </w:pPr>
      <w:r>
        <w:rPr>
          <w:rFonts w:ascii="Times New Roman"/>
          <w:b w:val="false"/>
          <w:i w:val="false"/>
          <w:color w:val="000000"/>
          <w:sz w:val="28"/>
        </w:rPr>
        <w:t xml:space="preserve">
      Пациент үйде қалған (емделуге жатқызуды қажет етпегенде) жағдайда ЖМК көшпелі бригадасы одан әрі МСАК (тұрғылықты немесе тіркелген жері бойынша) ұйымға жүгіну үшін медициналық ұсынымдарды ұсынады. </w:t>
      </w:r>
    </w:p>
    <w:bookmarkEnd w:id="73"/>
    <w:bookmarkStart w:name="z82" w:id="74"/>
    <w:p>
      <w:pPr>
        <w:spacing w:after="0"/>
        <w:ind w:left="0"/>
        <w:jc w:val="both"/>
      </w:pPr>
      <w:r>
        <w:rPr>
          <w:rFonts w:ascii="Times New Roman"/>
          <w:b w:val="false"/>
          <w:i w:val="false"/>
          <w:color w:val="000000"/>
          <w:sz w:val="28"/>
        </w:rPr>
        <w:t xml:space="preserve">
      25. ЖМКҰ тәуліктік режимде халық жеке немесе телефон арқылы жүгінген кезде ЖМК бригадасы жазатайым оқиғалар кезінде медициналық көмек көрсеткен станцияның (бөлімшенің) медицина қызметкерлері пациенттердің немесе зардап шегушілердің орналасқан жері туралы ақпарат береді. </w:t>
      </w:r>
    </w:p>
    <w:bookmarkEnd w:id="74"/>
    <w:bookmarkStart w:name="z83" w:id="75"/>
    <w:p>
      <w:pPr>
        <w:spacing w:after="0"/>
        <w:ind w:left="0"/>
        <w:jc w:val="both"/>
      </w:pPr>
      <w:r>
        <w:rPr>
          <w:rFonts w:ascii="Times New Roman"/>
          <w:b w:val="false"/>
          <w:i w:val="false"/>
          <w:color w:val="000000"/>
          <w:sz w:val="28"/>
        </w:rPr>
        <w:t xml:space="preserve">
      Жедел медициналық көмек көрсетуді талап етпеген жағдайда ЖМКҰ ауысымының аға дәрігері пациентке (босанатын әйелге, зардап шегушіге) медициналық көмек көрсетуге жүгіну үшін медициналық ұйымдардың координаттарын (мекенжайын, телефонын) ұсынады. </w:t>
      </w:r>
    </w:p>
    <w:bookmarkEnd w:id="75"/>
    <w:bookmarkStart w:name="z84" w:id="76"/>
    <w:p>
      <w:pPr>
        <w:spacing w:after="0"/>
        <w:ind w:left="0"/>
        <w:jc w:val="both"/>
      </w:pPr>
      <w:r>
        <w:rPr>
          <w:rFonts w:ascii="Times New Roman"/>
          <w:b w:val="false"/>
          <w:i w:val="false"/>
          <w:color w:val="000000"/>
          <w:sz w:val="28"/>
        </w:rPr>
        <w:t>
      26. Төтенше жағдайлар режимінде ЖМКҰ:</w:t>
      </w:r>
    </w:p>
    <w:bookmarkEnd w:id="76"/>
    <w:bookmarkStart w:name="z85" w:id="77"/>
    <w:p>
      <w:pPr>
        <w:spacing w:after="0"/>
        <w:ind w:left="0"/>
        <w:jc w:val="both"/>
      </w:pPr>
      <w:r>
        <w:rPr>
          <w:rFonts w:ascii="Times New Roman"/>
          <w:b w:val="false"/>
          <w:i w:val="false"/>
          <w:color w:val="000000"/>
          <w:sz w:val="28"/>
        </w:rPr>
        <w:t>
      1) "Медициналық апаттар орталығы, облыстардың, Астана және Алматы қалаларының төтенше жағдайлар жөніндегі департаменті, Қазақстан Республикасы Ішкі істер министрлігінің Төтенше жағдайлар жөніндегі комитеті" ММ аумақтық бөлімшесінің нұсқауы бойынша әрекет етеді;</w:t>
      </w:r>
    </w:p>
    <w:bookmarkEnd w:id="77"/>
    <w:bookmarkStart w:name="z86" w:id="78"/>
    <w:p>
      <w:pPr>
        <w:spacing w:after="0"/>
        <w:ind w:left="0"/>
        <w:jc w:val="both"/>
      </w:pPr>
      <w:r>
        <w:rPr>
          <w:rFonts w:ascii="Times New Roman"/>
          <w:b w:val="false"/>
          <w:i w:val="false"/>
          <w:color w:val="000000"/>
          <w:sz w:val="28"/>
        </w:rPr>
        <w:t>
      2) төтенше жағдайлардың медициналық санитариялық салдарын жою бойынша ЖМК көшпелі бригадасын төтенше жағдайлар аймағына жібереді;</w:t>
      </w:r>
    </w:p>
    <w:bookmarkEnd w:id="78"/>
    <w:bookmarkStart w:name="z87" w:id="79"/>
    <w:p>
      <w:pPr>
        <w:spacing w:after="0"/>
        <w:ind w:left="0"/>
        <w:jc w:val="both"/>
      </w:pPr>
      <w:r>
        <w:rPr>
          <w:rFonts w:ascii="Times New Roman"/>
          <w:b w:val="false"/>
          <w:i w:val="false"/>
          <w:color w:val="000000"/>
          <w:sz w:val="28"/>
        </w:rPr>
        <w:t>
      3) төтенше жағдайларды жою кезінде зардап шегушілерге емдік-эвакуациялық іс-шараларды өткізеді;</w:t>
      </w:r>
    </w:p>
    <w:bookmarkEnd w:id="79"/>
    <w:bookmarkStart w:name="z88" w:id="80"/>
    <w:p>
      <w:pPr>
        <w:spacing w:after="0"/>
        <w:ind w:left="0"/>
        <w:jc w:val="both"/>
      </w:pPr>
      <w:r>
        <w:rPr>
          <w:rFonts w:ascii="Times New Roman"/>
          <w:b w:val="false"/>
          <w:i w:val="false"/>
          <w:color w:val="000000"/>
          <w:sz w:val="28"/>
        </w:rPr>
        <w:t>
      4) инфекциялық аурулар, уланулар, психикалық және мінез-құлықтық бұзылушылықтар, жол-көлік оқиғалары, өрт, жарылыстар мен басқа да төтенше жағдайлардың туындауы туралы ақпаратты, бірге 10 және одан да көп зардап шегушілердің санымен шұғыл түрде Министрліктің РСАО Диспетчерлік қызметіне мынадай координаттар бойынша: +7 (7172) 701-702, ұялы телефон: +7 777 7701-702, т/факс: +7 (7172) 709-686; e-mail: dispetcher@rcsa.kz ұсынады.</w:t>
      </w:r>
    </w:p>
    <w:bookmarkEnd w:id="80"/>
    <w:bookmarkStart w:name="z89" w:id="81"/>
    <w:p>
      <w:pPr>
        <w:spacing w:after="0"/>
        <w:ind w:left="0"/>
        <w:jc w:val="both"/>
      </w:pPr>
      <w:r>
        <w:rPr>
          <w:rFonts w:ascii="Times New Roman"/>
          <w:b w:val="false"/>
          <w:i w:val="false"/>
          <w:color w:val="000000"/>
          <w:sz w:val="28"/>
        </w:rPr>
        <w:t>
      27. Пациенттің орналасқан жері бойынша медициналық жабдықтардың болмауынан және (немесе) медициналық ұйымда тиісті білікті мамандардың болмауынан медициналық көмек көрсету мүмкін болмаған төтенше жағдайлар кезінде ЖМКҰ шақыртуды өңірдің үйлестіруші-дәрігеріне және (немесе) РСАО ДҚ береді.</w:t>
      </w:r>
    </w:p>
    <w:bookmarkEnd w:id="81"/>
    <w:bookmarkStart w:name="z90" w:id="82"/>
    <w:p>
      <w:pPr>
        <w:spacing w:after="0"/>
        <w:ind w:left="0"/>
        <w:jc w:val="both"/>
      </w:pPr>
      <w:r>
        <w:rPr>
          <w:rFonts w:ascii="Times New Roman"/>
          <w:b w:val="false"/>
          <w:i w:val="false"/>
          <w:color w:val="000000"/>
          <w:sz w:val="28"/>
        </w:rPr>
        <w:t>
      28. ЖМКҰ қызмет көрсететін санитариялық автокөлік айыру белгілермен (жарқыл шамшырақ, дыбыс дабылы және басқалар) жарақталады, амбулаториялық (далалық) жағдайларда және санитариялық автокөліктің қозғалысы кезінде жүрек-өкпе реанимациясын көрсету үшін сәйкес медициналық жарақтары мен жабдықтары бар.</w:t>
      </w:r>
    </w:p>
    <w:bookmarkEnd w:id="82"/>
    <w:bookmarkStart w:name="z91" w:id="83"/>
    <w:p>
      <w:pPr>
        <w:spacing w:after="0"/>
        <w:ind w:left="0"/>
        <w:jc w:val="both"/>
      </w:pPr>
      <w:r>
        <w:rPr>
          <w:rFonts w:ascii="Times New Roman"/>
          <w:b w:val="false"/>
          <w:i w:val="false"/>
          <w:color w:val="000000"/>
          <w:sz w:val="28"/>
        </w:rPr>
        <w:t xml:space="preserve">
      29. ЖМКҰ санитариялық автокөлігі ағымдық және жоспарлы санитариялық тазартуға жатады. </w:t>
      </w:r>
    </w:p>
    <w:bookmarkEnd w:id="83"/>
    <w:bookmarkStart w:name="z92" w:id="84"/>
    <w:p>
      <w:pPr>
        <w:spacing w:after="0"/>
        <w:ind w:left="0"/>
        <w:jc w:val="both"/>
      </w:pPr>
      <w:r>
        <w:rPr>
          <w:rFonts w:ascii="Times New Roman"/>
          <w:b w:val="false"/>
          <w:i w:val="false"/>
          <w:color w:val="000000"/>
          <w:sz w:val="28"/>
        </w:rPr>
        <w:t>
      30. Санитариялық автокөлікті медициналық емес мақсатта пайдалануға жол берілмейді.</w:t>
      </w:r>
    </w:p>
    <w:bookmarkEnd w:id="84"/>
    <w:bookmarkStart w:name="z7" w:id="85"/>
    <w:p>
      <w:pPr>
        <w:spacing w:after="0"/>
        <w:ind w:left="0"/>
        <w:jc w:val="left"/>
      </w:pPr>
      <w:r>
        <w:rPr>
          <w:rFonts w:ascii="Times New Roman"/>
          <w:b/>
          <w:i w:val="false"/>
          <w:color w:val="000000"/>
        </w:rPr>
        <w:t xml:space="preserve"> 3. Санитариялық авиация нысанында жедел медициналық</w:t>
      </w:r>
      <w:r>
        <w:br/>
      </w:r>
      <w:r>
        <w:rPr>
          <w:rFonts w:ascii="Times New Roman"/>
          <w:b/>
          <w:i w:val="false"/>
          <w:color w:val="000000"/>
        </w:rPr>
        <w:t>көмек көрсету тәртібі</w:t>
      </w:r>
    </w:p>
    <w:bookmarkEnd w:id="85"/>
    <w:bookmarkStart w:name="z8" w:id="86"/>
    <w:p>
      <w:pPr>
        <w:spacing w:after="0"/>
        <w:ind w:left="0"/>
        <w:jc w:val="both"/>
      </w:pPr>
      <w:r>
        <w:rPr>
          <w:rFonts w:ascii="Times New Roman"/>
          <w:b w:val="false"/>
          <w:i w:val="false"/>
          <w:color w:val="000000"/>
          <w:sz w:val="28"/>
        </w:rPr>
        <w:t>
      31. Санитариялық авиация бөлімшелері облыстық орталықтарда, облыстық маңызы бар қалаларда санитариялық авиацияның ұтқыр бригадаларының тұрақты дайындығын қамтамасыз ету мақсатында ұйымдастырылады және республикалық, облыстық, қалалық деңгейде тәулік бойы медициналық көмек көрсететін медициналық ұйымдардың құрылымдық бөлімшесі болып табылады.</w:t>
      </w:r>
    </w:p>
    <w:bookmarkEnd w:id="86"/>
    <w:bookmarkStart w:name="z93" w:id="87"/>
    <w:p>
      <w:pPr>
        <w:spacing w:after="0"/>
        <w:ind w:left="0"/>
        <w:jc w:val="both"/>
      </w:pPr>
      <w:r>
        <w:rPr>
          <w:rFonts w:ascii="Times New Roman"/>
          <w:b w:val="false"/>
          <w:i w:val="false"/>
          <w:color w:val="000000"/>
          <w:sz w:val="28"/>
        </w:rPr>
        <w:t>
      32. СА қызметтері мыналарды қамтиды:</w:t>
      </w:r>
    </w:p>
    <w:bookmarkEnd w:id="87"/>
    <w:bookmarkStart w:name="z94" w:id="88"/>
    <w:p>
      <w:pPr>
        <w:spacing w:after="0"/>
        <w:ind w:left="0"/>
        <w:jc w:val="both"/>
      </w:pPr>
      <w:r>
        <w:rPr>
          <w:rFonts w:ascii="Times New Roman"/>
          <w:b w:val="false"/>
          <w:i w:val="false"/>
          <w:color w:val="000000"/>
          <w:sz w:val="28"/>
        </w:rPr>
        <w:t>
      1) медициналық қызметтер (бетпе-бет консультация, жергілікті жердегі операция, науқастарды (босанатын әйелдерді, зардап шегушілерді), тиісті медициналық ұйымда кейіннен транспланттау үшін ағзаларды (ағзалардың бөліктерін), биоматериалдарды жеткізу, сондай-ақ тіндер мен ағзаларды алу жөніндегі медицина мамандарын тасымалдау;</w:t>
      </w:r>
    </w:p>
    <w:bookmarkEnd w:id="88"/>
    <w:bookmarkStart w:name="z95" w:id="89"/>
    <w:p>
      <w:pPr>
        <w:spacing w:after="0"/>
        <w:ind w:left="0"/>
        <w:jc w:val="both"/>
      </w:pPr>
      <w:r>
        <w:rPr>
          <w:rFonts w:ascii="Times New Roman"/>
          <w:b w:val="false"/>
          <w:i w:val="false"/>
          <w:color w:val="000000"/>
          <w:sz w:val="28"/>
        </w:rPr>
        <w:t>
      2) авиациялық көлік қызметтері (мамандарды пациенттің (босанатын әйелдің, зардап шегушінің) орналасқан жеріне) және кері және/немесе пациентті (босанатын әйелдерді, зардап шегушілерді) тиісті медициналық ұйымға жеткізу).</w:t>
      </w:r>
    </w:p>
    <w:bookmarkEnd w:id="89"/>
    <w:bookmarkStart w:name="z96" w:id="90"/>
    <w:p>
      <w:pPr>
        <w:spacing w:after="0"/>
        <w:ind w:left="0"/>
        <w:jc w:val="both"/>
      </w:pPr>
      <w:r>
        <w:rPr>
          <w:rFonts w:ascii="Times New Roman"/>
          <w:b w:val="false"/>
          <w:i w:val="false"/>
          <w:color w:val="000000"/>
          <w:sz w:val="28"/>
        </w:rPr>
        <w:t xml:space="preserve">
      Халыққа СА медициналық көмек көрсетуіне арналған ұшулары РСАО-ның әуе компанияларымен жасалған шарттардың негізінде жүргізіледі. </w:t>
      </w:r>
    </w:p>
    <w:bookmarkEnd w:id="90"/>
    <w:bookmarkStart w:name="z97" w:id="91"/>
    <w:p>
      <w:pPr>
        <w:spacing w:after="0"/>
        <w:ind w:left="0"/>
        <w:jc w:val="both"/>
      </w:pPr>
      <w:r>
        <w:rPr>
          <w:rFonts w:ascii="Times New Roman"/>
          <w:b w:val="false"/>
          <w:i w:val="false"/>
          <w:color w:val="000000"/>
          <w:sz w:val="28"/>
        </w:rPr>
        <w:t xml:space="preserve">
      33. Қазақстан Республикасының халқына медициналық қызметтер РСАО мен республикалық, қалалық және облыстық медициналық ұйымдардың арасында жасалған шарттардың негізінде көрсетіледі. </w:t>
      </w:r>
    </w:p>
    <w:bookmarkEnd w:id="91"/>
    <w:bookmarkStart w:name="z98" w:id="92"/>
    <w:p>
      <w:pPr>
        <w:spacing w:after="0"/>
        <w:ind w:left="0"/>
        <w:jc w:val="both"/>
      </w:pPr>
      <w:r>
        <w:rPr>
          <w:rFonts w:ascii="Times New Roman"/>
          <w:b w:val="false"/>
          <w:i w:val="false"/>
          <w:color w:val="000000"/>
          <w:sz w:val="28"/>
        </w:rPr>
        <w:t xml:space="preserve">
      34. СА бөлімшесінде РСАО-ның үйлестірушілермен, СА әуе кемесінің ұшқыштарымен (күту режимінде тұрған) Қазақстан Республикасының халқына шұғыл медициналық көмек көрсету үшін тапсырма бойынша САМБ ұшқан консультация беруші дәрігерлерімен тұрақты байланысын жүзеге асыратын ДҚ ұйымдастырылады. </w:t>
      </w:r>
    </w:p>
    <w:bookmarkEnd w:id="92"/>
    <w:bookmarkStart w:name="z99" w:id="93"/>
    <w:p>
      <w:pPr>
        <w:spacing w:after="0"/>
        <w:ind w:left="0"/>
        <w:jc w:val="both"/>
      </w:pPr>
      <w:r>
        <w:rPr>
          <w:rFonts w:ascii="Times New Roman"/>
          <w:b w:val="false"/>
          <w:i w:val="false"/>
          <w:color w:val="000000"/>
          <w:sz w:val="28"/>
        </w:rPr>
        <w:t>
      35. РСАО ДҚ ауысымының аға дәрігері:</w:t>
      </w:r>
    </w:p>
    <w:bookmarkEnd w:id="93"/>
    <w:bookmarkStart w:name="z100" w:id="94"/>
    <w:p>
      <w:pPr>
        <w:spacing w:after="0"/>
        <w:ind w:left="0"/>
        <w:jc w:val="both"/>
      </w:pPr>
      <w:r>
        <w:rPr>
          <w:rFonts w:ascii="Times New Roman"/>
          <w:b w:val="false"/>
          <w:i w:val="false"/>
          <w:color w:val="000000"/>
          <w:sz w:val="28"/>
        </w:rPr>
        <w:t>
      шұғыл өтінімнің мақсатын айқындайды (бетпе-бет консультация, жергілікті жердегі операция, одан әрі транспланттау үшін тиісті медициналық ұйымға пациентті немесе ағзаларды (ағзалардың бөліктерін) тасымалдау) бейінді маман – дәрігерлерден САМБ құрайды (Астана және Алматы қалалары);</w:t>
      </w:r>
    </w:p>
    <w:bookmarkEnd w:id="94"/>
    <w:bookmarkStart w:name="z101" w:id="95"/>
    <w:p>
      <w:pPr>
        <w:spacing w:after="0"/>
        <w:ind w:left="0"/>
        <w:jc w:val="both"/>
      </w:pPr>
      <w:r>
        <w:rPr>
          <w:rFonts w:ascii="Times New Roman"/>
          <w:b w:val="false"/>
          <w:i w:val="false"/>
          <w:color w:val="000000"/>
          <w:sz w:val="28"/>
        </w:rPr>
        <w:t>
      реанимация және қарқынды терапия саласындағы маман-дәрігерден, фельдшерден тұратын Астана, Алматы қалаларының тасымалдау және тасымалдау кезінде медициналық көмек көрсету жөніндегі РСАО мобильдік бригадасын қалыптастырады;</w:t>
      </w:r>
    </w:p>
    <w:bookmarkEnd w:id="95"/>
    <w:bookmarkStart w:name="z102" w:id="96"/>
    <w:p>
      <w:pPr>
        <w:spacing w:after="0"/>
        <w:ind w:left="0"/>
        <w:jc w:val="both"/>
      </w:pPr>
      <w:r>
        <w:rPr>
          <w:rFonts w:ascii="Times New Roman"/>
          <w:b w:val="false"/>
          <w:i w:val="false"/>
          <w:color w:val="000000"/>
          <w:sz w:val="28"/>
        </w:rPr>
        <w:t>
      шұғыл өтінімді орындау аяқталғанға дейін СА бойынша ұшу бағытын қадағалайды;</w:t>
      </w:r>
    </w:p>
    <w:bookmarkEnd w:id="96"/>
    <w:bookmarkStart w:name="z103" w:id="97"/>
    <w:p>
      <w:pPr>
        <w:spacing w:after="0"/>
        <w:ind w:left="0"/>
        <w:jc w:val="both"/>
      </w:pPr>
      <w:r>
        <w:rPr>
          <w:rFonts w:ascii="Times New Roman"/>
          <w:b w:val="false"/>
          <w:i w:val="false"/>
          <w:color w:val="000000"/>
          <w:sz w:val="28"/>
        </w:rPr>
        <w:t>
      инфекциялық аурулар, уланулар, айналасындағыларға қауіп төндіретін психикалық және мінез-құлықтық бұзылыстар (аурулар) туралы және медициналық салдармен төтенше жағдайлар туралы РСАО басшылығын, уәкілетті органды уақтылы хабардар ету.</w:t>
      </w:r>
    </w:p>
    <w:bookmarkEnd w:id="97"/>
    <w:bookmarkStart w:name="z104" w:id="98"/>
    <w:p>
      <w:pPr>
        <w:spacing w:after="0"/>
        <w:ind w:left="0"/>
        <w:jc w:val="both"/>
      </w:pPr>
      <w:r>
        <w:rPr>
          <w:rFonts w:ascii="Times New Roman"/>
          <w:b w:val="false"/>
          <w:i w:val="false"/>
          <w:color w:val="000000"/>
          <w:sz w:val="28"/>
        </w:rPr>
        <w:t>
      36. Санитариялық авиация нысанында медициналық қызмет көрсету үшін әуе көлігін (тік ұшақ, ұшақ) пайдаланудың негізі:</w:t>
      </w:r>
    </w:p>
    <w:bookmarkEnd w:id="98"/>
    <w:bookmarkStart w:name="z105" w:id="99"/>
    <w:p>
      <w:pPr>
        <w:spacing w:after="0"/>
        <w:ind w:left="0"/>
        <w:jc w:val="both"/>
      </w:pPr>
      <w:r>
        <w:rPr>
          <w:rFonts w:ascii="Times New Roman"/>
          <w:b w:val="false"/>
          <w:i w:val="false"/>
          <w:color w:val="000000"/>
          <w:sz w:val="28"/>
        </w:rPr>
        <w:t xml:space="preserve">
      1) жету қиын (жолдардың болмауы, таулы жер, шалғай елді мекендерден); </w:t>
      </w:r>
    </w:p>
    <w:bookmarkEnd w:id="99"/>
    <w:bookmarkStart w:name="z106" w:id="100"/>
    <w:p>
      <w:pPr>
        <w:spacing w:after="0"/>
        <w:ind w:left="0"/>
        <w:jc w:val="both"/>
      </w:pPr>
      <w:r>
        <w:rPr>
          <w:rFonts w:ascii="Times New Roman"/>
          <w:b w:val="false"/>
          <w:i w:val="false"/>
          <w:color w:val="000000"/>
          <w:sz w:val="28"/>
        </w:rPr>
        <w:t>
      2) СА мамандандырылған және жоғары мамандандырылған МК көрсетуді талап ететін науқастарды (босанатын әйелдерді, зардап шегушілерді) тасымалдау;</w:t>
      </w:r>
    </w:p>
    <w:bookmarkEnd w:id="100"/>
    <w:bookmarkStart w:name="z107" w:id="101"/>
    <w:p>
      <w:pPr>
        <w:spacing w:after="0"/>
        <w:ind w:left="0"/>
        <w:jc w:val="both"/>
      </w:pPr>
      <w:r>
        <w:rPr>
          <w:rFonts w:ascii="Times New Roman"/>
          <w:b w:val="false"/>
          <w:i w:val="false"/>
          <w:color w:val="000000"/>
          <w:sz w:val="28"/>
        </w:rPr>
        <w:t>
      3) жарақаттанулар мен уланулар, денсаулығы мен өміріне қауіп төндіретін жағдайлар кезінде пациенттерге (босанатын әйелдерге, зардап шегушілерге), айналасындағы адамдарға мамандандырылған медициналық көмек көрсету қажеттілігі білікті маман-дәрігерлерді, оның ішінде республикалық медициналық ұйымдардан пациент орналасқан жерге дейін жеткізу арқылы жүзеге асырылады;</w:t>
      </w:r>
    </w:p>
    <w:bookmarkEnd w:id="101"/>
    <w:bookmarkStart w:name="z108" w:id="102"/>
    <w:p>
      <w:pPr>
        <w:spacing w:after="0"/>
        <w:ind w:left="0"/>
        <w:jc w:val="both"/>
      </w:pPr>
      <w:r>
        <w:rPr>
          <w:rFonts w:ascii="Times New Roman"/>
          <w:b w:val="false"/>
          <w:i w:val="false"/>
          <w:color w:val="000000"/>
          <w:sz w:val="28"/>
        </w:rPr>
        <w:t>
      4) пациенттің орналасқан жері бойынша медициналық көмек көрсету мүмкін болмаған жағдайда пациенттерді (босанатын әйелдерді, зардап шегушілерді) республикалық медициналық ұйымдарға, сондай-ақ Астана және Алматы қалаларының медициналық ұйымдарына, оның ішінде өңіраралық клиникаларға жеткізу үшін;</w:t>
      </w:r>
    </w:p>
    <w:bookmarkEnd w:id="102"/>
    <w:bookmarkStart w:name="z109" w:id="103"/>
    <w:p>
      <w:pPr>
        <w:spacing w:after="0"/>
        <w:ind w:left="0"/>
        <w:jc w:val="both"/>
      </w:pPr>
      <w:r>
        <w:rPr>
          <w:rFonts w:ascii="Times New Roman"/>
          <w:b w:val="false"/>
          <w:i w:val="false"/>
          <w:color w:val="000000"/>
          <w:sz w:val="28"/>
        </w:rPr>
        <w:t>
      5) қала сыртындағы (қалааралық, республикалық маңызы бар трассаларда) автомагистралдарда ЖКО кезінде мамандандырылған медициналық көмек көрсету үшін;</w:t>
      </w:r>
    </w:p>
    <w:bookmarkEnd w:id="103"/>
    <w:bookmarkStart w:name="z110" w:id="104"/>
    <w:p>
      <w:pPr>
        <w:spacing w:after="0"/>
        <w:ind w:left="0"/>
        <w:jc w:val="both"/>
      </w:pPr>
      <w:r>
        <w:rPr>
          <w:rFonts w:ascii="Times New Roman"/>
          <w:b w:val="false"/>
          <w:i w:val="false"/>
          <w:color w:val="000000"/>
          <w:sz w:val="28"/>
        </w:rPr>
        <w:t>
      6) уәкілетті органның тапсырмасы бойынша жол-көлік жарақаттанушылығының профилактикасы мақсатында апаттық – қауіпті учаскелерде автомобиль көлік құралдарының қаладан тыс автомагистралдарда (қалааралық және республикалық маңызы бар жолдар) жаппай қозғалысы уақытында патрульдеу үшін;</w:t>
      </w:r>
    </w:p>
    <w:bookmarkEnd w:id="104"/>
    <w:bookmarkStart w:name="z111" w:id="105"/>
    <w:p>
      <w:pPr>
        <w:spacing w:after="0"/>
        <w:ind w:left="0"/>
        <w:jc w:val="both"/>
      </w:pPr>
      <w:r>
        <w:rPr>
          <w:rFonts w:ascii="Times New Roman"/>
          <w:b w:val="false"/>
          <w:i w:val="false"/>
          <w:color w:val="000000"/>
          <w:sz w:val="28"/>
        </w:rPr>
        <w:t>
      7) кейін транспланттауға тіндерді және (немесе) ағзаларды (ағзалардың бөліктерін) алатын медицина мамандарын (арнайы даярлықтан өткен) тасымалдау үшін, биологиялық материалдарды алу және оларды тиісті медициналық ұйымдарға жеткізу үшін;</w:t>
      </w:r>
    </w:p>
    <w:bookmarkEnd w:id="105"/>
    <w:bookmarkStart w:name="z112" w:id="106"/>
    <w:p>
      <w:pPr>
        <w:spacing w:after="0"/>
        <w:ind w:left="0"/>
        <w:jc w:val="both"/>
      </w:pPr>
      <w:r>
        <w:rPr>
          <w:rFonts w:ascii="Times New Roman"/>
          <w:b w:val="false"/>
          <w:i w:val="false"/>
          <w:color w:val="000000"/>
          <w:sz w:val="28"/>
        </w:rPr>
        <w:t>
      8) шетелдік медициналық ұйымдарда ауыр халдегі (өз еркімен дем алмайтын, комадағы немесе басқа да) азаматтық авиацияның рейстік әуе желілерімен тасымалдауға келмейтін медициналық алып жүруді қажет ететін Қазақстан Республикасының азаматтарын Қазақстан Республикасының медициналық ұйымдарына тасымалдау үшін;</w:t>
      </w:r>
    </w:p>
    <w:bookmarkEnd w:id="106"/>
    <w:bookmarkStart w:name="z113" w:id="107"/>
    <w:p>
      <w:pPr>
        <w:spacing w:after="0"/>
        <w:ind w:left="0"/>
        <w:jc w:val="both"/>
      </w:pPr>
      <w:r>
        <w:rPr>
          <w:rFonts w:ascii="Times New Roman"/>
          <w:b w:val="false"/>
          <w:i w:val="false"/>
          <w:color w:val="000000"/>
          <w:sz w:val="28"/>
        </w:rPr>
        <w:t>
      9) тұратын жері бойынша медициналық ұйымдарда одан әрі емдеуді жалғастыру үшін республикалық, облыстық, қалалық деңгейдегі медициналық ұйымдардан, оның ішінде өңіраралық клиникалардан медициналық алып жүруді қажет ететін ауыр халдегі (өз еркімен дем алмайтын, комадағы немесе басқа да) пациентті тасымалдау үшін;</w:t>
      </w:r>
    </w:p>
    <w:bookmarkEnd w:id="107"/>
    <w:bookmarkStart w:name="z114" w:id="108"/>
    <w:p>
      <w:pPr>
        <w:spacing w:after="0"/>
        <w:ind w:left="0"/>
        <w:jc w:val="both"/>
      </w:pPr>
      <w:r>
        <w:rPr>
          <w:rFonts w:ascii="Times New Roman"/>
          <w:b w:val="false"/>
          <w:i w:val="false"/>
          <w:color w:val="000000"/>
          <w:sz w:val="28"/>
        </w:rPr>
        <w:t>
      10) оқиға орнына және кері медициналық салдармен төтенше жағдайлар кезінде ведомствоаралық жұмыс тобының сарапшылары мен мүшелерін тасымалдау үшін;</w:t>
      </w:r>
    </w:p>
    <w:bookmarkEnd w:id="108"/>
    <w:bookmarkStart w:name="z115" w:id="109"/>
    <w:p>
      <w:pPr>
        <w:spacing w:after="0"/>
        <w:ind w:left="0"/>
        <w:jc w:val="both"/>
      </w:pPr>
      <w:r>
        <w:rPr>
          <w:rFonts w:ascii="Times New Roman"/>
          <w:b w:val="false"/>
          <w:i w:val="false"/>
          <w:color w:val="000000"/>
          <w:sz w:val="28"/>
        </w:rPr>
        <w:t xml:space="preserve">
      11) зертханалық зерттеулерді жүргізу үшін денсаулық сақтау ұйымдарына төтенше жағдайлар болған жерден биологиялық материалдарды жеткізу үшін. </w:t>
      </w:r>
    </w:p>
    <w:bookmarkEnd w:id="109"/>
    <w:bookmarkStart w:name="z116" w:id="110"/>
    <w:p>
      <w:pPr>
        <w:spacing w:after="0"/>
        <w:ind w:left="0"/>
        <w:jc w:val="both"/>
      </w:pPr>
      <w:r>
        <w:rPr>
          <w:rFonts w:ascii="Times New Roman"/>
          <w:b w:val="false"/>
          <w:i w:val="false"/>
          <w:color w:val="000000"/>
          <w:sz w:val="28"/>
        </w:rPr>
        <w:t>
      37. СА нысанында медициналық көмек көрсету үшін республикалық немесе облыстық маңызы бар мобильдік бригадалар құрылады.</w:t>
      </w:r>
    </w:p>
    <w:bookmarkEnd w:id="110"/>
    <w:bookmarkStart w:name="z117" w:id="111"/>
    <w:p>
      <w:pPr>
        <w:spacing w:after="0"/>
        <w:ind w:left="0"/>
        <w:jc w:val="both"/>
      </w:pPr>
      <w:r>
        <w:rPr>
          <w:rFonts w:ascii="Times New Roman"/>
          <w:b w:val="false"/>
          <w:i w:val="false"/>
          <w:color w:val="000000"/>
          <w:sz w:val="28"/>
        </w:rPr>
        <w:t>
      38. Қарқынды терапияның толық көлемін көрсетумен пациентті немесе зардап шегушіні тасымалдауды қамтамасыз ететін штаттық САМБ құрамына дәрігер ("емдеу ісі" немесе "педиатрия" мамандығы бойынша дипломы және "жедел медициналық жәрдем", "анестезиология және реаниматология" мамандығы бойынша сертификатымен жоғарғы медициналық білімі бар маман), қажет болған жағдайда тағы бір дәрігер ("анестезиология және реаниматология" мамандығы бойынша сертификатымен жоғары медициналық білімі бар маман), фельдшер ("емдеу ісі" мамандығы бойынша дипломы және "жедел медициналық жәрдем" мамандығы бойынша сертификатымен орта медициналық білімі бар маман), жүргізуші немесе ұшқыш кіреді.</w:t>
      </w:r>
    </w:p>
    <w:bookmarkEnd w:id="111"/>
    <w:bookmarkStart w:name="z118" w:id="112"/>
    <w:p>
      <w:pPr>
        <w:spacing w:after="0"/>
        <w:ind w:left="0"/>
        <w:jc w:val="both"/>
      </w:pPr>
      <w:r>
        <w:rPr>
          <w:rFonts w:ascii="Times New Roman"/>
          <w:b w:val="false"/>
          <w:i w:val="false"/>
          <w:color w:val="000000"/>
          <w:sz w:val="28"/>
        </w:rPr>
        <w:t>
      39. Республикалық және облыстық маңызы бар САМБ қажет болған жағдайда республикалық және облыстық медициналық ұйымдардан тартылған маман-дәрігерлермен: науқастарға (босанатын әйелдерге, зардап шегушілерге) жергілікті жерде жоғары мамандандырылған консультациялық-диагностикалық медициналық көмек көрсету үшін "емдеу ісі" немесе "педиатрия" мамандығы бойынша дипломымен жоғарғы немесе орта медициналық білімі бар маман, оның ішінде жоғары медициналық оқу орындарының және республикалық ғылыми, зерттеу орталықтары мен институттарының қызметкерлерімен толықтырылады.</w:t>
      </w:r>
    </w:p>
    <w:bookmarkEnd w:id="112"/>
    <w:bookmarkStart w:name="z119" w:id="113"/>
    <w:p>
      <w:pPr>
        <w:spacing w:after="0"/>
        <w:ind w:left="0"/>
        <w:jc w:val="both"/>
      </w:pPr>
      <w:r>
        <w:rPr>
          <w:rFonts w:ascii="Times New Roman"/>
          <w:b w:val="false"/>
          <w:i w:val="false"/>
          <w:color w:val="000000"/>
          <w:sz w:val="28"/>
        </w:rPr>
        <w:t>
      40. РСАО өңірлердің СА шұғыл өтінімі бойынша Қазақстан Республикасының аумағында тәуліктік режимде жоғары мамандандырылған медициналық көмек көрсетуге дайын облыстық және қалалық медициналық ұйымдардың тартылған маман-дәрігерлерінен МБ жиынтықтайды.</w:t>
      </w:r>
    </w:p>
    <w:bookmarkEnd w:id="113"/>
    <w:bookmarkStart w:name="z120" w:id="114"/>
    <w:p>
      <w:pPr>
        <w:spacing w:after="0"/>
        <w:ind w:left="0"/>
        <w:jc w:val="both"/>
      </w:pPr>
      <w:r>
        <w:rPr>
          <w:rFonts w:ascii="Times New Roman"/>
          <w:b w:val="false"/>
          <w:i w:val="false"/>
          <w:color w:val="000000"/>
          <w:sz w:val="28"/>
        </w:rPr>
        <w:t>
      СА медициналық көмек көрсететін маман-дәрігер шұғыл өтінімді орындағаннан кейін РСАО-ға есептік ақпаратты ұсынуы тиіс.</w:t>
      </w:r>
    </w:p>
    <w:bookmarkEnd w:id="114"/>
    <w:bookmarkStart w:name="z121" w:id="115"/>
    <w:p>
      <w:pPr>
        <w:spacing w:after="0"/>
        <w:ind w:left="0"/>
        <w:jc w:val="both"/>
      </w:pPr>
      <w:r>
        <w:rPr>
          <w:rFonts w:ascii="Times New Roman"/>
          <w:b w:val="false"/>
          <w:i w:val="false"/>
          <w:color w:val="000000"/>
          <w:sz w:val="28"/>
        </w:rPr>
        <w:t>
      41. Шұғыл жағдайлар кезінде (жол-көлік оқиғалары, жазатайым оқиғалар және басқа да өмірге қауіп төндіретін жағдайлар) СА шақыртуды медицина қызметкерлері, зардап шегушілер немесе оқиға орнынан көрген адамдар 112 нөміріне, ЖМКҰ нөмірлері бойынша немесе мынадай координаттар бойынша РСАО ДҚ: +7 (7172) 701-702, факс: +7 (7172) 709-686; e-mail: dispetcher@rcsa.kz" кез-келген телефон байланысының түрі бойынша (қалалық, ұялы, таксафон және т.б) Төтенше жағдайлар қызметіне қоңырау шалу арқылы жүзеге асырады.</w:t>
      </w:r>
    </w:p>
    <w:bookmarkEnd w:id="115"/>
    <w:bookmarkStart w:name="z122" w:id="116"/>
    <w:p>
      <w:pPr>
        <w:spacing w:after="0"/>
        <w:ind w:left="0"/>
        <w:jc w:val="both"/>
      </w:pPr>
      <w:r>
        <w:rPr>
          <w:rFonts w:ascii="Times New Roman"/>
          <w:b w:val="false"/>
          <w:i w:val="false"/>
          <w:color w:val="000000"/>
          <w:sz w:val="28"/>
        </w:rPr>
        <w:t>
      42. СА шақырту РСАО өңірдің, облыстың үйлестіруші-дәрігерінің шұғыл өтінімінің негізінде жүзеге асырылады.</w:t>
      </w:r>
    </w:p>
    <w:bookmarkEnd w:id="116"/>
    <w:bookmarkStart w:name="z123" w:id="117"/>
    <w:p>
      <w:pPr>
        <w:spacing w:after="0"/>
        <w:ind w:left="0"/>
        <w:jc w:val="both"/>
      </w:pPr>
      <w:r>
        <w:rPr>
          <w:rFonts w:ascii="Times New Roman"/>
          <w:b w:val="false"/>
          <w:i w:val="false"/>
          <w:color w:val="000000"/>
          <w:sz w:val="28"/>
        </w:rPr>
        <w:t>
      43. Шұғыл өтінімді орындау үшін РСАО өңірдің, облыстың үйлестіруші-дәрігері:</w:t>
      </w:r>
    </w:p>
    <w:bookmarkEnd w:id="117"/>
    <w:bookmarkStart w:name="z124" w:id="118"/>
    <w:p>
      <w:pPr>
        <w:spacing w:after="0"/>
        <w:ind w:left="0"/>
        <w:jc w:val="both"/>
      </w:pPr>
      <w:r>
        <w:rPr>
          <w:rFonts w:ascii="Times New Roman"/>
          <w:b w:val="false"/>
          <w:i w:val="false"/>
          <w:color w:val="000000"/>
          <w:sz w:val="28"/>
        </w:rPr>
        <w:t>
      РСАО ДҚ аға дәрігерімен байланысты ұйымдастырады;</w:t>
      </w:r>
    </w:p>
    <w:bookmarkEnd w:id="118"/>
    <w:bookmarkStart w:name="z125" w:id="119"/>
    <w:p>
      <w:pPr>
        <w:spacing w:after="0"/>
        <w:ind w:left="0"/>
        <w:jc w:val="both"/>
      </w:pPr>
      <w:r>
        <w:rPr>
          <w:rFonts w:ascii="Times New Roman"/>
          <w:b w:val="false"/>
          <w:i w:val="false"/>
          <w:color w:val="000000"/>
          <w:sz w:val="28"/>
        </w:rPr>
        <w:t>
      шұғыл өтінімнің мақсатын анықтайды (бетпе-бет консультация, жергілікті жердегі операция, тасымалдау), бейінді маман-дәрігерлерден САМБ қалыптастырады;</w:t>
      </w:r>
    </w:p>
    <w:bookmarkEnd w:id="119"/>
    <w:bookmarkStart w:name="z126" w:id="120"/>
    <w:p>
      <w:pPr>
        <w:spacing w:after="0"/>
        <w:ind w:left="0"/>
        <w:jc w:val="both"/>
      </w:pPr>
      <w:r>
        <w:rPr>
          <w:rFonts w:ascii="Times New Roman"/>
          <w:b w:val="false"/>
          <w:i w:val="false"/>
          <w:color w:val="000000"/>
          <w:sz w:val="28"/>
        </w:rPr>
        <w:t>
      жіберушілер мен қабылдаушы медициналық ұйымдардың арасындағы байланысты жүзеге асырады;</w:t>
      </w:r>
    </w:p>
    <w:bookmarkEnd w:id="120"/>
    <w:bookmarkStart w:name="z127" w:id="121"/>
    <w:p>
      <w:pPr>
        <w:spacing w:after="0"/>
        <w:ind w:left="0"/>
        <w:jc w:val="both"/>
      </w:pPr>
      <w:r>
        <w:rPr>
          <w:rFonts w:ascii="Times New Roman"/>
          <w:b w:val="false"/>
          <w:i w:val="false"/>
          <w:color w:val="000000"/>
          <w:sz w:val="28"/>
        </w:rPr>
        <w:t xml:space="preserve">
      мамандандырылған медициналық көмек көрсететін қалалық, облыстық деңгейдегі тікелей қабылдаушы медициналық ұйымды жеткізілетін пациент (босанатын әйел, зардап шегуші) туралы хабардар етеді; </w:t>
      </w:r>
    </w:p>
    <w:bookmarkEnd w:id="121"/>
    <w:bookmarkStart w:name="z128" w:id="122"/>
    <w:p>
      <w:pPr>
        <w:spacing w:after="0"/>
        <w:ind w:left="0"/>
        <w:jc w:val="both"/>
      </w:pPr>
      <w:r>
        <w:rPr>
          <w:rFonts w:ascii="Times New Roman"/>
          <w:b w:val="false"/>
          <w:i w:val="false"/>
          <w:color w:val="000000"/>
          <w:sz w:val="28"/>
        </w:rPr>
        <w:t>
      көрсетілген жерге САМБ келгендігін, қабылдайтын медициналық ұйымға пациенттің (босанатын әйелдің, зардап шегушінің) жеткізілгенін растау туралы ақпаратты сұратады;</w:t>
      </w:r>
    </w:p>
    <w:bookmarkEnd w:id="122"/>
    <w:bookmarkStart w:name="z129" w:id="123"/>
    <w:p>
      <w:pPr>
        <w:spacing w:after="0"/>
        <w:ind w:left="0"/>
        <w:jc w:val="both"/>
      </w:pPr>
      <w:r>
        <w:rPr>
          <w:rFonts w:ascii="Times New Roman"/>
          <w:b w:val="false"/>
          <w:i w:val="false"/>
          <w:color w:val="000000"/>
          <w:sz w:val="28"/>
        </w:rPr>
        <w:t>
      әуежай өкілдерімен ЖМКҰ немесе СА санитариялық автокөлігінің әуежай перронына кедергісіз кіруі және шығуы туралы мәселені шешеді;</w:t>
      </w:r>
    </w:p>
    <w:bookmarkEnd w:id="123"/>
    <w:bookmarkStart w:name="z130" w:id="124"/>
    <w:p>
      <w:pPr>
        <w:spacing w:after="0"/>
        <w:ind w:left="0"/>
        <w:jc w:val="both"/>
      </w:pPr>
      <w:r>
        <w:rPr>
          <w:rFonts w:ascii="Times New Roman"/>
          <w:b w:val="false"/>
          <w:i w:val="false"/>
          <w:color w:val="000000"/>
          <w:sz w:val="28"/>
        </w:rPr>
        <w:t>
      әуе кемесі орналасқан жерге СА МБ санитариялық автокөлікпен жеткізуді ұйымдастырады;</w:t>
      </w:r>
    </w:p>
    <w:bookmarkEnd w:id="124"/>
    <w:bookmarkStart w:name="z131" w:id="125"/>
    <w:p>
      <w:pPr>
        <w:spacing w:after="0"/>
        <w:ind w:left="0"/>
        <w:jc w:val="both"/>
      </w:pPr>
      <w:r>
        <w:rPr>
          <w:rFonts w:ascii="Times New Roman"/>
          <w:b w:val="false"/>
          <w:i w:val="false"/>
          <w:color w:val="000000"/>
          <w:sz w:val="28"/>
        </w:rPr>
        <w:t xml:space="preserve">
      СА МБ келуі бойынша күтіп алады және пациенттің орналасқан жері бойынша медициналық ұйымға жеткізеді; </w:t>
      </w:r>
    </w:p>
    <w:bookmarkEnd w:id="125"/>
    <w:bookmarkStart w:name="z132" w:id="126"/>
    <w:p>
      <w:pPr>
        <w:spacing w:after="0"/>
        <w:ind w:left="0"/>
        <w:jc w:val="both"/>
      </w:pPr>
      <w:r>
        <w:rPr>
          <w:rFonts w:ascii="Times New Roman"/>
          <w:b w:val="false"/>
          <w:i w:val="false"/>
          <w:color w:val="000000"/>
          <w:sz w:val="28"/>
        </w:rPr>
        <w:t>
      медициналық ұйымдармен шұғыл өтінімді орындау кезінде өзара іс-қимыл мәселелерін келіседі (ЖМКҰ немесе СА санитариялық автокөлігімен пациенттің (босанатын әйелдің, зардап шегушінің) орналасқан жері бойынша медициналық ұйымға дейін СА МБ жеткізу, сондай-ақ қажет болған жағдайда пациентті (босанатын әйелді, зардап шегушіні) әуе көлігінің бортына тасымалдау);</w:t>
      </w:r>
    </w:p>
    <w:bookmarkEnd w:id="126"/>
    <w:bookmarkStart w:name="z133" w:id="127"/>
    <w:p>
      <w:pPr>
        <w:spacing w:after="0"/>
        <w:ind w:left="0"/>
        <w:jc w:val="both"/>
      </w:pPr>
      <w:r>
        <w:rPr>
          <w:rFonts w:ascii="Times New Roman"/>
          <w:b w:val="false"/>
          <w:i w:val="false"/>
          <w:color w:val="000000"/>
          <w:sz w:val="28"/>
        </w:rPr>
        <w:t>
      пациентті (босанатын әйелді, зардап шегушіні) медициналық ұйымдарға тасымалдаған жағдайда медициналық қызмет туралы ақпаратты РСАО ДҚ аға дәрігеріне береді;</w:t>
      </w:r>
    </w:p>
    <w:bookmarkEnd w:id="127"/>
    <w:bookmarkStart w:name="z134" w:id="128"/>
    <w:p>
      <w:pPr>
        <w:spacing w:after="0"/>
        <w:ind w:left="0"/>
        <w:jc w:val="both"/>
      </w:pPr>
      <w:r>
        <w:rPr>
          <w:rFonts w:ascii="Times New Roman"/>
          <w:b w:val="false"/>
          <w:i w:val="false"/>
          <w:color w:val="000000"/>
          <w:sz w:val="28"/>
        </w:rPr>
        <w:t>
      ұшу аяқталғаннан кейін әуе кемесі экипажының командирімен бірлесіп шұғыл өтінімнің орындалғандығы және санитариялық ұшуға тапсырманың орындалғандығы туралы есептік ақпаратты РСАО ДҚ (денсаулық сақтау саласындағы уәкілетті орган бекіткен нысан бойынша) ұсынады;</w:t>
      </w:r>
    </w:p>
    <w:bookmarkEnd w:id="128"/>
    <w:bookmarkStart w:name="z135" w:id="129"/>
    <w:p>
      <w:pPr>
        <w:spacing w:after="0"/>
        <w:ind w:left="0"/>
        <w:jc w:val="both"/>
      </w:pPr>
      <w:r>
        <w:rPr>
          <w:rFonts w:ascii="Times New Roman"/>
          <w:b w:val="false"/>
          <w:i w:val="false"/>
          <w:color w:val="000000"/>
          <w:sz w:val="28"/>
        </w:rPr>
        <w:t>
      Төтенше жағдайлар туындаған жағдайда қысқа мерзімде шұғыл ақпаратты РСАО ДҚ ұсынады.</w:t>
      </w:r>
    </w:p>
    <w:bookmarkEnd w:id="129"/>
    <w:bookmarkStart w:name="z136" w:id="130"/>
    <w:p>
      <w:pPr>
        <w:spacing w:after="0"/>
        <w:ind w:left="0"/>
        <w:jc w:val="both"/>
      </w:pPr>
      <w:r>
        <w:rPr>
          <w:rFonts w:ascii="Times New Roman"/>
          <w:b w:val="false"/>
          <w:i w:val="false"/>
          <w:color w:val="000000"/>
          <w:sz w:val="28"/>
        </w:rPr>
        <w:t>
      44. РСАО үйлестірушісі ұйымдастыру мәселелері бойынша өзін-өзі басқарудың жергілікті атқарушы органдарымен тығыз іс-қимылда болады:</w:t>
      </w:r>
    </w:p>
    <w:bookmarkEnd w:id="130"/>
    <w:bookmarkStart w:name="z137" w:id="131"/>
    <w:p>
      <w:pPr>
        <w:spacing w:after="0"/>
        <w:ind w:left="0"/>
        <w:jc w:val="both"/>
      </w:pPr>
      <w:r>
        <w:rPr>
          <w:rFonts w:ascii="Times New Roman"/>
          <w:b w:val="false"/>
          <w:i w:val="false"/>
          <w:color w:val="000000"/>
          <w:sz w:val="28"/>
        </w:rPr>
        <w:t>
      тұрақты аэродромдары жоқ елдімекендерде әуе кемесіне арналған қону алаңы;</w:t>
      </w:r>
    </w:p>
    <w:bookmarkEnd w:id="131"/>
    <w:bookmarkStart w:name="z138" w:id="132"/>
    <w:p>
      <w:pPr>
        <w:spacing w:after="0"/>
        <w:ind w:left="0"/>
        <w:jc w:val="both"/>
      </w:pPr>
      <w:r>
        <w:rPr>
          <w:rFonts w:ascii="Times New Roman"/>
          <w:b w:val="false"/>
          <w:i w:val="false"/>
          <w:color w:val="000000"/>
          <w:sz w:val="28"/>
        </w:rPr>
        <w:t>
      қонуды жүзеге асырған және төрт сағаттан астам ұшуды күтіп отырған немесе ұшу-техникалық сипаттамалары бойынша ауа райы жағдайларына, қараңғы тәулік уақытында және басқа да себептерге байланысты ұша алмау жағдайында әуе кемесін уақытша күзету;</w:t>
      </w:r>
    </w:p>
    <w:bookmarkEnd w:id="132"/>
    <w:bookmarkStart w:name="z139" w:id="133"/>
    <w:p>
      <w:pPr>
        <w:spacing w:after="0"/>
        <w:ind w:left="0"/>
        <w:jc w:val="both"/>
      </w:pPr>
      <w:r>
        <w:rPr>
          <w:rFonts w:ascii="Times New Roman"/>
          <w:b w:val="false"/>
          <w:i w:val="false"/>
          <w:color w:val="000000"/>
          <w:sz w:val="28"/>
        </w:rPr>
        <w:t>
      ұшу мүмкін болмаған жағдайда әуе кемесінің ұшу экипажын, САМБ тынығу үшін орналастыру.</w:t>
      </w:r>
    </w:p>
    <w:bookmarkEnd w:id="133"/>
    <w:bookmarkStart w:name="z140" w:id="134"/>
    <w:p>
      <w:pPr>
        <w:spacing w:after="0"/>
        <w:ind w:left="0"/>
        <w:jc w:val="both"/>
      </w:pPr>
      <w:r>
        <w:rPr>
          <w:rFonts w:ascii="Times New Roman"/>
          <w:b w:val="false"/>
          <w:i w:val="false"/>
          <w:color w:val="000000"/>
          <w:sz w:val="28"/>
        </w:rPr>
        <w:t>
      45. СА барлық бөлімшелері медициналық ұйымдармен, мемлекеттік органдармен және санитариялық авиацияның әуе көліктік қызметтерін ұсынатын әуе компанияларымен шұғыл байланыстыру үшін тұрақты түрде қалалық, қалааралық және ұялы телефон байланыстарымен, сондай-ақ радиобайланыспен, жерсерігі байланысымен және кемінде екі қосқышы бар навигациялық жүйемен қамтамасыз етіледі.</w:t>
      </w:r>
    </w:p>
    <w:bookmarkEnd w:id="134"/>
    <w:bookmarkStart w:name="z141" w:id="135"/>
    <w:p>
      <w:pPr>
        <w:spacing w:after="0"/>
        <w:ind w:left="0"/>
        <w:jc w:val="both"/>
      </w:pPr>
      <w:r>
        <w:rPr>
          <w:rFonts w:ascii="Times New Roman"/>
          <w:b w:val="false"/>
          <w:i w:val="false"/>
          <w:color w:val="000000"/>
          <w:sz w:val="28"/>
        </w:rPr>
        <w:t>
      46. Санитариялық авиация бөлімшесіне қызмет көрсететін санитариялық авто- және авиакөліктің бірыңғай тану белгілері, арнайы жабдықталған жарқылдақ шамшырағы, қажетті медициналық жарақтандыруы, оның ішінде амбулаториялық (далалық) жағдайда және санитариялық авто- және авиакөліктің қозғалысы кезінде де жүрек-өкпе реанимациясын көрсетуге арналған жабдықтары бар.</w:t>
      </w:r>
    </w:p>
    <w:bookmarkEnd w:id="135"/>
    <w:bookmarkStart w:name="z142" w:id="136"/>
    <w:p>
      <w:pPr>
        <w:spacing w:after="0"/>
        <w:ind w:left="0"/>
        <w:jc w:val="both"/>
      </w:pPr>
      <w:r>
        <w:rPr>
          <w:rFonts w:ascii="Times New Roman"/>
          <w:b w:val="false"/>
          <w:i w:val="false"/>
          <w:color w:val="000000"/>
          <w:sz w:val="28"/>
        </w:rPr>
        <w:t>
      Санитариялық авто- және авиакөліктің қажетті медициналық жабдықтары стационарлық (әуе кемесіне тұрақты орнатылған), мобильдік немесе аралас болады.</w:t>
      </w:r>
    </w:p>
    <w:bookmarkEnd w:id="136"/>
    <w:bookmarkStart w:name="z143" w:id="137"/>
    <w:p>
      <w:pPr>
        <w:spacing w:after="0"/>
        <w:ind w:left="0"/>
        <w:jc w:val="both"/>
      </w:pPr>
      <w:r>
        <w:rPr>
          <w:rFonts w:ascii="Times New Roman"/>
          <w:b w:val="false"/>
          <w:i w:val="false"/>
          <w:color w:val="000000"/>
          <w:sz w:val="28"/>
        </w:rPr>
        <w:t xml:space="preserve">
      47. СА ұйымдары № 907 </w:t>
      </w:r>
      <w:r>
        <w:rPr>
          <w:rFonts w:ascii="Times New Roman"/>
          <w:b w:val="false"/>
          <w:i w:val="false"/>
          <w:color w:val="000000"/>
          <w:sz w:val="28"/>
        </w:rPr>
        <w:t>бұйрықпен</w:t>
      </w:r>
      <w:r>
        <w:rPr>
          <w:rFonts w:ascii="Times New Roman"/>
          <w:b w:val="false"/>
          <w:i w:val="false"/>
          <w:color w:val="000000"/>
          <w:sz w:val="28"/>
        </w:rPr>
        <w:t xml:space="preserve"> бекітілген нысан бойынша есепке алу құжаттарын жүргізеді.</w:t>
      </w:r>
    </w:p>
    <w:bookmarkEnd w:id="137"/>
    <w:bookmarkStart w:name="z144" w:id="138"/>
    <w:p>
      <w:pPr>
        <w:spacing w:after="0"/>
        <w:ind w:left="0"/>
        <w:jc w:val="both"/>
      </w:pPr>
      <w:r>
        <w:rPr>
          <w:rFonts w:ascii="Times New Roman"/>
          <w:b w:val="false"/>
          <w:i w:val="false"/>
          <w:color w:val="000000"/>
          <w:sz w:val="28"/>
        </w:rPr>
        <w:t xml:space="preserve">
      48. СА ұйымдарының штаттары Қазақстан Республикасының заңнамасымен белгіленген тәртіпте денсаулық сақтау саласындағы уәкілетті орган бекіткен </w:t>
      </w:r>
      <w:r>
        <w:rPr>
          <w:rFonts w:ascii="Times New Roman"/>
          <w:b w:val="false"/>
          <w:i w:val="false"/>
          <w:color w:val="000000"/>
          <w:sz w:val="28"/>
        </w:rPr>
        <w:t>үлгі штаттарға</w:t>
      </w:r>
      <w:r>
        <w:rPr>
          <w:rFonts w:ascii="Times New Roman"/>
          <w:b w:val="false"/>
          <w:i w:val="false"/>
          <w:color w:val="000000"/>
          <w:sz w:val="28"/>
        </w:rPr>
        <w:t xml:space="preserve"> және штат нормативтеріне сәйкес белгіленеді.</w:t>
      </w:r>
    </w:p>
    <w:bookmarkEnd w:id="138"/>
    <w:bookmarkStart w:name="z145" w:id="139"/>
    <w:p>
      <w:pPr>
        <w:spacing w:after="0"/>
        <w:ind w:left="0"/>
        <w:jc w:val="both"/>
      </w:pPr>
      <w:r>
        <w:rPr>
          <w:rFonts w:ascii="Times New Roman"/>
          <w:b w:val="false"/>
          <w:i w:val="false"/>
          <w:color w:val="000000"/>
          <w:sz w:val="28"/>
        </w:rPr>
        <w:t>
      49. Ағымдағы жылға медициналық көмек бойынша медициналық және авиакөлік қызметтерінің көлемін бюджеттік бағдарламалардың әкімшісі айқындайды.</w:t>
      </w:r>
    </w:p>
    <w:bookmarkEnd w:id="1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27 сәуірдегі</w:t>
            </w:r>
            <w:r>
              <w:br/>
            </w:r>
            <w:r>
              <w:rPr>
                <w:rFonts w:ascii="Times New Roman"/>
                <w:b w:val="false"/>
                <w:i w:val="false"/>
                <w:color w:val="000000"/>
                <w:sz w:val="20"/>
              </w:rPr>
              <w:t>№ 269 бұйрығына қосымша</w:t>
            </w:r>
          </w:p>
        </w:tc>
      </w:tr>
    </w:tbl>
    <w:bookmarkStart w:name="z10" w:id="140"/>
    <w:p>
      <w:pPr>
        <w:spacing w:after="0"/>
        <w:ind w:left="0"/>
        <w:jc w:val="left"/>
      </w:pPr>
      <w:r>
        <w:rPr>
          <w:rFonts w:ascii="Times New Roman"/>
          <w:b/>
          <w:i w:val="false"/>
          <w:color w:val="000000"/>
        </w:rPr>
        <w:t xml:space="preserve"> Жедел медициналық көмек бойынша шақырулардың жеделділік</w:t>
      </w:r>
      <w:r>
        <w:br/>
      </w:r>
      <w:r>
        <w:rPr>
          <w:rFonts w:ascii="Times New Roman"/>
          <w:b/>
          <w:i w:val="false"/>
          <w:color w:val="000000"/>
        </w:rPr>
        <w:t>санаттарының тізімі</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7"/>
        <w:gridCol w:w="5920"/>
        <w:gridCol w:w="2503"/>
        <w:gridCol w:w="2510"/>
      </w:tblGrid>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Шақыртудың себебі</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орналасқан жері</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жеделдік санаты (5 минутқа дейін)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іш, арқаның жарақаты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мойын жарақаты (есі бар болғанда)</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оқтан болған жарақат</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термиялық жарақат</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дем алу жолдарының күюі</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жарақаттық ампутациясы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қосалқы жарақат</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тұншығу (аллергия)</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құрысу (жоғары қызу)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құрысу (улану)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құсу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қан кету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босанулар, су кету + қансырау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ауруы + құсу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естен тану (бронх демікпесі)</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естен тану (қақалу)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естен тану (жанып кету)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естен тану (диабет)</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естен тану (есірткі мөлшерін артық қабылдау)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естен тану (жарақат)</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естен тану (кардиологиялық ауру)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естен тану (жоғары қызу)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естен тану (талма)</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естен тану (улану)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естен тану (суға кету)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естен тану (себебі белгісіз)</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естен тану (жіті қан кету)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естен тану (анафилаксиялық шок)</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естен тану (асылып өлу кезінде)</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 (1-2, ересектер)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 (1-2, балалар бар)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 (2-ден астам, ересектер)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 (2-ден көп, балалар бар)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жүргіншіні соғып кету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(1-2, ересектер)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(1-2, балалар бар)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(2-ден көп,ересек)</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(2-ден көп, балалар)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ТЖ (1-2, ересектер)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ТЖ (1-2, балалар бар)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ТЖ (2-ден көп, ересек)</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ТЖ (2-ден көп, балалар)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лаңкестікке қауіп кезіндегі кезекшілік</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құлау (есі бар болғанда)</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жеделдік санаты (5 минутқа дейін)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соғылу, аяқ-қолдың сынуы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іш, арқа жарақаты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мойын жарақаты (есі бар болғанда)</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жарақаты (қан кетпеген)</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жарақаты (қан кету)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іш, арқа жарақаты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тістелген жара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мойын жарақаты (есі бар болғанда)</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тамырын тілу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 үй</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ұрып кеткен (есі бар болғанда)</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оқтан болған жарақат</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термиялық жарақат</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дем алу жолдарының күюі</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жарақаты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жарақаттық ампутациясы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мүшелерінің жарақаты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жарақаты (есі бар болғанда)</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 үй</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қосалқы жарақат</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алкогольден, суррогаттан улану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қақалу (есі бар болғанда)</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иістен улану (есі бар болғанда)</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улармен улану (есі бар болғанда)</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дәрілермен улану (есі бар болғанда)</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суымен улану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(себебі белгісіз) (есі бар болғанда)</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аритмия</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ауруы (анамнезінде ГА)</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 науқаста АҚ көтерілуі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көтерілуі АҚ</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ауруы (анамнезінде ЖИА)</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ауруы (анамнезінде ЖИА)</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ауруы (кардиологиялық ауру)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кеуденің ауруы (есірткі қабылдайды)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ауруы (ЖИА жоғарғы емес қауіпі)</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ауруы (қайталанған жүгіну)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ауруы (этиологиясы белгісіз)</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аритмия (қайталанған жүгіну)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тұншығу (бронх демікпесі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тұншығу (бронхит, пневмония)</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тұншығу (аллергия)</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тұншығу (аллергия)</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тұншығу (кеуде қуысы жарақаты)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тұншығу (кардиологиялық ауру)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тұншығу (себебі белгісіз)</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тұншығу (зоб)</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құрысу, абстиненттік синдромы (алкогольдік)</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 болу (анамнезде ГА)</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құрысу (диабет)</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 болу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кенеттен сал болды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құрысу (жоғары қызу)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құрысу (жоғары қызу)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құрысу, абстиненттік синдромы (есірткі)</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құрысу (жиі нәжіс)</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құрысу (құсу)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құрысу (себебі белгісіз)</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құрысу (улану)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құрысу (улану)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(талма)</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құсу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уланудан кейінгі қан кету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ішектен қан кету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су кету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қан кету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су кетті + қан кету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ауру + ішектік қан кету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ауру + құсу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қызу + тұншығу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 науқаста құсық</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Квинке ісігі</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қызу + бөртпе</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естен тану (бронх демікпесі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естен тану (қақалып қалды)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естен тану (иістен улану)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естен тану (диабет)</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естен тану (есірткіні артық мөлшерде пайдалану)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естен тану (жарақат)</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естен тану (кардиологиялық ауру)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естен тану (жоғары қызу)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естен тану (онко)</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естен тану (талма)</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естен тану (уланды)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естен тану (суға кету)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естен тану (себебі белгісіз)</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естен тану (жіті қан кету)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естен тану (анафилаксиялық шок)</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естен тану (асылып қалды)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есірткіні көп мөлшерде пайдалану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 үй</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 (кезекшілік)</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(кезекшілік)</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ТЖ (кезекшілік)</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жеделдік санаты (5 минутқа дейін)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құлау (есі бар болғанда)</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соғып алу, аяқ-қолдың сынуы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іш, арқа жарақаты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мойын жарақаты (есі бар болғанда)</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жарақаты (қан кетусіз)</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жарақаты (қан кетумен)</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тістелген жарақат</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ұрып кету (есін жоғалтпаған)</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шектелген термиялық жарақат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жарақаты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жарақаты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жыныс мүшелерінің жарақаты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ескі жарақат, жағдайдың нашарлауы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алкогольден, суррогаттан улану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алкогольден, суррогаттан улану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қақалық қалу (есі бар болғанда)</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иістен улану (есі бар болғанда)</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улармен улану (есі бар болғанда)</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дәрілермен улану (есі бар болғанда)</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тамақтан улану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сірке суымен улану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сірке қышқылымен улану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(белгісіз) (есі бар болғанда)</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аритмия</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ауруы (анамнезінде ГА)</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ауруы (алкогольді пайдалану)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 ауыратын науқаста көтеріңкі АҚ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көтеріңкі АҚ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ауруы (анамнезінде ЖИА)</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ауруы (анамнезінде ЖИА)</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дейін</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ауруы (кардиологиялық ауру)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ауруы (есірткі пайдаланады)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ауруы (есірткі пайдаланады)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ауруы (ЖИА жоғарғы қауіпі)</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ауруы (қайталанған жүгіну)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ауруы (этиологиясы белгісіз)</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аритмия (қайталанған жүгіну)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тұншығу (бронх демікпесі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тұншығу (бронхит, пневмония)</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тұншығу (аллергия)</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тұншығу (кеуде қуысы жарақаты)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тұншығу (кардиологиялық ауру)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тұншығу (онкология)</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тұншығу (туберкулез)</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тұншығу (себебі белгісіз)</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тұншығу (зоб)</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құрысу, абстиненттік синдромы (алкогольдік)</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 болу (анамнезінде ГА)</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құрысу (диабет)</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 болу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кенеттен сал болу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 болу (жоғары қызу)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құрысу, абстиненттік синдром (есірткі)</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құрысу (нәжісі жиі)</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құрысу (құсу)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құрысу (себебі белгісіз)</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құрысу (улану)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(талма)</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селкілдеу (себебі белгісіз)</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варикоздық қан тамырларынан қан кету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әйелдердің жыныстық жолдарынан қан кетулер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аралас жөтел</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уланғаннан кейінгі қан кету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әйелдердің жыныс жолдарынан қан кетулер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ішектік қан кету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аралас жөтел</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су кету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асқынуларсыз босанулар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іштің ауруы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іштің ауруы + ішектік қан кету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бүйректік шаншу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бүйір, бел ауруы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психоз? шақырту аға дәрігермен қабылданды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ауруы (глаукома)</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қысымының төмендеуі, бас айналуы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қызу + тұншығу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қызу + құсу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қызу + іш өту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құсу, бөртпе (аллергия)</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жүкті әйелдің құсуы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 үй</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құсу (қант диабеті)</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Квинке ісігі</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қызу + бөртпе</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құсу (неврологиялық ауру)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немесе аяқ-қолдың ісігі</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ауыр халі (диабет)</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ауыр халі (диабет) (онкологиялық науқас)</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есірткіні шектен тыс қабылдау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сірке суымен улану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ауыр халі (себебі белгісіз)</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тамақтағы бөгде дене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жәндіктердің, жыланның және т.б шағуы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жеделдік санаты (20 минутқа дейін)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шектелген термиялық жарақат</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жарақаты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алкогольден, суррогаттан улану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құлақтың бөгде заты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ауруы (алкогольді пайдалану)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ауруы (есірткі қабылдайды)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 науқастың құсуы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селкілдейді (себебі белгісіз)</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варикоздық қан тамырлардан қан кетулер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тісті жұлғаннан кейінгі қан кету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асқынусыз босанулар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ауруы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құсу + іш өту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ауруы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психоз? шақырту аға дәрігермен қабылданды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ауруы (глаукома)</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қысымының төмендеуі, бас айналу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ауруы (бастың зақымдануы болған)</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босанудан кейінгі қызу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құсу, бөртпе (аллергия)</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құсу (қант диабеті)</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қызу + бөртпе</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құсу (неврологиялық ауру)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бөртпе</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араласудан кейінгі аурулар, ісінулер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геморрой</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қолдың ауруы (кардиологиялық науқас)</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 қолдың жіті ауру және ісіктер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жәндіктердің шағуы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ауыр халі (диабет)</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ауыр халі (себебі белгісіз)</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естен тану (онкологиялық ауру)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реанимациясын өзіне шақырту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бригадасын өзіне шақырту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дәрігерлер бригадасын өзіне шақырту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фельдшер бригадасын өзіне шақырту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жеделдік санаты (20 минутқа дейін)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мұрынның бөгде заты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жарақат, нашарлану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көздегі бөгде зат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тамақтан улану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қызу + құсу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қызу + іш өту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өту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құсу + іш өту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жыныс мүшелерінің ісінуі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бөгде денелер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 болған адам жағдайының нашарлауы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несеп</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несеп</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мұрыннан қан кету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мұрыннан қан кету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тісті жұлғаннан кейінгі қан кету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тұншығу (онкология)</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тұншығу (туберкулез)</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бүйір, бел ауруы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араласудан кейінгі қызу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қызу (мастит?)</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араласудан кейінгі аурулар, ісіктер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жыныс мүшелерінің ісігі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алкогольден мас болу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жеделдік санаты (30 минутқа дейін)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емханада, медициналық бөлімшеде көмек көрсету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несептің жіті кідірісі</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ауруы (абстинентті-алкоголь)</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 түтігігің шығып кетуі</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ҚЕБ арналған жедел тасымалдау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реанимациясына арналған жедел тасымалдау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бригадасына арналған жедел тасымалдау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кардиологиялық бригадаға арналған жедел тасымалдау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дәрігерлік бригадаға арналған жедел тасымалдау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реанимацияға арналған жедел тасымалдау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фельдшерлік бригадаға арналған жедел тасымалдау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терапия бригадасына арналған стационарға стационардан тасымалдау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реанимациясына арналған стационарға стационардан тасымалдау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стационардан балаларға арналған стационарға тасымалдау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кардиологиялық бригадаға арналған стационарға стационардан тасымалдау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стационардан стационарға тасымалдау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реанимациялық бригадаларға арналған стационарға стационардан тасымалдау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ауруы, қызуы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ауруы (абстинентті-есірткі)</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ауруы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ауруы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қызу + тамақтағы аурулар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қызу + жөтел</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қызу + құлақтағы ауру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асқынуларсыз қызу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қызу + бөртпе</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құсу (онкологиялық ауру)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қоғамдық орын</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бөртпе</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ауыр халі (онкологиялық ауру) 1</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бұқаралық іс-шараларындағы кезекшілік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бағыттас шақырту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ҚЕБ арналған белсенді шақырту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реанимациясына арналған белсенді шақырту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бригадасына арналған белсенді шақырту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кардиологиялық науқастарға арналған белсенді шақырту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дәрігерлер бригадасына арналған белсенді шақырту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реанимацияға арналған белсенді шақырту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фельдшерлік бригадаларға арналған белсенді шақырту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 w:id="141"/>
    <w:p>
      <w:pPr>
        <w:spacing w:after="0"/>
        <w:ind w:left="0"/>
        <w:jc w:val="both"/>
      </w:pPr>
      <w:r>
        <w:rPr>
          <w:rFonts w:ascii="Times New Roman"/>
          <w:b w:val="false"/>
          <w:i w:val="false"/>
          <w:color w:val="000000"/>
          <w:sz w:val="28"/>
        </w:rPr>
        <w:t>
      Ескертпе: арнайы нұсқау болмаған кезде пациент үйде немесе басқа жерде бола алады.</w:t>
      </w:r>
    </w:p>
    <w:bookmarkEnd w:id="1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