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1bfe3" w14:textId="9d1bf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Жоғары және жоғары оқу орнынан кейінгі білім беру саласында көрсетілетін мемлекеттік қызмет стандарттарын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2015 жылғы 10 сәуірдегі № 189 бұйрығы. Қазақстан Республикасының Әділет министрлігінде 2015 жылы 8 маусымда № 11286 тіркелді. Күші жойылды - Қазақстан Республикасы Білім және ғылым министрінің 2020 жылғы 8 маусымдағы № 237 бұйрығымен.</w:t>
      </w:r>
    </w:p>
    <w:p>
      <w:pPr>
        <w:spacing w:after="0"/>
        <w:ind w:left="0"/>
        <w:jc w:val="both"/>
      </w:pPr>
      <w:r>
        <w:rPr>
          <w:rFonts w:ascii="Times New Roman"/>
          <w:b w:val="false"/>
          <w:i w:val="false"/>
          <w:color w:val="ff0000"/>
          <w:sz w:val="28"/>
        </w:rPr>
        <w:t xml:space="preserve">
      Ескерту. Күші жойылды – ҚР Білім және ғылым министрінің 08.06.2020 </w:t>
      </w:r>
      <w:r>
        <w:rPr>
          <w:rFonts w:ascii="Times New Roman"/>
          <w:b w:val="false"/>
          <w:i w:val="false"/>
          <w:color w:val="ff0000"/>
          <w:sz w:val="28"/>
        </w:rPr>
        <w:t>№ 237</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Қоса беріліп отырған бекітілсін:</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"Жоғары оқу орнынан кейінгі білім беру бағдарламалары бойынша оқыту үшін жоғары оқу орындарына құжаттар қабылдау және оқуға қабылдау" мемлекеттік қызмет көрсету стандарты;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"Жоғары білім беру бағдарламалары бойынша оқыту үшін жоғары оқу орындарына құжаттар қабылдау және оқуға қабылдау" мемлекеттік қызмет көрсету стандарты;</w:t>
      </w:r>
    </w:p>
    <w:bookmarkEnd w:id="3"/>
    <w:bookmarkStart w:name="z5"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"Жоғары оқу орындарындағы білім алушыларға жатақхана беру" мемлекеттік қызмет көрсету стандарты";</w:t>
      </w:r>
    </w:p>
    <w:bookmarkEnd w:id="4"/>
    <w:bookmarkStart w:name="z6" w:id="5"/>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"Жоғары оқу орындарының профессор-оқытушылар құрамы мен ғылыми қызметкерлерін лауазымдарына орналасу конкурсына қатысу үшін құжаттар қабылдау" мемлекеттік қызмет көрсету стандарты бекітілсін.</w:t>
      </w:r>
    </w:p>
    <w:bookmarkEnd w:id="5"/>
    <w:bookmarkStart w:name="z7" w:id="6"/>
    <w:p>
      <w:pPr>
        <w:spacing w:after="0"/>
        <w:ind w:left="0"/>
        <w:jc w:val="both"/>
      </w:pPr>
      <w:r>
        <w:rPr>
          <w:rFonts w:ascii="Times New Roman"/>
          <w:b w:val="false"/>
          <w:i w:val="false"/>
          <w:color w:val="000000"/>
          <w:sz w:val="28"/>
        </w:rPr>
        <w:t>
      2. Жоғары және жоғары оқу орнынан кейінгі білім, халықаралық ынтымақтастық департаменті (Ж.Қ. Шаймарданов) белгіленген заңнамалық тәртіппен:</w:t>
      </w:r>
    </w:p>
    <w:bookmarkEnd w:id="6"/>
    <w:bookmarkStart w:name="z8" w:id="7"/>
    <w:p>
      <w:pPr>
        <w:spacing w:after="0"/>
        <w:ind w:left="0"/>
        <w:jc w:val="both"/>
      </w:pPr>
      <w:r>
        <w:rPr>
          <w:rFonts w:ascii="Times New Roman"/>
          <w:b w:val="false"/>
          <w:i w:val="false"/>
          <w:color w:val="000000"/>
          <w:sz w:val="28"/>
        </w:rPr>
        <w:t>
      1) Қазақстан Республикасы Әділет министрлігінде мемлекеттік тіркелуін қамтамасыз етсін;</w:t>
      </w:r>
    </w:p>
    <w:bookmarkEnd w:id="7"/>
    <w:bookmarkStart w:name="z9" w:id="8"/>
    <w:p>
      <w:pPr>
        <w:spacing w:after="0"/>
        <w:ind w:left="0"/>
        <w:jc w:val="both"/>
      </w:pPr>
      <w:r>
        <w:rPr>
          <w:rFonts w:ascii="Times New Roman"/>
          <w:b w:val="false"/>
          <w:i w:val="false"/>
          <w:color w:val="000000"/>
          <w:sz w:val="28"/>
        </w:rPr>
        <w:t>
      2) Қазақстан Республикасы Әділет министрлігінде мемлекеттік тіркеуден өткеннен кейін осы бұйрықты ресми жариялауды қамтамасыз етсін;</w:t>
      </w:r>
    </w:p>
    <w:bookmarkEnd w:id="8"/>
    <w:bookmarkStart w:name="z10" w:id="9"/>
    <w:p>
      <w:pPr>
        <w:spacing w:after="0"/>
        <w:ind w:left="0"/>
        <w:jc w:val="both"/>
      </w:pPr>
      <w:r>
        <w:rPr>
          <w:rFonts w:ascii="Times New Roman"/>
          <w:b w:val="false"/>
          <w:i w:val="false"/>
          <w:color w:val="000000"/>
          <w:sz w:val="28"/>
        </w:rPr>
        <w:t>
      3) осы бұйрықты Қазақстан Республикасы Білім және ғылым министрлігінің ресми интернет-ресурсында орналастыруды қамтамасыз етсін.</w:t>
      </w:r>
    </w:p>
    <w:bookmarkEnd w:id="9"/>
    <w:bookmarkStart w:name="z11" w:id="10"/>
    <w:p>
      <w:pPr>
        <w:spacing w:after="0"/>
        <w:ind w:left="0"/>
        <w:jc w:val="both"/>
      </w:pPr>
      <w:r>
        <w:rPr>
          <w:rFonts w:ascii="Times New Roman"/>
          <w:b w:val="false"/>
          <w:i w:val="false"/>
          <w:color w:val="000000"/>
          <w:sz w:val="28"/>
        </w:rPr>
        <w:t>
      3. Осы бұйрықтың орындалуын бақылау вице-министр Т.О. Балықбаевқа жүктелсін.</w:t>
      </w:r>
    </w:p>
    <w:bookmarkEnd w:id="10"/>
    <w:bookmarkStart w:name="z12" w:id="11"/>
    <w:p>
      <w:pPr>
        <w:spacing w:after="0"/>
        <w:ind w:left="0"/>
        <w:jc w:val="both"/>
      </w:pPr>
      <w:r>
        <w:rPr>
          <w:rFonts w:ascii="Times New Roman"/>
          <w:b w:val="false"/>
          <w:i w:val="false"/>
          <w:color w:val="000000"/>
          <w:sz w:val="28"/>
        </w:rPr>
        <w:t>
      4. Осы бұйрық алғашқы ресми жарияланған күнінен кейін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және ғылым министрі</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Сәрінжіпов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Инвестициялар және даму министрі   </w:t>
      </w:r>
    </w:p>
    <w:p>
      <w:pPr>
        <w:spacing w:after="0"/>
        <w:ind w:left="0"/>
        <w:jc w:val="both"/>
      </w:pPr>
      <w:r>
        <w:rPr>
          <w:rFonts w:ascii="Times New Roman"/>
          <w:b w:val="false"/>
          <w:i w:val="false"/>
          <w:color w:val="000000"/>
          <w:sz w:val="28"/>
        </w:rPr>
        <w:t xml:space="preserve">
      _______________ Ә. Исекешев   </w:t>
      </w:r>
    </w:p>
    <w:p>
      <w:pPr>
        <w:spacing w:after="0"/>
        <w:ind w:left="0"/>
        <w:jc w:val="both"/>
      </w:pPr>
      <w:r>
        <w:rPr>
          <w:rFonts w:ascii="Times New Roman"/>
          <w:b w:val="false"/>
          <w:i w:val="false"/>
          <w:color w:val="000000"/>
          <w:sz w:val="28"/>
        </w:rPr>
        <w:t xml:space="preserve">
      "___"__________ 2015 жыл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_______________ Е. Досаев   </w:t>
      </w:r>
    </w:p>
    <w:p>
      <w:pPr>
        <w:spacing w:after="0"/>
        <w:ind w:left="0"/>
        <w:jc w:val="both"/>
      </w:pPr>
      <w:r>
        <w:rPr>
          <w:rFonts w:ascii="Times New Roman"/>
          <w:b w:val="false"/>
          <w:i w:val="false"/>
          <w:color w:val="000000"/>
          <w:sz w:val="28"/>
        </w:rPr>
        <w:t>
      6 мамыр 2015 жыл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10 сәуірдегі</w:t>
            </w:r>
            <w:r>
              <w:br/>
            </w:r>
            <w:r>
              <w:rPr>
                <w:rFonts w:ascii="Times New Roman"/>
                <w:b w:val="false"/>
                <w:i w:val="false"/>
                <w:color w:val="000000"/>
                <w:sz w:val="20"/>
              </w:rPr>
              <w:t>№ 189 бұйрығына</w:t>
            </w:r>
            <w:r>
              <w:br/>
            </w:r>
            <w:r>
              <w:rPr>
                <w:rFonts w:ascii="Times New Roman"/>
                <w:b w:val="false"/>
                <w:i w:val="false"/>
                <w:color w:val="000000"/>
                <w:sz w:val="20"/>
              </w:rPr>
              <w:t>1-қосымша</w:t>
            </w:r>
          </w:p>
        </w:tc>
      </w:tr>
    </w:tbl>
    <w:bookmarkStart w:name="z14" w:id="12"/>
    <w:p>
      <w:pPr>
        <w:spacing w:after="0"/>
        <w:ind w:left="0"/>
        <w:jc w:val="left"/>
      </w:pPr>
      <w:r>
        <w:rPr>
          <w:rFonts w:ascii="Times New Roman"/>
          <w:b/>
          <w:i w:val="false"/>
          <w:color w:val="000000"/>
        </w:rPr>
        <w:t xml:space="preserve"> "Жоғары оқу орнынан кейінгі білім беру бағдарламалары бойынша оқыту үшін жоғары оқу орындарына құжаттар қабылдау және оқуға қабылдау" мемлекеттік көрсетілетін қызмет стандарты</w:t>
      </w:r>
    </w:p>
    <w:bookmarkEnd w:id="12"/>
    <w:p>
      <w:pPr>
        <w:spacing w:after="0"/>
        <w:ind w:left="0"/>
        <w:jc w:val="both"/>
      </w:pPr>
      <w:r>
        <w:rPr>
          <w:rFonts w:ascii="Times New Roman"/>
          <w:b w:val="false"/>
          <w:i w:val="false"/>
          <w:color w:val="ff0000"/>
          <w:sz w:val="28"/>
        </w:rPr>
        <w:t xml:space="preserve">
      Ескерту. Стандарт жаңа редакцияда – ҚР Білім және ғылым министрінің 07.12.2015 </w:t>
      </w:r>
      <w:r>
        <w:rPr>
          <w:rFonts w:ascii="Times New Roman"/>
          <w:b w:val="false"/>
          <w:i w:val="false"/>
          <w:color w:val="ff0000"/>
          <w:sz w:val="28"/>
        </w:rPr>
        <w:t>№ 685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5" w:id="13"/>
    <w:p>
      <w:pPr>
        <w:spacing w:after="0"/>
        <w:ind w:left="0"/>
        <w:jc w:val="left"/>
      </w:pPr>
      <w:r>
        <w:rPr>
          <w:rFonts w:ascii="Times New Roman"/>
          <w:b/>
          <w:i w:val="false"/>
          <w:color w:val="000000"/>
        </w:rPr>
        <w:t xml:space="preserve"> 1. Жалпы ережелер</w:t>
      </w:r>
    </w:p>
    <w:bookmarkEnd w:id="13"/>
    <w:bookmarkStart w:name="z193" w:id="14"/>
    <w:p>
      <w:pPr>
        <w:spacing w:after="0"/>
        <w:ind w:left="0"/>
        <w:jc w:val="both"/>
      </w:pPr>
      <w:r>
        <w:rPr>
          <w:rFonts w:ascii="Times New Roman"/>
          <w:b w:val="false"/>
          <w:i w:val="false"/>
          <w:color w:val="000000"/>
          <w:sz w:val="28"/>
        </w:rPr>
        <w:t>
      1. "Жоғары оқу орнынан кейінгі білім беру бағдарламалары бойынша оқыту үшін жоғары оқу орындарына құжаттар қабылдау және оқуға қабылдау" мемлекеттік көрсетілетін қызметі (бұдан әрі – мемлекеттік көрсетілетін қызмет).</w:t>
      </w:r>
    </w:p>
    <w:bookmarkEnd w:id="14"/>
    <w:bookmarkStart w:name="z194" w:id="15"/>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Білім және ғылым министрлігі (бұдан әрі – Министрлік) әзірледі.</w:t>
      </w:r>
    </w:p>
    <w:bookmarkEnd w:id="15"/>
    <w:bookmarkStart w:name="z195" w:id="16"/>
    <w:p>
      <w:pPr>
        <w:spacing w:after="0"/>
        <w:ind w:left="0"/>
        <w:jc w:val="both"/>
      </w:pPr>
      <w:r>
        <w:rPr>
          <w:rFonts w:ascii="Times New Roman"/>
          <w:b w:val="false"/>
          <w:i w:val="false"/>
          <w:color w:val="000000"/>
          <w:sz w:val="28"/>
        </w:rPr>
        <w:t>
      3. Мемлекеттік қызметті жоғары оқу орындары (бұдан әрі – көрсетілетін қызметті беруші) көрсетеді.</w:t>
      </w:r>
    </w:p>
    <w:bookmarkEnd w:id="16"/>
    <w:p>
      <w:pPr>
        <w:spacing w:after="0"/>
        <w:ind w:left="0"/>
        <w:jc w:val="both"/>
      </w:pPr>
      <w:r>
        <w:rPr>
          <w:rFonts w:ascii="Times New Roman"/>
          <w:b w:val="false"/>
          <w:i w:val="false"/>
          <w:color w:val="000000"/>
          <w:sz w:val="28"/>
        </w:rPr>
        <w:t>
      Өтініштерді қабылдау және мемлекеттік қызмет көрсетудің нәтижелерін беру:</w:t>
      </w:r>
    </w:p>
    <w:p>
      <w:pPr>
        <w:spacing w:after="0"/>
        <w:ind w:left="0"/>
        <w:jc w:val="both"/>
      </w:pPr>
      <w:r>
        <w:rPr>
          <w:rFonts w:ascii="Times New Roman"/>
          <w:b w:val="false"/>
          <w:i w:val="false"/>
          <w:color w:val="000000"/>
          <w:sz w:val="28"/>
        </w:rPr>
        <w:t>
      1) көрсетілетін қызметті беруші;</w:t>
      </w:r>
    </w:p>
    <w:p>
      <w:pPr>
        <w:spacing w:after="0"/>
        <w:ind w:left="0"/>
        <w:jc w:val="both"/>
      </w:pPr>
      <w:r>
        <w:rPr>
          <w:rFonts w:ascii="Times New Roman"/>
          <w:b w:val="false"/>
          <w:i w:val="false"/>
          <w:color w:val="000000"/>
          <w:sz w:val="28"/>
        </w:rPr>
        <w:t>
      2) www.egov.kz "электрондық үкімет" веб-порталы (бұдан әрі – портал) арқылы жүзеге асырылады.</w:t>
      </w:r>
    </w:p>
    <w:bookmarkStart w:name="z196" w:id="17"/>
    <w:p>
      <w:pPr>
        <w:spacing w:after="0"/>
        <w:ind w:left="0"/>
        <w:jc w:val="left"/>
      </w:pPr>
      <w:r>
        <w:rPr>
          <w:rFonts w:ascii="Times New Roman"/>
          <w:b/>
          <w:i w:val="false"/>
          <w:color w:val="000000"/>
        </w:rPr>
        <w:t xml:space="preserve"> 2. Мемлекеттік қызметті көрсету тәртібі</w:t>
      </w:r>
    </w:p>
    <w:bookmarkEnd w:id="17"/>
    <w:bookmarkStart w:name="z197" w:id="18"/>
    <w:p>
      <w:pPr>
        <w:spacing w:after="0"/>
        <w:ind w:left="0"/>
        <w:jc w:val="both"/>
      </w:pPr>
      <w:r>
        <w:rPr>
          <w:rFonts w:ascii="Times New Roman"/>
          <w:b w:val="false"/>
          <w:i w:val="false"/>
          <w:color w:val="000000"/>
          <w:sz w:val="28"/>
        </w:rPr>
        <w:t>
      4. Мемлекеттік қызметті көрсету мерзімдері:</w:t>
      </w:r>
    </w:p>
    <w:bookmarkEnd w:id="18"/>
    <w:bookmarkStart w:name="z198" w:id="19"/>
    <w:p>
      <w:pPr>
        <w:spacing w:after="0"/>
        <w:ind w:left="0"/>
        <w:jc w:val="both"/>
      </w:pPr>
      <w:r>
        <w:rPr>
          <w:rFonts w:ascii="Times New Roman"/>
          <w:b w:val="false"/>
          <w:i w:val="false"/>
          <w:color w:val="000000"/>
          <w:sz w:val="28"/>
        </w:rPr>
        <w:t>
      1) көрсетілетін қызметті берушіге құжаттар топтамасы тапсырылған сәттен бастап және портал арқылы жүгіну кезінде – 3 сағат;</w:t>
      </w:r>
    </w:p>
    <w:bookmarkEnd w:id="19"/>
    <w:bookmarkStart w:name="z199" w:id="20"/>
    <w:p>
      <w:pPr>
        <w:spacing w:after="0"/>
        <w:ind w:left="0"/>
        <w:jc w:val="both"/>
      </w:pPr>
      <w:r>
        <w:rPr>
          <w:rFonts w:ascii="Times New Roman"/>
          <w:b w:val="false"/>
          <w:i w:val="false"/>
          <w:color w:val="000000"/>
          <w:sz w:val="28"/>
        </w:rPr>
        <w:t>
      2) көрсетілетін қызметті алушының құжаттар топтамасын тапсыруы үшін кезек күтудің рұқсат етілген ең ұзақ уақыты - 15 минут;</w:t>
      </w:r>
    </w:p>
    <w:bookmarkEnd w:id="20"/>
    <w:bookmarkStart w:name="z200" w:id="21"/>
    <w:p>
      <w:pPr>
        <w:spacing w:after="0"/>
        <w:ind w:left="0"/>
        <w:jc w:val="both"/>
      </w:pPr>
      <w:r>
        <w:rPr>
          <w:rFonts w:ascii="Times New Roman"/>
          <w:b w:val="false"/>
          <w:i w:val="false"/>
          <w:color w:val="000000"/>
          <w:sz w:val="28"/>
        </w:rPr>
        <w:t>
      3) көрсетілетін қызметті алушыға қызмет көрсетудің рұқсат етілген ең ұзақ уақыты – 15 минут.</w:t>
      </w:r>
    </w:p>
    <w:bookmarkEnd w:id="21"/>
    <w:bookmarkStart w:name="z201" w:id="22"/>
    <w:p>
      <w:pPr>
        <w:spacing w:after="0"/>
        <w:ind w:left="0"/>
        <w:jc w:val="both"/>
      </w:pPr>
      <w:r>
        <w:rPr>
          <w:rFonts w:ascii="Times New Roman"/>
          <w:b w:val="false"/>
          <w:i w:val="false"/>
          <w:color w:val="000000"/>
          <w:sz w:val="28"/>
        </w:rPr>
        <w:t>
      5. Мемлекеттік қызмет көрсету нысаны: электрондық түрде (жартылай автоматтандырылған) және (немесе) қағаз түрінде.</w:t>
      </w:r>
    </w:p>
    <w:bookmarkEnd w:id="22"/>
    <w:bookmarkStart w:name="z202" w:id="23"/>
    <w:p>
      <w:pPr>
        <w:spacing w:after="0"/>
        <w:ind w:left="0"/>
        <w:jc w:val="both"/>
      </w:pPr>
      <w:r>
        <w:rPr>
          <w:rFonts w:ascii="Times New Roman"/>
          <w:b w:val="false"/>
          <w:i w:val="false"/>
          <w:color w:val="000000"/>
          <w:sz w:val="28"/>
        </w:rPr>
        <w:t>
      6. Мемлекеттік қызмет көрсету нәтижесі – құжаттардың қабылданғандығы туралы қолхатты беру және 25 тамызға дейінгі түсу емтихандарының қорытындылары бойынша конкурстық іріктеуден өткен тұлғаларды жоғары оқу орындарына қабылдау туралы бұйрық.</w:t>
      </w:r>
    </w:p>
    <w:bookmarkEnd w:id="23"/>
    <w:p>
      <w:pPr>
        <w:spacing w:after="0"/>
        <w:ind w:left="0"/>
        <w:jc w:val="both"/>
      </w:pPr>
      <w:r>
        <w:rPr>
          <w:rFonts w:ascii="Times New Roman"/>
          <w:b w:val="false"/>
          <w:i w:val="false"/>
          <w:color w:val="000000"/>
          <w:sz w:val="28"/>
        </w:rPr>
        <w:t>
      Портал арқылы жүгіну кезінде көрсетілетін қызметті берушінің құжаттарды қабылдағандығы туралы электрондық-цифрлық қолымен (әрі қарай – ЭЦҚ) куәландырылған сенімхатын алу.</w:t>
      </w:r>
    </w:p>
    <w:p>
      <w:pPr>
        <w:spacing w:after="0"/>
        <w:ind w:left="0"/>
        <w:jc w:val="both"/>
      </w:pPr>
      <w:r>
        <w:rPr>
          <w:rFonts w:ascii="Times New Roman"/>
          <w:b w:val="false"/>
          <w:i w:val="false"/>
          <w:color w:val="000000"/>
          <w:sz w:val="28"/>
        </w:rPr>
        <w:t>
      Мемлекеттік қызмет көрсетудің нәтижесін ұсыну нысаны: электрондық түрде және (немесе) қағаз түрінде.</w:t>
      </w:r>
    </w:p>
    <w:bookmarkStart w:name="z203" w:id="24"/>
    <w:p>
      <w:pPr>
        <w:spacing w:after="0"/>
        <w:ind w:left="0"/>
        <w:jc w:val="both"/>
      </w:pPr>
      <w:r>
        <w:rPr>
          <w:rFonts w:ascii="Times New Roman"/>
          <w:b w:val="false"/>
          <w:i w:val="false"/>
          <w:color w:val="000000"/>
          <w:sz w:val="28"/>
        </w:rPr>
        <w:t>
      7. Мемлекеттік қызмет жеке тұлғаларға тегін көрсетіледі.</w:t>
      </w:r>
    </w:p>
    <w:bookmarkEnd w:id="24"/>
    <w:bookmarkStart w:name="z204" w:id="25"/>
    <w:p>
      <w:pPr>
        <w:spacing w:after="0"/>
        <w:ind w:left="0"/>
        <w:jc w:val="both"/>
      </w:pPr>
      <w:r>
        <w:rPr>
          <w:rFonts w:ascii="Times New Roman"/>
          <w:b w:val="false"/>
          <w:i w:val="false"/>
          <w:color w:val="000000"/>
          <w:sz w:val="28"/>
        </w:rPr>
        <w:t>
      8. Жұмыс кестесі:</w:t>
      </w:r>
    </w:p>
    <w:bookmarkEnd w:id="25"/>
    <w:p>
      <w:pPr>
        <w:spacing w:after="0"/>
        <w:ind w:left="0"/>
        <w:jc w:val="both"/>
      </w:pPr>
      <w:r>
        <w:rPr>
          <w:rFonts w:ascii="Times New Roman"/>
          <w:b w:val="false"/>
          <w:i w:val="false"/>
          <w:color w:val="000000"/>
          <w:sz w:val="28"/>
        </w:rPr>
        <w:t>
      1) көрсетілетін қызметті беруші – Қазақстан Республикасының Еңбек Кодексіне сәйкес демалыс және мереке күндерінен басқа, дүйсенбіден бастап жұманы қоса алғанда сағат 9.00-ден 18.00-ге дейін, түскі үзіліс сағат 13.00-ден 14.00-ге дейін.</w:t>
      </w:r>
    </w:p>
    <w:p>
      <w:pPr>
        <w:spacing w:after="0"/>
        <w:ind w:left="0"/>
        <w:jc w:val="both"/>
      </w:pPr>
      <w:r>
        <w:rPr>
          <w:rFonts w:ascii="Times New Roman"/>
          <w:b w:val="false"/>
          <w:i w:val="false"/>
          <w:color w:val="000000"/>
          <w:sz w:val="28"/>
        </w:rPr>
        <w:t>
      Алдын ала жазылу және жедел қызмет көрсету көзделмеген;</w:t>
      </w:r>
    </w:p>
    <w:p>
      <w:pPr>
        <w:spacing w:after="0"/>
        <w:ind w:left="0"/>
        <w:jc w:val="both"/>
      </w:pPr>
      <w:r>
        <w:rPr>
          <w:rFonts w:ascii="Times New Roman"/>
          <w:b w:val="false"/>
          <w:i w:val="false"/>
          <w:color w:val="000000"/>
          <w:sz w:val="28"/>
        </w:rPr>
        <w:t>
      2) порталда – жөндеу жұмыстарын жүргізуге байланысты техникалық үзілісті қоспағанда,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 жүгіну кезінде өтініштерді қабылдау және мемлекеттік қызмет көрсету нәтижелерін беру келесі жұмыс күнінде жүзеге асырылады).</w:t>
      </w:r>
    </w:p>
    <w:bookmarkStart w:name="z205" w:id="26"/>
    <w:p>
      <w:pPr>
        <w:spacing w:after="0"/>
        <w:ind w:left="0"/>
        <w:jc w:val="both"/>
      </w:pPr>
      <w:r>
        <w:rPr>
          <w:rFonts w:ascii="Times New Roman"/>
          <w:b w:val="false"/>
          <w:i w:val="false"/>
          <w:color w:val="000000"/>
          <w:sz w:val="28"/>
        </w:rPr>
        <w:t>
      9. Көрсетілетін қызметті алушының қажетті құжаттар тізбесін мемлекеттік қызметті көрсету үшін:</w:t>
      </w:r>
    </w:p>
    <w:bookmarkEnd w:id="26"/>
    <w:p>
      <w:pPr>
        <w:spacing w:after="0"/>
        <w:ind w:left="0"/>
        <w:jc w:val="both"/>
      </w:pPr>
      <w:r>
        <w:rPr>
          <w:rFonts w:ascii="Times New Roman"/>
          <w:b w:val="false"/>
          <w:i w:val="false"/>
          <w:color w:val="000000"/>
          <w:sz w:val="28"/>
        </w:rPr>
        <w:t>
      көрсетілетін қызметті берушіге жүгінген кезде:</w:t>
      </w:r>
    </w:p>
    <w:p>
      <w:pPr>
        <w:spacing w:after="0"/>
        <w:ind w:left="0"/>
        <w:jc w:val="both"/>
      </w:pPr>
      <w:r>
        <w:rPr>
          <w:rFonts w:ascii="Times New Roman"/>
          <w:b w:val="false"/>
          <w:i w:val="false"/>
          <w:color w:val="000000"/>
          <w:sz w:val="28"/>
        </w:rPr>
        <w:t>
      магистратураға түсу кезінде:</w:t>
      </w:r>
    </w:p>
    <w:p>
      <w:pPr>
        <w:spacing w:after="0"/>
        <w:ind w:left="0"/>
        <w:jc w:val="both"/>
      </w:pPr>
      <w:r>
        <w:rPr>
          <w:rFonts w:ascii="Times New Roman"/>
          <w:b w:val="false"/>
          <w:i w:val="false"/>
          <w:color w:val="000000"/>
          <w:sz w:val="28"/>
        </w:rPr>
        <w:t>
      1) ұйым басшысының атына қабылдау туралы еркін нысандағы өтініш;</w:t>
      </w:r>
    </w:p>
    <w:p>
      <w:pPr>
        <w:spacing w:after="0"/>
        <w:ind w:left="0"/>
        <w:jc w:val="both"/>
      </w:pPr>
      <w:r>
        <w:rPr>
          <w:rFonts w:ascii="Times New Roman"/>
          <w:b w:val="false"/>
          <w:i w:val="false"/>
          <w:color w:val="000000"/>
          <w:sz w:val="28"/>
        </w:rPr>
        <w:t>
      2) жоғары білім туралы құжаттың көшірмесі;</w:t>
      </w:r>
    </w:p>
    <w:p>
      <w:pPr>
        <w:spacing w:after="0"/>
        <w:ind w:left="0"/>
        <w:jc w:val="both"/>
      </w:pPr>
      <w:r>
        <w:rPr>
          <w:rFonts w:ascii="Times New Roman"/>
          <w:b w:val="false"/>
          <w:i w:val="false"/>
          <w:color w:val="000000"/>
          <w:sz w:val="28"/>
        </w:rPr>
        <w:t>
      3) интернатураны бітіргені туралы куәлік (резидентураға түсу үшін);</w:t>
      </w:r>
    </w:p>
    <w:p>
      <w:pPr>
        <w:spacing w:after="0"/>
        <w:ind w:left="0"/>
        <w:jc w:val="both"/>
      </w:pPr>
      <w:r>
        <w:rPr>
          <w:rFonts w:ascii="Times New Roman"/>
          <w:b w:val="false"/>
          <w:i w:val="false"/>
          <w:color w:val="000000"/>
          <w:sz w:val="28"/>
        </w:rPr>
        <w:t>
      4) шетел тілі бойынша тест тапсырғаны туралы сертификаттың көшірмесі (ағылшын, француз, неміс) Test of English as a Foreign Language Institutional Testing Programm (TOEFL ITP – кемінде 460 балл), Test of English as a Foreign Language Institutional Testing Programm Internet-based Test (TOEFL IBT, шекті балл – кемінде 87), (TOEFL, шекті балл - кемінде 560 балл), International English Language Tests System (IELTS, шекті балл – кемінде 6.0, Deutsche Sprachprьfung fur den Hochschulzugang (DSH, Niveau C1/С1 деңгейі), TestDaF-Prufung (Niveau C1/С1 деңгейі), est de Francais International™ (TFI – оқу және тындалым секциялары бойынша B1 деңгейден төмен емес), Diplome d'Etudes en Langue francaisе (DELF, В2 деңгейі), Diplome Approfondi de Langue francaisе (DALF, С1 деңгейі), Тest de connaissance du francais (TCF – кемінде 400 балл) (бар болған жағдайда);</w:t>
      </w:r>
    </w:p>
    <w:p>
      <w:pPr>
        <w:spacing w:after="0"/>
        <w:ind w:left="0"/>
        <w:jc w:val="both"/>
      </w:pPr>
      <w:r>
        <w:rPr>
          <w:rFonts w:ascii="Times New Roman"/>
          <w:b w:val="false"/>
          <w:i w:val="false"/>
          <w:color w:val="000000"/>
          <w:sz w:val="28"/>
        </w:rPr>
        <w:t>
      5) еңбек қызметін растайтын құжат (еңбек өтілі бар адамдар үшін);</w:t>
      </w:r>
    </w:p>
    <w:p>
      <w:pPr>
        <w:spacing w:after="0"/>
        <w:ind w:left="0"/>
        <w:jc w:val="both"/>
      </w:pPr>
      <w:r>
        <w:rPr>
          <w:rFonts w:ascii="Times New Roman"/>
          <w:b w:val="false"/>
          <w:i w:val="false"/>
          <w:color w:val="000000"/>
          <w:sz w:val="28"/>
        </w:rPr>
        <w:t>
      6) 3x4 сантиметр көлеміндегі алты фотосурет;</w:t>
      </w:r>
    </w:p>
    <w:p>
      <w:pPr>
        <w:spacing w:after="0"/>
        <w:ind w:left="0"/>
        <w:jc w:val="both"/>
      </w:pPr>
      <w:r>
        <w:rPr>
          <w:rFonts w:ascii="Times New Roman"/>
          <w:b w:val="false"/>
          <w:i w:val="false"/>
          <w:color w:val="000000"/>
          <w:sz w:val="28"/>
        </w:rPr>
        <w:t xml:space="preserve">
      7)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6697 болып тіркелген) (бұдан әрі - № 907 бұйрық) бекітілген 086-У нысанындағы медициналық анықтама;</w:t>
      </w:r>
    </w:p>
    <w:p>
      <w:pPr>
        <w:spacing w:after="0"/>
        <w:ind w:left="0"/>
        <w:jc w:val="both"/>
      </w:pPr>
      <w:r>
        <w:rPr>
          <w:rFonts w:ascii="Times New Roman"/>
          <w:b w:val="false"/>
          <w:i w:val="false"/>
          <w:color w:val="000000"/>
          <w:sz w:val="28"/>
        </w:rPr>
        <w:t>
      8) жеке басын куәландыратын құжаттың көшірмесі;</w:t>
      </w:r>
    </w:p>
    <w:p>
      <w:pPr>
        <w:spacing w:after="0"/>
        <w:ind w:left="0"/>
        <w:jc w:val="both"/>
      </w:pPr>
      <w:r>
        <w:rPr>
          <w:rFonts w:ascii="Times New Roman"/>
          <w:b w:val="false"/>
          <w:i w:val="false"/>
          <w:color w:val="000000"/>
          <w:sz w:val="28"/>
        </w:rPr>
        <w:t>
      9) ғылыми және ғылыми-әдістемелік жұмыстардың тізімі (бар болса);</w:t>
      </w:r>
    </w:p>
    <w:p>
      <w:pPr>
        <w:spacing w:after="0"/>
        <w:ind w:left="0"/>
        <w:jc w:val="both"/>
      </w:pPr>
      <w:r>
        <w:rPr>
          <w:rFonts w:ascii="Times New Roman"/>
          <w:b w:val="false"/>
          <w:i w:val="false"/>
          <w:color w:val="000000"/>
          <w:sz w:val="28"/>
        </w:rPr>
        <w:t>
      докторантураға түсу кезінде:</w:t>
      </w:r>
    </w:p>
    <w:p>
      <w:pPr>
        <w:spacing w:after="0"/>
        <w:ind w:left="0"/>
        <w:jc w:val="both"/>
      </w:pPr>
      <w:r>
        <w:rPr>
          <w:rFonts w:ascii="Times New Roman"/>
          <w:b w:val="false"/>
          <w:i w:val="false"/>
          <w:color w:val="000000"/>
          <w:sz w:val="28"/>
        </w:rPr>
        <w:t>
      1) ұйым басшысының атына қабылдау туралы еркін нысандағы өтініш;</w:t>
      </w:r>
    </w:p>
    <w:p>
      <w:pPr>
        <w:spacing w:after="0"/>
        <w:ind w:left="0"/>
        <w:jc w:val="both"/>
      </w:pPr>
      <w:r>
        <w:rPr>
          <w:rFonts w:ascii="Times New Roman"/>
          <w:b w:val="false"/>
          <w:i w:val="false"/>
          <w:color w:val="000000"/>
          <w:sz w:val="28"/>
        </w:rPr>
        <w:t>
      2) болжанған отандық немесе шетелдік ғылыми консультанттармен келісілген жоспарланған диссертациялық зерттеулер негіздемесі;</w:t>
      </w:r>
    </w:p>
    <w:p>
      <w:pPr>
        <w:spacing w:after="0"/>
        <w:ind w:left="0"/>
        <w:jc w:val="both"/>
      </w:pPr>
      <w:r>
        <w:rPr>
          <w:rFonts w:ascii="Times New Roman"/>
          <w:b w:val="false"/>
          <w:i w:val="false"/>
          <w:color w:val="000000"/>
          <w:sz w:val="28"/>
        </w:rPr>
        <w:t>
      3) жеке басын куәландыратын құжаттың көшірмесі;</w:t>
      </w:r>
    </w:p>
    <w:p>
      <w:pPr>
        <w:spacing w:after="0"/>
        <w:ind w:left="0"/>
        <w:jc w:val="both"/>
      </w:pPr>
      <w:r>
        <w:rPr>
          <w:rFonts w:ascii="Times New Roman"/>
          <w:b w:val="false"/>
          <w:i w:val="false"/>
          <w:color w:val="000000"/>
          <w:sz w:val="28"/>
        </w:rPr>
        <w:t>
      4) білімі туралы құжаттың көшірмесі;</w:t>
      </w:r>
    </w:p>
    <w:p>
      <w:pPr>
        <w:spacing w:after="0"/>
        <w:ind w:left="0"/>
        <w:jc w:val="both"/>
      </w:pPr>
      <w:r>
        <w:rPr>
          <w:rFonts w:ascii="Times New Roman"/>
          <w:b w:val="false"/>
          <w:i w:val="false"/>
          <w:color w:val="000000"/>
          <w:sz w:val="28"/>
        </w:rPr>
        <w:t>
      5) шетел тілі бойынша тест тапсырғаны туралы сертификаттың көшірмесі (ағылшын, француз, неміс) Test of English as a Foreign Language Institutional Testing Programm (TOEFL ITP – кемінде 460 балл), Test of English as a Foreign Language Institutional Testing Programm Internet-based Test (TOEFL IBT, шекті балл – кемінде 87), (TOEFL, шекті балл - кемінде 560 балл), International English Language Tests System (IELTS, шекті балл – кемінде 6.0, Deutsche Sprachprьfung fur den Hochschulzugang (DSH, Niveau C1/С1 деңгейі), TestDaF-Prufung (Niveau C1/С1 деңгейі), est de Francais International™ (TFI – оқу және тындалым секциялары бойынша B1 деңгейден төмен емес), Diplome d'Etudes en Langue francaisе (DELF, В2 деңгейі), Diplome Approfondi de Langue francaisе (DALF, С1 деңгейі), Тest de connaissance du francais (TCF – кемінде 400 балл) (бар болған жағдайда);</w:t>
      </w:r>
    </w:p>
    <w:p>
      <w:pPr>
        <w:spacing w:after="0"/>
        <w:ind w:left="0"/>
        <w:jc w:val="both"/>
      </w:pPr>
      <w:r>
        <w:rPr>
          <w:rFonts w:ascii="Times New Roman"/>
          <w:b w:val="false"/>
          <w:i w:val="false"/>
          <w:color w:val="000000"/>
          <w:sz w:val="28"/>
        </w:rPr>
        <w:t>
      6) ғылыми және ғылыми-әдістемелік жұмыстардың тізімі (бар болса);</w:t>
      </w:r>
    </w:p>
    <w:p>
      <w:pPr>
        <w:spacing w:after="0"/>
        <w:ind w:left="0"/>
        <w:jc w:val="both"/>
      </w:pPr>
      <w:r>
        <w:rPr>
          <w:rFonts w:ascii="Times New Roman"/>
          <w:b w:val="false"/>
          <w:i w:val="false"/>
          <w:color w:val="000000"/>
          <w:sz w:val="28"/>
        </w:rPr>
        <w:t>
      7) 3x4 сантиметр көлеміндегі алты фотосурет;</w:t>
      </w:r>
    </w:p>
    <w:p>
      <w:pPr>
        <w:spacing w:after="0"/>
        <w:ind w:left="0"/>
        <w:jc w:val="both"/>
      </w:pPr>
      <w:r>
        <w:rPr>
          <w:rFonts w:ascii="Times New Roman"/>
          <w:b w:val="false"/>
          <w:i w:val="false"/>
          <w:color w:val="000000"/>
          <w:sz w:val="28"/>
        </w:rPr>
        <w:t xml:space="preserve">
      8) № 907 </w:t>
      </w:r>
      <w:r>
        <w:rPr>
          <w:rFonts w:ascii="Times New Roman"/>
          <w:b w:val="false"/>
          <w:i w:val="false"/>
          <w:color w:val="000000"/>
          <w:sz w:val="28"/>
        </w:rPr>
        <w:t>бұйрығымен</w:t>
      </w:r>
      <w:r>
        <w:rPr>
          <w:rFonts w:ascii="Times New Roman"/>
          <w:b w:val="false"/>
          <w:i w:val="false"/>
          <w:color w:val="000000"/>
          <w:sz w:val="28"/>
        </w:rPr>
        <w:t xml:space="preserve"> бекітілген 086-У нысанындағы медициналық анықтама;</w:t>
      </w:r>
    </w:p>
    <w:p>
      <w:pPr>
        <w:spacing w:after="0"/>
        <w:ind w:left="0"/>
        <w:jc w:val="both"/>
      </w:pPr>
      <w:r>
        <w:rPr>
          <w:rFonts w:ascii="Times New Roman"/>
          <w:b w:val="false"/>
          <w:i w:val="false"/>
          <w:color w:val="000000"/>
          <w:sz w:val="28"/>
        </w:rPr>
        <w:t>
      9) еңбек қызметін растайтын құжат (еңбек өтілі бар адамдар үшін);</w:t>
      </w:r>
    </w:p>
    <w:p>
      <w:pPr>
        <w:spacing w:after="0"/>
        <w:ind w:left="0"/>
        <w:jc w:val="both"/>
      </w:pPr>
      <w:r>
        <w:rPr>
          <w:rFonts w:ascii="Times New Roman"/>
          <w:b w:val="false"/>
          <w:i w:val="false"/>
          <w:color w:val="000000"/>
          <w:sz w:val="28"/>
        </w:rPr>
        <w:t>
      порталда:</w:t>
      </w:r>
    </w:p>
    <w:p>
      <w:pPr>
        <w:spacing w:after="0"/>
        <w:ind w:left="0"/>
        <w:jc w:val="both"/>
      </w:pPr>
      <w:r>
        <w:rPr>
          <w:rFonts w:ascii="Times New Roman"/>
          <w:b w:val="false"/>
          <w:i w:val="false"/>
          <w:color w:val="000000"/>
          <w:sz w:val="28"/>
        </w:rPr>
        <w:t>
      магистратураға түсу кезінде:</w:t>
      </w:r>
    </w:p>
    <w:p>
      <w:pPr>
        <w:spacing w:after="0"/>
        <w:ind w:left="0"/>
        <w:jc w:val="both"/>
      </w:pPr>
      <w:r>
        <w:rPr>
          <w:rFonts w:ascii="Times New Roman"/>
          <w:b w:val="false"/>
          <w:i w:val="false"/>
          <w:color w:val="000000"/>
          <w:sz w:val="28"/>
        </w:rPr>
        <w:t>
      1) көрсетілетін қызметті алушының ЭЦҚ қойылған электрондық құжат нысанындағы сұрау салуы;</w:t>
      </w:r>
    </w:p>
    <w:p>
      <w:pPr>
        <w:spacing w:after="0"/>
        <w:ind w:left="0"/>
        <w:jc w:val="both"/>
      </w:pPr>
      <w:r>
        <w:rPr>
          <w:rFonts w:ascii="Times New Roman"/>
          <w:b w:val="false"/>
          <w:i w:val="false"/>
          <w:color w:val="000000"/>
          <w:sz w:val="28"/>
        </w:rPr>
        <w:t>
      2) жоғары білімі туралы құжаттың электрондық көшірмесі (мәліметтер сәйкес мемлекеттік ақпараттық жүйелерде болмаған жағдайда);</w:t>
      </w:r>
    </w:p>
    <w:p>
      <w:pPr>
        <w:spacing w:after="0"/>
        <w:ind w:left="0"/>
        <w:jc w:val="both"/>
      </w:pPr>
      <w:r>
        <w:rPr>
          <w:rFonts w:ascii="Times New Roman"/>
          <w:b w:val="false"/>
          <w:i w:val="false"/>
          <w:color w:val="000000"/>
          <w:sz w:val="28"/>
        </w:rPr>
        <w:t>
      3) интернатура бітіру туралы құжаттың электрондық көшірмесі (резидентураға түсу үшін) (мәліметтер сәйкес мемлекеттік ақпараттық жүйелерде болмаған жағдайда);</w:t>
      </w:r>
    </w:p>
    <w:p>
      <w:pPr>
        <w:spacing w:after="0"/>
        <w:ind w:left="0"/>
        <w:jc w:val="both"/>
      </w:pPr>
      <w:r>
        <w:rPr>
          <w:rFonts w:ascii="Times New Roman"/>
          <w:b w:val="false"/>
          <w:i w:val="false"/>
          <w:color w:val="000000"/>
          <w:sz w:val="28"/>
        </w:rPr>
        <w:t>
      4) магистратураға және резидентураға шет тілінен тест тапсырғаны туралы сертификаттың электрондық көшірмесі (бар болған жағдайда):</w:t>
      </w:r>
    </w:p>
    <w:p>
      <w:pPr>
        <w:spacing w:after="0"/>
        <w:ind w:left="0"/>
        <w:jc w:val="both"/>
      </w:pPr>
      <w:r>
        <w:rPr>
          <w:rFonts w:ascii="Times New Roman"/>
          <w:b w:val="false"/>
          <w:i w:val="false"/>
          <w:color w:val="000000"/>
          <w:sz w:val="28"/>
        </w:rPr>
        <w:t>
      5) шетел тілі бойынша тест тапсырғаны туралы сертификаттың электрондық көшірмесі (ағылшын, француз, неміс) Test of English as a Foreign Language Institutional Testing Programm (TOEFL ITP – кемінде 460 балл), Test of English as a Foreign Language Institutional Testing Programm Internet-based Test (TOEFL IBT, шекті балл – кемінде 87), (TOEFL, шекті балл - кемінде 560 балл), International English Language Tests System (IELTS, шекті балл – кемінде 6.0, Deutsche Sprachprьfung fur den Hochschulzugang (DSH, Niveau C1/С1 деңгейі), TestDaF-Prufung (Niveau C1/С1 деңгейі), est de Francais International™ (TFI – оқу және тындалым секциялары бойынша B1 деңгейден төмен емес), Diplome d'Etudes en Langue francaisе (DELF, В2 деңгейі), Diplome Approfondi de Langue francaisе (DALF, С1 деңгейі), Тest de connaissance du francais (TCF – кемінде 400 балл) (бар болған жағдайда);</w:t>
      </w:r>
    </w:p>
    <w:p>
      <w:pPr>
        <w:spacing w:after="0"/>
        <w:ind w:left="0"/>
        <w:jc w:val="both"/>
      </w:pPr>
      <w:r>
        <w:rPr>
          <w:rFonts w:ascii="Times New Roman"/>
          <w:b w:val="false"/>
          <w:i w:val="false"/>
          <w:color w:val="000000"/>
          <w:sz w:val="28"/>
        </w:rPr>
        <w:t>
      6) еңбек қызметін растайтын құжаттың электрондық көшірмесі (еңбек өтілімі бар тұлғалар үшін);</w:t>
      </w:r>
    </w:p>
    <w:p>
      <w:pPr>
        <w:spacing w:after="0"/>
        <w:ind w:left="0"/>
        <w:jc w:val="both"/>
      </w:pPr>
      <w:r>
        <w:rPr>
          <w:rFonts w:ascii="Times New Roman"/>
          <w:b w:val="false"/>
          <w:i w:val="false"/>
          <w:color w:val="000000"/>
          <w:sz w:val="28"/>
        </w:rPr>
        <w:t>
      7) 3x4 сантиметр көлеміндегі цифрлық фото;</w:t>
      </w:r>
    </w:p>
    <w:p>
      <w:pPr>
        <w:spacing w:after="0"/>
        <w:ind w:left="0"/>
        <w:jc w:val="both"/>
      </w:pPr>
      <w:r>
        <w:rPr>
          <w:rFonts w:ascii="Times New Roman"/>
          <w:b w:val="false"/>
          <w:i w:val="false"/>
          <w:color w:val="000000"/>
          <w:sz w:val="28"/>
        </w:rPr>
        <w:t>
      8) № 907 бұйрығымен бекітілген 086-У нысанындағы медициналық анықтаманың электрондық көшірмесі;</w:t>
      </w:r>
    </w:p>
    <w:p>
      <w:pPr>
        <w:spacing w:after="0"/>
        <w:ind w:left="0"/>
        <w:jc w:val="both"/>
      </w:pPr>
      <w:r>
        <w:rPr>
          <w:rFonts w:ascii="Times New Roman"/>
          <w:b w:val="false"/>
          <w:i w:val="false"/>
          <w:color w:val="000000"/>
          <w:sz w:val="28"/>
        </w:rPr>
        <w:t>
      докторантураға түсу кезінде:</w:t>
      </w:r>
    </w:p>
    <w:p>
      <w:pPr>
        <w:spacing w:after="0"/>
        <w:ind w:left="0"/>
        <w:jc w:val="both"/>
      </w:pPr>
      <w:r>
        <w:rPr>
          <w:rFonts w:ascii="Times New Roman"/>
          <w:b w:val="false"/>
          <w:i w:val="false"/>
          <w:color w:val="000000"/>
          <w:sz w:val="28"/>
        </w:rPr>
        <w:t>
      1) көрсетілетін қызметті алушының ЭЦҚ қойылған электрондық құжат нысанындағы сұрау салуы;</w:t>
      </w:r>
    </w:p>
    <w:p>
      <w:pPr>
        <w:spacing w:after="0"/>
        <w:ind w:left="0"/>
        <w:jc w:val="both"/>
      </w:pPr>
      <w:r>
        <w:rPr>
          <w:rFonts w:ascii="Times New Roman"/>
          <w:b w:val="false"/>
          <w:i w:val="false"/>
          <w:color w:val="000000"/>
          <w:sz w:val="28"/>
        </w:rPr>
        <w:t>
      2) болжанған отандық немесе шетелдік ғылыми консультанттармен келісілген жоспарланған диссертациялық зерттеулер негіздемесінің электрондық көшірмесі;</w:t>
      </w:r>
    </w:p>
    <w:p>
      <w:pPr>
        <w:spacing w:after="0"/>
        <w:ind w:left="0"/>
        <w:jc w:val="both"/>
      </w:pPr>
      <w:r>
        <w:rPr>
          <w:rFonts w:ascii="Times New Roman"/>
          <w:b w:val="false"/>
          <w:i w:val="false"/>
          <w:color w:val="000000"/>
          <w:sz w:val="28"/>
        </w:rPr>
        <w:t>
      3) жоғары білімі туралы құжаттың электрондық көшірмесі (мәліметтер сәйкес мемлекеттік ақпараттық жүйелерде болмаған жағдайда);</w:t>
      </w:r>
    </w:p>
    <w:p>
      <w:pPr>
        <w:spacing w:after="0"/>
        <w:ind w:left="0"/>
        <w:jc w:val="both"/>
      </w:pPr>
      <w:r>
        <w:rPr>
          <w:rFonts w:ascii="Times New Roman"/>
          <w:b w:val="false"/>
          <w:i w:val="false"/>
          <w:color w:val="000000"/>
          <w:sz w:val="28"/>
        </w:rPr>
        <w:t>
      4) шетел тілі бойынша тест тапсырғаны туралы сертификаттың электрондық көшірмесі (ағылшын, француз, неміс) Test of English as a Foreign Language Institutional Testing Programm (TOEFL ITP – кемінде 460 балл), Test of English as a Foreign Language Institutional Testing Programm Internet-based Test (TOEFL IBT, шекті балл – кемінде 87), (TOEFL, шекті балл - кемінде 560 балл), International English Language Tests System (IELTS, шекті балл – кемінде 6.0, Deutsche Sprachprьfung fur den Hochschulzugang (DSH, Niveau C1/С1 деңгейі), TestDaF-Prufung (Niveau C1/С1 деңгейі), est de Francais International™ (TFI – оқу және тындалым секциялары бойынша B1 деңгейден төмен емес), Diplome d'Etudes en Langue francaisе (DELF, В2 деңгейі), Diplome Approfondi de Langue francaisе (DALF, С1 деңгейі), Тest de connaissance du francais (TCF – кемінде 400 балл) (бар болған жағдайда);</w:t>
      </w:r>
    </w:p>
    <w:p>
      <w:pPr>
        <w:spacing w:after="0"/>
        <w:ind w:left="0"/>
        <w:jc w:val="both"/>
      </w:pPr>
      <w:r>
        <w:rPr>
          <w:rFonts w:ascii="Times New Roman"/>
          <w:b w:val="false"/>
          <w:i w:val="false"/>
          <w:color w:val="000000"/>
          <w:sz w:val="28"/>
        </w:rPr>
        <w:t>
      5) 3x4 сантиметр көлеміндегі цифрлық фото;</w:t>
      </w:r>
    </w:p>
    <w:p>
      <w:pPr>
        <w:spacing w:after="0"/>
        <w:ind w:left="0"/>
        <w:jc w:val="both"/>
      </w:pPr>
      <w:r>
        <w:rPr>
          <w:rFonts w:ascii="Times New Roman"/>
          <w:b w:val="false"/>
          <w:i w:val="false"/>
          <w:color w:val="000000"/>
          <w:sz w:val="28"/>
        </w:rPr>
        <w:t xml:space="preserve">
      9) № 907 </w:t>
      </w:r>
      <w:r>
        <w:rPr>
          <w:rFonts w:ascii="Times New Roman"/>
          <w:b w:val="false"/>
          <w:i w:val="false"/>
          <w:color w:val="000000"/>
          <w:sz w:val="28"/>
        </w:rPr>
        <w:t>бұйрығымен</w:t>
      </w:r>
      <w:r>
        <w:rPr>
          <w:rFonts w:ascii="Times New Roman"/>
          <w:b w:val="false"/>
          <w:i w:val="false"/>
          <w:color w:val="000000"/>
          <w:sz w:val="28"/>
        </w:rPr>
        <w:t xml:space="preserve"> бекітілген 086-У нысанындағы медициналық анықтаманың электрондық көшірмесі;</w:t>
      </w:r>
    </w:p>
    <w:p>
      <w:pPr>
        <w:spacing w:after="0"/>
        <w:ind w:left="0"/>
        <w:jc w:val="both"/>
      </w:pPr>
      <w:r>
        <w:rPr>
          <w:rFonts w:ascii="Times New Roman"/>
          <w:b w:val="false"/>
          <w:i w:val="false"/>
          <w:color w:val="000000"/>
          <w:sz w:val="28"/>
        </w:rPr>
        <w:t>
      6) еңбек қызметін растайтын құжаттың электрондық көшірмесі (еңбек өтілі бар тұлғалар үшін).</w:t>
      </w:r>
    </w:p>
    <w:p>
      <w:pPr>
        <w:spacing w:after="0"/>
        <w:ind w:left="0"/>
        <w:jc w:val="both"/>
      </w:pPr>
      <w:r>
        <w:rPr>
          <w:rFonts w:ascii="Times New Roman"/>
          <w:b w:val="false"/>
          <w:i w:val="false"/>
          <w:color w:val="000000"/>
          <w:sz w:val="28"/>
        </w:rPr>
        <w:t>
      Жеке тұлғаны растайтын құжат туралы мәлімет, жоғары білім туралы құжат, интернатураны бітіргендігі туралы куәлік көрсетілетін қызметті берушіге сәйкес мемелекеттік ақпарат жүйесінен "электрондық үкімет" шлюзі арқылы жеткізіледі.</w:t>
      </w:r>
    </w:p>
    <w:p>
      <w:pPr>
        <w:spacing w:after="0"/>
        <w:ind w:left="0"/>
        <w:jc w:val="both"/>
      </w:pPr>
      <w:r>
        <w:rPr>
          <w:rFonts w:ascii="Times New Roman"/>
          <w:b w:val="false"/>
          <w:i w:val="false"/>
          <w:color w:val="000000"/>
          <w:sz w:val="28"/>
        </w:rPr>
        <w:t>
      Көрсетілетін қызметті алушының барлық қажетті құжаттарды:</w:t>
      </w:r>
    </w:p>
    <w:p>
      <w:pPr>
        <w:spacing w:after="0"/>
        <w:ind w:left="0"/>
        <w:jc w:val="both"/>
      </w:pPr>
      <w:r>
        <w:rPr>
          <w:rFonts w:ascii="Times New Roman"/>
          <w:b w:val="false"/>
          <w:i w:val="false"/>
          <w:color w:val="000000"/>
          <w:sz w:val="28"/>
        </w:rPr>
        <w:t>
      көрсетілетін қызметті берушіге тапсырған кезде – (қолма-қол) құжаттар топтамасының қабылданған күні мен уақыты көрсетілген қабылдау туралы қолхат беру қағаз тасымалдағыштағы өтіншітің қабылданғанын растау болып табылады.</w:t>
      </w:r>
    </w:p>
    <w:p>
      <w:pPr>
        <w:spacing w:after="0"/>
        <w:ind w:left="0"/>
        <w:jc w:val="both"/>
      </w:pPr>
      <w:r>
        <w:rPr>
          <w:rFonts w:ascii="Times New Roman"/>
          <w:b w:val="false"/>
          <w:i w:val="false"/>
          <w:color w:val="000000"/>
          <w:sz w:val="28"/>
        </w:rPr>
        <w:t>
      портал арқылы – көрсетілетін қызметті алушының "жеке кабинетінде" құжаттар пакетінің қабылданғаны туралы мәртебе жіберіледі.</w:t>
      </w:r>
    </w:p>
    <w:p>
      <w:pPr>
        <w:spacing w:after="0"/>
        <w:ind w:left="0"/>
        <w:jc w:val="both"/>
      </w:pPr>
      <w:r>
        <w:rPr>
          <w:rFonts w:ascii="Times New Roman"/>
          <w:b w:val="false"/>
          <w:i w:val="false"/>
          <w:color w:val="000000"/>
          <w:sz w:val="28"/>
        </w:rPr>
        <w:t>
      Жеке тұлғаны растайтын құжат туралы мәлімет, жоғары білім туралы құжат, интернатураны бітіргендігі туралы куәлік көрсетілетін қызметті берушіге сәйкес мемелекеттік ақпарат жүйесінен "электрондық үкімет" шлюзі арқылы жеткізіледі.</w:t>
      </w:r>
    </w:p>
    <w:p>
      <w:pPr>
        <w:spacing w:after="0"/>
        <w:ind w:left="0"/>
        <w:jc w:val="both"/>
      </w:pPr>
      <w:r>
        <w:rPr>
          <w:rFonts w:ascii="Times New Roman"/>
          <w:b w:val="false"/>
          <w:i w:val="false"/>
          <w:color w:val="000000"/>
          <w:sz w:val="28"/>
        </w:rPr>
        <w:t>
      Көрсетілетін қызметті алушы порталдағы "жеке кабинетінде" жоғары оқу орнына құжаттарды қабылдау туралы хабарламаны алғаннан кейін көрсетілетін қызметті берушіге құжаттардың түпнұсқаларын ұсынады.</w:t>
      </w:r>
    </w:p>
    <w:bookmarkStart w:name="z206" w:id="27"/>
    <w:p>
      <w:pPr>
        <w:spacing w:after="0"/>
        <w:ind w:left="0"/>
        <w:jc w:val="left"/>
      </w:pPr>
      <w:r>
        <w:rPr>
          <w:rFonts w:ascii="Times New Roman"/>
          <w:b/>
          <w:i w:val="false"/>
          <w:color w:val="000000"/>
        </w:rPr>
        <w:t xml:space="preserve"> 3. Мемлекеттік қызмет көрсету мәселелері бойынша көрсетілетін қызметті берушінің және (немесе) оның лауазымды адамдарының шешімдеріне, әрекетіне (әрекетсіздігіне) шағымдану тәртібі</w:t>
      </w:r>
    </w:p>
    <w:bookmarkEnd w:id="27"/>
    <w:bookmarkStart w:name="z207" w:id="28"/>
    <w:p>
      <w:pPr>
        <w:spacing w:after="0"/>
        <w:ind w:left="0"/>
        <w:jc w:val="both"/>
      </w:pPr>
      <w:r>
        <w:rPr>
          <w:rFonts w:ascii="Times New Roman"/>
          <w:b w:val="false"/>
          <w:i w:val="false"/>
          <w:color w:val="000000"/>
          <w:sz w:val="28"/>
        </w:rPr>
        <w:t>
      10. Мемлекеттік қызмет көрсету мәселелері бойынша көрсетілетін қызметті берушінің және (немесе) оның лауазымды адамдарының шешімдеріне, әрекетіне (әрекетсіздігіне) шағымдану кезінде шағым жазбаша түрде:</w:t>
      </w:r>
    </w:p>
    <w:bookmarkEnd w:id="28"/>
    <w:p>
      <w:pPr>
        <w:spacing w:after="0"/>
        <w:ind w:left="0"/>
        <w:jc w:val="both"/>
      </w:pPr>
      <w:r>
        <w:rPr>
          <w:rFonts w:ascii="Times New Roman"/>
          <w:b w:val="false"/>
          <w:i w:val="false"/>
          <w:color w:val="000000"/>
          <w:sz w:val="28"/>
        </w:rPr>
        <w:t>
      1) осы мемлекеттік көрсетілетін қызмет стандартының 12-тармағында көрсетілген мекенжай бойынша Министрлік басшысының не оны алмастыратын адамның атына;</w:t>
      </w:r>
    </w:p>
    <w:p>
      <w:pPr>
        <w:spacing w:after="0"/>
        <w:ind w:left="0"/>
        <w:jc w:val="both"/>
      </w:pPr>
      <w:r>
        <w:rPr>
          <w:rFonts w:ascii="Times New Roman"/>
          <w:b w:val="false"/>
          <w:i w:val="false"/>
          <w:color w:val="000000"/>
          <w:sz w:val="28"/>
        </w:rPr>
        <w:t>
      2) осы мемлекеттік көрсетілетін қызмет стандартының 12-тармағында көрсетілген мекенжай бойынша көрсетілетін қызметті беруші басшысының атына беріледі.</w:t>
      </w:r>
    </w:p>
    <w:p>
      <w:pPr>
        <w:spacing w:after="0"/>
        <w:ind w:left="0"/>
        <w:jc w:val="both"/>
      </w:pPr>
      <w:r>
        <w:rPr>
          <w:rFonts w:ascii="Times New Roman"/>
          <w:b w:val="false"/>
          <w:i w:val="false"/>
          <w:color w:val="000000"/>
          <w:sz w:val="28"/>
        </w:rPr>
        <w:t>
      Шағымды қабылдаған адамның тегі мен аты-жөні, берілген шағымға жауап алу мерзімі мен орны көрсетіліп, Министрліктің, көрсетілетін қызметті берушінің кеңсесінде тіркелуі (мөртаңба, кіріс нөмірі мен күні) шағымның қабылданғанын растау болып табылады. Шағым тіркелгеннен кейін жауапты орындаушыны айқындау және тиісті шаралар қабылдау үшін Министрліктің, көрсетілетін қызметті берушінің басшысына жіберіледі.</w:t>
      </w:r>
    </w:p>
    <w:p>
      <w:pPr>
        <w:spacing w:after="0"/>
        <w:ind w:left="0"/>
        <w:jc w:val="both"/>
      </w:pPr>
      <w:r>
        <w:rPr>
          <w:rFonts w:ascii="Times New Roman"/>
          <w:b w:val="false"/>
          <w:i w:val="false"/>
          <w:color w:val="000000"/>
          <w:sz w:val="28"/>
        </w:rPr>
        <w:t>
      Портал арқылы жүгінген кезде шағымдану туралы ақпаратты бірыңғай байланыс орталығының 1414 телефоны бойынша алуға болады.</w:t>
      </w:r>
    </w:p>
    <w:p>
      <w:pPr>
        <w:spacing w:after="0"/>
        <w:ind w:left="0"/>
        <w:jc w:val="both"/>
      </w:pPr>
      <w:r>
        <w:rPr>
          <w:rFonts w:ascii="Times New Roman"/>
          <w:b w:val="false"/>
          <w:i w:val="false"/>
          <w:color w:val="000000"/>
          <w:sz w:val="28"/>
        </w:rPr>
        <w:t>
      Шағым портал арқылы жіберілген жағдайда көрсетілетін қызметті алушы "жеке кабинетінен" көрсетілетін қызметті берушінің шағымды өңдеу барысында жаңартылып отыратын шағымы туралы ақпарат (жеткізілгені, тіркелгені, орындалғаны туралы белгілер, қаралғаны немесе қараудан бас тартылғаны туралы жауап) ала алады.</w:t>
      </w:r>
    </w:p>
    <w:p>
      <w:pPr>
        <w:spacing w:after="0"/>
        <w:ind w:left="0"/>
        <w:jc w:val="both"/>
      </w:pPr>
      <w:r>
        <w:rPr>
          <w:rFonts w:ascii="Times New Roman"/>
          <w:b w:val="false"/>
          <w:i w:val="false"/>
          <w:color w:val="000000"/>
          <w:sz w:val="28"/>
        </w:rPr>
        <w:t>
      Көрсетілетін қызметті берушінің мекенжайына келіп түскен көрсетілетін қызметті алушының мемлекеттік қызмет көрсету мәселелері бойынша шағымы тіркелген күнінен бастап бес жұмыс күні ішінде қарауға жатады.</w:t>
      </w:r>
    </w:p>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қарауға жатады.</w:t>
      </w:r>
    </w:p>
    <w:bookmarkStart w:name="z208" w:id="29"/>
    <w:p>
      <w:pPr>
        <w:spacing w:after="0"/>
        <w:ind w:left="0"/>
        <w:jc w:val="both"/>
      </w:pPr>
      <w:r>
        <w:rPr>
          <w:rFonts w:ascii="Times New Roman"/>
          <w:b w:val="false"/>
          <w:i w:val="false"/>
          <w:color w:val="000000"/>
          <w:sz w:val="28"/>
        </w:rPr>
        <w:t>
      11.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bookmarkEnd w:id="29"/>
    <w:bookmarkStart w:name="z209" w:id="30"/>
    <w:p>
      <w:pPr>
        <w:spacing w:after="0"/>
        <w:ind w:left="0"/>
        <w:jc w:val="left"/>
      </w:pPr>
      <w:r>
        <w:rPr>
          <w:rFonts w:ascii="Times New Roman"/>
          <w:b/>
          <w:i w:val="false"/>
          <w:color w:val="000000"/>
        </w:rPr>
        <w:t xml:space="preserve"> 4. Мемлекеттік қызмет көрсетудің ерекшеліктері ескеріле отырып қойылатын өзге де талаптар</w:t>
      </w:r>
    </w:p>
    <w:bookmarkEnd w:id="30"/>
    <w:bookmarkStart w:name="z210" w:id="31"/>
    <w:p>
      <w:pPr>
        <w:spacing w:after="0"/>
        <w:ind w:left="0"/>
        <w:jc w:val="both"/>
      </w:pPr>
      <w:r>
        <w:rPr>
          <w:rFonts w:ascii="Times New Roman"/>
          <w:b w:val="false"/>
          <w:i w:val="false"/>
          <w:color w:val="000000"/>
          <w:sz w:val="28"/>
        </w:rPr>
        <w:t>
      12. Мемлекеттік қызмет көрсету орындарының мекенжайлары Министрліктің www.edu.gov.kz. интернет-ресурсында орналастырылған.</w:t>
      </w:r>
    </w:p>
    <w:bookmarkEnd w:id="31"/>
    <w:bookmarkStart w:name="z211" w:id="32"/>
    <w:p>
      <w:pPr>
        <w:spacing w:after="0"/>
        <w:ind w:left="0"/>
        <w:jc w:val="both"/>
      </w:pPr>
      <w:r>
        <w:rPr>
          <w:rFonts w:ascii="Times New Roman"/>
          <w:b w:val="false"/>
          <w:i w:val="false"/>
          <w:color w:val="000000"/>
          <w:sz w:val="28"/>
        </w:rPr>
        <w:t>
      13. Көрсетілетін қызметті алушының ЭЦҚ болған жағдайда мемлекеттік көрсетілетін қызметті портал арқылы электрондық нысанда алуға мүмкіндігі бар.</w:t>
      </w:r>
    </w:p>
    <w:bookmarkEnd w:id="32"/>
    <w:p>
      <w:pPr>
        <w:spacing w:after="0"/>
        <w:ind w:left="0"/>
        <w:jc w:val="both"/>
      </w:pPr>
      <w:r>
        <w:rPr>
          <w:rFonts w:ascii="Times New Roman"/>
          <w:b w:val="false"/>
          <w:i w:val="false"/>
          <w:color w:val="000000"/>
          <w:sz w:val="28"/>
        </w:rPr>
        <w:t>
      Көрсетілетін қызметті алушының мемлекеттік қызмет көрсету тәртібі және мәртебесі туралы ақпаратты қашықтықтан қол жеткізу режимінде порталдағы "жеке кабинеті", сондай-ақ мемлекеттік қызмет көрсету мәселелері жөніндегі бірыңғай байланыс орталығы арқылы алуға мүмкіндігі бар.</w:t>
      </w:r>
    </w:p>
    <w:bookmarkStart w:name="z212" w:id="33"/>
    <w:p>
      <w:pPr>
        <w:spacing w:after="0"/>
        <w:ind w:left="0"/>
        <w:jc w:val="both"/>
      </w:pPr>
      <w:r>
        <w:rPr>
          <w:rFonts w:ascii="Times New Roman"/>
          <w:b w:val="false"/>
          <w:i w:val="false"/>
          <w:color w:val="000000"/>
          <w:sz w:val="28"/>
        </w:rPr>
        <w:t>
      14. Көрсетілетін қызметті берушінің мемлекеттік қызмет көрсету мәселелері бойынша анықтама қызметінің байланыс телефондары Министрліктің www.edu.gov.kz интернет-ресурсында орналастырылған. Мемлекеттік қызмет көрсету жөніндегі бірыңғай байланыс орталығы: 1414, 8-800-080-7777.</w:t>
      </w:r>
    </w:p>
    <w:bookmarkEnd w:id="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10 сәуірдегі</w:t>
            </w:r>
            <w:r>
              <w:br/>
            </w:r>
            <w:r>
              <w:rPr>
                <w:rFonts w:ascii="Times New Roman"/>
                <w:b w:val="false"/>
                <w:i w:val="false"/>
                <w:color w:val="000000"/>
                <w:sz w:val="20"/>
              </w:rPr>
              <w:t>№ 189 бұйрығына</w:t>
            </w:r>
            <w:r>
              <w:br/>
            </w:r>
            <w:r>
              <w:rPr>
                <w:rFonts w:ascii="Times New Roman"/>
                <w:b w:val="false"/>
                <w:i w:val="false"/>
                <w:color w:val="000000"/>
                <w:sz w:val="20"/>
              </w:rPr>
              <w:t>2-қосымша</w:t>
            </w:r>
          </w:p>
        </w:tc>
      </w:tr>
    </w:tbl>
    <w:bookmarkStart w:name="z66" w:id="34"/>
    <w:p>
      <w:pPr>
        <w:spacing w:after="0"/>
        <w:ind w:left="0"/>
        <w:jc w:val="left"/>
      </w:pPr>
      <w:r>
        <w:rPr>
          <w:rFonts w:ascii="Times New Roman"/>
          <w:b/>
          <w:i w:val="false"/>
          <w:color w:val="000000"/>
        </w:rPr>
        <w:t xml:space="preserve"> "Жоғары білім беру бағдарламалары бойынша оқыту үшін жоғары оқу</w:t>
      </w:r>
      <w:r>
        <w:br/>
      </w:r>
      <w:r>
        <w:rPr>
          <w:rFonts w:ascii="Times New Roman"/>
          <w:b/>
          <w:i w:val="false"/>
          <w:color w:val="000000"/>
        </w:rPr>
        <w:t>орындарына құжаттар қабылдау және оқуға қабылдау" мемлекеттік</w:t>
      </w:r>
      <w:r>
        <w:br/>
      </w:r>
      <w:r>
        <w:rPr>
          <w:rFonts w:ascii="Times New Roman"/>
          <w:b/>
          <w:i w:val="false"/>
          <w:color w:val="000000"/>
        </w:rPr>
        <w:t>көрсетілетін қызмет стандарты</w:t>
      </w:r>
      <w:r>
        <w:br/>
      </w:r>
      <w:r>
        <w:rPr>
          <w:rFonts w:ascii="Times New Roman"/>
          <w:b/>
          <w:i w:val="false"/>
          <w:color w:val="000000"/>
        </w:rPr>
        <w:t>1. Жалпы ережелер</w:t>
      </w:r>
    </w:p>
    <w:bookmarkEnd w:id="34"/>
    <w:bookmarkStart w:name="z68" w:id="35"/>
    <w:p>
      <w:pPr>
        <w:spacing w:after="0"/>
        <w:ind w:left="0"/>
        <w:jc w:val="both"/>
      </w:pPr>
      <w:r>
        <w:rPr>
          <w:rFonts w:ascii="Times New Roman"/>
          <w:b w:val="false"/>
          <w:i w:val="false"/>
          <w:color w:val="000000"/>
          <w:sz w:val="28"/>
        </w:rPr>
        <w:t>
      1. "Жоғары білім беру бағдарламалары бойынша оқыту үшін жоғары оқу орындарына құжаттар қабылдау және оқуға қабылдау" мемлекеттік көрсетілетін қызметі (бұдан әрі - мемлекеттік көрсетілетін қызмет).</w:t>
      </w:r>
    </w:p>
    <w:bookmarkEnd w:id="35"/>
    <w:bookmarkStart w:name="z69" w:id="36"/>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Білім және ғылым министрлігі (бұдан әрі - Министрлік) әзірледі.</w:t>
      </w:r>
    </w:p>
    <w:bookmarkEnd w:id="36"/>
    <w:bookmarkStart w:name="z70" w:id="37"/>
    <w:p>
      <w:pPr>
        <w:spacing w:after="0"/>
        <w:ind w:left="0"/>
        <w:jc w:val="both"/>
      </w:pPr>
      <w:r>
        <w:rPr>
          <w:rFonts w:ascii="Times New Roman"/>
          <w:b w:val="false"/>
          <w:i w:val="false"/>
          <w:color w:val="000000"/>
          <w:sz w:val="28"/>
        </w:rPr>
        <w:t>
      3. Мемлекеттік қызметті жоғары оқу орындары (бұдан әрі - көрсетілетін қызметті беруші) көрсетеді.</w:t>
      </w:r>
    </w:p>
    <w:bookmarkEnd w:id="37"/>
    <w:bookmarkStart w:name="z71" w:id="38"/>
    <w:p>
      <w:pPr>
        <w:spacing w:after="0"/>
        <w:ind w:left="0"/>
        <w:jc w:val="both"/>
      </w:pPr>
      <w:r>
        <w:rPr>
          <w:rFonts w:ascii="Times New Roman"/>
          <w:b w:val="false"/>
          <w:i w:val="false"/>
          <w:color w:val="000000"/>
          <w:sz w:val="28"/>
        </w:rPr>
        <w:t>
      Өтініштерді қабылдау және мемлекеттік қызмет көрсетудің нәтижелерін беру:</w:t>
      </w:r>
    </w:p>
    <w:bookmarkEnd w:id="38"/>
    <w:bookmarkStart w:name="z72" w:id="39"/>
    <w:p>
      <w:pPr>
        <w:spacing w:after="0"/>
        <w:ind w:left="0"/>
        <w:jc w:val="both"/>
      </w:pPr>
      <w:r>
        <w:rPr>
          <w:rFonts w:ascii="Times New Roman"/>
          <w:b w:val="false"/>
          <w:i w:val="false"/>
          <w:color w:val="000000"/>
          <w:sz w:val="28"/>
        </w:rPr>
        <w:t>
      1) көрсетілетін қызметті беруші;</w:t>
      </w:r>
    </w:p>
    <w:bookmarkEnd w:id="39"/>
    <w:bookmarkStart w:name="z73" w:id="40"/>
    <w:p>
      <w:pPr>
        <w:spacing w:after="0"/>
        <w:ind w:left="0"/>
        <w:jc w:val="both"/>
      </w:pPr>
      <w:r>
        <w:rPr>
          <w:rFonts w:ascii="Times New Roman"/>
          <w:b w:val="false"/>
          <w:i w:val="false"/>
          <w:color w:val="000000"/>
          <w:sz w:val="28"/>
        </w:rPr>
        <w:t>
      2) www.e.gov.kz "электрондық үкімет" веб-порталы (бұдан әрі - портал) арқылы жүзеге асырады.</w:t>
      </w:r>
    </w:p>
    <w:bookmarkEnd w:id="40"/>
    <w:bookmarkStart w:name="z74" w:id="41"/>
    <w:p>
      <w:pPr>
        <w:spacing w:after="0"/>
        <w:ind w:left="0"/>
        <w:jc w:val="left"/>
      </w:pPr>
      <w:r>
        <w:rPr>
          <w:rFonts w:ascii="Times New Roman"/>
          <w:b/>
          <w:i w:val="false"/>
          <w:color w:val="000000"/>
        </w:rPr>
        <w:t xml:space="preserve"> 2. Мемлекеттік қызметті көрсету тәртібі</w:t>
      </w:r>
    </w:p>
    <w:bookmarkEnd w:id="41"/>
    <w:bookmarkStart w:name="z75" w:id="42"/>
    <w:p>
      <w:pPr>
        <w:spacing w:after="0"/>
        <w:ind w:left="0"/>
        <w:jc w:val="both"/>
      </w:pPr>
      <w:r>
        <w:rPr>
          <w:rFonts w:ascii="Times New Roman"/>
          <w:b w:val="false"/>
          <w:i w:val="false"/>
          <w:color w:val="000000"/>
          <w:sz w:val="28"/>
        </w:rPr>
        <w:t>
      4. Мемлекеттік қызметті көрсету мерзімдері:</w:t>
      </w:r>
    </w:p>
    <w:bookmarkEnd w:id="42"/>
    <w:bookmarkStart w:name="z76" w:id="43"/>
    <w:p>
      <w:pPr>
        <w:spacing w:after="0"/>
        <w:ind w:left="0"/>
        <w:jc w:val="both"/>
      </w:pPr>
      <w:r>
        <w:rPr>
          <w:rFonts w:ascii="Times New Roman"/>
          <w:b w:val="false"/>
          <w:i w:val="false"/>
          <w:color w:val="000000"/>
          <w:sz w:val="28"/>
        </w:rPr>
        <w:t>
      1) көрсетілетін қызметті берушіге құжаттар топтамасы тапсырылған сәттен бастап, сондай-ақ порталға жүгінген кезде 1 жұмыс күні;</w:t>
      </w:r>
    </w:p>
    <w:bookmarkEnd w:id="43"/>
    <w:bookmarkStart w:name="z77" w:id="44"/>
    <w:p>
      <w:pPr>
        <w:spacing w:after="0"/>
        <w:ind w:left="0"/>
        <w:jc w:val="both"/>
      </w:pPr>
      <w:r>
        <w:rPr>
          <w:rFonts w:ascii="Times New Roman"/>
          <w:b w:val="false"/>
          <w:i w:val="false"/>
          <w:color w:val="000000"/>
          <w:sz w:val="28"/>
        </w:rPr>
        <w:t>
      2) көрсетілетін қызметті алушының құжаттар топтамасын тапсыруы үшін күтудің рұқсат етілген ең ұзақ уақыты - 15 минут;</w:t>
      </w:r>
    </w:p>
    <w:bookmarkEnd w:id="44"/>
    <w:bookmarkStart w:name="z78" w:id="45"/>
    <w:p>
      <w:pPr>
        <w:spacing w:after="0"/>
        <w:ind w:left="0"/>
        <w:jc w:val="both"/>
      </w:pPr>
      <w:r>
        <w:rPr>
          <w:rFonts w:ascii="Times New Roman"/>
          <w:b w:val="false"/>
          <w:i w:val="false"/>
          <w:color w:val="000000"/>
          <w:sz w:val="28"/>
        </w:rPr>
        <w:t>
      3) көрсетілетін қызметті алушыға қызмет көрсетудің рұқсат етілген ең ұзақ уақыты - 15 минут.</w:t>
      </w:r>
    </w:p>
    <w:bookmarkEnd w:id="45"/>
    <w:bookmarkStart w:name="z79" w:id="46"/>
    <w:p>
      <w:pPr>
        <w:spacing w:after="0"/>
        <w:ind w:left="0"/>
        <w:jc w:val="both"/>
      </w:pPr>
      <w:r>
        <w:rPr>
          <w:rFonts w:ascii="Times New Roman"/>
          <w:b w:val="false"/>
          <w:i w:val="false"/>
          <w:color w:val="000000"/>
          <w:sz w:val="28"/>
        </w:rPr>
        <w:t>
      5. Мемлекеттік қызмет көрсету нысаны: электронды және (немесе) қағаз түрінде.</w:t>
      </w:r>
    </w:p>
    <w:bookmarkEnd w:id="46"/>
    <w:bookmarkStart w:name="z80" w:id="47"/>
    <w:p>
      <w:pPr>
        <w:spacing w:after="0"/>
        <w:ind w:left="0"/>
        <w:jc w:val="both"/>
      </w:pPr>
      <w:r>
        <w:rPr>
          <w:rFonts w:ascii="Times New Roman"/>
          <w:b w:val="false"/>
          <w:i w:val="false"/>
          <w:color w:val="000000"/>
          <w:sz w:val="28"/>
        </w:rPr>
        <w:t>
      6. Мемлекеттік қызмет көрсетудің нәтижесі - жоғары оқу орнына қабылдау үшін құжаттардың қабылданғаны туралы қолхат және жоғары оқу орнына қабылдау туралы бұйрық (бұдан әрі - бұйрық).</w:t>
      </w:r>
    </w:p>
    <w:bookmarkEnd w:id="47"/>
    <w:bookmarkStart w:name="z81" w:id="48"/>
    <w:p>
      <w:pPr>
        <w:spacing w:after="0"/>
        <w:ind w:left="0"/>
        <w:jc w:val="both"/>
      </w:pPr>
      <w:r>
        <w:rPr>
          <w:rFonts w:ascii="Times New Roman"/>
          <w:b w:val="false"/>
          <w:i w:val="false"/>
          <w:color w:val="000000"/>
          <w:sz w:val="28"/>
        </w:rPr>
        <w:t>
      Мемлекеттік қызмет көрсету нәтижелерін ұсыну нысаны: қағаз және (немесе) электронды.</w:t>
      </w:r>
    </w:p>
    <w:bookmarkEnd w:id="48"/>
    <w:bookmarkStart w:name="z82" w:id="49"/>
    <w:p>
      <w:pPr>
        <w:spacing w:after="0"/>
        <w:ind w:left="0"/>
        <w:jc w:val="both"/>
      </w:pPr>
      <w:r>
        <w:rPr>
          <w:rFonts w:ascii="Times New Roman"/>
          <w:b w:val="false"/>
          <w:i w:val="false"/>
          <w:color w:val="000000"/>
          <w:sz w:val="28"/>
        </w:rPr>
        <w:t xml:space="preserve">
      ЖОО қабылдау туралы бұйрық Қазақстан Республикасы Үкіметінің 2012 жылғы 19 қаңтардағы № 111 </w:t>
      </w:r>
      <w:r>
        <w:rPr>
          <w:rFonts w:ascii="Times New Roman"/>
          <w:b w:val="false"/>
          <w:i w:val="false"/>
          <w:color w:val="000000"/>
          <w:sz w:val="28"/>
        </w:rPr>
        <w:t>қаулысымен</w:t>
      </w:r>
      <w:r>
        <w:rPr>
          <w:rFonts w:ascii="Times New Roman"/>
          <w:b w:val="false"/>
          <w:i w:val="false"/>
          <w:color w:val="000000"/>
          <w:sz w:val="28"/>
        </w:rPr>
        <w:t xml:space="preserve"> бекітілген белгіленген мерзімде шығарылады.</w:t>
      </w:r>
    </w:p>
    <w:bookmarkEnd w:id="49"/>
    <w:bookmarkStart w:name="z83" w:id="50"/>
    <w:p>
      <w:pPr>
        <w:spacing w:after="0"/>
        <w:ind w:left="0"/>
        <w:jc w:val="both"/>
      </w:pPr>
      <w:r>
        <w:rPr>
          <w:rFonts w:ascii="Times New Roman"/>
          <w:b w:val="false"/>
          <w:i w:val="false"/>
          <w:color w:val="000000"/>
          <w:sz w:val="28"/>
        </w:rPr>
        <w:t>
      Порталда - көрсетілетін қызметті алушының "жеке кабинетінде" ЖОО-ның электрондық цифрлық қолтаңбасы (бұдан әрі - ЭЦҚ) қойылған электронды құжат нысанындағы ЖОО-ға қабылдау туралы хабарламаны, не бас тарту туралы дәлелді жауап алу.</w:t>
      </w:r>
    </w:p>
    <w:bookmarkEnd w:id="50"/>
    <w:bookmarkStart w:name="z84" w:id="51"/>
    <w:p>
      <w:pPr>
        <w:spacing w:after="0"/>
        <w:ind w:left="0"/>
        <w:jc w:val="both"/>
      </w:pPr>
      <w:r>
        <w:rPr>
          <w:rFonts w:ascii="Times New Roman"/>
          <w:b w:val="false"/>
          <w:i w:val="false"/>
          <w:color w:val="000000"/>
          <w:sz w:val="28"/>
        </w:rPr>
        <w:t>
      7. Мемлекеттік қызмет жеке тұлғаларға (бұдан әрі - көрсетілетін қызметті алушы) тегін көрсетіледі.</w:t>
      </w:r>
    </w:p>
    <w:bookmarkEnd w:id="51"/>
    <w:bookmarkStart w:name="z85" w:id="52"/>
    <w:p>
      <w:pPr>
        <w:spacing w:after="0"/>
        <w:ind w:left="0"/>
        <w:jc w:val="both"/>
      </w:pPr>
      <w:r>
        <w:rPr>
          <w:rFonts w:ascii="Times New Roman"/>
          <w:b w:val="false"/>
          <w:i w:val="false"/>
          <w:color w:val="000000"/>
          <w:sz w:val="28"/>
        </w:rPr>
        <w:t>
      8. Көрсетілетін қызметті алушының жұмыс кестесі Қазақстан Республикасының еңбек кодексына сәйкес демалыс және мереке күндерін қоспағанда, дүйсенбі мен сенбіні қоса алғанда сағат 13.00-ден 14.30-ға дейінгі түскі үзіліспен сағат 09.00-ден 18.30-ге дейін.</w:t>
      </w:r>
    </w:p>
    <w:bookmarkEnd w:id="52"/>
    <w:bookmarkStart w:name="z86" w:id="53"/>
    <w:p>
      <w:pPr>
        <w:spacing w:after="0"/>
        <w:ind w:left="0"/>
        <w:jc w:val="both"/>
      </w:pPr>
      <w:r>
        <w:rPr>
          <w:rFonts w:ascii="Times New Roman"/>
          <w:b w:val="false"/>
          <w:i w:val="false"/>
          <w:color w:val="000000"/>
          <w:sz w:val="28"/>
        </w:rPr>
        <w:t>
      Алдын ала жазылу және жедел қызмет көрсету қарастырылмаған.</w:t>
      </w:r>
    </w:p>
    <w:bookmarkEnd w:id="53"/>
    <w:bookmarkStart w:name="z87" w:id="54"/>
    <w:p>
      <w:pPr>
        <w:spacing w:after="0"/>
        <w:ind w:left="0"/>
        <w:jc w:val="both"/>
      </w:pPr>
      <w:r>
        <w:rPr>
          <w:rFonts w:ascii="Times New Roman"/>
          <w:b w:val="false"/>
          <w:i w:val="false"/>
          <w:color w:val="000000"/>
          <w:sz w:val="28"/>
        </w:rPr>
        <w:t>
      Порталда - жөндеу жұмыстарын жүргізуге байланысты техникалық үзілісті қоспағанда,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күндерінде жүгінген кезде өтініштерді қабылдау және мемлекеттік қызмет көрсету нәтижелерін беру келесі жұмыс күнінде жүзеге асырылады).</w:t>
      </w:r>
    </w:p>
    <w:bookmarkEnd w:id="54"/>
    <w:bookmarkStart w:name="z88" w:id="55"/>
    <w:p>
      <w:pPr>
        <w:spacing w:after="0"/>
        <w:ind w:left="0"/>
        <w:jc w:val="both"/>
      </w:pPr>
      <w:r>
        <w:rPr>
          <w:rFonts w:ascii="Times New Roman"/>
          <w:b w:val="false"/>
          <w:i w:val="false"/>
          <w:color w:val="000000"/>
          <w:sz w:val="28"/>
        </w:rPr>
        <w:t>
      9. Көрсетілетін қызметті алушы жүгінген кезде мемлекеттік қызмет көрсету үшін қажетті құжаттардың тізбесі көрсетілетін қызметті берушіге:</w:t>
      </w:r>
    </w:p>
    <w:bookmarkEnd w:id="55"/>
    <w:bookmarkStart w:name="z89" w:id="56"/>
    <w:p>
      <w:pPr>
        <w:spacing w:after="0"/>
        <w:ind w:left="0"/>
        <w:jc w:val="both"/>
      </w:pPr>
      <w:r>
        <w:rPr>
          <w:rFonts w:ascii="Times New Roman"/>
          <w:b w:val="false"/>
          <w:i w:val="false"/>
          <w:color w:val="000000"/>
          <w:sz w:val="28"/>
        </w:rPr>
        <w:t>
      1) ұйым басшысының атына оқуға қабылдау туралы ерікті нысандағы өтініш;</w:t>
      </w:r>
    </w:p>
    <w:bookmarkEnd w:id="56"/>
    <w:bookmarkStart w:name="z90" w:id="57"/>
    <w:p>
      <w:pPr>
        <w:spacing w:after="0"/>
        <w:ind w:left="0"/>
        <w:jc w:val="both"/>
      </w:pPr>
      <w:r>
        <w:rPr>
          <w:rFonts w:ascii="Times New Roman"/>
          <w:b w:val="false"/>
          <w:i w:val="false"/>
          <w:color w:val="000000"/>
          <w:sz w:val="28"/>
        </w:rPr>
        <w:t>
      2) жеке басты куәландыратын құжаттың түпнұсқасы (сәйкестендіру үшін);</w:t>
      </w:r>
    </w:p>
    <w:bookmarkEnd w:id="57"/>
    <w:bookmarkStart w:name="z91" w:id="58"/>
    <w:p>
      <w:pPr>
        <w:spacing w:after="0"/>
        <w:ind w:left="0"/>
        <w:jc w:val="both"/>
      </w:pPr>
      <w:r>
        <w:rPr>
          <w:rFonts w:ascii="Times New Roman"/>
          <w:b w:val="false"/>
          <w:i w:val="false"/>
          <w:color w:val="000000"/>
          <w:sz w:val="28"/>
        </w:rPr>
        <w:t>
      3) жалпы орта (жалпы орта), техникалық және кәсіптік (бастауыш және орта кәсіптік, орта білімнен кейінгі) немесе жоғары білімі туралы құжат (түпнұсқа);</w:t>
      </w:r>
    </w:p>
    <w:bookmarkEnd w:id="58"/>
    <w:bookmarkStart w:name="z92" w:id="59"/>
    <w:p>
      <w:pPr>
        <w:spacing w:after="0"/>
        <w:ind w:left="0"/>
        <w:jc w:val="both"/>
      </w:pPr>
      <w:r>
        <w:rPr>
          <w:rFonts w:ascii="Times New Roman"/>
          <w:b w:val="false"/>
          <w:i w:val="false"/>
          <w:color w:val="000000"/>
          <w:sz w:val="28"/>
        </w:rPr>
        <w:t>
      4) 3x4 көлеміндегі 6 фотосурет;</w:t>
      </w:r>
    </w:p>
    <w:bookmarkEnd w:id="59"/>
    <w:bookmarkStart w:name="z93" w:id="60"/>
    <w:p>
      <w:pPr>
        <w:spacing w:after="0"/>
        <w:ind w:left="0"/>
        <w:jc w:val="both"/>
      </w:pPr>
      <w:r>
        <w:rPr>
          <w:rFonts w:ascii="Times New Roman"/>
          <w:b w:val="false"/>
          <w:i w:val="false"/>
          <w:color w:val="000000"/>
          <w:sz w:val="28"/>
        </w:rPr>
        <w:t xml:space="preserve">
      5)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6697 болып тіркелген) (бұдан әрі - № 907 бұйрық) бекітілген 086-У нысанындағы медициналық анықтама;</w:t>
      </w:r>
    </w:p>
    <w:bookmarkEnd w:id="60"/>
    <w:bookmarkStart w:name="z94" w:id="61"/>
    <w:p>
      <w:pPr>
        <w:spacing w:after="0"/>
        <w:ind w:left="0"/>
        <w:jc w:val="both"/>
      </w:pPr>
      <w:r>
        <w:rPr>
          <w:rFonts w:ascii="Times New Roman"/>
          <w:b w:val="false"/>
          <w:i w:val="false"/>
          <w:color w:val="000000"/>
          <w:sz w:val="28"/>
        </w:rPr>
        <w:t>
      6) ҰБТ немесе кешенді тестілеудің сертификаты, сондай-ақ білім беру грантын тағайындау туралы куәлік (бар болған жағдайда).</w:t>
      </w:r>
    </w:p>
    <w:bookmarkEnd w:id="61"/>
    <w:bookmarkStart w:name="z95" w:id="62"/>
    <w:p>
      <w:pPr>
        <w:spacing w:after="0"/>
        <w:ind w:left="0"/>
        <w:jc w:val="both"/>
      </w:pPr>
      <w:r>
        <w:rPr>
          <w:rFonts w:ascii="Times New Roman"/>
          <w:b w:val="false"/>
          <w:i w:val="false"/>
          <w:color w:val="000000"/>
          <w:sz w:val="28"/>
        </w:rPr>
        <w:t>
      Порталда:</w:t>
      </w:r>
    </w:p>
    <w:bookmarkEnd w:id="62"/>
    <w:bookmarkStart w:name="z96" w:id="63"/>
    <w:p>
      <w:pPr>
        <w:spacing w:after="0"/>
        <w:ind w:left="0"/>
        <w:jc w:val="both"/>
      </w:pPr>
      <w:r>
        <w:rPr>
          <w:rFonts w:ascii="Times New Roman"/>
          <w:b w:val="false"/>
          <w:i w:val="false"/>
          <w:color w:val="000000"/>
          <w:sz w:val="28"/>
        </w:rPr>
        <w:t>
      1) көрсетілетін қызметті алушының ЭЦҚ қойылған электрондық құжат нысанындағы сұрау;</w:t>
      </w:r>
    </w:p>
    <w:bookmarkEnd w:id="63"/>
    <w:bookmarkStart w:name="z97" w:id="64"/>
    <w:p>
      <w:pPr>
        <w:spacing w:after="0"/>
        <w:ind w:left="0"/>
        <w:jc w:val="both"/>
      </w:pPr>
      <w:r>
        <w:rPr>
          <w:rFonts w:ascii="Times New Roman"/>
          <w:b w:val="false"/>
          <w:i w:val="false"/>
          <w:color w:val="000000"/>
          <w:sz w:val="28"/>
        </w:rPr>
        <w:t>
      2) жалпы орта (жалпы орта), техникалық және кәсіптік (бастауыш және орта кәсіптік, орта білімнен кейінгі) немесе жоғары білімі туралы құжаттың электронды көшірмесі (ақпараттық жүйелерде мәліметтер жоқ болған жағдайда);</w:t>
      </w:r>
    </w:p>
    <w:bookmarkEnd w:id="64"/>
    <w:bookmarkStart w:name="z98" w:id="65"/>
    <w:p>
      <w:pPr>
        <w:spacing w:after="0"/>
        <w:ind w:left="0"/>
        <w:jc w:val="both"/>
      </w:pPr>
      <w:r>
        <w:rPr>
          <w:rFonts w:ascii="Times New Roman"/>
          <w:b w:val="false"/>
          <w:i w:val="false"/>
          <w:color w:val="000000"/>
          <w:sz w:val="28"/>
        </w:rPr>
        <w:t>
      3) 3x4 көлеміндегі цифрлы фото;</w:t>
      </w:r>
    </w:p>
    <w:bookmarkEnd w:id="65"/>
    <w:bookmarkStart w:name="z99" w:id="66"/>
    <w:p>
      <w:pPr>
        <w:spacing w:after="0"/>
        <w:ind w:left="0"/>
        <w:jc w:val="both"/>
      </w:pPr>
      <w:r>
        <w:rPr>
          <w:rFonts w:ascii="Times New Roman"/>
          <w:b w:val="false"/>
          <w:i w:val="false"/>
          <w:color w:val="000000"/>
          <w:sz w:val="28"/>
        </w:rPr>
        <w:t xml:space="preserve">
      4)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6697 болып тіркелген) бекітілген 086-У нысанындағы медициналық анықтаманың электронды көшірмесі;</w:t>
      </w:r>
    </w:p>
    <w:bookmarkEnd w:id="66"/>
    <w:bookmarkStart w:name="z100" w:id="67"/>
    <w:p>
      <w:pPr>
        <w:spacing w:after="0"/>
        <w:ind w:left="0"/>
        <w:jc w:val="both"/>
      </w:pPr>
      <w:r>
        <w:rPr>
          <w:rFonts w:ascii="Times New Roman"/>
          <w:b w:val="false"/>
          <w:i w:val="false"/>
          <w:color w:val="000000"/>
          <w:sz w:val="28"/>
        </w:rPr>
        <w:t>
      Жеке басын куәландыратын құжаттар туралы, жалпы орта, техникалық және кәсіптік (бастауыш және орта кәсіптік, орта білімнен кейінгі) білімі, ҰБТ немесе кешенді тестілеу (КТ) сертификаты, білім беру грантын тағайындау туралы куәлік (бар болса) туралы мәліметтерді көрсетілетін қызметті алушы мемлекеттік органның уәкілетті "электронды үкімет" шлюзі арқылы тиісті мемлекеттік ақпараттық жүйелерден ақпараттық жүйе арқылы алады.</w:t>
      </w:r>
    </w:p>
    <w:bookmarkEnd w:id="67"/>
    <w:bookmarkStart w:name="z101" w:id="68"/>
    <w:p>
      <w:pPr>
        <w:spacing w:after="0"/>
        <w:ind w:left="0"/>
        <w:jc w:val="both"/>
      </w:pPr>
      <w:r>
        <w:rPr>
          <w:rFonts w:ascii="Times New Roman"/>
          <w:b w:val="false"/>
          <w:i w:val="false"/>
          <w:color w:val="000000"/>
          <w:sz w:val="28"/>
        </w:rPr>
        <w:t>
      Мемлекеттік қызметті көрсету кезінде көрсетілетін қызметті алушы ақпараттық жүйелерде қамтылған, заңмен қорғалатын құпияны құрайтын мәліметтерді пайдалануға жазбаша келісім береді.</w:t>
      </w:r>
    </w:p>
    <w:bookmarkEnd w:id="68"/>
    <w:bookmarkStart w:name="z102" w:id="69"/>
    <w:p>
      <w:pPr>
        <w:spacing w:after="0"/>
        <w:ind w:left="0"/>
        <w:jc w:val="both"/>
      </w:pPr>
      <w:r>
        <w:rPr>
          <w:rFonts w:ascii="Times New Roman"/>
          <w:b w:val="false"/>
          <w:i w:val="false"/>
          <w:color w:val="000000"/>
          <w:sz w:val="28"/>
        </w:rPr>
        <w:t>
      Көрсетілетін қызметті алушы Порталдағы "жеке кабинетінде" ЖОО-ға құжаттарды қабылдау туралы хабарламаны алғаннан кейін көрсетілетін қызметті берушіге 10-нан 25 тамызға дейін мерзімде 9-тармақта көрсетілген құжаттардың түпнұсқаларын ұсынады.</w:t>
      </w:r>
    </w:p>
    <w:bookmarkEnd w:id="69"/>
    <w:bookmarkStart w:name="z103" w:id="70"/>
    <w:p>
      <w:pPr>
        <w:spacing w:after="0"/>
        <w:ind w:left="0"/>
        <w:jc w:val="both"/>
      </w:pPr>
      <w:r>
        <w:rPr>
          <w:rFonts w:ascii="Times New Roman"/>
          <w:b w:val="false"/>
          <w:i w:val="false"/>
          <w:color w:val="000000"/>
          <w:sz w:val="28"/>
        </w:rPr>
        <w:t>
      Құжаттарды қабылдаған адамның тегі мен аты-жөнін, сондай-ақ мөртаңба, кіріс нөмірін және күнін көрсете отырып, қолхат беру құжаттардың қабылданғанын растау болып табылады.</w:t>
      </w:r>
    </w:p>
    <w:bookmarkEnd w:id="70"/>
    <w:bookmarkStart w:name="z104" w:id="71"/>
    <w:p>
      <w:pPr>
        <w:spacing w:after="0"/>
        <w:ind w:left="0"/>
        <w:jc w:val="left"/>
      </w:pPr>
      <w:r>
        <w:rPr>
          <w:rFonts w:ascii="Times New Roman"/>
          <w:b/>
          <w:i w:val="false"/>
          <w:color w:val="000000"/>
        </w:rPr>
        <w:t xml:space="preserve"> 3. Мемлекеттік қызмет көрсету мәселелері бойынша орталық мемлекеттік органның, көрсетілетін қызметті берушінің және (немесе) оның лауазымды адамдарының шешімдеріне, әрекетіне (әрекетсіздігіне) шағымдану тәртібі</w:t>
      </w:r>
    </w:p>
    <w:bookmarkEnd w:id="71"/>
    <w:bookmarkStart w:name="z105" w:id="72"/>
    <w:p>
      <w:pPr>
        <w:spacing w:after="0"/>
        <w:ind w:left="0"/>
        <w:jc w:val="both"/>
      </w:pPr>
      <w:r>
        <w:rPr>
          <w:rFonts w:ascii="Times New Roman"/>
          <w:b w:val="false"/>
          <w:i w:val="false"/>
          <w:color w:val="000000"/>
          <w:sz w:val="28"/>
        </w:rPr>
        <w:t>
      10. Мемлекеттік қызмет көрсету мәселелері бойынша Министрліктің, көрсетілетін қызметті берушінің және (немесе) оның лауазымды адамдарының шешімдеріне, әрекеттеріне (әрекетсіздігіне) шағымдану: шағым жазбаша түрде:</w:t>
      </w:r>
    </w:p>
    <w:bookmarkEnd w:id="72"/>
    <w:bookmarkStart w:name="z106" w:id="73"/>
    <w:p>
      <w:pPr>
        <w:spacing w:after="0"/>
        <w:ind w:left="0"/>
        <w:jc w:val="both"/>
      </w:pPr>
      <w:r>
        <w:rPr>
          <w:rFonts w:ascii="Times New Roman"/>
          <w:b w:val="false"/>
          <w:i w:val="false"/>
          <w:color w:val="000000"/>
          <w:sz w:val="28"/>
        </w:rPr>
        <w:t>
      1) осы мемлекеттік көрсетілетін қызмет стандартының 12-тармағында көрсетілген мекенжай бойынша Министрлік басшысының не оны алмастыратын адамның атына;</w:t>
      </w:r>
    </w:p>
    <w:bookmarkEnd w:id="73"/>
    <w:bookmarkStart w:name="z107" w:id="74"/>
    <w:p>
      <w:pPr>
        <w:spacing w:after="0"/>
        <w:ind w:left="0"/>
        <w:jc w:val="both"/>
      </w:pPr>
      <w:r>
        <w:rPr>
          <w:rFonts w:ascii="Times New Roman"/>
          <w:b w:val="false"/>
          <w:i w:val="false"/>
          <w:color w:val="000000"/>
          <w:sz w:val="28"/>
        </w:rPr>
        <w:t>
      2) осы мемлекеттік көрсетілетін қызмет стандартының 12-тармағында көрсетілген мекенжай бойынша көрсетілетін қызметті берушінің басшысының атына беріледі.</w:t>
      </w:r>
    </w:p>
    <w:bookmarkEnd w:id="74"/>
    <w:bookmarkStart w:name="z108" w:id="75"/>
    <w:p>
      <w:pPr>
        <w:spacing w:after="0"/>
        <w:ind w:left="0"/>
        <w:jc w:val="both"/>
      </w:pPr>
      <w:r>
        <w:rPr>
          <w:rFonts w:ascii="Times New Roman"/>
          <w:b w:val="false"/>
          <w:i w:val="false"/>
          <w:color w:val="000000"/>
          <w:sz w:val="28"/>
        </w:rPr>
        <w:t>
      Шағымды қабылдаған адамның тегі мен аты-жөні, берілген шағымға жауап алу мерзімі мен орны көрсетіліп, оның Министрліктің, көрсетілетін қызметті берушінің кеңсесінде тіркелуі (мөртаңба, кіріс нөмірі мен күні) шағымның қабылданғанын растау болып табылады. Шағымда көрсетілетін қызметті алушының тегі мен аты-жөні, пошталық мекен-жайы көрсетіледі. Өтініште көрсетілетін қызметті алушының қолы қойылуы тиіс.</w:t>
      </w:r>
    </w:p>
    <w:bookmarkEnd w:id="75"/>
    <w:bookmarkStart w:name="z109" w:id="76"/>
    <w:p>
      <w:pPr>
        <w:spacing w:after="0"/>
        <w:ind w:left="0"/>
        <w:jc w:val="both"/>
      </w:pPr>
      <w:r>
        <w:rPr>
          <w:rFonts w:ascii="Times New Roman"/>
          <w:b w:val="false"/>
          <w:i w:val="false"/>
          <w:color w:val="000000"/>
          <w:sz w:val="28"/>
        </w:rPr>
        <w:t>
      Көрсетілетін қызметті берушінің мекенжайына келіп түскен көрсетілетін қызметті алушының мемлекеттік қызмет көрсету мәселелері бойынша шағымы тіркелген күнінен бастап бес жұмыс күні ішінде қарауға жатады.</w:t>
      </w:r>
    </w:p>
    <w:bookmarkEnd w:id="76"/>
    <w:bookmarkStart w:name="z110" w:id="77"/>
    <w:p>
      <w:pPr>
        <w:spacing w:after="0"/>
        <w:ind w:left="0"/>
        <w:jc w:val="both"/>
      </w:pPr>
      <w:r>
        <w:rPr>
          <w:rFonts w:ascii="Times New Roman"/>
          <w:b w:val="false"/>
          <w:i w:val="false"/>
          <w:color w:val="000000"/>
          <w:sz w:val="28"/>
        </w:rPr>
        <w:t>
      Портал арқылы жүгінген кезде шағымдану туралы ақпаратты бірыңғай байланыс орталығының 1414 телефоны бойынша алуға болады.</w:t>
      </w:r>
    </w:p>
    <w:bookmarkEnd w:id="77"/>
    <w:bookmarkStart w:name="z111" w:id="78"/>
    <w:p>
      <w:pPr>
        <w:spacing w:after="0"/>
        <w:ind w:left="0"/>
        <w:jc w:val="both"/>
      </w:pPr>
      <w:r>
        <w:rPr>
          <w:rFonts w:ascii="Times New Roman"/>
          <w:b w:val="false"/>
          <w:i w:val="false"/>
          <w:color w:val="000000"/>
          <w:sz w:val="28"/>
        </w:rPr>
        <w:t>
      Шағым портал арқылы жіберілген жағдайда көрсетілетін қызметті алушы "жеке кабинетінен" көрсетілетін қызметті берушінің шағымды өңдеу барысында жаңартылып отыратын шағымы туралы ақпарат (жеткізілгені, тіркелгені, орындалғаны туралы белгілер, қаралғаны немесе қараудан бас тартылғаны туралы жауап) ала алады.</w:t>
      </w:r>
    </w:p>
    <w:bookmarkEnd w:id="78"/>
    <w:bookmarkStart w:name="z112" w:id="79"/>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 алады.</w:t>
      </w:r>
    </w:p>
    <w:bookmarkEnd w:id="79"/>
    <w:bookmarkStart w:name="z113" w:id="80"/>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қарауға жатады.</w:t>
      </w:r>
    </w:p>
    <w:bookmarkEnd w:id="80"/>
    <w:bookmarkStart w:name="z114" w:id="81"/>
    <w:p>
      <w:pPr>
        <w:spacing w:after="0"/>
        <w:ind w:left="0"/>
        <w:jc w:val="both"/>
      </w:pPr>
      <w:r>
        <w:rPr>
          <w:rFonts w:ascii="Times New Roman"/>
          <w:b w:val="false"/>
          <w:i w:val="false"/>
          <w:color w:val="000000"/>
          <w:sz w:val="28"/>
        </w:rPr>
        <w:t>
      11.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bookmarkEnd w:id="81"/>
    <w:bookmarkStart w:name="z115" w:id="82"/>
    <w:p>
      <w:pPr>
        <w:spacing w:after="0"/>
        <w:ind w:left="0"/>
        <w:jc w:val="left"/>
      </w:pPr>
      <w:r>
        <w:rPr>
          <w:rFonts w:ascii="Times New Roman"/>
          <w:b/>
          <w:i w:val="false"/>
          <w:color w:val="000000"/>
        </w:rPr>
        <w:t xml:space="preserve"> 4. Мемлекеттік қызмет көрсетудің, оның ішінде электронды нысанда көрсетілетін қызмет ерекшеліктері ескеріле отырып қойылатын өзге де талаптар</w:t>
      </w:r>
    </w:p>
    <w:bookmarkEnd w:id="82"/>
    <w:bookmarkStart w:name="z116" w:id="83"/>
    <w:p>
      <w:pPr>
        <w:spacing w:after="0"/>
        <w:ind w:left="0"/>
        <w:jc w:val="both"/>
      </w:pPr>
      <w:r>
        <w:rPr>
          <w:rFonts w:ascii="Times New Roman"/>
          <w:b w:val="false"/>
          <w:i w:val="false"/>
          <w:color w:val="000000"/>
          <w:sz w:val="28"/>
        </w:rPr>
        <w:t>
      12. Мемлекеттік қызмет көрсету орындарының мекенжайы Министрліктің www.edu.gov.kz интернет-ресурсында орналастырылған: Астана қаласы, Орынбор көшесі, 8.</w:t>
      </w:r>
    </w:p>
    <w:bookmarkEnd w:id="83"/>
    <w:bookmarkStart w:name="z117" w:id="84"/>
    <w:p>
      <w:pPr>
        <w:spacing w:after="0"/>
        <w:ind w:left="0"/>
        <w:jc w:val="both"/>
      </w:pPr>
      <w:r>
        <w:rPr>
          <w:rFonts w:ascii="Times New Roman"/>
          <w:b w:val="false"/>
          <w:i w:val="false"/>
          <w:color w:val="000000"/>
          <w:sz w:val="28"/>
        </w:rPr>
        <w:t>
      13. Көрсетілетін қызметті алушының ЭЦҚ болған жағдайда мемлекеттік көрсетілетін қызметті Портал арқылы электронды нысанда алуға мүмкіндігі бар.</w:t>
      </w:r>
    </w:p>
    <w:bookmarkEnd w:id="84"/>
    <w:bookmarkStart w:name="z118" w:id="85"/>
    <w:p>
      <w:pPr>
        <w:spacing w:after="0"/>
        <w:ind w:left="0"/>
        <w:jc w:val="both"/>
      </w:pPr>
      <w:r>
        <w:rPr>
          <w:rFonts w:ascii="Times New Roman"/>
          <w:b w:val="false"/>
          <w:i w:val="false"/>
          <w:color w:val="000000"/>
          <w:sz w:val="28"/>
        </w:rPr>
        <w:t>
      14. Көрсетілетін қызметті алушының мемлекеттік қызмет көрсету тәртібі және мәртебесі туралы ақпаратты қашықтықтан қол жеткізу режимінде порталдағы "жеке кабинеті", сондай-ақ мемлекеттік қызмет көрсету мәселелері жөніндегі бірыңғай байланыс орталығы арқылы алуға мүмкіндігі бар.</w:t>
      </w:r>
    </w:p>
    <w:bookmarkEnd w:id="85"/>
    <w:bookmarkStart w:name="z119" w:id="86"/>
    <w:p>
      <w:pPr>
        <w:spacing w:after="0"/>
        <w:ind w:left="0"/>
        <w:jc w:val="both"/>
      </w:pPr>
      <w:r>
        <w:rPr>
          <w:rFonts w:ascii="Times New Roman"/>
          <w:b w:val="false"/>
          <w:i w:val="false"/>
          <w:color w:val="000000"/>
          <w:sz w:val="28"/>
        </w:rPr>
        <w:t>
      15. Көрсетілетін қызметті берушінің мемлекеттік қызмет көрсету мәселелері бойынша анықтама қызметінің байланыс телефондары Министрліктің www.edu.gov.kz интернет-ресурсында орналастырылған. Мемлекеттік қызмет көрсету жөніндегі бірыңғай байланыс орталығы: 8-800-080-7777, 1414.</w:t>
      </w:r>
    </w:p>
    <w:bookmarkEnd w:id="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10 сәуірдегі</w:t>
            </w:r>
            <w:r>
              <w:br/>
            </w:r>
            <w:r>
              <w:rPr>
                <w:rFonts w:ascii="Times New Roman"/>
                <w:b w:val="false"/>
                <w:i w:val="false"/>
                <w:color w:val="000000"/>
                <w:sz w:val="20"/>
              </w:rPr>
              <w:t>№ 189 бұйрығына</w:t>
            </w:r>
            <w:r>
              <w:br/>
            </w:r>
            <w:r>
              <w:rPr>
                <w:rFonts w:ascii="Times New Roman"/>
                <w:b w:val="false"/>
                <w:i w:val="false"/>
                <w:color w:val="000000"/>
                <w:sz w:val="20"/>
              </w:rPr>
              <w:t>3-қосымша</w:t>
            </w:r>
          </w:p>
        </w:tc>
      </w:tr>
    </w:tbl>
    <w:bookmarkStart w:name="z121" w:id="87"/>
    <w:p>
      <w:pPr>
        <w:spacing w:after="0"/>
        <w:ind w:left="0"/>
        <w:jc w:val="left"/>
      </w:pPr>
      <w:r>
        <w:rPr>
          <w:rFonts w:ascii="Times New Roman"/>
          <w:b/>
          <w:i w:val="false"/>
          <w:color w:val="000000"/>
        </w:rPr>
        <w:t xml:space="preserve"> "Жоғары оқу орындарындағы білім алушыларға жатақхана беру" мемлекеттік көрсетілетін қызмет стандарты</w:t>
      </w:r>
    </w:p>
    <w:bookmarkEnd w:id="87"/>
    <w:p>
      <w:pPr>
        <w:spacing w:after="0"/>
        <w:ind w:left="0"/>
        <w:jc w:val="both"/>
      </w:pPr>
      <w:r>
        <w:rPr>
          <w:rFonts w:ascii="Times New Roman"/>
          <w:b w:val="false"/>
          <w:i w:val="false"/>
          <w:color w:val="ff0000"/>
          <w:sz w:val="28"/>
        </w:rPr>
        <w:t xml:space="preserve">
      Ескерту. Стандарт жаңа редакцияда – ҚР Білім және ғылым министрінің 07.12.2015 </w:t>
      </w:r>
      <w:r>
        <w:rPr>
          <w:rFonts w:ascii="Times New Roman"/>
          <w:b w:val="false"/>
          <w:i w:val="false"/>
          <w:color w:val="ff0000"/>
          <w:sz w:val="28"/>
        </w:rPr>
        <w:t>№ 685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p>
    <w:p>
      <w:pPr>
        <w:spacing w:after="0"/>
        <w:ind w:left="0"/>
        <w:jc w:val="left"/>
      </w:pPr>
      <w:r>
        <w:rPr>
          <w:rFonts w:ascii="Times New Roman"/>
          <w:b/>
          <w:i w:val="false"/>
          <w:color w:val="000000"/>
        </w:rPr>
        <w:t xml:space="preserve"> 1. Жалпы ережелер</w:t>
      </w:r>
    </w:p>
    <w:bookmarkStart w:name="z213" w:id="88"/>
    <w:p>
      <w:pPr>
        <w:spacing w:after="0"/>
        <w:ind w:left="0"/>
        <w:jc w:val="both"/>
      </w:pPr>
      <w:r>
        <w:rPr>
          <w:rFonts w:ascii="Times New Roman"/>
          <w:b w:val="false"/>
          <w:i w:val="false"/>
          <w:color w:val="000000"/>
          <w:sz w:val="28"/>
        </w:rPr>
        <w:t xml:space="preserve">
      1. "Жоғары оқу орындарындағы білім алушыларға жатақхана беру" мемлекеттік көрсетілетін қызметі "Білім туралы" 2007 жылғы 27 шілдедегі Қазақстан Республикасы Заңының 47-бабының </w:t>
      </w:r>
      <w:r>
        <w:rPr>
          <w:rFonts w:ascii="Times New Roman"/>
          <w:b w:val="false"/>
          <w:i w:val="false"/>
          <w:color w:val="000000"/>
          <w:sz w:val="28"/>
        </w:rPr>
        <w:t>9) тармағына</w:t>
      </w:r>
      <w:r>
        <w:rPr>
          <w:rFonts w:ascii="Times New Roman"/>
          <w:b w:val="false"/>
          <w:i w:val="false"/>
          <w:color w:val="000000"/>
          <w:sz w:val="28"/>
        </w:rPr>
        <w:t xml:space="preserve"> сәйкес әзірленген (бұдан әрі – мемлекеттік көрсетілетін қызмет).</w:t>
      </w:r>
    </w:p>
    <w:bookmarkEnd w:id="88"/>
    <w:bookmarkStart w:name="z214" w:id="89"/>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Білім және ғылым министрлігі (бұдан әрі – Министрлік) әзірлеген.</w:t>
      </w:r>
    </w:p>
    <w:bookmarkEnd w:id="89"/>
    <w:bookmarkStart w:name="z215" w:id="90"/>
    <w:p>
      <w:pPr>
        <w:spacing w:after="0"/>
        <w:ind w:left="0"/>
        <w:jc w:val="both"/>
      </w:pPr>
      <w:r>
        <w:rPr>
          <w:rFonts w:ascii="Times New Roman"/>
          <w:b w:val="false"/>
          <w:i w:val="false"/>
          <w:color w:val="000000"/>
          <w:sz w:val="28"/>
        </w:rPr>
        <w:t>
      3. Мемлекеттік қызметті жоғары оқу орындары (бұдан әрі – көрсетілетін қызметті беруші) көрсетеді.</w:t>
      </w:r>
    </w:p>
    <w:bookmarkEnd w:id="90"/>
    <w:p>
      <w:pPr>
        <w:spacing w:after="0"/>
        <w:ind w:left="0"/>
        <w:jc w:val="both"/>
      </w:pPr>
      <w:r>
        <w:rPr>
          <w:rFonts w:ascii="Times New Roman"/>
          <w:b w:val="false"/>
          <w:i w:val="false"/>
          <w:color w:val="000000"/>
          <w:sz w:val="28"/>
        </w:rPr>
        <w:t>
      Өтініштерді қабылдауды және мемлекеттік қызмет көрсетудің нәтижелерін беруді:</w:t>
      </w:r>
    </w:p>
    <w:p>
      <w:pPr>
        <w:spacing w:after="0"/>
        <w:ind w:left="0"/>
        <w:jc w:val="both"/>
      </w:pPr>
      <w:r>
        <w:rPr>
          <w:rFonts w:ascii="Times New Roman"/>
          <w:b w:val="false"/>
          <w:i w:val="false"/>
          <w:color w:val="000000"/>
          <w:sz w:val="28"/>
        </w:rPr>
        <w:t>
      1) көрсетілетін қызметті беруші;</w:t>
      </w:r>
    </w:p>
    <w:p>
      <w:pPr>
        <w:spacing w:after="0"/>
        <w:ind w:left="0"/>
        <w:jc w:val="both"/>
      </w:pPr>
      <w:r>
        <w:rPr>
          <w:rFonts w:ascii="Times New Roman"/>
          <w:b w:val="false"/>
          <w:i w:val="false"/>
          <w:color w:val="000000"/>
          <w:sz w:val="28"/>
        </w:rPr>
        <w:t>
      2) www.egov.kz "электрондық үкімет" веб-порталы арқылы (бұдан әрі – портал) арқылы жүзеге асырылады.</w:t>
      </w:r>
    </w:p>
    <w:bookmarkStart w:name="z216" w:id="91"/>
    <w:p>
      <w:pPr>
        <w:spacing w:after="0"/>
        <w:ind w:left="0"/>
        <w:jc w:val="left"/>
      </w:pPr>
      <w:r>
        <w:rPr>
          <w:rFonts w:ascii="Times New Roman"/>
          <w:b/>
          <w:i w:val="false"/>
          <w:color w:val="000000"/>
        </w:rPr>
        <w:t xml:space="preserve"> 2. Мемлекеттік қызмет көрсету тәртібі</w:t>
      </w:r>
    </w:p>
    <w:bookmarkEnd w:id="91"/>
    <w:bookmarkStart w:name="z217" w:id="92"/>
    <w:p>
      <w:pPr>
        <w:spacing w:after="0"/>
        <w:ind w:left="0"/>
        <w:jc w:val="both"/>
      </w:pPr>
      <w:r>
        <w:rPr>
          <w:rFonts w:ascii="Times New Roman"/>
          <w:b w:val="false"/>
          <w:i w:val="false"/>
          <w:color w:val="000000"/>
          <w:sz w:val="28"/>
        </w:rPr>
        <w:t>
      4. Мемлекеттік қызмет көрсету мерзімдері:</w:t>
      </w:r>
    </w:p>
    <w:bookmarkEnd w:id="92"/>
    <w:p>
      <w:pPr>
        <w:spacing w:after="0"/>
        <w:ind w:left="0"/>
        <w:jc w:val="both"/>
      </w:pPr>
      <w:r>
        <w:rPr>
          <w:rFonts w:ascii="Times New Roman"/>
          <w:b w:val="false"/>
          <w:i w:val="false"/>
          <w:color w:val="000000"/>
          <w:sz w:val="28"/>
        </w:rPr>
        <w:t>
      1) көрсетілетін қызметті берушіге құжаттар топтамасын тапсырған сәттен бастап, сондай-ақ порталға жүгіну кезінде – 3 жұмыс күні;</w:t>
      </w:r>
    </w:p>
    <w:p>
      <w:pPr>
        <w:spacing w:after="0"/>
        <w:ind w:left="0"/>
        <w:jc w:val="both"/>
      </w:pPr>
      <w:r>
        <w:rPr>
          <w:rFonts w:ascii="Times New Roman"/>
          <w:b w:val="false"/>
          <w:i w:val="false"/>
          <w:color w:val="000000"/>
          <w:sz w:val="28"/>
        </w:rPr>
        <w:t>
      2) көрсетілетін қызметті алушының құжаттар топтамасын тапсыруы үшін күтудің рұқсат берілетін ең ұзақ уақыты – 15 минут;</w:t>
      </w:r>
    </w:p>
    <w:p>
      <w:pPr>
        <w:spacing w:after="0"/>
        <w:ind w:left="0"/>
        <w:jc w:val="both"/>
      </w:pPr>
      <w:r>
        <w:rPr>
          <w:rFonts w:ascii="Times New Roman"/>
          <w:b w:val="false"/>
          <w:i w:val="false"/>
          <w:color w:val="000000"/>
          <w:sz w:val="28"/>
        </w:rPr>
        <w:t>
      3) көрсетілетін қызметті алушыға қызмет көрсетудің рұқсат берілетін ең ұзақ уақыты – 15 минут.</w:t>
      </w:r>
    </w:p>
    <w:bookmarkStart w:name="z218" w:id="93"/>
    <w:p>
      <w:pPr>
        <w:spacing w:after="0"/>
        <w:ind w:left="0"/>
        <w:jc w:val="both"/>
      </w:pPr>
      <w:r>
        <w:rPr>
          <w:rFonts w:ascii="Times New Roman"/>
          <w:b w:val="false"/>
          <w:i w:val="false"/>
          <w:color w:val="000000"/>
          <w:sz w:val="28"/>
        </w:rPr>
        <w:t>
      5. Мемлекеттік қызмет көрсету нысаны: электрондық түрде (жартылай автоматтандырылған) және (немесе) қағаз түрінде.</w:t>
      </w:r>
    </w:p>
    <w:bookmarkEnd w:id="93"/>
    <w:bookmarkStart w:name="z219" w:id="94"/>
    <w:p>
      <w:pPr>
        <w:spacing w:after="0"/>
        <w:ind w:left="0"/>
        <w:jc w:val="both"/>
      </w:pPr>
      <w:r>
        <w:rPr>
          <w:rFonts w:ascii="Times New Roman"/>
          <w:b w:val="false"/>
          <w:i w:val="false"/>
          <w:color w:val="000000"/>
          <w:sz w:val="28"/>
        </w:rPr>
        <w:t>
      6. Мемлекеттік қызмет көрсету нәтижесі – осы мемлекеттік стандарттың 1-қосымшасына сәйкес жоғары оқу орындарында білім алушыларға жатақхана берілетіні туралы жолдама.</w:t>
      </w:r>
    </w:p>
    <w:bookmarkEnd w:id="94"/>
    <w:p>
      <w:pPr>
        <w:spacing w:after="0"/>
        <w:ind w:left="0"/>
        <w:jc w:val="both"/>
      </w:pPr>
      <w:r>
        <w:rPr>
          <w:rFonts w:ascii="Times New Roman"/>
          <w:b w:val="false"/>
          <w:i w:val="false"/>
          <w:color w:val="000000"/>
          <w:sz w:val="28"/>
        </w:rPr>
        <w:t>
      Мемлекеттік көрсетілетін қызметтің нәтижесін беру нысаны: электрондық түрде.</w:t>
      </w:r>
    </w:p>
    <w:p>
      <w:pPr>
        <w:spacing w:after="0"/>
        <w:ind w:left="0"/>
        <w:jc w:val="both"/>
      </w:pPr>
      <w:r>
        <w:rPr>
          <w:rFonts w:ascii="Times New Roman"/>
          <w:b w:val="false"/>
          <w:i w:val="false"/>
          <w:color w:val="000000"/>
          <w:sz w:val="28"/>
        </w:rPr>
        <w:t>
      Көрсетілетін қызметті алушы көрсетілетін мемлекеттік қызметтің нәтижесін қағаз түрінде алуға өтініш жасаған жағдайда, көрсетілетін мемлекеттік қызмет нәтижесі электрондық нысанда рәсімделеді, қажет болған жағдайда басылып шығарылады, мөртаңбамен және көрсетілетін қызметті берушінің уәкілетті тұлғасының қолымен расталады.</w:t>
      </w:r>
    </w:p>
    <w:bookmarkStart w:name="z220" w:id="95"/>
    <w:p>
      <w:pPr>
        <w:spacing w:after="0"/>
        <w:ind w:left="0"/>
        <w:jc w:val="both"/>
      </w:pPr>
      <w:r>
        <w:rPr>
          <w:rFonts w:ascii="Times New Roman"/>
          <w:b w:val="false"/>
          <w:i w:val="false"/>
          <w:color w:val="000000"/>
          <w:sz w:val="28"/>
        </w:rPr>
        <w:t>
      7. Мемлекеттік қызмет жеке адамдарға (бұдан әрі – көрсетілетін қызметті алушы) тегін көрсетіледі.</w:t>
      </w:r>
    </w:p>
    <w:bookmarkEnd w:id="95"/>
    <w:bookmarkStart w:name="z221" w:id="96"/>
    <w:p>
      <w:pPr>
        <w:spacing w:after="0"/>
        <w:ind w:left="0"/>
        <w:jc w:val="both"/>
      </w:pPr>
      <w:r>
        <w:rPr>
          <w:rFonts w:ascii="Times New Roman"/>
          <w:b w:val="false"/>
          <w:i w:val="false"/>
          <w:color w:val="000000"/>
          <w:sz w:val="28"/>
        </w:rPr>
        <w:t>
      8. Жұмыс кестесі:</w:t>
      </w:r>
    </w:p>
    <w:bookmarkEnd w:id="96"/>
    <w:p>
      <w:pPr>
        <w:spacing w:after="0"/>
        <w:ind w:left="0"/>
        <w:jc w:val="both"/>
      </w:pPr>
      <w:r>
        <w:rPr>
          <w:rFonts w:ascii="Times New Roman"/>
          <w:b w:val="false"/>
          <w:i w:val="false"/>
          <w:color w:val="000000"/>
          <w:sz w:val="28"/>
        </w:rPr>
        <w:t>
      1) Қазақстан Республикасының Еңбек Кодексіне сәйкес демалыс және мереке күндерінен басқа, дүйсенбіден бастап жұманы қоса алғанда сағат 9.00-ден 18.00-ге дейін, түскі үзіліс сағат 13.00-ден 14.00-ге дейін.</w:t>
      </w:r>
    </w:p>
    <w:p>
      <w:pPr>
        <w:spacing w:after="0"/>
        <w:ind w:left="0"/>
        <w:jc w:val="both"/>
      </w:pPr>
      <w:r>
        <w:rPr>
          <w:rFonts w:ascii="Times New Roman"/>
          <w:b w:val="false"/>
          <w:i w:val="false"/>
          <w:color w:val="000000"/>
          <w:sz w:val="28"/>
        </w:rPr>
        <w:t>
      Алдын ала жазылу және жедел қызмет көрсету көзделмеген;</w:t>
      </w:r>
    </w:p>
    <w:p>
      <w:pPr>
        <w:spacing w:after="0"/>
        <w:ind w:left="0"/>
        <w:jc w:val="both"/>
      </w:pPr>
      <w:r>
        <w:rPr>
          <w:rFonts w:ascii="Times New Roman"/>
          <w:b w:val="false"/>
          <w:i w:val="false"/>
          <w:color w:val="000000"/>
          <w:sz w:val="28"/>
        </w:rPr>
        <w:t>
      2) порталда – жөндеу жұмыстарын жүргізуге байланысты техникалық үзілістерді қоспағанда тәулік бойы (Қазақстан Республикасының еңбек заңнамасына сәйкес, демалыс және мереке күндерi, қызмет алушы жұмыс уақыты аяқталғаннан кейін мемлекеттік қызметке жүгіну кезінде, мемлекеттік көрсетілетін қызметке өтінішті қабылдау және нәтижесін тапсыру келесі жұмыс күнінде жүзеге асырылады).</w:t>
      </w:r>
    </w:p>
    <w:bookmarkStart w:name="z222" w:id="97"/>
    <w:p>
      <w:pPr>
        <w:spacing w:after="0"/>
        <w:ind w:left="0"/>
        <w:jc w:val="both"/>
      </w:pPr>
      <w:r>
        <w:rPr>
          <w:rFonts w:ascii="Times New Roman"/>
          <w:b w:val="false"/>
          <w:i w:val="false"/>
          <w:color w:val="000000"/>
          <w:sz w:val="28"/>
        </w:rPr>
        <w:t>
      9. Мемлекеттік қызмет көрсету үшін көрсетілетін қызметті берушіге көрсетілетін қызметті алушы жүгінгенде ұсынылатын құжаттар тізбесі:</w:t>
      </w:r>
    </w:p>
    <w:bookmarkEnd w:id="97"/>
    <w:p>
      <w:pPr>
        <w:spacing w:after="0"/>
        <w:ind w:left="0"/>
        <w:jc w:val="both"/>
      </w:pPr>
      <w:r>
        <w:rPr>
          <w:rFonts w:ascii="Times New Roman"/>
          <w:b w:val="false"/>
          <w:i w:val="false"/>
          <w:color w:val="000000"/>
          <w:sz w:val="28"/>
        </w:rPr>
        <w:t>
      1) осы стандартқа 2-қосымшаға сәйкес жатақханада орын беру туралы өтініш;</w:t>
      </w:r>
    </w:p>
    <w:p>
      <w:pPr>
        <w:spacing w:after="0"/>
        <w:ind w:left="0"/>
        <w:jc w:val="both"/>
      </w:pPr>
      <w:r>
        <w:rPr>
          <w:rFonts w:ascii="Times New Roman"/>
          <w:b w:val="false"/>
          <w:i w:val="false"/>
          <w:color w:val="000000"/>
          <w:sz w:val="28"/>
        </w:rPr>
        <w:t>
      2) ата-анасының біреуі немесе ата-аналары қайтыс болған жағдайда, әлде жетім балалар үйінен анықтама (бар болған жайғдайда);</w:t>
      </w:r>
    </w:p>
    <w:p>
      <w:pPr>
        <w:spacing w:after="0"/>
        <w:ind w:left="0"/>
        <w:jc w:val="both"/>
      </w:pPr>
      <w:r>
        <w:rPr>
          <w:rFonts w:ascii="Times New Roman"/>
          <w:b w:val="false"/>
          <w:i w:val="false"/>
          <w:color w:val="000000"/>
          <w:sz w:val="28"/>
        </w:rPr>
        <w:t>
      3) оралман куәлiгiнің көшiрмесi (бар болған жайғдайда);</w:t>
      </w:r>
    </w:p>
    <w:p>
      <w:pPr>
        <w:spacing w:after="0"/>
        <w:ind w:left="0"/>
        <w:jc w:val="both"/>
      </w:pPr>
      <w:r>
        <w:rPr>
          <w:rFonts w:ascii="Times New Roman"/>
          <w:b w:val="false"/>
          <w:i w:val="false"/>
          <w:color w:val="000000"/>
          <w:sz w:val="28"/>
        </w:rPr>
        <w:t>
      4) отбасында 4 және одан да көп бала болған жағдайда, көп балалы отбасы туралы анықтама (көп балалы отбасының балалары үшін);</w:t>
      </w:r>
    </w:p>
    <w:p>
      <w:pPr>
        <w:spacing w:after="0"/>
        <w:ind w:left="0"/>
        <w:jc w:val="both"/>
      </w:pPr>
      <w:r>
        <w:rPr>
          <w:rFonts w:ascii="Times New Roman"/>
          <w:b w:val="false"/>
          <w:i w:val="false"/>
          <w:color w:val="000000"/>
          <w:sz w:val="28"/>
        </w:rPr>
        <w:t>
      5) мүгедек екендігін растау туралы анықтама;</w:t>
      </w:r>
    </w:p>
    <w:p>
      <w:pPr>
        <w:spacing w:after="0"/>
        <w:ind w:left="0"/>
        <w:jc w:val="both"/>
      </w:pPr>
      <w:r>
        <w:rPr>
          <w:rFonts w:ascii="Times New Roman"/>
          <w:b w:val="false"/>
          <w:i w:val="false"/>
          <w:color w:val="000000"/>
          <w:sz w:val="28"/>
        </w:rPr>
        <w:t>
      6) жеке басын куәландыратын құжаттың көшірмесі;</w:t>
      </w:r>
    </w:p>
    <w:p>
      <w:pPr>
        <w:spacing w:after="0"/>
        <w:ind w:left="0"/>
        <w:jc w:val="both"/>
      </w:pPr>
      <w:r>
        <w:rPr>
          <w:rFonts w:ascii="Times New Roman"/>
          <w:b w:val="false"/>
          <w:i w:val="false"/>
          <w:color w:val="000000"/>
          <w:sz w:val="28"/>
        </w:rPr>
        <w:t>
      порталға жүгінгендегі құжаттар тізбесі:</w:t>
      </w:r>
    </w:p>
    <w:p>
      <w:pPr>
        <w:spacing w:after="0"/>
        <w:ind w:left="0"/>
        <w:jc w:val="both"/>
      </w:pPr>
      <w:r>
        <w:rPr>
          <w:rFonts w:ascii="Times New Roman"/>
          <w:b w:val="false"/>
          <w:i w:val="false"/>
          <w:color w:val="000000"/>
          <w:sz w:val="28"/>
        </w:rPr>
        <w:t>
      көрсетілетін қызметті алушы жүгінген кезде мемлекеттік қызмет көрсету үшін мынадай құжаттар тізбесін ұсынады:</w:t>
      </w:r>
    </w:p>
    <w:p>
      <w:pPr>
        <w:spacing w:after="0"/>
        <w:ind w:left="0"/>
        <w:jc w:val="both"/>
      </w:pPr>
      <w:r>
        <w:rPr>
          <w:rFonts w:ascii="Times New Roman"/>
          <w:b w:val="false"/>
          <w:i w:val="false"/>
          <w:color w:val="000000"/>
          <w:sz w:val="28"/>
        </w:rPr>
        <w:t>
      1) көрсетілетін қызметті алушының электрондық-цифрлық қолы (әрі қарай – ЭЦҚ) қойылған электрондық құжат түріндегі сұрау салуы;</w:t>
      </w:r>
    </w:p>
    <w:p>
      <w:pPr>
        <w:spacing w:after="0"/>
        <w:ind w:left="0"/>
        <w:jc w:val="both"/>
      </w:pPr>
      <w:r>
        <w:rPr>
          <w:rFonts w:ascii="Times New Roman"/>
          <w:b w:val="false"/>
          <w:i w:val="false"/>
          <w:color w:val="000000"/>
          <w:sz w:val="28"/>
        </w:rPr>
        <w:t>
      2) ата-анасының біреуі немесе ата-аналары қайтыс болған жағдайда, әлде жетім балалар үйінен анықтама (бар болған жайғдайда), (мәліметтер сәйкес мемлекеттік ақпараттық жүйелерде болмаған жағдайда);</w:t>
      </w:r>
    </w:p>
    <w:p>
      <w:pPr>
        <w:spacing w:after="0"/>
        <w:ind w:left="0"/>
        <w:jc w:val="both"/>
      </w:pPr>
      <w:r>
        <w:rPr>
          <w:rFonts w:ascii="Times New Roman"/>
          <w:b w:val="false"/>
          <w:i w:val="false"/>
          <w:color w:val="000000"/>
          <w:sz w:val="28"/>
        </w:rPr>
        <w:t>
      3) оралман куәлiгiнің көшiрмесi (бар болған жайғдайда), (мәліметтер сәйкес мемлекеттік ақпараттық жүйелерде болмаған жағдайда);</w:t>
      </w:r>
    </w:p>
    <w:p>
      <w:pPr>
        <w:spacing w:after="0"/>
        <w:ind w:left="0"/>
        <w:jc w:val="both"/>
      </w:pPr>
      <w:r>
        <w:rPr>
          <w:rFonts w:ascii="Times New Roman"/>
          <w:b w:val="false"/>
          <w:i w:val="false"/>
          <w:color w:val="000000"/>
          <w:sz w:val="28"/>
        </w:rPr>
        <w:t>
      4) отбасында 4 және одан да көп бала болған жағдайда, көп балалы отбасы туралы анықтаманың (көп балалы отбасының балалары үшін) электрондық көшірмесі;</w:t>
      </w:r>
    </w:p>
    <w:p>
      <w:pPr>
        <w:spacing w:after="0"/>
        <w:ind w:left="0"/>
        <w:jc w:val="both"/>
      </w:pPr>
      <w:r>
        <w:rPr>
          <w:rFonts w:ascii="Times New Roman"/>
          <w:b w:val="false"/>
          <w:i w:val="false"/>
          <w:color w:val="000000"/>
          <w:sz w:val="28"/>
        </w:rPr>
        <w:t>
      5) мүгедек екендігін растау туралы анықтаманың электрондық көшірмесі (бар болған жайғдайда), (мәліметтер сәйкес мемлекеттік ақпараттық жүйелерде болмаған жағдайда);</w:t>
      </w:r>
    </w:p>
    <w:p>
      <w:pPr>
        <w:spacing w:after="0"/>
        <w:ind w:left="0"/>
        <w:jc w:val="both"/>
      </w:pPr>
      <w:r>
        <w:rPr>
          <w:rFonts w:ascii="Times New Roman"/>
          <w:b w:val="false"/>
          <w:i w:val="false"/>
          <w:color w:val="000000"/>
          <w:sz w:val="28"/>
        </w:rPr>
        <w:t>
      Жеке тұлғаны растайтын құжат туралы, ата-анасының біреуі немесе ата-аналары қайтыс болғаны немесе балалар үйінен анықтама, оралман мәртебесі туралы, отбасында 4 және одан да көп бала болған жағдайда, көп балалы отбасының болуы немесе мүгедек екендігін растау туралы мәліметтер қызметті берушіге сәйкес мемлекеттік ақпарат жүйесінен "электрондық үкімет" шлюзі арқылы жеткізіледі.</w:t>
      </w:r>
    </w:p>
    <w:p>
      <w:pPr>
        <w:spacing w:after="0"/>
        <w:ind w:left="0"/>
        <w:jc w:val="both"/>
      </w:pPr>
      <w:r>
        <w:rPr>
          <w:rFonts w:ascii="Times New Roman"/>
          <w:b w:val="false"/>
          <w:i w:val="false"/>
          <w:color w:val="000000"/>
          <w:sz w:val="28"/>
        </w:rPr>
        <w:t>
      Көрсетілетін қызметті алушының барлық қажетті құжаттарды:</w:t>
      </w:r>
    </w:p>
    <w:p>
      <w:pPr>
        <w:spacing w:after="0"/>
        <w:ind w:left="0"/>
        <w:jc w:val="both"/>
      </w:pPr>
      <w:r>
        <w:rPr>
          <w:rFonts w:ascii="Times New Roman"/>
          <w:b w:val="false"/>
          <w:i w:val="false"/>
          <w:color w:val="000000"/>
          <w:sz w:val="28"/>
        </w:rPr>
        <w:t>
      көрсетілетін қызметті берушіге өткізгенде – (қолма-қол) қағаз тасымалдағыштағы өтіншітің қабылданғанын құжаттар пакетін қабылдау күнін көрсете отырып, қолхат беру құжаттардың қабылданғанын растау болып табылады.</w:t>
      </w:r>
    </w:p>
    <w:p>
      <w:pPr>
        <w:spacing w:after="0"/>
        <w:ind w:left="0"/>
        <w:jc w:val="both"/>
      </w:pPr>
      <w:r>
        <w:rPr>
          <w:rFonts w:ascii="Times New Roman"/>
          <w:b w:val="false"/>
          <w:i w:val="false"/>
          <w:color w:val="000000"/>
          <w:sz w:val="28"/>
        </w:rPr>
        <w:t>
      портал арқылы – көрсетілетін қызметті алушының "жеке кабинетінде" құжаттар пакетінің қабылданғаны туралы мәртебе жіберіледі.</w:t>
      </w:r>
    </w:p>
    <w:bookmarkStart w:name="z223" w:id="98"/>
    <w:p>
      <w:pPr>
        <w:spacing w:after="0"/>
        <w:ind w:left="0"/>
        <w:jc w:val="left"/>
      </w:pPr>
      <w:r>
        <w:rPr>
          <w:rFonts w:ascii="Times New Roman"/>
          <w:b/>
          <w:i w:val="false"/>
          <w:color w:val="000000"/>
        </w:rPr>
        <w:t xml:space="preserve"> 3.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тәртібі</w:t>
      </w:r>
    </w:p>
    <w:bookmarkEnd w:id="98"/>
    <w:bookmarkStart w:name="z224" w:id="99"/>
    <w:p>
      <w:pPr>
        <w:spacing w:after="0"/>
        <w:ind w:left="0"/>
        <w:jc w:val="both"/>
      </w:pPr>
      <w:r>
        <w:rPr>
          <w:rFonts w:ascii="Times New Roman"/>
          <w:b w:val="false"/>
          <w:i w:val="false"/>
          <w:color w:val="000000"/>
          <w:sz w:val="28"/>
        </w:rPr>
        <w:t>
      10.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кезінде шағым жазбаша түрде:</w:t>
      </w:r>
    </w:p>
    <w:bookmarkEnd w:id="99"/>
    <w:p>
      <w:pPr>
        <w:spacing w:after="0"/>
        <w:ind w:left="0"/>
        <w:jc w:val="both"/>
      </w:pPr>
      <w:r>
        <w:rPr>
          <w:rFonts w:ascii="Times New Roman"/>
          <w:b w:val="false"/>
          <w:i w:val="false"/>
          <w:color w:val="000000"/>
          <w:sz w:val="28"/>
        </w:rPr>
        <w:t>
      1) осы мемлекеттік көрсетілетін қызмет стандартының 12-тармағында көрсетілген мекенжай бойынша Министрлік басшысының не оны алмастыратын тұлғаның атына;</w:t>
      </w:r>
    </w:p>
    <w:p>
      <w:pPr>
        <w:spacing w:after="0"/>
        <w:ind w:left="0"/>
        <w:jc w:val="both"/>
      </w:pPr>
      <w:r>
        <w:rPr>
          <w:rFonts w:ascii="Times New Roman"/>
          <w:b w:val="false"/>
          <w:i w:val="false"/>
          <w:color w:val="000000"/>
          <w:sz w:val="28"/>
        </w:rPr>
        <w:t>
      2) осы мемлекеттік көрсетілетін қызмет стандартының 12-тармағында көрсетілген мекенжай бойынша көрсетілетін қызметті беруші басшысының атына беріледі.</w:t>
      </w:r>
    </w:p>
    <w:p>
      <w:pPr>
        <w:spacing w:after="0"/>
        <w:ind w:left="0"/>
        <w:jc w:val="both"/>
      </w:pPr>
      <w:r>
        <w:rPr>
          <w:rFonts w:ascii="Times New Roman"/>
          <w:b w:val="false"/>
          <w:i w:val="false"/>
          <w:color w:val="000000"/>
          <w:sz w:val="28"/>
        </w:rPr>
        <w:t>
      Шағымды қабылдаған адамның тегі және аты-жөні, берілген шағымға жауап алу мерзімі мен орны көрсетіліп, Министрліктің, көрсетілетін қызметті берушінің кеңсесінде тіркелуі (мөртабан, кіріс нөмірі мен күні) шағымның қабылдаған растау болып табылады. Шағым хатта қызмет алушының аты–жөні, тегі және пошта мекен-жайы көрсетіледі. Мемлекеттік қызмет алушының қолы қойылған өтініші болу керек.</w:t>
      </w:r>
    </w:p>
    <w:p>
      <w:pPr>
        <w:spacing w:after="0"/>
        <w:ind w:left="0"/>
        <w:jc w:val="both"/>
      </w:pPr>
      <w:r>
        <w:rPr>
          <w:rFonts w:ascii="Times New Roman"/>
          <w:b w:val="false"/>
          <w:i w:val="false"/>
          <w:color w:val="000000"/>
          <w:sz w:val="28"/>
        </w:rPr>
        <w:t>
      Портал арқылы жүгіну кезінде шағымдану реті туралы ақпаратты бірегей байланыс-орталығының 1414 телефоны бойынша алуға болады;</w:t>
      </w:r>
    </w:p>
    <w:p>
      <w:pPr>
        <w:spacing w:after="0"/>
        <w:ind w:left="0"/>
        <w:jc w:val="both"/>
      </w:pPr>
      <w:r>
        <w:rPr>
          <w:rFonts w:ascii="Times New Roman"/>
          <w:b w:val="false"/>
          <w:i w:val="false"/>
          <w:color w:val="000000"/>
          <w:sz w:val="28"/>
        </w:rPr>
        <w:t>
      Шағым портал арқылы жіберілген жағдайда көрсетілетін қызметті алушы "жеке кабинетінен" көрсетілетін қызметті берушінің шағымды өңдеу барысында жаңартылып отыратын шағымы туралы ақпарат (жеткізілгені, тіркелгені, орындалғаны туралы белгілер, қаралғаны немесе қараудан бас тартылғаны туралы жауап) ала алады.</w:t>
      </w:r>
    </w:p>
    <w:p>
      <w:pPr>
        <w:spacing w:after="0"/>
        <w:ind w:left="0"/>
        <w:jc w:val="both"/>
      </w:pPr>
      <w:r>
        <w:rPr>
          <w:rFonts w:ascii="Times New Roman"/>
          <w:b w:val="false"/>
          <w:i w:val="false"/>
          <w:color w:val="000000"/>
          <w:sz w:val="28"/>
        </w:rPr>
        <w:t>
      Көрсетілетін қызметті берушінің мекенжайына келіп түскен көрсетілетін қызметті алушының мемлекеттік қызмет көрсету мәселелері бойынша шағымы тіркелген күнінен бастап бес жұмыс күні ішінде қарауға жатады.</w:t>
      </w:r>
    </w:p>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қарауға жатады.</w:t>
      </w:r>
    </w:p>
    <w:bookmarkStart w:name="z225" w:id="100"/>
    <w:p>
      <w:pPr>
        <w:spacing w:after="0"/>
        <w:ind w:left="0"/>
        <w:jc w:val="both"/>
      </w:pPr>
      <w:r>
        <w:rPr>
          <w:rFonts w:ascii="Times New Roman"/>
          <w:b w:val="false"/>
          <w:i w:val="false"/>
          <w:color w:val="000000"/>
          <w:sz w:val="28"/>
        </w:rPr>
        <w:t>
      11.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bookmarkEnd w:id="100"/>
    <w:bookmarkStart w:name="z226" w:id="101"/>
    <w:p>
      <w:pPr>
        <w:spacing w:after="0"/>
        <w:ind w:left="0"/>
        <w:jc w:val="left"/>
      </w:pPr>
      <w:r>
        <w:rPr>
          <w:rFonts w:ascii="Times New Roman"/>
          <w:b/>
          <w:i w:val="false"/>
          <w:color w:val="000000"/>
        </w:rPr>
        <w:t xml:space="preserve"> 4. Мемлекеттік қызмет көрсетудің ерекшеліктерін ескере отырып қойылатын өзге де талаптар</w:t>
      </w:r>
    </w:p>
    <w:bookmarkEnd w:id="101"/>
    <w:bookmarkStart w:name="z227" w:id="102"/>
    <w:p>
      <w:pPr>
        <w:spacing w:after="0"/>
        <w:ind w:left="0"/>
        <w:jc w:val="both"/>
      </w:pPr>
      <w:r>
        <w:rPr>
          <w:rFonts w:ascii="Times New Roman"/>
          <w:b w:val="false"/>
          <w:i w:val="false"/>
          <w:color w:val="000000"/>
          <w:sz w:val="28"/>
        </w:rPr>
        <w:t>
      12. Мемлекеттік қызмет көрсету орындарының мекенжайлары Министрліктің www.edu.gov.kz. интернет-ресурсында орналастырылған.</w:t>
      </w:r>
    </w:p>
    <w:bookmarkEnd w:id="102"/>
    <w:bookmarkStart w:name="z228" w:id="103"/>
    <w:p>
      <w:pPr>
        <w:spacing w:after="0"/>
        <w:ind w:left="0"/>
        <w:jc w:val="both"/>
      </w:pPr>
      <w:r>
        <w:rPr>
          <w:rFonts w:ascii="Times New Roman"/>
          <w:b w:val="false"/>
          <w:i w:val="false"/>
          <w:color w:val="000000"/>
          <w:sz w:val="28"/>
        </w:rPr>
        <w:t>
      13. Көрсетілетін қызметті алушының ЭЦҚ болған жағдайда мемлекеттік көрсетілетін қызметті портал арқылы электрондық нысанда алуға мүмкіндігі бар.</w:t>
      </w:r>
    </w:p>
    <w:bookmarkEnd w:id="103"/>
    <w:p>
      <w:pPr>
        <w:spacing w:after="0"/>
        <w:ind w:left="0"/>
        <w:jc w:val="both"/>
      </w:pPr>
      <w:r>
        <w:rPr>
          <w:rFonts w:ascii="Times New Roman"/>
          <w:b w:val="false"/>
          <w:i w:val="false"/>
          <w:color w:val="000000"/>
          <w:sz w:val="28"/>
        </w:rPr>
        <w:t>
      Көрсетілетін қызметті алушының мемлекеттік қызмет көрсету тәртібі және мәртебесі туралы ақпаратты қашықтықтан қол жеткізу режимінде порталдағы "жеке кабинеті", сондай-ақ мемлекеттік қызмет көрсету мәселелері жөніндегі бірыңғай байланыс орталығы арқылы алуға мүмкіндігі бар.</w:t>
      </w:r>
    </w:p>
    <w:bookmarkStart w:name="z229" w:id="104"/>
    <w:p>
      <w:pPr>
        <w:spacing w:after="0"/>
        <w:ind w:left="0"/>
        <w:jc w:val="both"/>
      </w:pPr>
      <w:r>
        <w:rPr>
          <w:rFonts w:ascii="Times New Roman"/>
          <w:b w:val="false"/>
          <w:i w:val="false"/>
          <w:color w:val="000000"/>
          <w:sz w:val="28"/>
        </w:rPr>
        <w:t>
      14. Көрсетілетін қызметті берушінің мемлекеттік қызмет көрсету мәселелері бойынша анықтама қызметінің байланыс телефондары Министрліктің www.edu.gov.kz интернет-ресурсында орналастырылған. Мемлекеттік қызмет көрсету жөніндегі бірыңғай байланыс орталығы: 1414, 8-800-080-7777.</w:t>
      </w:r>
    </w:p>
    <w:bookmarkEnd w:id="1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орындарындағы</w:t>
            </w:r>
            <w:r>
              <w:br/>
            </w:r>
            <w:r>
              <w:rPr>
                <w:rFonts w:ascii="Times New Roman"/>
                <w:b w:val="false"/>
                <w:i w:val="false"/>
                <w:color w:val="000000"/>
                <w:sz w:val="20"/>
              </w:rPr>
              <w:t>білім алушыларға жатақхана беру"</w:t>
            </w:r>
            <w:r>
              <w:br/>
            </w:r>
            <w:r>
              <w:rPr>
                <w:rFonts w:ascii="Times New Roman"/>
                <w:b w:val="false"/>
                <w:i w:val="false"/>
                <w:color w:val="000000"/>
                <w:sz w:val="20"/>
              </w:rPr>
              <w:t>мемлекеттік қызмет стандартына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Форма</w:t>
      </w:r>
    </w:p>
    <w:p>
      <w:pPr>
        <w:spacing w:after="0"/>
        <w:ind w:left="0"/>
        <w:jc w:val="left"/>
      </w:pPr>
      <w:r>
        <w:rPr>
          <w:rFonts w:ascii="Times New Roman"/>
          <w:b/>
          <w:i w:val="false"/>
          <w:color w:val="000000"/>
        </w:rPr>
        <w:t xml:space="preserve"> Жоғары оқу орындарындағы білім алушыларға жатақхана</w:t>
      </w:r>
      <w:r>
        <w:br/>
      </w:r>
      <w:r>
        <w:rPr>
          <w:rFonts w:ascii="Times New Roman"/>
          <w:b/>
          <w:i w:val="false"/>
          <w:color w:val="000000"/>
        </w:rPr>
        <w:t>берілетіні туралы жолдаманың нысаны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(ЖОО атауы және мекенжайы)</w:t>
      </w:r>
    </w:p>
    <w:p>
      <w:pPr>
        <w:spacing w:after="0"/>
        <w:ind w:left="0"/>
        <w:jc w:val="both"/>
      </w:pPr>
      <w:r>
        <w:rPr>
          <w:rFonts w:ascii="Times New Roman"/>
          <w:b w:val="false"/>
          <w:i w:val="false"/>
          <w:color w:val="000000"/>
          <w:sz w:val="28"/>
        </w:rPr>
        <w:t>
      Азамат (-ша)_________________________________________________________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 ____ жатақханаға орналасуға жолдама.</w:t>
      </w:r>
    </w:p>
    <w:p>
      <w:pPr>
        <w:spacing w:after="0"/>
        <w:ind w:left="0"/>
        <w:jc w:val="both"/>
      </w:pPr>
      <w:r>
        <w:rPr>
          <w:rFonts w:ascii="Times New Roman"/>
          <w:b w:val="false"/>
          <w:i w:val="false"/>
          <w:color w:val="000000"/>
          <w:sz w:val="28"/>
        </w:rPr>
        <w:t>
      Жатақхананың мекенжайы_______________________________________________</w:t>
      </w:r>
    </w:p>
    <w:p>
      <w:pPr>
        <w:spacing w:after="0"/>
        <w:ind w:left="0"/>
        <w:jc w:val="both"/>
      </w:pPr>
      <w:r>
        <w:rPr>
          <w:rFonts w:ascii="Times New Roman"/>
          <w:b w:val="false"/>
          <w:i w:val="false"/>
          <w:color w:val="000000"/>
          <w:sz w:val="28"/>
        </w:rPr>
        <w:t>
      Ректор 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"___" _________ 20___ ж.</w:t>
      </w:r>
    </w:p>
    <w:p>
      <w:pPr>
        <w:spacing w:after="0"/>
        <w:ind w:left="0"/>
        <w:jc w:val="both"/>
      </w:pPr>
      <w:r>
        <w:rPr>
          <w:rFonts w:ascii="Times New Roman"/>
          <w:b w:val="false"/>
          <w:i w:val="false"/>
          <w:color w:val="000000"/>
          <w:sz w:val="28"/>
        </w:rPr>
        <w:t>
      М.П.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орындарындағы</w:t>
            </w:r>
            <w:r>
              <w:br/>
            </w:r>
            <w:r>
              <w:rPr>
                <w:rFonts w:ascii="Times New Roman"/>
                <w:b w:val="false"/>
                <w:i w:val="false"/>
                <w:color w:val="000000"/>
                <w:sz w:val="20"/>
              </w:rPr>
              <w:t>білім алушыларға жатақхана беру"</w:t>
            </w:r>
            <w:r>
              <w:br/>
            </w:r>
            <w:r>
              <w:rPr>
                <w:rFonts w:ascii="Times New Roman"/>
                <w:b w:val="false"/>
                <w:i w:val="false"/>
                <w:color w:val="000000"/>
                <w:sz w:val="20"/>
              </w:rPr>
              <w:t>мемлекеттік қызмет стандартына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/ЖОО басшысының толық аты-жөні/</w:t>
      </w:r>
    </w:p>
    <w:p>
      <w:pPr>
        <w:spacing w:after="0"/>
        <w:ind w:left="0"/>
        <w:jc w:val="both"/>
      </w:pPr>
      <w:r>
        <w:rPr>
          <w:rFonts w:ascii="Times New Roman"/>
          <w:b w:val="false"/>
          <w:i w:val="false"/>
          <w:color w:val="000000"/>
          <w:sz w:val="28"/>
        </w:rPr>
        <w:t>
      (болған жағдайда)</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/факультетінің/</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/мамандығының/</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/тобының, курс/студенті</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/аты-жөні толық жазылсын/</w:t>
      </w:r>
    </w:p>
    <w:p>
      <w:pPr>
        <w:spacing w:after="0"/>
        <w:ind w:left="0"/>
        <w:jc w:val="both"/>
      </w:pPr>
      <w:r>
        <w:rPr>
          <w:rFonts w:ascii="Times New Roman"/>
          <w:b w:val="false"/>
          <w:i w:val="false"/>
          <w:color w:val="000000"/>
          <w:sz w:val="28"/>
        </w:rPr>
        <w:t>
      (болған жағдайда)</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ӨТІНІШ</w:t>
      </w:r>
    </w:p>
    <w:p>
      <w:pPr>
        <w:spacing w:after="0"/>
        <w:ind w:left="0"/>
        <w:jc w:val="both"/>
      </w:pPr>
      <w:r>
        <w:rPr>
          <w:rFonts w:ascii="Times New Roman"/>
          <w:b w:val="false"/>
          <w:i w:val="false"/>
          <w:color w:val="000000"/>
          <w:sz w:val="28"/>
        </w:rPr>
        <w:t>
      Маған университет жатақханасынан бір орын бөліп беруіңізді сұранамын.</w:t>
      </w:r>
    </w:p>
    <w:p>
      <w:pPr>
        <w:spacing w:after="0"/>
        <w:ind w:left="0"/>
        <w:jc w:val="both"/>
      </w:pPr>
      <w:r>
        <w:rPr>
          <w:rFonts w:ascii="Times New Roman"/>
          <w:b w:val="false"/>
          <w:i w:val="false"/>
          <w:color w:val="000000"/>
          <w:sz w:val="28"/>
        </w:rPr>
        <w:t>
      Келген жерім</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_______________________________________________________________________________________________________________________________________________________________________________________________________________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 ___________________ 20___ ж. _______________________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10 сәуірдегі</w:t>
            </w:r>
            <w:r>
              <w:br/>
            </w:r>
            <w:r>
              <w:rPr>
                <w:rFonts w:ascii="Times New Roman"/>
                <w:b w:val="false"/>
                <w:i w:val="false"/>
                <w:color w:val="000000"/>
                <w:sz w:val="20"/>
              </w:rPr>
              <w:t>№ 189 бұйрығына</w:t>
            </w:r>
            <w:r>
              <w:br/>
            </w:r>
            <w:r>
              <w:rPr>
                <w:rFonts w:ascii="Times New Roman"/>
                <w:b w:val="false"/>
                <w:i w:val="false"/>
                <w:color w:val="000000"/>
                <w:sz w:val="20"/>
              </w:rPr>
              <w:t>4-қосымшасы</w:t>
            </w:r>
          </w:p>
        </w:tc>
      </w:tr>
    </w:tbl>
    <w:bookmarkStart w:name="z159" w:id="105"/>
    <w:p>
      <w:pPr>
        <w:spacing w:after="0"/>
        <w:ind w:left="0"/>
        <w:jc w:val="left"/>
      </w:pPr>
      <w:r>
        <w:rPr>
          <w:rFonts w:ascii="Times New Roman"/>
          <w:b/>
          <w:i w:val="false"/>
          <w:color w:val="000000"/>
        </w:rPr>
        <w:t xml:space="preserve"> "Жоғары оқу орындарының профессор-оқытушылар құрамы мен ғылыми қызметкерлері лауазымдарына орналасу конкурсына қатысу үшін құжаттар қабылдау" мемлекеттік көрсетілетін қызмет стандарты</w:t>
      </w:r>
      <w:r>
        <w:br/>
      </w:r>
      <w:r>
        <w:rPr>
          <w:rFonts w:ascii="Times New Roman"/>
          <w:b/>
          <w:i w:val="false"/>
          <w:color w:val="000000"/>
        </w:rPr>
        <w:t>1. Жалпы ережелер</w:t>
      </w:r>
    </w:p>
    <w:bookmarkEnd w:id="105"/>
    <w:bookmarkStart w:name="z161" w:id="106"/>
    <w:p>
      <w:pPr>
        <w:spacing w:after="0"/>
        <w:ind w:left="0"/>
        <w:jc w:val="both"/>
      </w:pPr>
      <w:r>
        <w:rPr>
          <w:rFonts w:ascii="Times New Roman"/>
          <w:b w:val="false"/>
          <w:i w:val="false"/>
          <w:color w:val="000000"/>
          <w:sz w:val="28"/>
        </w:rPr>
        <w:t xml:space="preserve">
      1. "Жоғары оқу орындарының профессор-оқытушылар құрамы мен ғылыми қызметкерлері лауазымдарына орналасу конкурсына қатысу үшін құжаттар қабылдау" мемлекеттік көрсетілетін қызметі (бұдан әрі - мемлекеттік көрсетілетін қызмет) "Білім туралы" 2007 жылғы 27 шілдедегі Қазақстан Республикасы Заңының </w:t>
      </w:r>
      <w:r>
        <w:rPr>
          <w:rFonts w:ascii="Times New Roman"/>
          <w:b w:val="false"/>
          <w:i w:val="false"/>
          <w:color w:val="000000"/>
          <w:sz w:val="28"/>
        </w:rPr>
        <w:t>5-бабының</w:t>
      </w:r>
      <w:r>
        <w:rPr>
          <w:rFonts w:ascii="Times New Roman"/>
          <w:b w:val="false"/>
          <w:i w:val="false"/>
          <w:color w:val="000000"/>
          <w:sz w:val="28"/>
        </w:rPr>
        <w:t xml:space="preserve"> 36) тармағына сәйкес әзірленген.</w:t>
      </w:r>
    </w:p>
    <w:bookmarkEnd w:id="106"/>
    <w:bookmarkStart w:name="z162" w:id="107"/>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Білім және ғылым министрлігі (бұдан әрі - Министрлік) әзірлеген.</w:t>
      </w:r>
    </w:p>
    <w:bookmarkEnd w:id="107"/>
    <w:bookmarkStart w:name="z163" w:id="108"/>
    <w:p>
      <w:pPr>
        <w:spacing w:after="0"/>
        <w:ind w:left="0"/>
        <w:jc w:val="both"/>
      </w:pPr>
      <w:r>
        <w:rPr>
          <w:rFonts w:ascii="Times New Roman"/>
          <w:b w:val="false"/>
          <w:i w:val="false"/>
          <w:color w:val="000000"/>
          <w:sz w:val="28"/>
        </w:rPr>
        <w:t>
      3. Мемлекеттік көрсетілетін қызметті жоғары оқу орындары (бұдан әрі - көрсетілетін қызметті беруші) көрсетеді.</w:t>
      </w:r>
    </w:p>
    <w:bookmarkEnd w:id="108"/>
    <w:p>
      <w:pPr>
        <w:spacing w:after="0"/>
        <w:ind w:left="0"/>
        <w:jc w:val="both"/>
      </w:pPr>
      <w:r>
        <w:rPr>
          <w:rFonts w:ascii="Times New Roman"/>
          <w:b w:val="false"/>
          <w:i w:val="false"/>
          <w:color w:val="000000"/>
          <w:sz w:val="28"/>
        </w:rPr>
        <w:t>
      Өтініштерді қабылдауды және мемлекеттік көрсетілетін қызметтің нәтижелерін беруді көрсетілетін қызметті беруші жүзеге асырады.</w:t>
      </w:r>
    </w:p>
    <w:bookmarkStart w:name="z164" w:id="109"/>
    <w:p>
      <w:pPr>
        <w:spacing w:after="0"/>
        <w:ind w:left="0"/>
        <w:jc w:val="left"/>
      </w:pPr>
      <w:r>
        <w:rPr>
          <w:rFonts w:ascii="Times New Roman"/>
          <w:b/>
          <w:i w:val="false"/>
          <w:color w:val="000000"/>
        </w:rPr>
        <w:t xml:space="preserve"> 2. Мемлекеттік қызмет көрсету тәртібі</w:t>
      </w:r>
    </w:p>
    <w:bookmarkEnd w:id="109"/>
    <w:bookmarkStart w:name="z165" w:id="110"/>
    <w:p>
      <w:pPr>
        <w:spacing w:after="0"/>
        <w:ind w:left="0"/>
        <w:jc w:val="both"/>
      </w:pPr>
      <w:r>
        <w:rPr>
          <w:rFonts w:ascii="Times New Roman"/>
          <w:b w:val="false"/>
          <w:i w:val="false"/>
          <w:color w:val="000000"/>
          <w:sz w:val="28"/>
        </w:rPr>
        <w:t>
      4. Мемлекеттік қызмет көрсету мерзімдері (практиканы ескере отырып):</w:t>
      </w:r>
    </w:p>
    <w:bookmarkEnd w:id="110"/>
    <w:bookmarkStart w:name="z166" w:id="111"/>
    <w:p>
      <w:pPr>
        <w:spacing w:after="0"/>
        <w:ind w:left="0"/>
        <w:jc w:val="both"/>
      </w:pPr>
      <w:r>
        <w:rPr>
          <w:rFonts w:ascii="Times New Roman"/>
          <w:b w:val="false"/>
          <w:i w:val="false"/>
          <w:color w:val="000000"/>
          <w:sz w:val="28"/>
        </w:rPr>
        <w:t>
      1) көрсетілетін қызметті берушіге құжаттар топтамасын тапсырған сәттен бастап - 5 жұмыс күні;</w:t>
      </w:r>
    </w:p>
    <w:bookmarkEnd w:id="111"/>
    <w:bookmarkStart w:name="z167" w:id="112"/>
    <w:p>
      <w:pPr>
        <w:spacing w:after="0"/>
        <w:ind w:left="0"/>
        <w:jc w:val="both"/>
      </w:pPr>
      <w:r>
        <w:rPr>
          <w:rFonts w:ascii="Times New Roman"/>
          <w:b w:val="false"/>
          <w:i w:val="false"/>
          <w:color w:val="000000"/>
          <w:sz w:val="28"/>
        </w:rPr>
        <w:t>
      2) көрсетілетін қызметті алушының құжаттар топтамасын тапсыруы үшін күтудің рұқсат берілетін ең ұзақ уақыты - 15 минут;</w:t>
      </w:r>
    </w:p>
    <w:bookmarkEnd w:id="112"/>
    <w:bookmarkStart w:name="z168" w:id="113"/>
    <w:p>
      <w:pPr>
        <w:spacing w:after="0"/>
        <w:ind w:left="0"/>
        <w:jc w:val="both"/>
      </w:pPr>
      <w:r>
        <w:rPr>
          <w:rFonts w:ascii="Times New Roman"/>
          <w:b w:val="false"/>
          <w:i w:val="false"/>
          <w:color w:val="000000"/>
          <w:sz w:val="28"/>
        </w:rPr>
        <w:t>
      3) көрсетілетін қызметті алушыға қызмет көрсетудің рұқсат берілетін ең ұзақ уақыты - 15 минут.</w:t>
      </w:r>
    </w:p>
    <w:bookmarkEnd w:id="113"/>
    <w:bookmarkStart w:name="z169" w:id="114"/>
    <w:p>
      <w:pPr>
        <w:spacing w:after="0"/>
        <w:ind w:left="0"/>
        <w:jc w:val="both"/>
      </w:pPr>
      <w:r>
        <w:rPr>
          <w:rFonts w:ascii="Times New Roman"/>
          <w:b w:val="false"/>
          <w:i w:val="false"/>
          <w:color w:val="000000"/>
          <w:sz w:val="28"/>
        </w:rPr>
        <w:t>
      5. Мемлекеттік қызмет көрсету нысаны: қағаз түрінде.</w:t>
      </w:r>
    </w:p>
    <w:bookmarkEnd w:id="114"/>
    <w:bookmarkStart w:name="z170" w:id="115"/>
    <w:p>
      <w:pPr>
        <w:spacing w:after="0"/>
        <w:ind w:left="0"/>
        <w:jc w:val="both"/>
      </w:pPr>
      <w:r>
        <w:rPr>
          <w:rFonts w:ascii="Times New Roman"/>
          <w:b w:val="false"/>
          <w:i w:val="false"/>
          <w:color w:val="000000"/>
          <w:sz w:val="28"/>
        </w:rPr>
        <w:t>
      6. Мемлекеттік қызмет көрсету нәтижесі - қолхат беру және кафедраға жолдама беру.</w:t>
      </w:r>
    </w:p>
    <w:bookmarkEnd w:id="115"/>
    <w:bookmarkStart w:name="z171" w:id="116"/>
    <w:p>
      <w:pPr>
        <w:spacing w:after="0"/>
        <w:ind w:left="0"/>
        <w:jc w:val="both"/>
      </w:pPr>
      <w:r>
        <w:rPr>
          <w:rFonts w:ascii="Times New Roman"/>
          <w:b w:val="false"/>
          <w:i w:val="false"/>
          <w:color w:val="000000"/>
          <w:sz w:val="28"/>
        </w:rPr>
        <w:t>
      Мемлекеттік көрсетілетін қызметі нәтижесін беру нысаны: қағаз түрінде.</w:t>
      </w:r>
    </w:p>
    <w:bookmarkEnd w:id="116"/>
    <w:bookmarkStart w:name="z172" w:id="117"/>
    <w:p>
      <w:pPr>
        <w:spacing w:after="0"/>
        <w:ind w:left="0"/>
        <w:jc w:val="both"/>
      </w:pPr>
      <w:r>
        <w:rPr>
          <w:rFonts w:ascii="Times New Roman"/>
          <w:b w:val="false"/>
          <w:i w:val="false"/>
          <w:color w:val="000000"/>
          <w:sz w:val="28"/>
        </w:rPr>
        <w:t>
      7. Мемлекеттік қызмет жеке адамдарға (бұдан әрі - көрсетілетін қызметті алушы) тегін көрсетіледі.</w:t>
      </w:r>
    </w:p>
    <w:bookmarkEnd w:id="117"/>
    <w:bookmarkStart w:name="z173" w:id="118"/>
    <w:p>
      <w:pPr>
        <w:spacing w:after="0"/>
        <w:ind w:left="0"/>
        <w:jc w:val="both"/>
      </w:pPr>
      <w:r>
        <w:rPr>
          <w:rFonts w:ascii="Times New Roman"/>
          <w:b w:val="false"/>
          <w:i w:val="false"/>
          <w:color w:val="000000"/>
          <w:sz w:val="28"/>
        </w:rPr>
        <w:t>
      8. Көрсетілетін қызметті берушінің жұмыс кестесі: Қазақстан Республикасының еңбек заңнамасына сәйкес демалыс және мереке күндерін қоспағанда, дүйсенбі мен жұма аралығында көрсетілетін қызмет берушінің белгіленген жұмыс кестесіне сәйкес 13.00-ден 14.30-ға дейінгі түскі үзіліспен сағат 9.00-ден 18.30-ге дейін.</w:t>
      </w:r>
    </w:p>
    <w:bookmarkEnd w:id="118"/>
    <w:bookmarkStart w:name="z174" w:id="119"/>
    <w:p>
      <w:pPr>
        <w:spacing w:after="0"/>
        <w:ind w:left="0"/>
        <w:jc w:val="both"/>
      </w:pPr>
      <w:r>
        <w:rPr>
          <w:rFonts w:ascii="Times New Roman"/>
          <w:b w:val="false"/>
          <w:i w:val="false"/>
          <w:color w:val="000000"/>
          <w:sz w:val="28"/>
        </w:rPr>
        <w:t>
      Көрсетілетін қызметті алушыларды алдын ала жазу және оларға жедел қызмет көрсету қарастырылмаған.</w:t>
      </w:r>
    </w:p>
    <w:bookmarkEnd w:id="119"/>
    <w:bookmarkStart w:name="z175" w:id="120"/>
    <w:p>
      <w:pPr>
        <w:spacing w:after="0"/>
        <w:ind w:left="0"/>
        <w:jc w:val="both"/>
      </w:pPr>
      <w:r>
        <w:rPr>
          <w:rFonts w:ascii="Times New Roman"/>
          <w:b w:val="false"/>
          <w:i w:val="false"/>
          <w:color w:val="000000"/>
          <w:sz w:val="28"/>
        </w:rPr>
        <w:t>
      9. Көрсетілетін қызметті берушіге көрсетілетін қызметті алушы жүгінген кезде мемлекеттік қызмет көрсету үшін мынадай құжаттар тізбесін ұсынады:</w:t>
      </w:r>
    </w:p>
    <w:bookmarkEnd w:id="120"/>
    <w:bookmarkStart w:name="z176" w:id="121"/>
    <w:p>
      <w:pPr>
        <w:spacing w:after="0"/>
        <w:ind w:left="0"/>
        <w:jc w:val="both"/>
      </w:pPr>
      <w:r>
        <w:rPr>
          <w:rFonts w:ascii="Times New Roman"/>
          <w:b w:val="false"/>
          <w:i w:val="false"/>
          <w:color w:val="000000"/>
          <w:sz w:val="28"/>
        </w:rPr>
        <w:t>
      1) көрсетілетін қызметті беруші басшысының атына өтініш ерікті нысанда;</w:t>
      </w:r>
    </w:p>
    <w:bookmarkEnd w:id="121"/>
    <w:bookmarkStart w:name="z177" w:id="122"/>
    <w:p>
      <w:pPr>
        <w:spacing w:after="0"/>
        <w:ind w:left="0"/>
        <w:jc w:val="both"/>
      </w:pPr>
      <w:r>
        <w:rPr>
          <w:rFonts w:ascii="Times New Roman"/>
          <w:b w:val="false"/>
          <w:i w:val="false"/>
          <w:color w:val="000000"/>
          <w:sz w:val="28"/>
        </w:rPr>
        <w:t>
      2) кадрларды есепке алу бойынша жеке парағы;</w:t>
      </w:r>
    </w:p>
    <w:bookmarkEnd w:id="122"/>
    <w:bookmarkStart w:name="z178" w:id="123"/>
    <w:p>
      <w:pPr>
        <w:spacing w:after="0"/>
        <w:ind w:left="0"/>
        <w:jc w:val="both"/>
      </w:pPr>
      <w:r>
        <w:rPr>
          <w:rFonts w:ascii="Times New Roman"/>
          <w:b w:val="false"/>
          <w:i w:val="false"/>
          <w:color w:val="000000"/>
          <w:sz w:val="28"/>
        </w:rPr>
        <w:t>
      3) өмірбаян;</w:t>
      </w:r>
    </w:p>
    <w:bookmarkEnd w:id="123"/>
    <w:bookmarkStart w:name="z179" w:id="124"/>
    <w:p>
      <w:pPr>
        <w:spacing w:after="0"/>
        <w:ind w:left="0"/>
        <w:jc w:val="both"/>
      </w:pPr>
      <w:r>
        <w:rPr>
          <w:rFonts w:ascii="Times New Roman"/>
          <w:b w:val="false"/>
          <w:i w:val="false"/>
          <w:color w:val="000000"/>
          <w:sz w:val="28"/>
        </w:rPr>
        <w:t>
      4) жоғары білімі мен академиялық және ғылыми дәрежесі туралы дипломдардың, ғылыми атағы туралы құжаттың нотариалды расталған көшірмелері;</w:t>
      </w:r>
    </w:p>
    <w:bookmarkEnd w:id="124"/>
    <w:bookmarkStart w:name="z180" w:id="125"/>
    <w:p>
      <w:pPr>
        <w:spacing w:after="0"/>
        <w:ind w:left="0"/>
        <w:jc w:val="both"/>
      </w:pPr>
      <w:r>
        <w:rPr>
          <w:rFonts w:ascii="Times New Roman"/>
          <w:b w:val="false"/>
          <w:i w:val="false"/>
          <w:color w:val="000000"/>
          <w:sz w:val="28"/>
        </w:rPr>
        <w:t>
      5) қайта даярлау және біліктілікті арттыру туралы сертификаттардың көшірмесі (болған жағдайда);</w:t>
      </w:r>
    </w:p>
    <w:bookmarkEnd w:id="125"/>
    <w:bookmarkStart w:name="z181" w:id="126"/>
    <w:p>
      <w:pPr>
        <w:spacing w:after="0"/>
        <w:ind w:left="0"/>
        <w:jc w:val="both"/>
      </w:pPr>
      <w:r>
        <w:rPr>
          <w:rFonts w:ascii="Times New Roman"/>
          <w:b w:val="false"/>
          <w:i w:val="false"/>
          <w:color w:val="000000"/>
          <w:sz w:val="28"/>
        </w:rPr>
        <w:t>
      6) ғылыми жұмыстар мен өнертабыстардың тізімі (болған жағдайда);</w:t>
      </w:r>
    </w:p>
    <w:bookmarkEnd w:id="126"/>
    <w:bookmarkStart w:name="z182" w:id="127"/>
    <w:p>
      <w:pPr>
        <w:spacing w:after="0"/>
        <w:ind w:left="0"/>
        <w:jc w:val="both"/>
      </w:pPr>
      <w:r>
        <w:rPr>
          <w:rFonts w:ascii="Times New Roman"/>
          <w:b w:val="false"/>
          <w:i w:val="false"/>
          <w:color w:val="000000"/>
          <w:sz w:val="28"/>
        </w:rPr>
        <w:t xml:space="preserve">
      7) № 086 нысанындағы медициналық анықтама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актінің мемлекеттік тіркеудің тізіліміне № 6697 тіркелген);</w:t>
      </w:r>
    </w:p>
    <w:bookmarkEnd w:id="127"/>
    <w:bookmarkStart w:name="z183" w:id="128"/>
    <w:p>
      <w:pPr>
        <w:spacing w:after="0"/>
        <w:ind w:left="0"/>
        <w:jc w:val="both"/>
      </w:pPr>
      <w:r>
        <w:rPr>
          <w:rFonts w:ascii="Times New Roman"/>
          <w:b w:val="false"/>
          <w:i w:val="false"/>
          <w:color w:val="000000"/>
          <w:sz w:val="28"/>
        </w:rPr>
        <w:t>
      Құжаттарды қабылдаған адамның тегі мен аты-жөнін, сондай-ақ мөртаңба, кіріс нөмірін және күнін көрсете отырып, қолхат беру құжаттардың қабылданғанын растау болып табылады.</w:t>
      </w:r>
    </w:p>
    <w:bookmarkEnd w:id="128"/>
    <w:bookmarkStart w:name="z184" w:id="129"/>
    <w:p>
      <w:pPr>
        <w:spacing w:after="0"/>
        <w:ind w:left="0"/>
        <w:jc w:val="left"/>
      </w:pPr>
      <w:r>
        <w:rPr>
          <w:rFonts w:ascii="Times New Roman"/>
          <w:b/>
          <w:i w:val="false"/>
          <w:color w:val="000000"/>
        </w:rPr>
        <w:t xml:space="preserve"> 3.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тәртібі</w:t>
      </w:r>
    </w:p>
    <w:bookmarkEnd w:id="129"/>
    <w:bookmarkStart w:name="z185" w:id="130"/>
    <w:p>
      <w:pPr>
        <w:spacing w:after="0"/>
        <w:ind w:left="0"/>
        <w:jc w:val="both"/>
      </w:pPr>
      <w:r>
        <w:rPr>
          <w:rFonts w:ascii="Times New Roman"/>
          <w:b w:val="false"/>
          <w:i w:val="false"/>
          <w:color w:val="000000"/>
          <w:sz w:val="28"/>
        </w:rPr>
        <w:t>
      10.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кезінде шағым жазбаша түрде:</w:t>
      </w:r>
    </w:p>
    <w:bookmarkEnd w:id="130"/>
    <w:bookmarkStart w:name="z186" w:id="131"/>
    <w:p>
      <w:pPr>
        <w:spacing w:after="0"/>
        <w:ind w:left="0"/>
        <w:jc w:val="both"/>
      </w:pPr>
      <w:r>
        <w:rPr>
          <w:rFonts w:ascii="Times New Roman"/>
          <w:b w:val="false"/>
          <w:i w:val="false"/>
          <w:color w:val="000000"/>
          <w:sz w:val="28"/>
        </w:rPr>
        <w:t>
      1) осы мемлекеттік көрсетілетін қызмет стандартының 12-тармағында көрсетілген мекенжай бойынша Министрлік басшысының не оны алмастыратын адамның атына;</w:t>
      </w:r>
    </w:p>
    <w:bookmarkEnd w:id="131"/>
    <w:bookmarkStart w:name="z187" w:id="132"/>
    <w:p>
      <w:pPr>
        <w:spacing w:after="0"/>
        <w:ind w:left="0"/>
        <w:jc w:val="both"/>
      </w:pPr>
      <w:r>
        <w:rPr>
          <w:rFonts w:ascii="Times New Roman"/>
          <w:b w:val="false"/>
          <w:i w:val="false"/>
          <w:color w:val="000000"/>
          <w:sz w:val="28"/>
        </w:rPr>
        <w:t>
      2) осы мемлекеттік көрсетілетін қызмет стандартының 12-тармағында көрсетілген мекенжай бойынша көрсетілетін қызметті беруші басшысының атына береді.</w:t>
      </w:r>
    </w:p>
    <w:bookmarkEnd w:id="132"/>
    <w:p>
      <w:pPr>
        <w:spacing w:after="0"/>
        <w:ind w:left="0"/>
        <w:jc w:val="both"/>
      </w:pPr>
      <w:r>
        <w:rPr>
          <w:rFonts w:ascii="Times New Roman"/>
          <w:b w:val="false"/>
          <w:i w:val="false"/>
          <w:color w:val="000000"/>
          <w:sz w:val="28"/>
        </w:rPr>
        <w:t>
      Шағымды қабылдаған адамның тегі және аты-жөні, берілген шағымға жауап алу мерзімі мен орны көрсетіліп, Министрліктің, көрсетілетін қызметті берушінің кеңсесінде тіркелуі (мөртабан, кіріс нөмірі мен күні) шағымның қабылдаған растау болып табылады. Шағым хатта қызмет алушының аты-жөні, тегі және пошта мекен-жайы көрсетіледі. Мемлекеттік қызмет алушының қолы қойылған өтініші болу керек.</w:t>
      </w:r>
    </w:p>
    <w:p>
      <w:pPr>
        <w:spacing w:after="0"/>
        <w:ind w:left="0"/>
        <w:jc w:val="both"/>
      </w:pPr>
      <w:r>
        <w:rPr>
          <w:rFonts w:ascii="Times New Roman"/>
          <w:b w:val="false"/>
          <w:i w:val="false"/>
          <w:color w:val="000000"/>
          <w:sz w:val="28"/>
        </w:rPr>
        <w:t>
      Көрсетілетін қызметті берушінің мекенжайына келіп түскен көрсетілетін қызметті алушының мемлекеттік қызмет көрсету мәселелері бойынша шағымы тіркелген күнінен бастап бес жұмыс күні ішінде қарауға жатады.</w:t>
      </w:r>
    </w:p>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 көрсетудің сапасын бағалау және бақылау жөніндегі уәкілетті органға шағым жасай алады.</w:t>
      </w:r>
    </w:p>
    <w:p>
      <w:pPr>
        <w:spacing w:after="0"/>
        <w:ind w:left="0"/>
        <w:jc w:val="both"/>
      </w:pPr>
      <w:r>
        <w:rPr>
          <w:rFonts w:ascii="Times New Roman"/>
          <w:b w:val="false"/>
          <w:i w:val="false"/>
          <w:color w:val="000000"/>
          <w:sz w:val="28"/>
        </w:rPr>
        <w:t>
      Көрсетілген мемлекеттік қызметтің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қарауға жатады.</w:t>
      </w:r>
    </w:p>
    <w:bookmarkStart w:name="z188" w:id="133"/>
    <w:p>
      <w:pPr>
        <w:spacing w:after="0"/>
        <w:ind w:left="0"/>
        <w:jc w:val="both"/>
      </w:pPr>
      <w:r>
        <w:rPr>
          <w:rFonts w:ascii="Times New Roman"/>
          <w:b w:val="false"/>
          <w:i w:val="false"/>
          <w:color w:val="000000"/>
          <w:sz w:val="28"/>
        </w:rPr>
        <w:t>
      11.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bookmarkEnd w:id="133"/>
    <w:bookmarkStart w:name="z189" w:id="134"/>
    <w:p>
      <w:pPr>
        <w:spacing w:after="0"/>
        <w:ind w:left="0"/>
        <w:jc w:val="left"/>
      </w:pPr>
      <w:r>
        <w:rPr>
          <w:rFonts w:ascii="Times New Roman"/>
          <w:b/>
          <w:i w:val="false"/>
          <w:color w:val="000000"/>
        </w:rPr>
        <w:t xml:space="preserve"> 4. Мемлекеттік қызмет көрсетудің ерекшеліктерін ескере</w:t>
      </w:r>
      <w:r>
        <w:br/>
      </w:r>
      <w:r>
        <w:rPr>
          <w:rFonts w:ascii="Times New Roman"/>
          <w:b/>
          <w:i w:val="false"/>
          <w:color w:val="000000"/>
        </w:rPr>
        <w:t>отырып қойылатын өзге де талаптар</w:t>
      </w:r>
    </w:p>
    <w:bookmarkEnd w:id="134"/>
    <w:bookmarkStart w:name="z190" w:id="135"/>
    <w:p>
      <w:pPr>
        <w:spacing w:after="0"/>
        <w:ind w:left="0"/>
        <w:jc w:val="both"/>
      </w:pPr>
      <w:r>
        <w:rPr>
          <w:rFonts w:ascii="Times New Roman"/>
          <w:b w:val="false"/>
          <w:i w:val="false"/>
          <w:color w:val="000000"/>
          <w:sz w:val="28"/>
        </w:rPr>
        <w:t>
      12. Мемлекеттік қызмет көрсету орындарының мекенжайы Астана қ., Орынбор көшесі 8, Министрліктің www.edu.gov.kz. интернет-ресурсында орналастырылған.</w:t>
      </w:r>
    </w:p>
    <w:bookmarkEnd w:id="135"/>
    <w:bookmarkStart w:name="z191" w:id="136"/>
    <w:p>
      <w:pPr>
        <w:spacing w:after="0"/>
        <w:ind w:left="0"/>
        <w:jc w:val="both"/>
      </w:pPr>
      <w:r>
        <w:rPr>
          <w:rFonts w:ascii="Times New Roman"/>
          <w:b w:val="false"/>
          <w:i w:val="false"/>
          <w:color w:val="000000"/>
          <w:sz w:val="28"/>
        </w:rPr>
        <w:t>
      13. Көрсетілетін қызметті алушының мемлекеттік қызмет көрсету тәртібі және мәртебесі туралы ақпаратты қашықтықтан қол жеткізу режимінде көрсетілетін қызметті берушінің мемлекеттік қызмет көрсету мәселелері жөніндегі анықтама қызметтері, мемлекеттік қызмет көрсету мәселелері жөніндегі бірыңғай байланыс орталығы арқылы алуға мүмкіндігі бар.</w:t>
      </w:r>
    </w:p>
    <w:bookmarkEnd w:id="136"/>
    <w:bookmarkStart w:name="z192" w:id="137"/>
    <w:p>
      <w:pPr>
        <w:spacing w:after="0"/>
        <w:ind w:left="0"/>
        <w:jc w:val="both"/>
      </w:pPr>
      <w:r>
        <w:rPr>
          <w:rFonts w:ascii="Times New Roman"/>
          <w:b w:val="false"/>
          <w:i w:val="false"/>
          <w:color w:val="000000"/>
          <w:sz w:val="28"/>
        </w:rPr>
        <w:t>
      14. Көрсетілетін қызметті берушінің мемлекеттік қызмет көрсету мәселелері жөніндегі анықтама қызметтерінің байланыс телефондары Министрліктің www.edu.gov.kz. интернет-ресурсында орналастырылған. Мемлекеттік қызмет көрсету мәселелері жөніндегі бірыңғай байланыс орталығы: 1414.</w:t>
      </w:r>
    </w:p>
    <w:bookmarkEnd w:id="1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