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252c" w14:textId="0d72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Сот-сараптама қызметі саласындағы мемлекеттік көрсетілетін қызметтердің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14 мамырдағы № 270 бұйрығы. Қазақстан Республикасының Әділет министрлігінде 2015 жылы 12 маусымда № 11339 тіркелді. Күші жойылды - Қазақстан Республикасы Әділет министрінің м.а. 2018 жылғы 5 қаңтардағы № 19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05.01.2018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"Сот сарапшыларын аттестаттау" мемлекеттік көрсетілетін қызметінің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"Сот сарапшысы біліктілігін беру" мемлекеттік көрсетілетін қызметінің стандарты;</w:t>
      </w:r>
    </w:p>
    <w:bookmarkEnd w:id="3"/>
    <w:bookmarkStart w:name="z13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"Сот-медициналық, сот-психиатриялық, сот-наркологиялық сарапшыларды аттестаттау" мемлекеттік көрсетілетін қызметінің стандарты;</w:t>
      </w:r>
    </w:p>
    <w:bookmarkEnd w:id="4"/>
    <w:bookmarkStart w:name="z139"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"Сот-медициналық, сот-психиатриялық және сот-наркологиялық сараптамалардың белгілі түрін жүргізу құқығына біліктілік беру" мемлекеттік көрсетілетін қызметінің стандарты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15.03.2017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6"/>
    <w:p>
      <w:pPr>
        <w:spacing w:after="0"/>
        <w:ind w:left="0"/>
        <w:jc w:val="both"/>
      </w:pPr>
      <w:r>
        <w:rPr>
          <w:rFonts w:ascii="Times New Roman"/>
          <w:b w:val="false"/>
          <w:i w:val="false"/>
          <w:color w:val="000000"/>
          <w:sz w:val="28"/>
        </w:rPr>
        <w:t>
      2. Қазақстан Республикасы Әділет министрлігінің Сот сараптамасы орталығы:</w:t>
      </w:r>
    </w:p>
    <w:bookmarkEnd w:id="6"/>
    <w:bookmarkStart w:name="z6" w:id="7"/>
    <w:p>
      <w:pPr>
        <w:spacing w:after="0"/>
        <w:ind w:left="0"/>
        <w:jc w:val="both"/>
      </w:pPr>
      <w:r>
        <w:rPr>
          <w:rFonts w:ascii="Times New Roman"/>
          <w:b w:val="false"/>
          <w:i w:val="false"/>
          <w:color w:val="000000"/>
          <w:sz w:val="28"/>
        </w:rPr>
        <w:t>
      1) осы бұйрықтың мемлекеттік тіркелуін;</w:t>
      </w:r>
    </w:p>
    <w:bookmarkEnd w:id="7"/>
    <w:bookmarkStart w:name="z7" w:id="8"/>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 үшін жіберуді;</w:t>
      </w:r>
    </w:p>
    <w:bookmarkEnd w:id="8"/>
    <w:bookmarkStart w:name="z8" w:id="9"/>
    <w:p>
      <w:pPr>
        <w:spacing w:after="0"/>
        <w:ind w:left="0"/>
        <w:jc w:val="both"/>
      </w:pPr>
      <w:r>
        <w:rPr>
          <w:rFonts w:ascii="Times New Roman"/>
          <w:b w:val="false"/>
          <w:i w:val="false"/>
          <w:color w:val="000000"/>
          <w:sz w:val="28"/>
        </w:rPr>
        <w:t>
      3) осы бұйрықтың Қазақстан Республикасы Әділет министрлігінің интернет-ресурсында және мемлекеттік органдардың интранет-порталында орналастырылуын қамтамасыз етсін.</w:t>
      </w:r>
    </w:p>
    <w:bookmarkEnd w:id="9"/>
    <w:bookmarkStart w:name="z9" w:id="10"/>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 Ә. Исекешев   </w:t>
      </w:r>
    </w:p>
    <w:p>
      <w:pPr>
        <w:spacing w:after="0"/>
        <w:ind w:left="0"/>
        <w:jc w:val="both"/>
      </w:pPr>
      <w:r>
        <w:rPr>
          <w:rFonts w:ascii="Times New Roman"/>
          <w:b w:val="false"/>
          <w:i w:val="false"/>
          <w:color w:val="000000"/>
          <w:sz w:val="28"/>
        </w:rPr>
        <w:t>
      2015 жыл _______________________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14 мамырдағы</w:t>
            </w:r>
            <w:r>
              <w:br/>
            </w:r>
            <w:r>
              <w:rPr>
                <w:rFonts w:ascii="Times New Roman"/>
                <w:b w:val="false"/>
                <w:i w:val="false"/>
                <w:color w:val="000000"/>
                <w:sz w:val="20"/>
              </w:rPr>
              <w:t>№ 270 бұйрығына</w:t>
            </w:r>
            <w:r>
              <w:br/>
            </w:r>
            <w:r>
              <w:rPr>
                <w:rFonts w:ascii="Times New Roman"/>
                <w:b w:val="false"/>
                <w:i w:val="false"/>
                <w:color w:val="000000"/>
                <w:sz w:val="20"/>
              </w:rPr>
              <w:t>1-қосымша</w:t>
            </w:r>
          </w:p>
        </w:tc>
      </w:tr>
    </w:tbl>
    <w:bookmarkStart w:name="z11" w:id="11"/>
    <w:p>
      <w:pPr>
        <w:spacing w:after="0"/>
        <w:ind w:left="0"/>
        <w:jc w:val="left"/>
      </w:pPr>
      <w:r>
        <w:rPr>
          <w:rFonts w:ascii="Times New Roman"/>
          <w:b/>
          <w:i w:val="false"/>
          <w:color w:val="000000"/>
        </w:rPr>
        <w:t xml:space="preserve"> "Сот сарапшыларын аттестаттау" мемлекеттік көрсетілетін қызметінің стандарты</w:t>
      </w:r>
      <w:r>
        <w:br/>
      </w:r>
      <w:r>
        <w:rPr>
          <w:rFonts w:ascii="Times New Roman"/>
          <w:b/>
          <w:i w:val="false"/>
          <w:color w:val="000000"/>
        </w:rPr>
        <w:t>1. Жалпы ережелер</w:t>
      </w:r>
    </w:p>
    <w:bookmarkEnd w:id="11"/>
    <w:bookmarkStart w:name="z13" w:id="12"/>
    <w:p>
      <w:pPr>
        <w:spacing w:after="0"/>
        <w:ind w:left="0"/>
        <w:jc w:val="both"/>
      </w:pPr>
      <w:r>
        <w:rPr>
          <w:rFonts w:ascii="Times New Roman"/>
          <w:b w:val="false"/>
          <w:i w:val="false"/>
          <w:color w:val="000000"/>
          <w:sz w:val="28"/>
        </w:rPr>
        <w:t>
      1. "Сот сарапшыларын аттестаттау" мемлекеттік көрсетілетін қызметі (бұдан әрі – мемлекеттік көрсетілетін қызмет).</w:t>
      </w:r>
    </w:p>
    <w:bookmarkEnd w:id="12"/>
    <w:bookmarkStart w:name="z14"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Әділет министрлігі әзірлеген.</w:t>
      </w:r>
    </w:p>
    <w:bookmarkEnd w:id="13"/>
    <w:bookmarkStart w:name="z15" w:id="14"/>
    <w:p>
      <w:pPr>
        <w:spacing w:after="0"/>
        <w:ind w:left="0"/>
        <w:jc w:val="both"/>
      </w:pPr>
      <w:r>
        <w:rPr>
          <w:rFonts w:ascii="Times New Roman"/>
          <w:b w:val="false"/>
          <w:i w:val="false"/>
          <w:color w:val="000000"/>
          <w:sz w:val="28"/>
        </w:rPr>
        <w:t xml:space="preserve">
      3. Мемлекеттік көрсетілетін қызметті Қазақстан Республикасының Әділет министрлігі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Мемлекеттік көрсетілетін қызметті алу үшін өтінішті қабылдау және мемлекеттік қызметті көрсету нәтижесін беру:</w:t>
      </w:r>
    </w:p>
    <w:bookmarkStart w:name="z16" w:id="15"/>
    <w:p>
      <w:pPr>
        <w:spacing w:after="0"/>
        <w:ind w:left="0"/>
        <w:jc w:val="both"/>
      </w:pPr>
      <w:r>
        <w:rPr>
          <w:rFonts w:ascii="Times New Roman"/>
          <w:b w:val="false"/>
          <w:i w:val="false"/>
          <w:color w:val="000000"/>
          <w:sz w:val="28"/>
        </w:rPr>
        <w:t>
      1. көрсетілетін қызметті берушінің кеңсесі;</w:t>
      </w:r>
    </w:p>
    <w:bookmarkEnd w:id="15"/>
    <w:bookmarkStart w:name="z17" w:id="16"/>
    <w:p>
      <w:pPr>
        <w:spacing w:after="0"/>
        <w:ind w:left="0"/>
        <w:jc w:val="both"/>
      </w:pPr>
      <w:r>
        <w:rPr>
          <w:rFonts w:ascii="Times New Roman"/>
          <w:b w:val="false"/>
          <w:i w:val="false"/>
          <w:color w:val="000000"/>
          <w:sz w:val="28"/>
        </w:rPr>
        <w:t>
      2. көрсетілетін қызметті берушінің Сот сараптамасы орталығының кеңсесі;</w:t>
      </w:r>
    </w:p>
    <w:bookmarkEnd w:id="16"/>
    <w:bookmarkStart w:name="z18" w:id="17"/>
    <w:p>
      <w:pPr>
        <w:spacing w:after="0"/>
        <w:ind w:left="0"/>
        <w:jc w:val="both"/>
      </w:pPr>
      <w:r>
        <w:rPr>
          <w:rFonts w:ascii="Times New Roman"/>
          <w:b w:val="false"/>
          <w:i w:val="false"/>
          <w:color w:val="000000"/>
          <w:sz w:val="28"/>
        </w:rPr>
        <w:t>
      3. "электронды үкімет": www.egov.kz., www.elicense.kz веб-порталы (бұдан әрі – портал) арқылы жүзеге асырылады.</w:t>
      </w:r>
    </w:p>
    <w:bookmarkEnd w:id="17"/>
    <w:bookmarkStart w:name="z19" w:id="18"/>
    <w:p>
      <w:pPr>
        <w:spacing w:after="0"/>
        <w:ind w:left="0"/>
        <w:jc w:val="left"/>
      </w:pPr>
      <w:r>
        <w:rPr>
          <w:rFonts w:ascii="Times New Roman"/>
          <w:b/>
          <w:i w:val="false"/>
          <w:color w:val="000000"/>
        </w:rPr>
        <w:t xml:space="preserve"> 2. Мемлекеттік қызметті көрсетудің тәртібі</w:t>
      </w:r>
    </w:p>
    <w:bookmarkEnd w:id="18"/>
    <w:bookmarkStart w:name="z20" w:id="19"/>
    <w:p>
      <w:pPr>
        <w:spacing w:after="0"/>
        <w:ind w:left="0"/>
        <w:jc w:val="both"/>
      </w:pPr>
      <w:r>
        <w:rPr>
          <w:rFonts w:ascii="Times New Roman"/>
          <w:b w:val="false"/>
          <w:i w:val="false"/>
          <w:color w:val="000000"/>
          <w:sz w:val="28"/>
        </w:rPr>
        <w:t>
      4. Мемлекеттік қызметті көрсетудің мерзімі:</w:t>
      </w:r>
    </w:p>
    <w:bookmarkEnd w:id="19"/>
    <w:bookmarkStart w:name="z21" w:id="20"/>
    <w:p>
      <w:pPr>
        <w:spacing w:after="0"/>
        <w:ind w:left="0"/>
        <w:jc w:val="both"/>
      </w:pPr>
      <w:r>
        <w:rPr>
          <w:rFonts w:ascii="Times New Roman"/>
          <w:b w:val="false"/>
          <w:i w:val="false"/>
          <w:color w:val="000000"/>
          <w:sz w:val="28"/>
        </w:rPr>
        <w:t>
      1) құжаттар пакетін көрсетілетін қызметті берушіге тапсырған, сондай-ақ порталға жүгінген сәттен бастап – 20 (жиырма) жұмыс күні;</w:t>
      </w:r>
    </w:p>
    <w:bookmarkEnd w:id="20"/>
    <w:bookmarkStart w:name="z22" w:id="21"/>
    <w:p>
      <w:pPr>
        <w:spacing w:after="0"/>
        <w:ind w:left="0"/>
        <w:jc w:val="both"/>
      </w:pPr>
      <w:r>
        <w:rPr>
          <w:rFonts w:ascii="Times New Roman"/>
          <w:b w:val="false"/>
          <w:i w:val="false"/>
          <w:color w:val="000000"/>
          <w:sz w:val="28"/>
        </w:rPr>
        <w:t>
      2) құжаттарды тапсыру үшін күтудің жол берілетін ең көп уақыты – 15 (он бес) минут;</w:t>
      </w:r>
    </w:p>
    <w:bookmarkEnd w:id="21"/>
    <w:bookmarkStart w:name="z23" w:id="22"/>
    <w:p>
      <w:pPr>
        <w:spacing w:after="0"/>
        <w:ind w:left="0"/>
        <w:jc w:val="both"/>
      </w:pPr>
      <w:r>
        <w:rPr>
          <w:rFonts w:ascii="Times New Roman"/>
          <w:b w:val="false"/>
          <w:i w:val="false"/>
          <w:color w:val="000000"/>
          <w:sz w:val="28"/>
        </w:rPr>
        <w:t>
      3) қызмет көрсетудің жол берілетін ең көп уақыты – 15 (он бес) минут.</w:t>
      </w:r>
    </w:p>
    <w:bookmarkEnd w:id="22"/>
    <w:bookmarkStart w:name="z24" w:id="23"/>
    <w:p>
      <w:pPr>
        <w:spacing w:after="0"/>
        <w:ind w:left="0"/>
        <w:jc w:val="both"/>
      </w:pPr>
      <w:r>
        <w:rPr>
          <w:rFonts w:ascii="Times New Roman"/>
          <w:b w:val="false"/>
          <w:i w:val="false"/>
          <w:color w:val="000000"/>
          <w:sz w:val="28"/>
        </w:rPr>
        <w:t>
      5. Мемлекеттік қызметті көрсетудің нысаны: электрондық (ішінара автоматтандырылған), қағаз түрінде.</w:t>
      </w:r>
    </w:p>
    <w:bookmarkEnd w:id="23"/>
    <w:bookmarkStart w:name="z25" w:id="24"/>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 комиссиясының қорытындысы.</w:t>
      </w:r>
    </w:p>
    <w:bookmarkEnd w:id="24"/>
    <w:p>
      <w:pPr>
        <w:spacing w:after="0"/>
        <w:ind w:left="0"/>
        <w:jc w:val="both"/>
      </w:pPr>
      <w:r>
        <w:rPr>
          <w:rFonts w:ascii="Times New Roman"/>
          <w:b w:val="false"/>
          <w:i w:val="false"/>
          <w:color w:val="000000"/>
          <w:sz w:val="28"/>
        </w:rPr>
        <w:t>
      Аттестаттау комиссиясының қорытындысы аттестаттаудан өткеннен кейін беріледі.</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 қағаз түрінде.</w:t>
      </w:r>
    </w:p>
    <w:p>
      <w:pPr>
        <w:spacing w:after="0"/>
        <w:ind w:left="0"/>
        <w:jc w:val="both"/>
      </w:pPr>
      <w:r>
        <w:rPr>
          <w:rFonts w:ascii="Times New Roman"/>
          <w:b w:val="false"/>
          <w:i w:val="false"/>
          <w:color w:val="000000"/>
          <w:sz w:val="28"/>
        </w:rPr>
        <w:t>
      Көрсетілетін қызметті алушы портал арқылы жүгінген кездемемлекеттік қызметті көрсету нәтижесі көрсетілетін қызметті алушының "жеке кабинетіне", аттестаттау комиссиясы төрағасының электрондық цифрлық қолтаңбасымен (бұдан әрі – ЭЦҚ) куәландырылған электрондық құжат нысанында жолданады және сақталады.</w:t>
      </w:r>
    </w:p>
    <w:bookmarkStart w:name="z26" w:id="25"/>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25"/>
    <w:bookmarkStart w:name="z27" w:id="26"/>
    <w:p>
      <w:pPr>
        <w:spacing w:after="0"/>
        <w:ind w:left="0"/>
        <w:jc w:val="both"/>
      </w:pPr>
      <w:r>
        <w:rPr>
          <w:rFonts w:ascii="Times New Roman"/>
          <w:b w:val="false"/>
          <w:i w:val="false"/>
          <w:color w:val="000000"/>
          <w:sz w:val="28"/>
        </w:rPr>
        <w:t>
      8. Жұмыс кестесі:</w:t>
      </w:r>
    </w:p>
    <w:bookmarkEnd w:id="26"/>
    <w:bookmarkStart w:name="z28" w:id="27"/>
    <w:p>
      <w:pPr>
        <w:spacing w:after="0"/>
        <w:ind w:left="0"/>
        <w:jc w:val="both"/>
      </w:pPr>
      <w:r>
        <w:rPr>
          <w:rFonts w:ascii="Times New Roman"/>
          <w:b w:val="false"/>
          <w:i w:val="false"/>
          <w:color w:val="000000"/>
          <w:sz w:val="28"/>
        </w:rPr>
        <w:t xml:space="preserve">
      1) көрсетілетін қызметті берушінің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күндерінен</w:t>
      </w:r>
      <w:r>
        <w:rPr>
          <w:rFonts w:ascii="Times New Roman"/>
          <w:b w:val="false"/>
          <w:i w:val="false"/>
          <w:color w:val="000000"/>
          <w:sz w:val="28"/>
        </w:rPr>
        <w:t xml:space="preserve"> басқа, дүйсенбіден бастап жұма аралығында, сағат 13.00-ден 14.30-ға дейінгі түскі үзіліспен сағат 09.00-ден 18.30-ға дейін;</w:t>
      </w:r>
    </w:p>
    <w:bookmarkEnd w:id="27"/>
    <w:p>
      <w:pPr>
        <w:spacing w:after="0"/>
        <w:ind w:left="0"/>
        <w:jc w:val="both"/>
      </w:pPr>
      <w:r>
        <w:rPr>
          <w:rFonts w:ascii="Times New Roman"/>
          <w:b w:val="false"/>
          <w:i w:val="false"/>
          <w:color w:val="000000"/>
          <w:sz w:val="28"/>
        </w:rPr>
        <w:t>
      Көрсетілетін қызметті берушінің өтінішті қабылдау және мемлекеттік қызметті көрсету нәтижесін ұсыну кестесі Қазақстан Республикасының еңбек заңнамасына сәйкес демалыс және мереке күндерінен басқа, дүйсенбіден бастап жұма аралығында, сағат 13.00-ден 14.30-ға дейінгі түскі үзіліспен сағат 09.00-ден 17.30-ға дейін.</w:t>
      </w:r>
    </w:p>
    <w:bookmarkStart w:name="z29" w:id="28"/>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ұсыну келесі жұмыс күнінде жүзеге асырылады).</w:t>
      </w:r>
    </w:p>
    <w:bookmarkEnd w:id="28"/>
    <w:p>
      <w:pPr>
        <w:spacing w:after="0"/>
        <w:ind w:left="0"/>
        <w:jc w:val="both"/>
      </w:pPr>
      <w:r>
        <w:rPr>
          <w:rFonts w:ascii="Times New Roman"/>
          <w:b w:val="false"/>
          <w:i w:val="false"/>
          <w:color w:val="000000"/>
          <w:sz w:val="28"/>
        </w:rPr>
        <w:t xml:space="preserve">
      Мемлекеттік көрсетілетін қызмет,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интернет-қорда орналастырылған, көрсетілетін қызметті берушінің басшысы бекітетін тізімге және көрсетілетін қызметті берушінің Сот сараптамасы орталығының директоры бекітетін кестеге сәйкес, алдын ала жазылусыз және жеделдетілген қызмет көрсетусіз, кезек күту тәртібімен көрсетіледі.</w:t>
      </w:r>
    </w:p>
    <w:bookmarkStart w:name="z30" w:id="29"/>
    <w:p>
      <w:pPr>
        <w:spacing w:after="0"/>
        <w:ind w:left="0"/>
        <w:jc w:val="both"/>
      </w:pPr>
      <w:r>
        <w:rPr>
          <w:rFonts w:ascii="Times New Roman"/>
          <w:b w:val="false"/>
          <w:i w:val="false"/>
          <w:color w:val="000000"/>
          <w:sz w:val="28"/>
        </w:rPr>
        <w:t>
      9. Көрсетілетін қызметті берушінің қызметкері жүгінген кезде мемлекеттік қызметті көрсету үшін қажетті құжаттардың тізбесі:</w:t>
      </w:r>
    </w:p>
    <w:bookmarkEnd w:id="29"/>
    <w:bookmarkStart w:name="z31" w:id="30"/>
    <w:p>
      <w:pPr>
        <w:spacing w:after="0"/>
        <w:ind w:left="0"/>
        <w:jc w:val="both"/>
      </w:pPr>
      <w:r>
        <w:rPr>
          <w:rFonts w:ascii="Times New Roman"/>
          <w:b w:val="false"/>
          <w:i w:val="false"/>
          <w:color w:val="000000"/>
          <w:sz w:val="28"/>
        </w:rPr>
        <w:t>
      1) көрсетілетін қызметті берушіге:</w:t>
      </w:r>
    </w:p>
    <w:bookmarkEnd w:id="3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көрсетілетін қызметті берушінің сот сараптамасы органының аумақтық бөлімшесінің бастығы немесе басшысы дайындаған, сот сарапшысының кәсіптік дайындық дәрежесін көрсететін мінездеме;</w:t>
      </w:r>
    </w:p>
    <w:p>
      <w:pPr>
        <w:spacing w:after="0"/>
        <w:ind w:left="0"/>
        <w:jc w:val="both"/>
      </w:pPr>
      <w:r>
        <w:rPr>
          <w:rFonts w:ascii="Times New Roman"/>
          <w:b w:val="false"/>
          <w:i w:val="false"/>
          <w:color w:val="000000"/>
          <w:sz w:val="28"/>
        </w:rPr>
        <w:t>
      жоғарғы білім туралы дипломның көшірмесі (ғылыми дәрежесі және ғылыми атағы бар болса - дипломдардың көшірмесі);</w:t>
      </w:r>
    </w:p>
    <w:p>
      <w:pPr>
        <w:spacing w:after="0"/>
        <w:ind w:left="0"/>
        <w:jc w:val="both"/>
      </w:pPr>
      <w:r>
        <w:rPr>
          <w:rFonts w:ascii="Times New Roman"/>
          <w:b w:val="false"/>
          <w:i w:val="false"/>
          <w:color w:val="000000"/>
          <w:sz w:val="28"/>
        </w:rPr>
        <w:t>
      соңғы бес жылдағы сарапшы қорытындыларына рецензиялар;</w:t>
      </w:r>
    </w:p>
    <w:p>
      <w:pPr>
        <w:spacing w:after="0"/>
        <w:ind w:left="0"/>
        <w:jc w:val="both"/>
      </w:pPr>
      <w:r>
        <w:rPr>
          <w:rFonts w:ascii="Times New Roman"/>
          <w:b w:val="false"/>
          <w:i w:val="false"/>
          <w:color w:val="000000"/>
          <w:sz w:val="28"/>
        </w:rPr>
        <w:t>
      соңғы алты айдағы көтермелеулері мен тәртіптілік жазалары (олар болған жағдайда) туралы бұйрықтардың көшірмелері;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bookmarkStart w:name="z32" w:id="31"/>
    <w:p>
      <w:pPr>
        <w:spacing w:after="0"/>
        <w:ind w:left="0"/>
        <w:jc w:val="both"/>
      </w:pPr>
      <w:r>
        <w:rPr>
          <w:rFonts w:ascii="Times New Roman"/>
          <w:b w:val="false"/>
          <w:i w:val="false"/>
          <w:color w:val="000000"/>
          <w:sz w:val="28"/>
        </w:rPr>
        <w:t>
      2) порталға:</w:t>
      </w:r>
    </w:p>
    <w:bookmarkEnd w:id="3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көрсетілетін қызметті берушінің сот сараптамасы органының аумақтық бөлімшесінің бастығы немесе басшысы дайындаған, сот сарапшысының кәсіптік дайындық дәрежесін көрсететін мінездеменің электрондық көшірмесі;</w:t>
      </w:r>
    </w:p>
    <w:p>
      <w:pPr>
        <w:spacing w:after="0"/>
        <w:ind w:left="0"/>
        <w:jc w:val="both"/>
      </w:pPr>
      <w:r>
        <w:rPr>
          <w:rFonts w:ascii="Times New Roman"/>
          <w:b w:val="false"/>
          <w:i w:val="false"/>
          <w:color w:val="000000"/>
          <w:sz w:val="28"/>
        </w:rPr>
        <w:t>
      жоғарғы білім туралы дипломның электрондық көшірмесі (ғылыми дәрежесі және ғылыми атағы бар болса - дипломдардың электрондық көшірмесі);</w:t>
      </w:r>
    </w:p>
    <w:p>
      <w:pPr>
        <w:spacing w:after="0"/>
        <w:ind w:left="0"/>
        <w:jc w:val="both"/>
      </w:pPr>
      <w:r>
        <w:rPr>
          <w:rFonts w:ascii="Times New Roman"/>
          <w:b w:val="false"/>
          <w:i w:val="false"/>
          <w:color w:val="000000"/>
          <w:sz w:val="28"/>
        </w:rPr>
        <w:t>
      соңғы бес жылдағы сарапшы қорытындыларына рецензиялардың электрондық көшірмесі;</w:t>
      </w:r>
    </w:p>
    <w:p>
      <w:pPr>
        <w:spacing w:after="0"/>
        <w:ind w:left="0"/>
        <w:jc w:val="both"/>
      </w:pPr>
      <w:r>
        <w:rPr>
          <w:rFonts w:ascii="Times New Roman"/>
          <w:b w:val="false"/>
          <w:i w:val="false"/>
          <w:color w:val="000000"/>
          <w:sz w:val="28"/>
        </w:rPr>
        <w:t>
      соңғы алты айдағы көтермелеулері мен тәртіптілік жазалары (олар болған жағдайда) туралы бұйрықтардың электрондық көшірмелері;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сот-сараптама қызметін лицензия негізінде жүзеге асыратын адамдар:</w:t>
      </w:r>
    </w:p>
    <w:bookmarkStart w:name="z33" w:id="32"/>
    <w:p>
      <w:pPr>
        <w:spacing w:after="0"/>
        <w:ind w:left="0"/>
        <w:jc w:val="both"/>
      </w:pPr>
      <w:r>
        <w:rPr>
          <w:rFonts w:ascii="Times New Roman"/>
          <w:b w:val="false"/>
          <w:i w:val="false"/>
          <w:color w:val="000000"/>
          <w:sz w:val="28"/>
        </w:rPr>
        <w:t>
      1) көрсетілетін қызметті берушіге:</w:t>
      </w:r>
    </w:p>
    <w:bookmarkEnd w:id="3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жоғарғы білім туралы дипломның көшірмесі (ғылыми дәрежесі және ғылыми атағы бар болса - дипломдардың көшірмесі);</w:t>
      </w:r>
    </w:p>
    <w:p>
      <w:pPr>
        <w:spacing w:after="0"/>
        <w:ind w:left="0"/>
        <w:jc w:val="both"/>
      </w:pPr>
      <w:r>
        <w:rPr>
          <w:rFonts w:ascii="Times New Roman"/>
          <w:b w:val="false"/>
          <w:i w:val="false"/>
          <w:color w:val="000000"/>
          <w:sz w:val="28"/>
        </w:rPr>
        <w:t>
      соңғы бес жылдағы сарапшы қорытындыларына рецензиялар;</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bookmarkStart w:name="z34" w:id="33"/>
    <w:p>
      <w:pPr>
        <w:spacing w:after="0"/>
        <w:ind w:left="0"/>
        <w:jc w:val="both"/>
      </w:pPr>
      <w:r>
        <w:rPr>
          <w:rFonts w:ascii="Times New Roman"/>
          <w:b w:val="false"/>
          <w:i w:val="false"/>
          <w:color w:val="000000"/>
          <w:sz w:val="28"/>
        </w:rPr>
        <w:t>
      2) порталға:</w:t>
      </w:r>
    </w:p>
    <w:bookmarkEnd w:id="3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жоғарғы білім туралы дипломның электрондық көшірмесі (ғылыми дәрежесі және ғылыми атағы бар болса - дипломдардың электрондық көшірмесі);</w:t>
      </w:r>
    </w:p>
    <w:p>
      <w:pPr>
        <w:spacing w:after="0"/>
        <w:ind w:left="0"/>
        <w:jc w:val="both"/>
      </w:pPr>
      <w:r>
        <w:rPr>
          <w:rFonts w:ascii="Times New Roman"/>
          <w:b w:val="false"/>
          <w:i w:val="false"/>
          <w:color w:val="000000"/>
          <w:sz w:val="28"/>
        </w:rPr>
        <w:t>
      соңғы бес жылдағы сарапшы қорытындыларына рецензиялардың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құжаты, оның сот сараптамасын жүргізу құқығына біліктілік куәлігі, лицензиясы туралы мәліметтерді көрсетілетін қызметті беруші "электрондық үкімет" шлюздері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Мемлекеттік қызметті көрсету кезінде көрсетілетін қызметті алушы, егер Қазақстан Республикасының заңдарында өзгеше көзделмесе, ақпараттық жүйелерде қамтылған, </w:t>
      </w:r>
      <w:r>
        <w:rPr>
          <w:rFonts w:ascii="Times New Roman"/>
          <w:b w:val="false"/>
          <w:i w:val="false"/>
          <w:color w:val="000000"/>
          <w:sz w:val="28"/>
        </w:rPr>
        <w:t>заңмен</w:t>
      </w:r>
      <w:r>
        <w:rPr>
          <w:rFonts w:ascii="Times New Roman"/>
          <w:b w:val="false"/>
          <w:i w:val="false"/>
          <w:color w:val="000000"/>
          <w:sz w:val="28"/>
        </w:rPr>
        <w:t xml:space="preserve"> қорғалатын </w:t>
      </w:r>
      <w:r>
        <w:rPr>
          <w:rFonts w:ascii="Times New Roman"/>
          <w:b w:val="false"/>
          <w:i w:val="false"/>
          <w:color w:val="000000"/>
          <w:sz w:val="28"/>
        </w:rPr>
        <w:t>құпияны</w:t>
      </w:r>
      <w:r>
        <w:rPr>
          <w:rFonts w:ascii="Times New Roman"/>
          <w:b w:val="false"/>
          <w:i w:val="false"/>
          <w:color w:val="000000"/>
          <w:sz w:val="28"/>
        </w:rPr>
        <w:t xml:space="preserve"> құрайтын мәліметтерді пайдалануға жазбаша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көрсетілетін қызметті берушінің кеңсесі арқылы берген кезде, тиісті құжаттардың қабылданғаны туралы қолхат (хабарлама) беріледі;</w:t>
      </w:r>
    </w:p>
    <w:p>
      <w:pPr>
        <w:spacing w:after="0"/>
        <w:ind w:left="0"/>
        <w:jc w:val="both"/>
      </w:pPr>
      <w:r>
        <w:rPr>
          <w:rFonts w:ascii="Times New Roman"/>
          <w:b w:val="false"/>
          <w:i w:val="false"/>
          <w:color w:val="000000"/>
          <w:sz w:val="28"/>
        </w:rPr>
        <w:t>
      портал арқылы жүгінген кезде – көрсетілетін қызметті алушының "жеке кабинетінде" көрсетілетін мемлекеттік қызметті көрсетуге арналған сұратудың қабылданғаны туралы мәртебесі жолданады.</w:t>
      </w:r>
    </w:p>
    <w:bookmarkStart w:name="z35" w:id="34"/>
    <w:p>
      <w:pPr>
        <w:spacing w:after="0"/>
        <w:ind w:left="0"/>
        <w:jc w:val="both"/>
      </w:pPr>
      <w:r>
        <w:rPr>
          <w:rFonts w:ascii="Times New Roman"/>
          <w:b w:val="false"/>
          <w:i w:val="false"/>
          <w:color w:val="000000"/>
          <w:sz w:val="28"/>
        </w:rPr>
        <w:t>
      10. Осы мемлекеттік көрсетілетін қызмет стандартының 9-тармақшасында көзделген тізбеге сәйкес, толық емес және белгіленген талаптарға сәйкес келмейтін құжаттар пакеті көрсетілетін мемлекеттік қызметті көрсетуден бас тартудың негізі болып табылады.</w:t>
      </w:r>
    </w:p>
    <w:bookmarkEnd w:id="34"/>
    <w:bookmarkStart w:name="z36" w:id="35"/>
    <w:p>
      <w:pPr>
        <w:spacing w:after="0"/>
        <w:ind w:left="0"/>
        <w:jc w:val="both"/>
      </w:pPr>
      <w:r>
        <w:rPr>
          <w:rFonts w:ascii="Times New Roman"/>
          <w:b w:val="false"/>
          <w:i w:val="false"/>
          <w:color w:val="000000"/>
          <w:sz w:val="28"/>
        </w:rPr>
        <w:t xml:space="preserve">
      Көрсетілетін мемлекеттік қызметті көрсетуден бас тартқан жағдайда көрсетілетін қызметті беруші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мемлекеттік қызметті көрсетуден бас тарту туралы қолхат береді.</w:t>
      </w:r>
    </w:p>
    <w:bookmarkEnd w:id="35"/>
    <w:bookmarkStart w:name="z37" w:id="36"/>
    <w:p>
      <w:pPr>
        <w:spacing w:after="0"/>
        <w:ind w:left="0"/>
        <w:jc w:val="left"/>
      </w:pPr>
      <w:r>
        <w:rPr>
          <w:rFonts w:ascii="Times New Roman"/>
          <w:b/>
          <w:i w:val="false"/>
          <w:color w:val="000000"/>
        </w:rPr>
        <w:t xml:space="preserve"> 3.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36"/>
    <w:bookmarkStart w:name="z38" w:id="37"/>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шағымдар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басшысының атына: 010000, Астана қ., Орынбор көш., 8, Министрліктер үйі, 13 кіреберіс, телефоны – 8(7172)-74-07-72, 74-01-35 мекенжайы бойынша беріледі.</w:t>
      </w:r>
    </w:p>
    <w:bookmarkEnd w:id="37"/>
    <w:p>
      <w:pPr>
        <w:spacing w:after="0"/>
        <w:ind w:left="0"/>
        <w:jc w:val="both"/>
      </w:pPr>
      <w:r>
        <w:rPr>
          <w:rFonts w:ascii="Times New Roman"/>
          <w:b w:val="false"/>
          <w:i w:val="false"/>
          <w:color w:val="000000"/>
          <w:sz w:val="28"/>
        </w:rPr>
        <w:t>
      Шағым пошта арқылы жазбаша түрде немесе көрсетілетін қызметті берушінің кеңсесі арқылы беріледі. Шағымға көрсетілетін қызметті алушы тегі, аты, әкесінің аты (ол болған жағдайда), пошталық мекенжайын көрсете отырып, қол қояды.</w:t>
      </w:r>
    </w:p>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растау, оны қабылдаған тұлғаның тегі, байланыс деректері, сондай-ақ жауапты алу орны мен мерзімі, лауазымды тұлғалардың байланыс деректері көрсетілген талонды бере отырып тіркеу (мөртабаны,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мемлекеттік қызметтер көрсету мәселелері жөніндегі </w:t>
      </w:r>
      <w:r>
        <w:rPr>
          <w:rFonts w:ascii="Times New Roman"/>
          <w:b w:val="false"/>
          <w:i w:val="false"/>
          <w:color w:val="000000"/>
          <w:sz w:val="28"/>
        </w:rPr>
        <w:t>бірыңғай байланыс орталығының</w:t>
      </w:r>
      <w:r>
        <w:rPr>
          <w:rFonts w:ascii="Times New Roman"/>
          <w:b w:val="false"/>
          <w:i w:val="false"/>
          <w:color w:val="000000"/>
          <w:sz w:val="28"/>
        </w:rPr>
        <w:t xml:space="preserve">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p>
    <w:p>
      <w:pPr>
        <w:spacing w:after="0"/>
        <w:ind w:left="0"/>
        <w:jc w:val="both"/>
      </w:pPr>
      <w:r>
        <w:rPr>
          <w:rFonts w:ascii="Times New Roman"/>
          <w:b w:val="false"/>
          <w:i w:val="false"/>
          <w:color w:val="000000"/>
          <w:sz w:val="28"/>
        </w:rPr>
        <w:t xml:space="preserve">
      Көрсетілетін мемлекеттік қызметті көрсетудің нәтижелерімен келіспеген жағдайда көрсетілетін қызметті алушы мемлекеттік қызметтер көрсету сапасын бағалау және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Start w:name="z39" w:id="38"/>
    <w:p>
      <w:pPr>
        <w:spacing w:after="0"/>
        <w:ind w:left="0"/>
        <w:jc w:val="both"/>
      </w:pPr>
      <w:r>
        <w:rPr>
          <w:rFonts w:ascii="Times New Roman"/>
          <w:b w:val="false"/>
          <w:i w:val="false"/>
          <w:color w:val="000000"/>
          <w:sz w:val="28"/>
        </w:rPr>
        <w:t xml:space="preserve">
      12. Көрсетілетін мемлекеттік қызметті көрсетудің нәтижелерімен келіспеген жағдайда көрсетілетін қызметті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p>
    <w:bookmarkEnd w:id="38"/>
    <w:bookmarkStart w:name="z40" w:id="39"/>
    <w:p>
      <w:pPr>
        <w:spacing w:after="0"/>
        <w:ind w:left="0"/>
        <w:jc w:val="left"/>
      </w:pPr>
      <w:r>
        <w:rPr>
          <w:rFonts w:ascii="Times New Roman"/>
          <w:b/>
          <w:i w:val="false"/>
          <w:color w:val="000000"/>
        </w:rPr>
        <w:t xml:space="preserve"> 4. Мемлекеттік көрсетілетін қызметті көрсету, оның ішінде электрондық нысанда көрсету ерекшеліктері ескеріле отырып қойылатын өзге де талаптар</w:t>
      </w:r>
    </w:p>
    <w:bookmarkEnd w:id="39"/>
    <w:bookmarkStart w:name="z41" w:id="40"/>
    <w:p>
      <w:pPr>
        <w:spacing w:after="0"/>
        <w:ind w:left="0"/>
        <w:jc w:val="both"/>
      </w:pPr>
      <w:r>
        <w:rPr>
          <w:rFonts w:ascii="Times New Roman"/>
          <w:b w:val="false"/>
          <w:i w:val="false"/>
          <w:color w:val="000000"/>
          <w:sz w:val="28"/>
        </w:rPr>
        <w:t>
      13.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p>
    <w:bookmarkEnd w:id="40"/>
    <w:bookmarkStart w:name="z42" w:id="41"/>
    <w:p>
      <w:pPr>
        <w:spacing w:after="0"/>
        <w:ind w:left="0"/>
        <w:jc w:val="both"/>
      </w:pPr>
      <w:r>
        <w:rPr>
          <w:rFonts w:ascii="Times New Roman"/>
          <w:b w:val="false"/>
          <w:i w:val="false"/>
          <w:color w:val="000000"/>
          <w:sz w:val="28"/>
        </w:rPr>
        <w:t>
      14. Мемлекеттік қызмет көрсету орындарының мекенжайлары көрсетілетін қызметті берушінің www.adilet.gov.kz ресми интернет-қорында орналастырылған.</w:t>
      </w:r>
    </w:p>
    <w:bookmarkEnd w:id="41"/>
    <w:bookmarkStart w:name="z43" w:id="42"/>
    <w:p>
      <w:pPr>
        <w:spacing w:after="0"/>
        <w:ind w:left="0"/>
        <w:jc w:val="both"/>
      </w:pPr>
      <w:r>
        <w:rPr>
          <w:rFonts w:ascii="Times New Roman"/>
          <w:b w:val="false"/>
          <w:i w:val="false"/>
          <w:color w:val="000000"/>
          <w:sz w:val="28"/>
        </w:rPr>
        <w:t>
      15. Көрсетілетін қызметті алушы мемлекеттік көрсетілетін қызметті ЭЦҚ болған кезде портал арқылы электрондық нысанда алады.</w:t>
      </w:r>
    </w:p>
    <w:bookmarkEnd w:id="42"/>
    <w:bookmarkStart w:name="z44" w:id="43"/>
    <w:p>
      <w:pPr>
        <w:spacing w:after="0"/>
        <w:ind w:left="0"/>
        <w:jc w:val="both"/>
      </w:pP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қызметтер көрсету мәселелері жөніндегі бірыңғай байланыс орталығы арқылы алады.</w:t>
      </w:r>
    </w:p>
    <w:bookmarkEnd w:id="43"/>
    <w:bookmarkStart w:name="z45" w:id="44"/>
    <w:p>
      <w:pPr>
        <w:spacing w:after="0"/>
        <w:ind w:left="0"/>
        <w:jc w:val="both"/>
      </w:pPr>
      <w:r>
        <w:rPr>
          <w:rFonts w:ascii="Times New Roman"/>
          <w:b w:val="false"/>
          <w:i w:val="false"/>
          <w:color w:val="000000"/>
          <w:sz w:val="28"/>
        </w:rPr>
        <w:t>
      17. Мемлекеттік қызметтер көрсету мәселелері жөніндегі бірыңғай байланыс орталығы: 1414, 8-800-080-7777.</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сарапшыларын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47" w:id="45"/>
    <w:p>
      <w:pPr>
        <w:spacing w:after="0"/>
        <w:ind w:left="0"/>
        <w:jc w:val="both"/>
      </w:pPr>
      <w:r>
        <w:rPr>
          <w:rFonts w:ascii="Times New Roman"/>
          <w:b w:val="false"/>
          <w:i w:val="false"/>
          <w:color w:val="000000"/>
          <w:sz w:val="28"/>
        </w:rPr>
        <w:t>
      Нысан</w:t>
      </w:r>
    </w:p>
    <w:bookmarkEnd w:id="45"/>
    <w:bookmarkStart w:name="z48" w:id="46"/>
    <w:p>
      <w:pPr>
        <w:spacing w:after="0"/>
        <w:ind w:left="0"/>
        <w:jc w:val="left"/>
      </w:pPr>
      <w:r>
        <w:rPr>
          <w:rFonts w:ascii="Times New Roman"/>
          <w:b/>
          <w:i w:val="false"/>
          <w:color w:val="000000"/>
        </w:rPr>
        <w:t xml:space="preserve"> Қазақстан Республикасы Әділет министрлігінің</w:t>
      </w:r>
      <w:r>
        <w:br/>
      </w:r>
      <w:r>
        <w:rPr>
          <w:rFonts w:ascii="Times New Roman"/>
          <w:b/>
          <w:i w:val="false"/>
          <w:color w:val="000000"/>
        </w:rPr>
        <w:t>аттестаттау комиссиясының</w:t>
      </w:r>
      <w:r>
        <w:br/>
      </w:r>
      <w:r>
        <w:rPr>
          <w:rFonts w:ascii="Times New Roman"/>
          <w:b/>
          <w:i w:val="false"/>
          <w:color w:val="000000"/>
        </w:rPr>
        <w:t>20__ жылғы _______________</w:t>
      </w:r>
      <w:r>
        <w:br/>
      </w:r>
      <w:r>
        <w:rPr>
          <w:rFonts w:ascii="Times New Roman"/>
          <w:b/>
          <w:i w:val="false"/>
          <w:color w:val="000000"/>
        </w:rPr>
        <w:t>№______ қорытындысы</w:t>
      </w:r>
    </w:p>
    <w:bookmarkEnd w:id="46"/>
    <w:p>
      <w:pPr>
        <w:spacing w:after="0"/>
        <w:ind w:left="0"/>
        <w:jc w:val="both"/>
      </w:pPr>
      <w:r>
        <w:rPr>
          <w:rFonts w:ascii="Times New Roman"/>
          <w:b w:val="false"/>
          <w:i w:val="false"/>
          <w:color w:val="000000"/>
          <w:sz w:val="28"/>
        </w:rPr>
        <w:t>
      Астана қаласы</w:t>
      </w:r>
    </w:p>
    <w:p>
      <w:pPr>
        <w:spacing w:after="0"/>
        <w:ind w:left="0"/>
        <w:jc w:val="both"/>
      </w:pPr>
      <w:r>
        <w:rPr>
          <w:rFonts w:ascii="Times New Roman"/>
          <w:b w:val="false"/>
          <w:i w:val="false"/>
          <w:color w:val="000000"/>
          <w:sz w:val="28"/>
        </w:rPr>
        <w:t>
      Қазақстан Республикасы Әділет министрінің 20 __ жылғы _______ № ____</w:t>
      </w:r>
    </w:p>
    <w:p>
      <w:pPr>
        <w:spacing w:after="0"/>
        <w:ind w:left="0"/>
        <w:jc w:val="both"/>
      </w:pPr>
      <w:r>
        <w:rPr>
          <w:rFonts w:ascii="Times New Roman"/>
          <w:b w:val="false"/>
          <w:i w:val="false"/>
          <w:color w:val="000000"/>
          <w:sz w:val="28"/>
        </w:rPr>
        <w:t>
      бұйрығы негізінде әрекет ететін</w:t>
      </w:r>
    </w:p>
    <w:p>
      <w:pPr>
        <w:spacing w:after="0"/>
        <w:ind w:left="0"/>
        <w:jc w:val="both"/>
      </w:pPr>
      <w:r>
        <w:rPr>
          <w:rFonts w:ascii="Times New Roman"/>
          <w:b w:val="false"/>
          <w:i w:val="false"/>
          <w:color w:val="000000"/>
          <w:sz w:val="28"/>
        </w:rPr>
        <w:t>
      Аттестаттау комиссиясы:</w:t>
      </w:r>
    </w:p>
    <w:p>
      <w:pPr>
        <w:spacing w:after="0"/>
        <w:ind w:left="0"/>
        <w:jc w:val="both"/>
      </w:pPr>
      <w:r>
        <w:rPr>
          <w:rFonts w:ascii="Times New Roman"/>
          <w:b w:val="false"/>
          <w:i w:val="false"/>
          <w:color w:val="000000"/>
          <w:sz w:val="28"/>
        </w:rPr>
        <w:t>
      төрағасы                       _____________________________________</w:t>
      </w:r>
    </w:p>
    <w:p>
      <w:pPr>
        <w:spacing w:after="0"/>
        <w:ind w:left="0"/>
        <w:jc w:val="both"/>
      </w:pPr>
      <w:r>
        <w:rPr>
          <w:rFonts w:ascii="Times New Roman"/>
          <w:b w:val="false"/>
          <w:i w:val="false"/>
          <w:color w:val="000000"/>
          <w:sz w:val="28"/>
        </w:rPr>
        <w:t>
      Комиссия мүшелері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Хатшысы                        _____________________________________</w:t>
      </w:r>
    </w:p>
    <w:p>
      <w:pPr>
        <w:spacing w:after="0"/>
        <w:ind w:left="0"/>
        <w:jc w:val="both"/>
      </w:pPr>
      <w:r>
        <w:rPr>
          <w:rFonts w:ascii="Times New Roman"/>
          <w:b w:val="false"/>
          <w:i w:val="false"/>
          <w:color w:val="000000"/>
          <w:sz w:val="28"/>
        </w:rPr>
        <w:t>
      құрамында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(сот сарапшысының тегі, аты, әкесінің аты (ол болған жағдайда), лауазымы және жұмыс орны)</w:t>
      </w:r>
    </w:p>
    <w:p>
      <w:pPr>
        <w:spacing w:after="0"/>
        <w:ind w:left="0"/>
        <w:jc w:val="both"/>
      </w:pPr>
      <w:r>
        <w:rPr>
          <w:rFonts w:ascii="Times New Roman"/>
          <w:b w:val="false"/>
          <w:i w:val="false"/>
          <w:color w:val="000000"/>
          <w:sz w:val="28"/>
        </w:rPr>
        <w:t>
      _______________________________________ аттестаттау ісін қарастырып</w:t>
      </w:r>
    </w:p>
    <w:p>
      <w:pPr>
        <w:spacing w:after="0"/>
        <w:ind w:left="0"/>
        <w:jc w:val="both"/>
      </w:pPr>
      <w:r>
        <w:rPr>
          <w:rFonts w:ascii="Times New Roman"/>
          <w:b w:val="false"/>
          <w:i w:val="false"/>
          <w:color w:val="000000"/>
          <w:sz w:val="28"/>
        </w:rPr>
        <w:t>
      (аттестаттау түрі)</w:t>
      </w:r>
    </w:p>
    <w:p>
      <w:pPr>
        <w:spacing w:after="0"/>
        <w:ind w:left="0"/>
        <w:jc w:val="both"/>
      </w:pPr>
      <w:r>
        <w:rPr>
          <w:rFonts w:ascii="Times New Roman"/>
          <w:b w:val="false"/>
          <w:i w:val="false"/>
          <w:color w:val="000000"/>
          <w:sz w:val="28"/>
        </w:rPr>
        <w:t>
      Шешті: 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аттестаттау қорытындысы, сот сарапшысының тегі, аты, әкесінің аты (ол болған жағдайда)</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(комиссия төрағасының</w:t>
      </w:r>
    </w:p>
    <w:p>
      <w:pPr>
        <w:spacing w:after="0"/>
        <w:ind w:left="0"/>
        <w:jc w:val="both"/>
      </w:pPr>
      <w:r>
        <w:rPr>
          <w:rFonts w:ascii="Times New Roman"/>
          <w:b w:val="false"/>
          <w:i w:val="false"/>
          <w:color w:val="000000"/>
          <w:sz w:val="28"/>
        </w:rPr>
        <w:t>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сарапшыларын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50" w:id="47"/>
    <w:p>
      <w:pPr>
        <w:spacing w:after="0"/>
        <w:ind w:left="0"/>
        <w:jc w:val="both"/>
      </w:pPr>
      <w:r>
        <w:rPr>
          <w:rFonts w:ascii="Times New Roman"/>
          <w:b w:val="false"/>
          <w:i w:val="false"/>
          <w:color w:val="000000"/>
          <w:sz w:val="28"/>
        </w:rPr>
        <w:t>
      Нысан</w:t>
      </w:r>
    </w:p>
    <w:bookmarkEnd w:id="47"/>
    <w:bookmarkStart w:name="z51" w:id="48"/>
    <w:p>
      <w:pPr>
        <w:spacing w:after="0"/>
        <w:ind w:left="0"/>
        <w:jc w:val="both"/>
      </w:pPr>
      <w:r>
        <w:rPr>
          <w:rFonts w:ascii="Times New Roman"/>
          <w:b w:val="false"/>
          <w:i w:val="false"/>
          <w:color w:val="000000"/>
          <w:sz w:val="28"/>
        </w:rPr>
        <w:t xml:space="preserve">
      Қазақстан Республикасы </w:t>
      </w:r>
    </w:p>
    <w:bookmarkEnd w:id="48"/>
    <w:p>
      <w:pPr>
        <w:spacing w:after="0"/>
        <w:ind w:left="0"/>
        <w:jc w:val="both"/>
      </w:pPr>
      <w:r>
        <w:rPr>
          <w:rFonts w:ascii="Times New Roman"/>
          <w:b w:val="false"/>
          <w:i w:val="false"/>
          <w:color w:val="000000"/>
          <w:sz w:val="28"/>
        </w:rPr>
        <w:t xml:space="preserve">
      Әділет министрлігі   </w:t>
      </w:r>
    </w:p>
    <w:p>
      <w:pPr>
        <w:spacing w:after="0"/>
        <w:ind w:left="0"/>
        <w:jc w:val="both"/>
      </w:pPr>
      <w:r>
        <w:rPr>
          <w:rFonts w:ascii="Times New Roman"/>
          <w:b w:val="false"/>
          <w:i w:val="false"/>
          <w:color w:val="000000"/>
          <w:sz w:val="28"/>
        </w:rPr>
        <w:t xml:space="preserve">
      аттестаттау комиссиясы </w:t>
      </w:r>
    </w:p>
    <w:p>
      <w:pPr>
        <w:spacing w:after="0"/>
        <w:ind w:left="0"/>
        <w:jc w:val="both"/>
      </w:pPr>
      <w:r>
        <w:rPr>
          <w:rFonts w:ascii="Times New Roman"/>
          <w:b w:val="false"/>
          <w:i w:val="false"/>
          <w:color w:val="000000"/>
          <w:sz w:val="28"/>
        </w:rPr>
        <w:t>
      төрағасының орынбасарына</w:t>
      </w:r>
    </w:p>
    <w:bookmarkStart w:name="z52" w:id="49"/>
    <w:p>
      <w:pPr>
        <w:spacing w:after="0"/>
        <w:ind w:left="0"/>
        <w:jc w:val="left"/>
      </w:pPr>
      <w:r>
        <w:rPr>
          <w:rFonts w:ascii="Times New Roman"/>
          <w:b/>
          <w:i w:val="false"/>
          <w:color w:val="000000"/>
        </w:rPr>
        <w:t xml:space="preserve"> Өтініш</w:t>
      </w:r>
    </w:p>
    <w:bookmarkEnd w:id="49"/>
    <w:p>
      <w:pPr>
        <w:spacing w:after="0"/>
        <w:ind w:left="0"/>
        <w:jc w:val="both"/>
      </w:pPr>
      <w:r>
        <w:rPr>
          <w:rFonts w:ascii="Times New Roman"/>
          <w:b w:val="false"/>
          <w:i w:val="false"/>
          <w:color w:val="000000"/>
          <w:sz w:val="28"/>
        </w:rPr>
        <w:t>
      Сізден, мені сот сарапшыларын аттестаттаудан өтуге жіберуіңізді сұраймын.</w:t>
      </w:r>
    </w:p>
    <w:p>
      <w:pPr>
        <w:spacing w:after="0"/>
        <w:ind w:left="0"/>
        <w:jc w:val="both"/>
      </w:pPr>
      <w:r>
        <w:rPr>
          <w:rFonts w:ascii="Times New Roman"/>
          <w:b w:val="false"/>
          <w:i w:val="false"/>
          <w:color w:val="000000"/>
          <w:sz w:val="28"/>
        </w:rPr>
        <w:t>
      Сонымен бірге, аттестаттаудан өту үшін келесі құжаттарды жолдаймын:</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(көрсетілетін қызметті алушының қолы және</w:t>
      </w:r>
    </w:p>
    <w:p>
      <w:pPr>
        <w:spacing w:after="0"/>
        <w:ind w:left="0"/>
        <w:jc w:val="both"/>
      </w:pPr>
      <w:r>
        <w:rPr>
          <w:rFonts w:ascii="Times New Roman"/>
          <w:b w:val="false"/>
          <w:i w:val="false"/>
          <w:color w:val="000000"/>
          <w:sz w:val="28"/>
        </w:rPr>
        <w:t>
      тегі, аты, әкесінің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құжаттар тізімі осы Стандарттың 9 т. сәйкес болуы тиіс</w:t>
            </w:r>
            <w:r>
              <w:br/>
            </w:r>
            <w:r>
              <w:rPr>
                <w:rFonts w:ascii="Times New Roman"/>
                <w:b w:val="false"/>
                <w:i w:val="false"/>
                <w:color w:val="000000"/>
                <w:sz w:val="20"/>
              </w:rPr>
              <w:t>"Сот сарапшыларын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54" w:id="50"/>
    <w:p>
      <w:pPr>
        <w:spacing w:after="0"/>
        <w:ind w:left="0"/>
        <w:jc w:val="both"/>
      </w:pPr>
      <w:r>
        <w:rPr>
          <w:rFonts w:ascii="Times New Roman"/>
          <w:b w:val="false"/>
          <w:i w:val="false"/>
          <w:color w:val="000000"/>
          <w:sz w:val="28"/>
        </w:rPr>
        <w:t>
      Нысан</w:t>
      </w:r>
    </w:p>
    <w:bookmarkEnd w:id="50"/>
    <w:bookmarkStart w:name="z55" w:id="51"/>
    <w:p>
      <w:pPr>
        <w:spacing w:after="0"/>
        <w:ind w:left="0"/>
        <w:jc w:val="left"/>
      </w:pPr>
      <w:r>
        <w:rPr>
          <w:rFonts w:ascii="Times New Roman"/>
          <w:b/>
          <w:i w:val="false"/>
          <w:color w:val="000000"/>
        </w:rPr>
        <w:t xml:space="preserve"> Мәліметтер нысаны</w:t>
      </w:r>
    </w:p>
    <w:bookmarkEnd w:id="51"/>
    <w:p>
      <w:pPr>
        <w:spacing w:after="0"/>
        <w:ind w:left="0"/>
        <w:jc w:val="both"/>
      </w:pPr>
      <w:r>
        <w:rPr>
          <w:rFonts w:ascii="Times New Roman"/>
          <w:b w:val="false"/>
          <w:i w:val="false"/>
          <w:color w:val="000000"/>
          <w:sz w:val="28"/>
        </w:rPr>
        <w:t>
      Өтінім бойынша деректер</w:t>
      </w:r>
    </w:p>
    <w:p>
      <w:pPr>
        <w:spacing w:after="0"/>
        <w:ind w:left="0"/>
        <w:jc w:val="both"/>
      </w:pPr>
      <w:r>
        <w:rPr>
          <w:rFonts w:ascii="Times New Roman"/>
          <w:b w:val="false"/>
          <w:i w:val="false"/>
          <w:color w:val="000000"/>
          <w:sz w:val="28"/>
        </w:rPr>
        <w:t>
      1. Өтініш нөмірі</w:t>
      </w:r>
    </w:p>
    <w:p>
      <w:pPr>
        <w:spacing w:after="0"/>
        <w:ind w:left="0"/>
        <w:jc w:val="both"/>
      </w:pPr>
      <w:r>
        <w:rPr>
          <w:rFonts w:ascii="Times New Roman"/>
          <w:b w:val="false"/>
          <w:i w:val="false"/>
          <w:color w:val="000000"/>
          <w:sz w:val="28"/>
        </w:rPr>
        <w:t>
      2. Қалыптастыру күні</w:t>
      </w:r>
    </w:p>
    <w:p>
      <w:pPr>
        <w:spacing w:after="0"/>
        <w:ind w:left="0"/>
        <w:jc w:val="both"/>
      </w:pPr>
      <w:r>
        <w:rPr>
          <w:rFonts w:ascii="Times New Roman"/>
          <w:b w:val="false"/>
          <w:i w:val="false"/>
          <w:color w:val="000000"/>
          <w:sz w:val="28"/>
        </w:rPr>
        <w:t>
      Негізгі мәліметтер</w:t>
      </w:r>
    </w:p>
    <w:p>
      <w:pPr>
        <w:spacing w:after="0"/>
        <w:ind w:left="0"/>
        <w:jc w:val="both"/>
      </w:pPr>
      <w:r>
        <w:rPr>
          <w:rFonts w:ascii="Times New Roman"/>
          <w:b w:val="false"/>
          <w:i w:val="false"/>
          <w:color w:val="000000"/>
          <w:sz w:val="28"/>
        </w:rPr>
        <w:t>
      3. ЖСН</w:t>
      </w:r>
    </w:p>
    <w:p>
      <w:pPr>
        <w:spacing w:after="0"/>
        <w:ind w:left="0"/>
        <w:jc w:val="both"/>
      </w:pPr>
      <w:r>
        <w:rPr>
          <w:rFonts w:ascii="Times New Roman"/>
          <w:b w:val="false"/>
          <w:i w:val="false"/>
          <w:color w:val="000000"/>
          <w:sz w:val="28"/>
        </w:rPr>
        <w:t>
      4. Тегі</w:t>
      </w:r>
    </w:p>
    <w:p>
      <w:pPr>
        <w:spacing w:after="0"/>
        <w:ind w:left="0"/>
        <w:jc w:val="both"/>
      </w:pPr>
      <w:r>
        <w:rPr>
          <w:rFonts w:ascii="Times New Roman"/>
          <w:b w:val="false"/>
          <w:i w:val="false"/>
          <w:color w:val="000000"/>
          <w:sz w:val="28"/>
        </w:rPr>
        <w:t>
      5. Аты</w:t>
      </w:r>
    </w:p>
    <w:p>
      <w:pPr>
        <w:spacing w:after="0"/>
        <w:ind w:left="0"/>
        <w:jc w:val="both"/>
      </w:pPr>
      <w:r>
        <w:rPr>
          <w:rFonts w:ascii="Times New Roman"/>
          <w:b w:val="false"/>
          <w:i w:val="false"/>
          <w:color w:val="000000"/>
          <w:sz w:val="28"/>
        </w:rPr>
        <w:t>
      6. Әкесінің аты (ол болған жағдайда)</w:t>
      </w:r>
    </w:p>
    <w:p>
      <w:pPr>
        <w:spacing w:after="0"/>
        <w:ind w:left="0"/>
        <w:jc w:val="both"/>
      </w:pPr>
      <w:r>
        <w:rPr>
          <w:rFonts w:ascii="Times New Roman"/>
          <w:b w:val="false"/>
          <w:i w:val="false"/>
          <w:color w:val="000000"/>
          <w:sz w:val="28"/>
        </w:rPr>
        <w:t>
      Жеке басын куәландыратын құжат туралы мәліметтер</w:t>
      </w:r>
    </w:p>
    <w:p>
      <w:pPr>
        <w:spacing w:after="0"/>
        <w:ind w:left="0"/>
        <w:jc w:val="both"/>
      </w:pPr>
      <w:r>
        <w:rPr>
          <w:rFonts w:ascii="Times New Roman"/>
          <w:b w:val="false"/>
          <w:i w:val="false"/>
          <w:color w:val="000000"/>
          <w:sz w:val="28"/>
        </w:rPr>
        <w:t>
      7. Жеке басын куәландыратын құжаттың түрі</w:t>
      </w:r>
    </w:p>
    <w:p>
      <w:pPr>
        <w:spacing w:after="0"/>
        <w:ind w:left="0"/>
        <w:jc w:val="both"/>
      </w:pPr>
      <w:r>
        <w:rPr>
          <w:rFonts w:ascii="Times New Roman"/>
          <w:b w:val="false"/>
          <w:i w:val="false"/>
          <w:color w:val="000000"/>
          <w:sz w:val="28"/>
        </w:rPr>
        <w:t>
      8. Нөмірі</w:t>
      </w:r>
    </w:p>
    <w:p>
      <w:pPr>
        <w:spacing w:after="0"/>
        <w:ind w:left="0"/>
        <w:jc w:val="both"/>
      </w:pPr>
      <w:r>
        <w:rPr>
          <w:rFonts w:ascii="Times New Roman"/>
          <w:b w:val="false"/>
          <w:i w:val="false"/>
          <w:color w:val="000000"/>
          <w:sz w:val="28"/>
        </w:rPr>
        <w:t>
      9. Сериясы</w:t>
      </w:r>
    </w:p>
    <w:p>
      <w:pPr>
        <w:spacing w:after="0"/>
        <w:ind w:left="0"/>
        <w:jc w:val="both"/>
      </w:pPr>
      <w:r>
        <w:rPr>
          <w:rFonts w:ascii="Times New Roman"/>
          <w:b w:val="false"/>
          <w:i w:val="false"/>
          <w:color w:val="000000"/>
          <w:sz w:val="28"/>
        </w:rPr>
        <w:t>
      10. Берілген күні</w:t>
      </w:r>
    </w:p>
    <w:p>
      <w:pPr>
        <w:spacing w:after="0"/>
        <w:ind w:left="0"/>
        <w:jc w:val="both"/>
      </w:pPr>
      <w:r>
        <w:rPr>
          <w:rFonts w:ascii="Times New Roman"/>
          <w:b w:val="false"/>
          <w:i w:val="false"/>
          <w:color w:val="000000"/>
          <w:sz w:val="28"/>
        </w:rPr>
        <w:t>
      11. Аяқталу күні</w:t>
      </w:r>
    </w:p>
    <w:p>
      <w:pPr>
        <w:spacing w:after="0"/>
        <w:ind w:left="0"/>
        <w:jc w:val="both"/>
      </w:pPr>
      <w:r>
        <w:rPr>
          <w:rFonts w:ascii="Times New Roman"/>
          <w:b w:val="false"/>
          <w:i w:val="false"/>
          <w:color w:val="000000"/>
          <w:sz w:val="28"/>
        </w:rPr>
        <w:t>
      12. Берген орган</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13. Пошталық индексі</w:t>
      </w:r>
    </w:p>
    <w:p>
      <w:pPr>
        <w:spacing w:after="0"/>
        <w:ind w:left="0"/>
        <w:jc w:val="both"/>
      </w:pPr>
      <w:r>
        <w:rPr>
          <w:rFonts w:ascii="Times New Roman"/>
          <w:b w:val="false"/>
          <w:i w:val="false"/>
          <w:color w:val="000000"/>
          <w:sz w:val="28"/>
        </w:rPr>
        <w:t>
      14. Ел, облысы, ауданы, елді мекені</w:t>
      </w:r>
    </w:p>
    <w:p>
      <w:pPr>
        <w:spacing w:after="0"/>
        <w:ind w:left="0"/>
        <w:jc w:val="both"/>
      </w:pPr>
      <w:r>
        <w:rPr>
          <w:rFonts w:ascii="Times New Roman"/>
          <w:b w:val="false"/>
          <w:i w:val="false"/>
          <w:color w:val="000000"/>
          <w:sz w:val="28"/>
        </w:rPr>
        <w:t>
      15. Көшенің аты</w:t>
      </w:r>
    </w:p>
    <w:p>
      <w:pPr>
        <w:spacing w:after="0"/>
        <w:ind w:left="0"/>
        <w:jc w:val="both"/>
      </w:pPr>
      <w:r>
        <w:rPr>
          <w:rFonts w:ascii="Times New Roman"/>
          <w:b w:val="false"/>
          <w:i w:val="false"/>
          <w:color w:val="000000"/>
          <w:sz w:val="28"/>
        </w:rPr>
        <w:t>
      16. Үйдің, ғимараттың нөмірі</w:t>
      </w:r>
    </w:p>
    <w:p>
      <w:pPr>
        <w:spacing w:after="0"/>
        <w:ind w:left="0"/>
        <w:jc w:val="both"/>
      </w:pPr>
      <w:r>
        <w:rPr>
          <w:rFonts w:ascii="Times New Roman"/>
          <w:b w:val="false"/>
          <w:i w:val="false"/>
          <w:color w:val="000000"/>
          <w:sz w:val="28"/>
        </w:rPr>
        <w:t>
      17. Пәтердің, кеңсенің нөмірі</w:t>
      </w:r>
    </w:p>
    <w:p>
      <w:pPr>
        <w:spacing w:after="0"/>
        <w:ind w:left="0"/>
        <w:jc w:val="both"/>
      </w:pPr>
      <w:r>
        <w:rPr>
          <w:rFonts w:ascii="Times New Roman"/>
          <w:b w:val="false"/>
          <w:i w:val="false"/>
          <w:color w:val="000000"/>
          <w:sz w:val="28"/>
        </w:rPr>
        <w:t>
      18. Телефондардың нөмірі</w:t>
      </w:r>
    </w:p>
    <w:p>
      <w:pPr>
        <w:spacing w:after="0"/>
        <w:ind w:left="0"/>
        <w:jc w:val="both"/>
      </w:pPr>
      <w:r>
        <w:rPr>
          <w:rFonts w:ascii="Times New Roman"/>
          <w:b w:val="false"/>
          <w:i w:val="false"/>
          <w:color w:val="000000"/>
          <w:sz w:val="28"/>
        </w:rPr>
        <w:t>
      Жүзеге асыратын қызмет туралы мәліметтер</w:t>
      </w:r>
    </w:p>
    <w:p>
      <w:pPr>
        <w:spacing w:after="0"/>
        <w:ind w:left="0"/>
        <w:jc w:val="both"/>
      </w:pPr>
      <w:r>
        <w:rPr>
          <w:rFonts w:ascii="Times New Roman"/>
          <w:b w:val="false"/>
          <w:i w:val="false"/>
          <w:color w:val="000000"/>
          <w:sz w:val="28"/>
        </w:rPr>
        <w:t>
      19. Сот сараптама қызметін жүзеге асырудың өз тәсіліңізді таңдаңыз</w:t>
      </w:r>
    </w:p>
    <w:p>
      <w:pPr>
        <w:spacing w:after="0"/>
        <w:ind w:left="0"/>
        <w:jc w:val="both"/>
      </w:pPr>
      <w:r>
        <w:rPr>
          <w:rFonts w:ascii="Times New Roman"/>
          <w:b w:val="false"/>
          <w:i w:val="false"/>
          <w:color w:val="000000"/>
          <w:sz w:val="28"/>
        </w:rPr>
        <w:t>
      - Көрсетілетін қызметті берушінің қызметкері:</w:t>
      </w:r>
    </w:p>
    <w:p>
      <w:pPr>
        <w:spacing w:after="0"/>
        <w:ind w:left="0"/>
        <w:jc w:val="both"/>
      </w:pPr>
      <w:r>
        <w:rPr>
          <w:rFonts w:ascii="Times New Roman"/>
          <w:b w:val="false"/>
          <w:i w:val="false"/>
          <w:color w:val="000000"/>
          <w:sz w:val="28"/>
        </w:rPr>
        <w:t>
      20. Сот сараптамасының белгілі бір түрін жүргізуге құқық беретін біліктілік куәлігі (оған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7"/>
        <w:gridCol w:w="3554"/>
        <w:gridCol w:w="1579"/>
      </w:tblGrid>
      <w:tr>
        <w:trPr>
          <w:trHeight w:val="30" w:hRule="atLeast"/>
        </w:trPr>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 (оған қосымша)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құжатының күні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r>
      <w:tr>
        <w:trPr>
          <w:trHeight w:val="30" w:hRule="atLeast"/>
        </w:trPr>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Сот сараптама қызметін лицензия негізінде жүзеге асыратын адам</w:t>
      </w:r>
    </w:p>
    <w:p>
      <w:pPr>
        <w:spacing w:after="0"/>
        <w:ind w:left="0"/>
        <w:jc w:val="both"/>
      </w:pPr>
      <w:r>
        <w:rPr>
          <w:rFonts w:ascii="Times New Roman"/>
          <w:b w:val="false"/>
          <w:i w:val="false"/>
          <w:color w:val="000000"/>
          <w:sz w:val="28"/>
        </w:rPr>
        <w:t>
      21. Сот сараптамасының белгілі бір түрін жүргізуге құқық беретін біліктілік куәлігі (оған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7"/>
        <w:gridCol w:w="3554"/>
        <w:gridCol w:w="1579"/>
      </w:tblGrid>
      <w:tr>
        <w:trPr>
          <w:trHeight w:val="30" w:hRule="atLeast"/>
        </w:trPr>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 (оған қосымша)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құжатының күні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r>
      <w:tr>
        <w:trPr>
          <w:trHeight w:val="30" w:hRule="atLeast"/>
        </w:trPr>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Сот сараптама қызметін жүзеге асыруға арналған лицензия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беру күні</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Тізімге сәйкес тіркелетін құжаттар</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сарапшыларын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bookmarkStart w:name="z57" w:id="52"/>
    <w:p>
      <w:pPr>
        <w:spacing w:after="0"/>
        <w:ind w:left="0"/>
        <w:jc w:val="left"/>
      </w:pPr>
      <w:r>
        <w:rPr>
          <w:rFonts w:ascii="Times New Roman"/>
          <w:b/>
          <w:i w:val="false"/>
          <w:color w:val="000000"/>
        </w:rPr>
        <w:t xml:space="preserve"> Көрсетілетін мемлекеттік қызметті көрсетуден бас тарту туралы қолхат</w:t>
      </w:r>
    </w:p>
    <w:bookmarkEnd w:id="52"/>
    <w:p>
      <w:pPr>
        <w:spacing w:after="0"/>
        <w:ind w:left="0"/>
        <w:jc w:val="both"/>
      </w:pPr>
      <w:r>
        <w:rPr>
          <w:rFonts w:ascii="Times New Roman"/>
          <w:b w:val="false"/>
          <w:i w:val="false"/>
          <w:color w:val="000000"/>
          <w:sz w:val="28"/>
        </w:rPr>
        <w:t xml:space="preserve">
      "Қазақстан Республикасы Әділет министрлігінің Сот сараптамасы орталығы" ММ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1-тармағын басшылыққа ала отырып, осы "Сот сарапшысын аттестатау" мемлекеттік көрсетілетін қызмет стандартының 10-тармағының негізінде көрсетілетін мемлекеттік қызметті көрсетуден бас тартады.</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______________________    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орындаушының</w:t>
      </w:r>
      <w:r>
        <w:rPr>
          <w:rFonts w:ascii="Times New Roman"/>
          <w:b w:val="false"/>
          <w:i/>
          <w:color w:val="000000"/>
          <w:sz w:val="28"/>
        </w:rPr>
        <w:t xml:space="preserve"> тегі, аты,   көрсетілетін қызметті алушының 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color w:val="000000"/>
          <w:sz w:val="28"/>
        </w:rPr>
        <w:t xml:space="preserve"> аты (ол болған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w:t>
      </w:r>
    </w:p>
    <w:p>
      <w:pPr>
        <w:spacing w:after="0"/>
        <w:ind w:left="0"/>
        <w:jc w:val="both"/>
      </w:pPr>
      <w:r>
        <w:rPr>
          <w:rFonts w:ascii="Times New Roman"/>
          <w:b w:val="false"/>
          <w:i w:val="false"/>
          <w:color w:val="000000"/>
          <w:sz w:val="28"/>
        </w:rPr>
        <w:t>
      Орынд.: орындаушының тегі, аты, әкесінің аты (ол болған жағдайда)</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Алдым: тегі, аты, әкесінің аты (ол болған жағдайда), көрсетілетін қызметті алушының қолы</w:t>
      </w:r>
    </w:p>
    <w:p>
      <w:pPr>
        <w:spacing w:after="0"/>
        <w:ind w:left="0"/>
        <w:jc w:val="both"/>
      </w:pPr>
      <w:r>
        <w:rPr>
          <w:rFonts w:ascii="Times New Roman"/>
          <w:b w:val="false"/>
          <w:i w:val="false"/>
          <w:color w:val="000000"/>
          <w:sz w:val="28"/>
        </w:rPr>
        <w:t>
      20 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14 мамырдағы</w:t>
            </w:r>
            <w:r>
              <w:br/>
            </w:r>
            <w:r>
              <w:rPr>
                <w:rFonts w:ascii="Times New Roman"/>
                <w:b w:val="false"/>
                <w:i w:val="false"/>
                <w:color w:val="000000"/>
                <w:sz w:val="20"/>
              </w:rPr>
              <w:t>№ 270 бұйрығына</w:t>
            </w:r>
            <w:r>
              <w:br/>
            </w:r>
            <w:r>
              <w:rPr>
                <w:rFonts w:ascii="Times New Roman"/>
                <w:b w:val="false"/>
                <w:i w:val="false"/>
                <w:color w:val="000000"/>
                <w:sz w:val="20"/>
              </w:rPr>
              <w:t>2-қосымша</w:t>
            </w:r>
          </w:p>
        </w:tc>
      </w:tr>
    </w:tbl>
    <w:bookmarkStart w:name="z59" w:id="53"/>
    <w:p>
      <w:pPr>
        <w:spacing w:after="0"/>
        <w:ind w:left="0"/>
        <w:jc w:val="left"/>
      </w:pPr>
      <w:r>
        <w:rPr>
          <w:rFonts w:ascii="Times New Roman"/>
          <w:b/>
          <w:i w:val="false"/>
          <w:color w:val="000000"/>
        </w:rPr>
        <w:t xml:space="preserve"> "Сот сарапшысы біліктілігін беру" мемлекеттік көрсетілетін қызметінің стандарты</w:t>
      </w:r>
      <w:r>
        <w:br/>
      </w:r>
      <w:r>
        <w:rPr>
          <w:rFonts w:ascii="Times New Roman"/>
          <w:b/>
          <w:i w:val="false"/>
          <w:color w:val="000000"/>
        </w:rPr>
        <w:t>1. Жалпы ережелер</w:t>
      </w:r>
    </w:p>
    <w:bookmarkEnd w:id="53"/>
    <w:bookmarkStart w:name="z61" w:id="54"/>
    <w:p>
      <w:pPr>
        <w:spacing w:after="0"/>
        <w:ind w:left="0"/>
        <w:jc w:val="both"/>
      </w:pPr>
      <w:r>
        <w:rPr>
          <w:rFonts w:ascii="Times New Roman"/>
          <w:b w:val="false"/>
          <w:i w:val="false"/>
          <w:color w:val="000000"/>
          <w:sz w:val="28"/>
        </w:rPr>
        <w:t>
      1. "Сот сарапшысы біліктілігін беру" мемлекеттік көрсетілетін қызметі (бұдан әрі – мемлекеттік көрсетілетін қызмет).</w:t>
      </w:r>
    </w:p>
    <w:bookmarkEnd w:id="54"/>
    <w:bookmarkStart w:name="z62" w:id="5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Әділет министрлігі әзірлеген.</w:t>
      </w:r>
    </w:p>
    <w:bookmarkEnd w:id="55"/>
    <w:bookmarkStart w:name="z63" w:id="56"/>
    <w:p>
      <w:pPr>
        <w:spacing w:after="0"/>
        <w:ind w:left="0"/>
        <w:jc w:val="both"/>
      </w:pPr>
      <w:r>
        <w:rPr>
          <w:rFonts w:ascii="Times New Roman"/>
          <w:b w:val="false"/>
          <w:i w:val="false"/>
          <w:color w:val="000000"/>
          <w:sz w:val="28"/>
        </w:rPr>
        <w:t xml:space="preserve">
      3. Мемлекеттік көрсетілетін қызметті Қазақстан Республикасының Әділет министрлігі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56"/>
    <w:p>
      <w:pPr>
        <w:spacing w:after="0"/>
        <w:ind w:left="0"/>
        <w:jc w:val="both"/>
      </w:pPr>
      <w:r>
        <w:rPr>
          <w:rFonts w:ascii="Times New Roman"/>
          <w:b w:val="false"/>
          <w:i w:val="false"/>
          <w:color w:val="000000"/>
          <w:sz w:val="28"/>
        </w:rPr>
        <w:t>
      Мемлекеттік көрсетілетін қызметті алу үшін өтінішті қабылдау және мемлекеттік қызметті көрсету нәтижесін беру:</w:t>
      </w:r>
    </w:p>
    <w:bookmarkStart w:name="z64" w:id="57"/>
    <w:p>
      <w:pPr>
        <w:spacing w:after="0"/>
        <w:ind w:left="0"/>
        <w:jc w:val="both"/>
      </w:pPr>
      <w:r>
        <w:rPr>
          <w:rFonts w:ascii="Times New Roman"/>
          <w:b w:val="false"/>
          <w:i w:val="false"/>
          <w:color w:val="000000"/>
          <w:sz w:val="28"/>
        </w:rPr>
        <w:t>
      1) көрсетілетін қызметті берушінің кеңсесі;</w:t>
      </w:r>
    </w:p>
    <w:bookmarkEnd w:id="57"/>
    <w:bookmarkStart w:name="z65" w:id="58"/>
    <w:p>
      <w:pPr>
        <w:spacing w:after="0"/>
        <w:ind w:left="0"/>
        <w:jc w:val="both"/>
      </w:pPr>
      <w:r>
        <w:rPr>
          <w:rFonts w:ascii="Times New Roman"/>
          <w:b w:val="false"/>
          <w:i w:val="false"/>
          <w:color w:val="000000"/>
          <w:sz w:val="28"/>
        </w:rPr>
        <w:t>
      2) көрсетілетін қызметті берушінің Сот сараптамасы орталығының кеңсесі;</w:t>
      </w:r>
    </w:p>
    <w:bookmarkEnd w:id="58"/>
    <w:bookmarkStart w:name="z66" w:id="59"/>
    <w:p>
      <w:pPr>
        <w:spacing w:after="0"/>
        <w:ind w:left="0"/>
        <w:jc w:val="both"/>
      </w:pPr>
      <w:r>
        <w:rPr>
          <w:rFonts w:ascii="Times New Roman"/>
          <w:b w:val="false"/>
          <w:i w:val="false"/>
          <w:color w:val="000000"/>
          <w:sz w:val="28"/>
        </w:rPr>
        <w:t>
      3) "электронды үкімет": www.egov.kz., www.elicense.kz веб-порталы (бұдан әрі – портал) арқылы жүзеге асырылады.</w:t>
      </w:r>
    </w:p>
    <w:bookmarkEnd w:id="59"/>
    <w:bookmarkStart w:name="z67" w:id="60"/>
    <w:p>
      <w:pPr>
        <w:spacing w:after="0"/>
        <w:ind w:left="0"/>
        <w:jc w:val="left"/>
      </w:pPr>
      <w:r>
        <w:rPr>
          <w:rFonts w:ascii="Times New Roman"/>
          <w:b/>
          <w:i w:val="false"/>
          <w:color w:val="000000"/>
        </w:rPr>
        <w:t xml:space="preserve"> 2. Мемлекеттік қызметті көрсетудің тәртібі</w:t>
      </w:r>
    </w:p>
    <w:bookmarkEnd w:id="60"/>
    <w:bookmarkStart w:name="z68" w:id="61"/>
    <w:p>
      <w:pPr>
        <w:spacing w:after="0"/>
        <w:ind w:left="0"/>
        <w:jc w:val="both"/>
      </w:pPr>
      <w:r>
        <w:rPr>
          <w:rFonts w:ascii="Times New Roman"/>
          <w:b w:val="false"/>
          <w:i w:val="false"/>
          <w:color w:val="000000"/>
          <w:sz w:val="28"/>
        </w:rPr>
        <w:t>
      4. Мемлекеттік қызметті көрсетудің мерзімі:</w:t>
      </w:r>
    </w:p>
    <w:bookmarkEnd w:id="61"/>
    <w:bookmarkStart w:name="z69" w:id="62"/>
    <w:p>
      <w:pPr>
        <w:spacing w:after="0"/>
        <w:ind w:left="0"/>
        <w:jc w:val="both"/>
      </w:pPr>
      <w:r>
        <w:rPr>
          <w:rFonts w:ascii="Times New Roman"/>
          <w:b w:val="false"/>
          <w:i w:val="false"/>
          <w:color w:val="000000"/>
          <w:sz w:val="28"/>
        </w:rPr>
        <w:t>
      1) құжаттар пакетін көрсетілетін қызметті берушіге тапсырған, сондай-ақ порталға жүгінген сәттен бастап – 20 (жиырма) жұмыс күні;</w:t>
      </w:r>
    </w:p>
    <w:bookmarkEnd w:id="62"/>
    <w:bookmarkStart w:name="z70" w:id="63"/>
    <w:p>
      <w:pPr>
        <w:spacing w:after="0"/>
        <w:ind w:left="0"/>
        <w:jc w:val="both"/>
      </w:pPr>
      <w:r>
        <w:rPr>
          <w:rFonts w:ascii="Times New Roman"/>
          <w:b w:val="false"/>
          <w:i w:val="false"/>
          <w:color w:val="000000"/>
          <w:sz w:val="28"/>
        </w:rPr>
        <w:t>
      2) құжаттарды тапсыру үшін күтудің жол берілетін ең көп уақыты – 15 (он бес) минут;</w:t>
      </w:r>
    </w:p>
    <w:bookmarkEnd w:id="63"/>
    <w:bookmarkStart w:name="z71" w:id="64"/>
    <w:p>
      <w:pPr>
        <w:spacing w:after="0"/>
        <w:ind w:left="0"/>
        <w:jc w:val="both"/>
      </w:pPr>
      <w:r>
        <w:rPr>
          <w:rFonts w:ascii="Times New Roman"/>
          <w:b w:val="false"/>
          <w:i w:val="false"/>
          <w:color w:val="000000"/>
          <w:sz w:val="28"/>
        </w:rPr>
        <w:t>
      3) қызмет көрсетудің жол берілетін ең көп уақыты – 15 (он бес) минут.</w:t>
      </w:r>
    </w:p>
    <w:bookmarkEnd w:id="64"/>
    <w:bookmarkStart w:name="z72" w:id="65"/>
    <w:p>
      <w:pPr>
        <w:spacing w:after="0"/>
        <w:ind w:left="0"/>
        <w:jc w:val="both"/>
      </w:pPr>
      <w:r>
        <w:rPr>
          <w:rFonts w:ascii="Times New Roman"/>
          <w:b w:val="false"/>
          <w:i w:val="false"/>
          <w:color w:val="000000"/>
          <w:sz w:val="28"/>
        </w:rPr>
        <w:t>
      5. Мемлекеттік қызметті көрсетудің нысаны: электрондық (ішінара автоматтандырылған), қағаз түрінде.</w:t>
      </w:r>
    </w:p>
    <w:bookmarkEnd w:id="65"/>
    <w:bookmarkStart w:name="z73" w:id="66"/>
    <w:p>
      <w:pPr>
        <w:spacing w:after="0"/>
        <w:ind w:left="0"/>
        <w:jc w:val="both"/>
      </w:pPr>
      <w:r>
        <w:rPr>
          <w:rFonts w:ascii="Times New Roman"/>
          <w:b w:val="false"/>
          <w:i w:val="false"/>
          <w:color w:val="000000"/>
          <w:sz w:val="28"/>
        </w:rPr>
        <w:t>
      6. Мемлекеттік қызметті көрсету нәтижесі:</w:t>
      </w:r>
    </w:p>
    <w:bookmarkEnd w:id="66"/>
    <w:bookmarkStart w:name="z74" w:id="6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сот сараптамасының белгілі бір түрін жүргізу құқығына сот сарапшысының біліктілік куәлігі (бұдан әрі – куәлік). Куәлік біліктілік емтиханынан оң нәтижемен өткен жағдайда беріледі.</w:t>
      </w:r>
    </w:p>
    <w:bookmarkEnd w:id="67"/>
    <w:bookmarkStart w:name="z75" w:id="68"/>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сот сараптамасының белгілі бір түрін жүргізу құқығына сот сарапшысының біліктілік куәлігіне қосымша (бұдан әрі – куәлікке қосымша). Куәлікке қосымша, куәлігі бар көрсетілетін қызметті алушыларға біліктілік емтиханын оң нәтижемен тапсырған жағдайда беріледі.</w:t>
      </w:r>
    </w:p>
    <w:bookmarkEnd w:id="68"/>
    <w:p>
      <w:pPr>
        <w:spacing w:after="0"/>
        <w:ind w:left="0"/>
        <w:jc w:val="both"/>
      </w:pPr>
      <w:r>
        <w:rPr>
          <w:rFonts w:ascii="Times New Roman"/>
          <w:b w:val="false"/>
          <w:i w:val="false"/>
          <w:color w:val="000000"/>
          <w:sz w:val="28"/>
        </w:rPr>
        <w:t>
      Мемлекеттік қызметті көрсету нәтижесін ұсыну нысаны: электрондық, қағаз түрінде.</w:t>
      </w:r>
    </w:p>
    <w:p>
      <w:pPr>
        <w:spacing w:after="0"/>
        <w:ind w:left="0"/>
        <w:jc w:val="both"/>
      </w:pPr>
      <w:r>
        <w:rPr>
          <w:rFonts w:ascii="Times New Roman"/>
          <w:b w:val="false"/>
          <w:i w:val="false"/>
          <w:color w:val="000000"/>
          <w:sz w:val="28"/>
        </w:rPr>
        <w:t>
      Көрсетілетін қызметті алушы портал арқылы жүгінген кезде м млекеттік көрсетілетін қызметтің нәтижесі көрсетілетін қызметті алушының "жеке кабинетіне" біліктілік комиссиясы төрағасының электрондық цифрлық қолтаңбасымен (бұдан әрі – ЭЦҚ) куәландырылған электрондық құжат нысанында жолданады және сақталады.</w:t>
      </w:r>
    </w:p>
    <w:bookmarkStart w:name="z76" w:id="69"/>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69"/>
    <w:bookmarkStart w:name="z77" w:id="70"/>
    <w:p>
      <w:pPr>
        <w:spacing w:after="0"/>
        <w:ind w:left="0"/>
        <w:jc w:val="both"/>
      </w:pPr>
      <w:r>
        <w:rPr>
          <w:rFonts w:ascii="Times New Roman"/>
          <w:b w:val="false"/>
          <w:i w:val="false"/>
          <w:color w:val="000000"/>
          <w:sz w:val="28"/>
        </w:rPr>
        <w:t>
      8. Жұмыс кестесі:</w:t>
      </w:r>
    </w:p>
    <w:bookmarkEnd w:id="70"/>
    <w:bookmarkStart w:name="z78" w:id="71"/>
    <w:p>
      <w:pPr>
        <w:spacing w:after="0"/>
        <w:ind w:left="0"/>
        <w:jc w:val="both"/>
      </w:pPr>
      <w:r>
        <w:rPr>
          <w:rFonts w:ascii="Times New Roman"/>
          <w:b w:val="false"/>
          <w:i w:val="false"/>
          <w:color w:val="000000"/>
          <w:sz w:val="28"/>
        </w:rPr>
        <w:t xml:space="preserve">
      1) көрсетілетін қызметті берушінің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күндерінен</w:t>
      </w:r>
      <w:r>
        <w:rPr>
          <w:rFonts w:ascii="Times New Roman"/>
          <w:b w:val="false"/>
          <w:i w:val="false"/>
          <w:color w:val="000000"/>
          <w:sz w:val="28"/>
        </w:rPr>
        <w:t xml:space="preserve"> басқа, дүйсенбіден бастап жұма аралығында, сағат 13.00-ден 14.30-ға дейінгі түскі үзіліспен сағат 09.00-ден 18.30-ға дейін;</w:t>
      </w:r>
    </w:p>
    <w:bookmarkEnd w:id="71"/>
    <w:p>
      <w:pPr>
        <w:spacing w:after="0"/>
        <w:ind w:left="0"/>
        <w:jc w:val="both"/>
      </w:pPr>
      <w:r>
        <w:rPr>
          <w:rFonts w:ascii="Times New Roman"/>
          <w:b w:val="false"/>
          <w:i w:val="false"/>
          <w:color w:val="000000"/>
          <w:sz w:val="28"/>
        </w:rPr>
        <w:t>
      Көрсетілетін қызметті берушінің өтінішті қабылдау және мемлекеттік қызметті көрсету нәтижесін ұсыну кестесі Қазақстан Республикасының еңбек заңнамасына сәйкес демалыс және мереке күндерінен басқа, дүйсенбіден бастап жұма аралығында, сағат 13.00-ден 14.30-ға дейінгі түскі үзіліспен сағат 09.00-ден 17.30-ға дейін.</w:t>
      </w:r>
    </w:p>
    <w:bookmarkStart w:name="z79" w:id="72"/>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ұсыну келесі жұмыс күнінде жүзеге асырылады).</w:t>
      </w:r>
    </w:p>
    <w:bookmarkEnd w:id="72"/>
    <w:p>
      <w:pPr>
        <w:spacing w:after="0"/>
        <w:ind w:left="0"/>
        <w:jc w:val="both"/>
      </w:pPr>
      <w:r>
        <w:rPr>
          <w:rFonts w:ascii="Times New Roman"/>
          <w:b w:val="false"/>
          <w:i w:val="false"/>
          <w:color w:val="000000"/>
          <w:sz w:val="28"/>
        </w:rPr>
        <w:t xml:space="preserve">
      Мемлекеттік көрсетілетін қызмет,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интернет-қорда орналастырылған көрсетілетін қызметті берушінің басшысы бекітетін тізімге және көрсетілетін қызметті берушінің Сот сараптамасы орталығының директоры бекітетін кестеге сәйкес, алдын ала жазылусыз және жеделдетілген қызмет көрсетусіз, кезек күту тәртібімен көрсетіледі.</w:t>
      </w:r>
    </w:p>
    <w:bookmarkStart w:name="z80" w:id="73"/>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73"/>
    <w:bookmarkStart w:name="z81" w:id="74"/>
    <w:p>
      <w:pPr>
        <w:spacing w:after="0"/>
        <w:ind w:left="0"/>
        <w:jc w:val="both"/>
      </w:pPr>
      <w:r>
        <w:rPr>
          <w:rFonts w:ascii="Times New Roman"/>
          <w:b w:val="false"/>
          <w:i w:val="false"/>
          <w:color w:val="000000"/>
          <w:sz w:val="28"/>
        </w:rPr>
        <w:t>
      1) көрсетілетін қызметті берушіге:</w:t>
      </w:r>
    </w:p>
    <w:bookmarkEnd w:id="7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жоғарғы білім туралы дипломның көшірмесі (ғылыми дәрежесі және ғылыми атағы бар болса - дипломдардың көшірмесі);</w:t>
      </w:r>
    </w:p>
    <w:p>
      <w:pPr>
        <w:spacing w:after="0"/>
        <w:ind w:left="0"/>
        <w:jc w:val="both"/>
      </w:pPr>
      <w:r>
        <w:rPr>
          <w:rFonts w:ascii="Times New Roman"/>
          <w:b w:val="false"/>
          <w:i w:val="false"/>
          <w:color w:val="000000"/>
          <w:sz w:val="28"/>
        </w:rPr>
        <w:t>
      арнайы кәсіптік даярлықтың қорытындысы бойынша пікір;</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 нысаны.</w:t>
      </w:r>
    </w:p>
    <w:bookmarkStart w:name="z82" w:id="75"/>
    <w:p>
      <w:pPr>
        <w:spacing w:after="0"/>
        <w:ind w:left="0"/>
        <w:jc w:val="both"/>
      </w:pPr>
      <w:r>
        <w:rPr>
          <w:rFonts w:ascii="Times New Roman"/>
          <w:b w:val="false"/>
          <w:i w:val="false"/>
          <w:color w:val="000000"/>
          <w:sz w:val="28"/>
        </w:rPr>
        <w:t>
      2) порталға:</w:t>
      </w:r>
    </w:p>
    <w:bookmarkEnd w:id="75"/>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жоғарғы білім туралы дипломның электрондық көшірмесі (ғылыми дәрежесі және ғылыми атағы бар болса - дипломдардың электрондық көшірмесі);</w:t>
      </w:r>
    </w:p>
    <w:p>
      <w:pPr>
        <w:spacing w:after="0"/>
        <w:ind w:left="0"/>
        <w:jc w:val="both"/>
      </w:pPr>
      <w:r>
        <w:rPr>
          <w:rFonts w:ascii="Times New Roman"/>
          <w:b w:val="false"/>
          <w:i w:val="false"/>
          <w:color w:val="000000"/>
          <w:sz w:val="28"/>
        </w:rPr>
        <w:t>
      арнайы кәсіптік даярлықтың қорытындысы бойынша пікірдің электрондық көшірмесі;</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мәліметтер нысаны.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құжаты туралы мәліметтерді көрсетілетін қызметті беруші "электрондық үкімет" шлюздері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Мемлекеттік қызметті көрсету кезінде көрсетілетін қызметті алушы, егер Қазақстан Республикасының заңдарында өзгеше көзделмесе, ақпараттық жүйелерде қамтылған, </w:t>
      </w:r>
      <w:r>
        <w:rPr>
          <w:rFonts w:ascii="Times New Roman"/>
          <w:b w:val="false"/>
          <w:i w:val="false"/>
          <w:color w:val="000000"/>
          <w:sz w:val="28"/>
        </w:rPr>
        <w:t>заңмен</w:t>
      </w:r>
      <w:r>
        <w:rPr>
          <w:rFonts w:ascii="Times New Roman"/>
          <w:b w:val="false"/>
          <w:i w:val="false"/>
          <w:color w:val="000000"/>
          <w:sz w:val="28"/>
        </w:rPr>
        <w:t xml:space="preserve"> </w:t>
      </w:r>
      <w:r>
        <w:rPr>
          <w:rFonts w:ascii="Times New Roman"/>
          <w:b w:val="false"/>
          <w:i w:val="false"/>
          <w:color w:val="000000"/>
          <w:sz w:val="28"/>
        </w:rPr>
        <w:t>қорғалатын құпияны</w:t>
      </w:r>
      <w:r>
        <w:rPr>
          <w:rFonts w:ascii="Times New Roman"/>
          <w:b w:val="false"/>
          <w:i w:val="false"/>
          <w:color w:val="000000"/>
          <w:sz w:val="28"/>
        </w:rPr>
        <w:t xml:space="preserve">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көрсетілетін қызметті берушінің кеңсесі арқылы берген кезде, тиісті құжаттардың қабылданғаны туралы қолхат (хабарлама) беріледі.</w:t>
      </w:r>
    </w:p>
    <w:p>
      <w:pPr>
        <w:spacing w:after="0"/>
        <w:ind w:left="0"/>
        <w:jc w:val="both"/>
      </w:pPr>
      <w:r>
        <w:rPr>
          <w:rFonts w:ascii="Times New Roman"/>
          <w:b w:val="false"/>
          <w:i w:val="false"/>
          <w:color w:val="000000"/>
          <w:sz w:val="28"/>
        </w:rPr>
        <w:t>
      портал арқылы жүгінген кезде – көрсетілетін қызметті алушының "жеке кабинетінде" көрсетілетін мемлекеттік қызметті көрсетуге арналған сұратудың қабылданғаны туралы мәртебесі жолданады.</w:t>
      </w:r>
    </w:p>
    <w:bookmarkStart w:name="z83" w:id="76"/>
    <w:p>
      <w:pPr>
        <w:spacing w:after="0"/>
        <w:ind w:left="0"/>
        <w:jc w:val="both"/>
      </w:pPr>
      <w:r>
        <w:rPr>
          <w:rFonts w:ascii="Times New Roman"/>
          <w:b w:val="false"/>
          <w:i w:val="false"/>
          <w:color w:val="000000"/>
          <w:sz w:val="28"/>
        </w:rPr>
        <w:t xml:space="preserve">
      10. Осы мемлекеттік көрсетілетін қызмет стандартының 9-тармағында көзделген тізбеге сәйкес, толық емес және белгіленген талаптарға сәйкес келмейтін құжаттар пакеті көрсетілетін мемлекеттік қызметті көрсетуден бас тартудың негізі болып табылады. </w:t>
      </w:r>
    </w:p>
    <w:bookmarkEnd w:id="76"/>
    <w:bookmarkStart w:name="z84" w:id="77"/>
    <w:p>
      <w:pPr>
        <w:spacing w:after="0"/>
        <w:ind w:left="0"/>
        <w:jc w:val="both"/>
      </w:pPr>
      <w:r>
        <w:rPr>
          <w:rFonts w:ascii="Times New Roman"/>
          <w:b w:val="false"/>
          <w:i w:val="false"/>
          <w:color w:val="000000"/>
          <w:sz w:val="28"/>
        </w:rPr>
        <w:t xml:space="preserve">
      Көрсетілетін мемлекеттік қызметті көрсетуден бас тартқан жағдайда көрсетілетін қызметті беруші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мемлекеттік қызметті көрсетуден бас тарту туралы қолхат береді.</w:t>
      </w:r>
    </w:p>
    <w:bookmarkEnd w:id="77"/>
    <w:bookmarkStart w:name="z85" w:id="78"/>
    <w:p>
      <w:pPr>
        <w:spacing w:after="0"/>
        <w:ind w:left="0"/>
        <w:jc w:val="left"/>
      </w:pPr>
      <w:r>
        <w:rPr>
          <w:rFonts w:ascii="Times New Roman"/>
          <w:b/>
          <w:i w:val="false"/>
          <w:color w:val="000000"/>
        </w:rPr>
        <w:t xml:space="preserve"> 3.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78"/>
    <w:bookmarkStart w:name="z86" w:id="79"/>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шағымдар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басшысының атына немесе: 010000, Астана қ., Орынбор көш., 8, Министрліктер үйі, 13 кіреберіс, телефоны – 8/7172/-74-07-72, 74-01-35 мекенжайы бойынша беріледі.</w:t>
      </w:r>
    </w:p>
    <w:bookmarkEnd w:id="79"/>
    <w:p>
      <w:pPr>
        <w:spacing w:after="0"/>
        <w:ind w:left="0"/>
        <w:jc w:val="both"/>
      </w:pPr>
      <w:r>
        <w:rPr>
          <w:rFonts w:ascii="Times New Roman"/>
          <w:b w:val="false"/>
          <w:i w:val="false"/>
          <w:color w:val="000000"/>
          <w:sz w:val="28"/>
        </w:rPr>
        <w:t>
      Шағым пошта арқылы жазбаша түрде немесе көрсетілетін қызметті берушінің кеңсесі арқылы беріледі. Шағымға көрсетілетін қызметті алушы тегі, аты, әкесінің аты (ол болған жағдайда), пошталық мекенжайын көрсете отырып, қол қояды.</w:t>
      </w:r>
    </w:p>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растау, оны қабылдаған тұлғаның тегі, байланыс деректері, сондай-ақ жауапты алу орны мен мерзімі, лауазымды тұлғалардың байланыс деректері көрсетілген талонды бере отырып тіркеу (мөртабаны,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мемлекеттік қызметтер көрсету мәселелері жөніндегі </w:t>
      </w:r>
      <w:r>
        <w:rPr>
          <w:rFonts w:ascii="Times New Roman"/>
          <w:b w:val="false"/>
          <w:i w:val="false"/>
          <w:color w:val="000000"/>
          <w:sz w:val="28"/>
        </w:rPr>
        <w:t>бірыңғай байланыс орталығының</w:t>
      </w:r>
      <w:r>
        <w:rPr>
          <w:rFonts w:ascii="Times New Roman"/>
          <w:b w:val="false"/>
          <w:i w:val="false"/>
          <w:color w:val="000000"/>
          <w:sz w:val="28"/>
        </w:rPr>
        <w:t xml:space="preserve">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p>
    <w:p>
      <w:pPr>
        <w:spacing w:after="0"/>
        <w:ind w:left="0"/>
        <w:jc w:val="both"/>
      </w:pPr>
      <w:r>
        <w:rPr>
          <w:rFonts w:ascii="Times New Roman"/>
          <w:b w:val="false"/>
          <w:i w:val="false"/>
          <w:color w:val="000000"/>
          <w:sz w:val="28"/>
        </w:rPr>
        <w:t xml:space="preserve">
      Көрсетілетін мемлекеттік қызметті көрсетудің нәтижелерімен келіспеген жағдайда көрсетілетін қызметті алушы мемлекеттік қызметтер көрсету сапасын бағалау және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Start w:name="z87" w:id="80"/>
    <w:p>
      <w:pPr>
        <w:spacing w:after="0"/>
        <w:ind w:left="0"/>
        <w:jc w:val="both"/>
      </w:pPr>
      <w:r>
        <w:rPr>
          <w:rFonts w:ascii="Times New Roman"/>
          <w:b w:val="false"/>
          <w:i w:val="false"/>
          <w:color w:val="000000"/>
          <w:sz w:val="28"/>
        </w:rPr>
        <w:t xml:space="preserve">
      12. Көрсетілетін мемлекеттік қызметті көрсетудің нәтижелерімен келіспеген жағдайда көрсетілетін қызметті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p>
    <w:bookmarkEnd w:id="80"/>
    <w:bookmarkStart w:name="z88" w:id="81"/>
    <w:p>
      <w:pPr>
        <w:spacing w:after="0"/>
        <w:ind w:left="0"/>
        <w:jc w:val="left"/>
      </w:pPr>
      <w:r>
        <w:rPr>
          <w:rFonts w:ascii="Times New Roman"/>
          <w:b/>
          <w:i w:val="false"/>
          <w:color w:val="000000"/>
        </w:rPr>
        <w:t xml:space="preserve"> 4. Мемлекеттік көрсетілетін қызметті көрсету, оның ішінде электрондық нысанда көрсету ерекшеліктері ескеріле отырып қойылатын өзге де талаптар</w:t>
      </w:r>
    </w:p>
    <w:bookmarkEnd w:id="81"/>
    <w:bookmarkStart w:name="z89" w:id="82"/>
    <w:p>
      <w:pPr>
        <w:spacing w:after="0"/>
        <w:ind w:left="0"/>
        <w:jc w:val="both"/>
      </w:pPr>
      <w:r>
        <w:rPr>
          <w:rFonts w:ascii="Times New Roman"/>
          <w:b w:val="false"/>
          <w:i w:val="false"/>
          <w:color w:val="000000"/>
          <w:sz w:val="28"/>
        </w:rPr>
        <w:t>
      13.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p>
    <w:bookmarkEnd w:id="82"/>
    <w:bookmarkStart w:name="z90" w:id="83"/>
    <w:p>
      <w:pPr>
        <w:spacing w:after="0"/>
        <w:ind w:left="0"/>
        <w:jc w:val="both"/>
      </w:pPr>
      <w:r>
        <w:rPr>
          <w:rFonts w:ascii="Times New Roman"/>
          <w:b w:val="false"/>
          <w:i w:val="false"/>
          <w:color w:val="000000"/>
          <w:sz w:val="28"/>
        </w:rPr>
        <w:t>
      14. Мемлекеттік қызмет көрсету орындарының мекенжайлары көрсетілетін қызметті берушінің www.adilet.gov.kz ресми интернет-қорында орналастырылған.</w:t>
      </w:r>
    </w:p>
    <w:bookmarkEnd w:id="83"/>
    <w:bookmarkStart w:name="z91" w:id="84"/>
    <w:p>
      <w:pPr>
        <w:spacing w:after="0"/>
        <w:ind w:left="0"/>
        <w:jc w:val="both"/>
      </w:pPr>
      <w:r>
        <w:rPr>
          <w:rFonts w:ascii="Times New Roman"/>
          <w:b w:val="false"/>
          <w:i w:val="false"/>
          <w:color w:val="000000"/>
          <w:sz w:val="28"/>
        </w:rPr>
        <w:t>
      15. Көрсетілетін қызметті алушы мемлекеттік көрсетілетін қызметті ЭЦҚ болған кезде портал арқылы электрондық нысанда алады.</w:t>
      </w:r>
    </w:p>
    <w:bookmarkEnd w:id="84"/>
    <w:bookmarkStart w:name="z92" w:id="85"/>
    <w:p>
      <w:pPr>
        <w:spacing w:after="0"/>
        <w:ind w:left="0"/>
        <w:jc w:val="both"/>
      </w:pP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қызметтер көрсету мәселелері жөніндегі бірыңғай байланыс орталығы арқылы алады.</w:t>
      </w:r>
    </w:p>
    <w:bookmarkEnd w:id="85"/>
    <w:bookmarkStart w:name="z93" w:id="86"/>
    <w:p>
      <w:pPr>
        <w:spacing w:after="0"/>
        <w:ind w:left="0"/>
        <w:jc w:val="both"/>
      </w:pPr>
      <w:r>
        <w:rPr>
          <w:rFonts w:ascii="Times New Roman"/>
          <w:b w:val="false"/>
          <w:i w:val="false"/>
          <w:color w:val="000000"/>
          <w:sz w:val="28"/>
        </w:rPr>
        <w:t>
      17. Мемлекеттік қызметтер көрсету мәселелері жөніндегі бірыңғай байланыс орталығы: 1414, 8-800-080-7777.</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95" w:id="87"/>
    <w:p>
      <w:pPr>
        <w:spacing w:after="0"/>
        <w:ind w:left="0"/>
        <w:jc w:val="both"/>
      </w:pPr>
      <w:r>
        <w:rPr>
          <w:rFonts w:ascii="Times New Roman"/>
          <w:b w:val="false"/>
          <w:i w:val="false"/>
          <w:color w:val="000000"/>
          <w:sz w:val="28"/>
        </w:rPr>
        <w:t>
      Нысан</w:t>
      </w:r>
    </w:p>
    <w:bookmarkEnd w:id="87"/>
    <w:bookmarkStart w:name="z96" w:id="88"/>
    <w:p>
      <w:pPr>
        <w:spacing w:after="0"/>
        <w:ind w:left="0"/>
        <w:jc w:val="left"/>
      </w:pPr>
      <w:r>
        <w:rPr>
          <w:rFonts w:ascii="Times New Roman"/>
          <w:b/>
          <w:i w:val="false"/>
          <w:color w:val="000000"/>
        </w:rPr>
        <w:t xml:space="preserve"> Қазақстан Республикасының Әділет министрлігі</w:t>
      </w:r>
      <w:r>
        <w:br/>
      </w:r>
      <w:r>
        <w:rPr>
          <w:rFonts w:ascii="Times New Roman"/>
          <w:b/>
          <w:i w:val="false"/>
          <w:color w:val="000000"/>
        </w:rPr>
        <w:t>№ ______ сот сараптамасының белгілі бір түрін жүргізу құқығына сот сарапшысының біліктілік куәлігі</w:t>
      </w:r>
    </w:p>
    <w:bookmarkEnd w:id="88"/>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color w:val="000000"/>
          <w:sz w:val="28"/>
        </w:rPr>
        <w:t>, аты, әкесінің аты (ол болған жағдайда)</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Себебі, оған біліктілік комиссиясының "__" 20 ж. № шешімімен ___________________________________________________________________</w:t>
      </w:r>
    </w:p>
    <w:p>
      <w:pPr>
        <w:spacing w:after="0"/>
        <w:ind w:left="0"/>
        <w:jc w:val="both"/>
      </w:pPr>
      <w:r>
        <w:rPr>
          <w:rFonts w:ascii="Times New Roman"/>
          <w:b w:val="false"/>
          <w:i w:val="false"/>
          <w:color w:val="000000"/>
          <w:sz w:val="28"/>
        </w:rPr>
        <w:t>
      мамандығы бойынша сот сараптамасын жүргізу құқығымен сот сарапшысы біліктілігі берілді.</w:t>
      </w:r>
    </w:p>
    <w:p>
      <w:pPr>
        <w:spacing w:after="0"/>
        <w:ind w:left="0"/>
        <w:jc w:val="both"/>
      </w:pPr>
      <w:r>
        <w:rPr>
          <w:rFonts w:ascii="Times New Roman"/>
          <w:b w:val="false"/>
          <w:i w:val="false"/>
          <w:color w:val="000000"/>
          <w:sz w:val="28"/>
        </w:rPr>
        <w:t>
      М.О.                           Біліктілік комиссиясының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Хатшы</w:t>
      </w:r>
    </w:p>
    <w:p>
      <w:pPr>
        <w:spacing w:after="0"/>
        <w:ind w:left="0"/>
        <w:jc w:val="both"/>
      </w:pPr>
      <w:r>
        <w:rPr>
          <w:rFonts w:ascii="Times New Roman"/>
          <w:b w:val="false"/>
          <w:i w:val="false"/>
          <w:color w:val="000000"/>
          <w:sz w:val="28"/>
        </w:rPr>
        <w:t>
      Астана қ. "__" ________ 20 __ ж. Тіркеу №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98" w:id="89"/>
    <w:p>
      <w:pPr>
        <w:spacing w:after="0"/>
        <w:ind w:left="0"/>
        <w:jc w:val="both"/>
      </w:pPr>
      <w:r>
        <w:rPr>
          <w:rFonts w:ascii="Times New Roman"/>
          <w:b w:val="false"/>
          <w:i w:val="false"/>
          <w:color w:val="000000"/>
          <w:sz w:val="28"/>
        </w:rPr>
        <w:t>
      Нысан</w:t>
      </w:r>
    </w:p>
    <w:bookmarkEnd w:id="89"/>
    <w:bookmarkStart w:name="z99" w:id="90"/>
    <w:p>
      <w:pPr>
        <w:spacing w:after="0"/>
        <w:ind w:left="0"/>
        <w:jc w:val="left"/>
      </w:pPr>
      <w:r>
        <w:rPr>
          <w:rFonts w:ascii="Times New Roman"/>
          <w:b/>
          <w:i w:val="false"/>
          <w:color w:val="000000"/>
        </w:rPr>
        <w:t xml:space="preserve"> №______ сот сараптамасының белгілі бір түрін жүргізу құқығына сот сарапшысының біліктілік куәлігіне қосымша</w:t>
      </w:r>
    </w:p>
    <w:bookmarkEnd w:id="9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color w:val="000000"/>
          <w:sz w:val="28"/>
        </w:rPr>
        <w:t>, аты, әкесінің аты (ол болған жағдайда)</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Себебі, оған біліктілік комиссиясының "__" 20 ж. № шешімімен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мамандығы бойынша сот сараптамасын жүргізу құқығымен сот сарапшысы біліктілігі берілді.</w:t>
      </w:r>
    </w:p>
    <w:p>
      <w:pPr>
        <w:spacing w:after="0"/>
        <w:ind w:left="0"/>
        <w:jc w:val="both"/>
      </w:pPr>
      <w:r>
        <w:rPr>
          <w:rFonts w:ascii="Times New Roman"/>
          <w:b w:val="false"/>
          <w:i w:val="false"/>
          <w:color w:val="000000"/>
          <w:sz w:val="28"/>
        </w:rPr>
        <w:t>
      М.О.                                 Біліктілік комиссиясының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Хатшы</w:t>
      </w:r>
    </w:p>
    <w:p>
      <w:pPr>
        <w:spacing w:after="0"/>
        <w:ind w:left="0"/>
        <w:jc w:val="both"/>
      </w:pPr>
      <w:r>
        <w:rPr>
          <w:rFonts w:ascii="Times New Roman"/>
          <w:b w:val="false"/>
          <w:i w:val="false"/>
          <w:color w:val="000000"/>
          <w:sz w:val="28"/>
        </w:rPr>
        <w:t>
      Астана қ. "__" ________ 20 __ ж. Тіркеу №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101" w:id="91"/>
    <w:p>
      <w:pPr>
        <w:spacing w:after="0"/>
        <w:ind w:left="0"/>
        <w:jc w:val="both"/>
      </w:pPr>
      <w:r>
        <w:rPr>
          <w:rFonts w:ascii="Times New Roman"/>
          <w:b w:val="false"/>
          <w:i w:val="false"/>
          <w:color w:val="000000"/>
          <w:sz w:val="28"/>
        </w:rPr>
        <w:t>
      Нысан</w:t>
      </w:r>
    </w:p>
    <w:bookmarkEnd w:id="91"/>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министрлігінің</w:t>
      </w:r>
    </w:p>
    <w:p>
      <w:pPr>
        <w:spacing w:after="0"/>
        <w:ind w:left="0"/>
        <w:jc w:val="both"/>
      </w:pPr>
      <w:r>
        <w:rPr>
          <w:rFonts w:ascii="Times New Roman"/>
          <w:b w:val="false"/>
          <w:i w:val="false"/>
          <w:color w:val="000000"/>
          <w:sz w:val="28"/>
        </w:rPr>
        <w:t>
      Біліктілік комиссиясы</w:t>
      </w:r>
    </w:p>
    <w:p>
      <w:pPr>
        <w:spacing w:after="0"/>
        <w:ind w:left="0"/>
        <w:jc w:val="both"/>
      </w:pPr>
      <w:r>
        <w:rPr>
          <w:rFonts w:ascii="Times New Roman"/>
          <w:b w:val="false"/>
          <w:i w:val="false"/>
          <w:color w:val="000000"/>
          <w:sz w:val="28"/>
        </w:rPr>
        <w:t>
      төрағасының орынбасарына</w:t>
      </w:r>
    </w:p>
    <w:bookmarkStart w:name="z102" w:id="92"/>
    <w:p>
      <w:pPr>
        <w:spacing w:after="0"/>
        <w:ind w:left="0"/>
        <w:jc w:val="left"/>
      </w:pPr>
      <w:r>
        <w:rPr>
          <w:rFonts w:ascii="Times New Roman"/>
          <w:b/>
          <w:i w:val="false"/>
          <w:color w:val="000000"/>
        </w:rPr>
        <w:t xml:space="preserve"> Өтініш</w:t>
      </w:r>
    </w:p>
    <w:bookmarkEnd w:id="92"/>
    <w:p>
      <w:pPr>
        <w:spacing w:after="0"/>
        <w:ind w:left="0"/>
        <w:jc w:val="both"/>
      </w:pPr>
      <w:r>
        <w:rPr>
          <w:rFonts w:ascii="Times New Roman"/>
          <w:b w:val="false"/>
          <w:i w:val="false"/>
          <w:color w:val="000000"/>
          <w:sz w:val="28"/>
        </w:rPr>
        <w:t>
      Сізден, мені келесі____________________________________________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мамандықтар бойынша біліктілік емтиханын тапсыруға жіберуіңізді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Тіркелетін құжаттардың тізімі:</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көрсетілетін қызметті алушының қолы және</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Өтінішті беру күні</w:t>
      </w:r>
    </w:p>
    <w:p>
      <w:pPr>
        <w:spacing w:after="0"/>
        <w:ind w:left="0"/>
        <w:jc w:val="both"/>
      </w:pPr>
      <w:r>
        <w:rPr>
          <w:rFonts w:ascii="Times New Roman"/>
          <w:b w:val="false"/>
          <w:i w:val="false"/>
          <w:color w:val="000000"/>
          <w:sz w:val="28"/>
        </w:rPr>
        <w:t>
                  * - құжаттар тізімі осы Стандарттың 9 т. сәйкес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bookmarkStart w:name="z104" w:id="93"/>
    <w:p>
      <w:pPr>
        <w:spacing w:after="0"/>
        <w:ind w:left="0"/>
        <w:jc w:val="left"/>
      </w:pPr>
      <w:r>
        <w:rPr>
          <w:rFonts w:ascii="Times New Roman"/>
          <w:b/>
          <w:i w:val="false"/>
          <w:color w:val="000000"/>
        </w:rPr>
        <w:t xml:space="preserve"> Мәліметтер нысаны</w:t>
      </w:r>
    </w:p>
    <w:bookmarkEnd w:id="93"/>
    <w:bookmarkStart w:name="z105" w:id="94"/>
    <w:p>
      <w:pPr>
        <w:spacing w:after="0"/>
        <w:ind w:left="0"/>
        <w:jc w:val="both"/>
      </w:pPr>
      <w:r>
        <w:rPr>
          <w:rFonts w:ascii="Times New Roman"/>
          <w:b w:val="false"/>
          <w:i w:val="false"/>
          <w:color w:val="000000"/>
          <w:sz w:val="28"/>
        </w:rPr>
        <w:t>
      Өтінім бойынша деректер</w:t>
      </w:r>
    </w:p>
    <w:bookmarkEnd w:id="94"/>
    <w:bookmarkStart w:name="z106" w:id="95"/>
    <w:p>
      <w:pPr>
        <w:spacing w:after="0"/>
        <w:ind w:left="0"/>
        <w:jc w:val="both"/>
      </w:pPr>
      <w:r>
        <w:rPr>
          <w:rFonts w:ascii="Times New Roman"/>
          <w:b w:val="false"/>
          <w:i w:val="false"/>
          <w:color w:val="000000"/>
          <w:sz w:val="28"/>
        </w:rPr>
        <w:t>
      1. Өтініш нөмірі</w:t>
      </w:r>
    </w:p>
    <w:bookmarkEnd w:id="95"/>
    <w:bookmarkStart w:name="z107" w:id="96"/>
    <w:p>
      <w:pPr>
        <w:spacing w:after="0"/>
        <w:ind w:left="0"/>
        <w:jc w:val="both"/>
      </w:pPr>
      <w:r>
        <w:rPr>
          <w:rFonts w:ascii="Times New Roman"/>
          <w:b w:val="false"/>
          <w:i w:val="false"/>
          <w:color w:val="000000"/>
          <w:sz w:val="28"/>
        </w:rPr>
        <w:t>
      2. Қалыптастыру күні</w:t>
      </w:r>
    </w:p>
    <w:bookmarkEnd w:id="96"/>
    <w:bookmarkStart w:name="z108" w:id="97"/>
    <w:p>
      <w:pPr>
        <w:spacing w:after="0"/>
        <w:ind w:left="0"/>
        <w:jc w:val="both"/>
      </w:pPr>
      <w:r>
        <w:rPr>
          <w:rFonts w:ascii="Times New Roman"/>
          <w:b w:val="false"/>
          <w:i w:val="false"/>
          <w:color w:val="000000"/>
          <w:sz w:val="28"/>
        </w:rPr>
        <w:t>
      Негізгі мәліметтер</w:t>
      </w:r>
    </w:p>
    <w:bookmarkEnd w:id="97"/>
    <w:bookmarkStart w:name="z109" w:id="98"/>
    <w:p>
      <w:pPr>
        <w:spacing w:after="0"/>
        <w:ind w:left="0"/>
        <w:jc w:val="both"/>
      </w:pPr>
      <w:r>
        <w:rPr>
          <w:rFonts w:ascii="Times New Roman"/>
          <w:b w:val="false"/>
          <w:i w:val="false"/>
          <w:color w:val="000000"/>
          <w:sz w:val="28"/>
        </w:rPr>
        <w:t>
      3. ЖСН</w:t>
      </w:r>
    </w:p>
    <w:bookmarkEnd w:id="98"/>
    <w:bookmarkStart w:name="z110" w:id="99"/>
    <w:p>
      <w:pPr>
        <w:spacing w:after="0"/>
        <w:ind w:left="0"/>
        <w:jc w:val="both"/>
      </w:pPr>
      <w:r>
        <w:rPr>
          <w:rFonts w:ascii="Times New Roman"/>
          <w:b w:val="false"/>
          <w:i w:val="false"/>
          <w:color w:val="000000"/>
          <w:sz w:val="28"/>
        </w:rPr>
        <w:t>
      4. Тегі</w:t>
      </w:r>
    </w:p>
    <w:bookmarkEnd w:id="99"/>
    <w:bookmarkStart w:name="z111" w:id="100"/>
    <w:p>
      <w:pPr>
        <w:spacing w:after="0"/>
        <w:ind w:left="0"/>
        <w:jc w:val="both"/>
      </w:pPr>
      <w:r>
        <w:rPr>
          <w:rFonts w:ascii="Times New Roman"/>
          <w:b w:val="false"/>
          <w:i w:val="false"/>
          <w:color w:val="000000"/>
          <w:sz w:val="28"/>
        </w:rPr>
        <w:t>
      5. Аты</w:t>
      </w:r>
    </w:p>
    <w:bookmarkEnd w:id="100"/>
    <w:bookmarkStart w:name="z112" w:id="101"/>
    <w:p>
      <w:pPr>
        <w:spacing w:after="0"/>
        <w:ind w:left="0"/>
        <w:jc w:val="both"/>
      </w:pPr>
      <w:r>
        <w:rPr>
          <w:rFonts w:ascii="Times New Roman"/>
          <w:b w:val="false"/>
          <w:i w:val="false"/>
          <w:color w:val="000000"/>
          <w:sz w:val="28"/>
        </w:rPr>
        <w:t>
      6. Әкесінің аты (ол болған жағдайда)</w:t>
      </w:r>
    </w:p>
    <w:bookmarkEnd w:id="101"/>
    <w:bookmarkStart w:name="z113" w:id="102"/>
    <w:p>
      <w:pPr>
        <w:spacing w:after="0"/>
        <w:ind w:left="0"/>
        <w:jc w:val="both"/>
      </w:pPr>
      <w:r>
        <w:rPr>
          <w:rFonts w:ascii="Times New Roman"/>
          <w:b w:val="false"/>
          <w:i w:val="false"/>
          <w:color w:val="000000"/>
          <w:sz w:val="28"/>
        </w:rPr>
        <w:t>
      Жеке басын куәландыратын құжат туралы мәліметтер</w:t>
      </w:r>
    </w:p>
    <w:bookmarkEnd w:id="102"/>
    <w:bookmarkStart w:name="z114" w:id="103"/>
    <w:p>
      <w:pPr>
        <w:spacing w:after="0"/>
        <w:ind w:left="0"/>
        <w:jc w:val="both"/>
      </w:pPr>
      <w:r>
        <w:rPr>
          <w:rFonts w:ascii="Times New Roman"/>
          <w:b w:val="false"/>
          <w:i w:val="false"/>
          <w:color w:val="000000"/>
          <w:sz w:val="28"/>
        </w:rPr>
        <w:t>
      7. Жеке басын куәландыратын құжаттың түрі</w:t>
      </w:r>
    </w:p>
    <w:bookmarkEnd w:id="103"/>
    <w:bookmarkStart w:name="z115" w:id="104"/>
    <w:p>
      <w:pPr>
        <w:spacing w:after="0"/>
        <w:ind w:left="0"/>
        <w:jc w:val="both"/>
      </w:pPr>
      <w:r>
        <w:rPr>
          <w:rFonts w:ascii="Times New Roman"/>
          <w:b w:val="false"/>
          <w:i w:val="false"/>
          <w:color w:val="000000"/>
          <w:sz w:val="28"/>
        </w:rPr>
        <w:t>
      8. Нөмірі</w:t>
      </w:r>
    </w:p>
    <w:bookmarkEnd w:id="104"/>
    <w:bookmarkStart w:name="z116" w:id="105"/>
    <w:p>
      <w:pPr>
        <w:spacing w:after="0"/>
        <w:ind w:left="0"/>
        <w:jc w:val="both"/>
      </w:pPr>
      <w:r>
        <w:rPr>
          <w:rFonts w:ascii="Times New Roman"/>
          <w:b w:val="false"/>
          <w:i w:val="false"/>
          <w:color w:val="000000"/>
          <w:sz w:val="28"/>
        </w:rPr>
        <w:t>
      9. Сериясы</w:t>
      </w:r>
    </w:p>
    <w:bookmarkEnd w:id="105"/>
    <w:bookmarkStart w:name="z117" w:id="106"/>
    <w:p>
      <w:pPr>
        <w:spacing w:after="0"/>
        <w:ind w:left="0"/>
        <w:jc w:val="both"/>
      </w:pPr>
      <w:r>
        <w:rPr>
          <w:rFonts w:ascii="Times New Roman"/>
          <w:b w:val="false"/>
          <w:i w:val="false"/>
          <w:color w:val="000000"/>
          <w:sz w:val="28"/>
        </w:rPr>
        <w:t>
      10. Берілген күні</w:t>
      </w:r>
    </w:p>
    <w:bookmarkEnd w:id="106"/>
    <w:bookmarkStart w:name="z118" w:id="107"/>
    <w:p>
      <w:pPr>
        <w:spacing w:after="0"/>
        <w:ind w:left="0"/>
        <w:jc w:val="both"/>
      </w:pPr>
      <w:r>
        <w:rPr>
          <w:rFonts w:ascii="Times New Roman"/>
          <w:b w:val="false"/>
          <w:i w:val="false"/>
          <w:color w:val="000000"/>
          <w:sz w:val="28"/>
        </w:rPr>
        <w:t>
      11. Аяқталу күні</w:t>
      </w:r>
    </w:p>
    <w:bookmarkEnd w:id="107"/>
    <w:bookmarkStart w:name="z119" w:id="108"/>
    <w:p>
      <w:pPr>
        <w:spacing w:after="0"/>
        <w:ind w:left="0"/>
        <w:jc w:val="both"/>
      </w:pPr>
      <w:r>
        <w:rPr>
          <w:rFonts w:ascii="Times New Roman"/>
          <w:b w:val="false"/>
          <w:i w:val="false"/>
          <w:color w:val="000000"/>
          <w:sz w:val="28"/>
        </w:rPr>
        <w:t>
      12. Берген орган</w:t>
      </w:r>
    </w:p>
    <w:bookmarkEnd w:id="108"/>
    <w:bookmarkStart w:name="z120" w:id="109"/>
    <w:p>
      <w:pPr>
        <w:spacing w:after="0"/>
        <w:ind w:left="0"/>
        <w:jc w:val="both"/>
      </w:pPr>
      <w:r>
        <w:rPr>
          <w:rFonts w:ascii="Times New Roman"/>
          <w:b w:val="false"/>
          <w:i w:val="false"/>
          <w:color w:val="000000"/>
          <w:sz w:val="28"/>
        </w:rPr>
        <w:t>
      Мекенжайы</w:t>
      </w:r>
    </w:p>
    <w:bookmarkEnd w:id="109"/>
    <w:bookmarkStart w:name="z121" w:id="110"/>
    <w:p>
      <w:pPr>
        <w:spacing w:after="0"/>
        <w:ind w:left="0"/>
        <w:jc w:val="both"/>
      </w:pPr>
      <w:r>
        <w:rPr>
          <w:rFonts w:ascii="Times New Roman"/>
          <w:b w:val="false"/>
          <w:i w:val="false"/>
          <w:color w:val="000000"/>
          <w:sz w:val="28"/>
        </w:rPr>
        <w:t>
      13. Пошталық индексі</w:t>
      </w:r>
    </w:p>
    <w:bookmarkEnd w:id="110"/>
    <w:bookmarkStart w:name="z122" w:id="111"/>
    <w:p>
      <w:pPr>
        <w:spacing w:after="0"/>
        <w:ind w:left="0"/>
        <w:jc w:val="both"/>
      </w:pPr>
      <w:r>
        <w:rPr>
          <w:rFonts w:ascii="Times New Roman"/>
          <w:b w:val="false"/>
          <w:i w:val="false"/>
          <w:color w:val="000000"/>
          <w:sz w:val="28"/>
        </w:rPr>
        <w:t>
      14. Ел, облысы, ауданы, елді мекені</w:t>
      </w:r>
    </w:p>
    <w:bookmarkEnd w:id="111"/>
    <w:bookmarkStart w:name="z123" w:id="112"/>
    <w:p>
      <w:pPr>
        <w:spacing w:after="0"/>
        <w:ind w:left="0"/>
        <w:jc w:val="both"/>
      </w:pPr>
      <w:r>
        <w:rPr>
          <w:rFonts w:ascii="Times New Roman"/>
          <w:b w:val="false"/>
          <w:i w:val="false"/>
          <w:color w:val="000000"/>
          <w:sz w:val="28"/>
        </w:rPr>
        <w:t>
      15. Көшенің атауы</w:t>
      </w:r>
    </w:p>
    <w:bookmarkEnd w:id="112"/>
    <w:bookmarkStart w:name="z124" w:id="113"/>
    <w:p>
      <w:pPr>
        <w:spacing w:after="0"/>
        <w:ind w:left="0"/>
        <w:jc w:val="both"/>
      </w:pPr>
      <w:r>
        <w:rPr>
          <w:rFonts w:ascii="Times New Roman"/>
          <w:b w:val="false"/>
          <w:i w:val="false"/>
          <w:color w:val="000000"/>
          <w:sz w:val="28"/>
        </w:rPr>
        <w:t>
      16. Үйдің, ғимараттың нөмірі</w:t>
      </w:r>
    </w:p>
    <w:bookmarkEnd w:id="113"/>
    <w:bookmarkStart w:name="z125" w:id="114"/>
    <w:p>
      <w:pPr>
        <w:spacing w:after="0"/>
        <w:ind w:left="0"/>
        <w:jc w:val="both"/>
      </w:pPr>
      <w:r>
        <w:rPr>
          <w:rFonts w:ascii="Times New Roman"/>
          <w:b w:val="false"/>
          <w:i w:val="false"/>
          <w:color w:val="000000"/>
          <w:sz w:val="28"/>
        </w:rPr>
        <w:t>
      17. Пәтердің, кеңсенің нөмірі</w:t>
      </w:r>
    </w:p>
    <w:bookmarkEnd w:id="114"/>
    <w:bookmarkStart w:name="z126" w:id="115"/>
    <w:p>
      <w:pPr>
        <w:spacing w:after="0"/>
        <w:ind w:left="0"/>
        <w:jc w:val="both"/>
      </w:pPr>
      <w:r>
        <w:rPr>
          <w:rFonts w:ascii="Times New Roman"/>
          <w:b w:val="false"/>
          <w:i w:val="false"/>
          <w:color w:val="000000"/>
          <w:sz w:val="28"/>
        </w:rPr>
        <w:t>
      18. Телефондардың нөмірі</w:t>
      </w:r>
    </w:p>
    <w:bookmarkEnd w:id="115"/>
    <w:bookmarkStart w:name="z127" w:id="116"/>
    <w:p>
      <w:pPr>
        <w:spacing w:after="0"/>
        <w:ind w:left="0"/>
        <w:jc w:val="both"/>
      </w:pPr>
      <w:r>
        <w:rPr>
          <w:rFonts w:ascii="Times New Roman"/>
          <w:b w:val="false"/>
          <w:i w:val="false"/>
          <w:color w:val="000000"/>
          <w:sz w:val="28"/>
        </w:rPr>
        <w:t>
      Арнайы даярлықтан өту туралы мәліметтер</w:t>
      </w:r>
    </w:p>
    <w:bookmarkEnd w:id="116"/>
    <w:bookmarkStart w:name="z128" w:id="117"/>
    <w:p>
      <w:pPr>
        <w:spacing w:after="0"/>
        <w:ind w:left="0"/>
        <w:jc w:val="both"/>
      </w:pPr>
      <w:r>
        <w:rPr>
          <w:rFonts w:ascii="Times New Roman"/>
          <w:b w:val="false"/>
          <w:i w:val="false"/>
          <w:color w:val="000000"/>
          <w:sz w:val="28"/>
        </w:rPr>
        <w:t>
      19. Арнайы кәсіптік даярлықтан өту орны</w:t>
      </w:r>
    </w:p>
    <w:bookmarkEnd w:id="117"/>
    <w:bookmarkStart w:name="z129" w:id="118"/>
    <w:p>
      <w:pPr>
        <w:spacing w:after="0"/>
        <w:ind w:left="0"/>
        <w:jc w:val="both"/>
      </w:pPr>
      <w:r>
        <w:rPr>
          <w:rFonts w:ascii="Times New Roman"/>
          <w:b w:val="false"/>
          <w:i w:val="false"/>
          <w:color w:val="000000"/>
          <w:sz w:val="28"/>
        </w:rPr>
        <w:t>
      20. Мамандық</w:t>
      </w:r>
    </w:p>
    <w:bookmarkEnd w:id="118"/>
    <w:bookmarkStart w:name="z130" w:id="119"/>
    <w:p>
      <w:pPr>
        <w:spacing w:after="0"/>
        <w:ind w:left="0"/>
        <w:jc w:val="both"/>
      </w:pPr>
      <w:r>
        <w:rPr>
          <w:rFonts w:ascii="Times New Roman"/>
          <w:b w:val="false"/>
          <w:i w:val="false"/>
          <w:color w:val="000000"/>
          <w:sz w:val="28"/>
        </w:rPr>
        <w:t>
      21. Арнайы кәсіптік даярлықтан өтудің басталу күні</w:t>
      </w:r>
    </w:p>
    <w:bookmarkEnd w:id="119"/>
    <w:bookmarkStart w:name="z131" w:id="120"/>
    <w:p>
      <w:pPr>
        <w:spacing w:after="0"/>
        <w:ind w:left="0"/>
        <w:jc w:val="both"/>
      </w:pPr>
      <w:r>
        <w:rPr>
          <w:rFonts w:ascii="Times New Roman"/>
          <w:b w:val="false"/>
          <w:i w:val="false"/>
          <w:color w:val="000000"/>
          <w:sz w:val="28"/>
        </w:rPr>
        <w:t>
      22. Арнайы кәсіптік даярлықтан өтудің аяқталу күні</w:t>
      </w:r>
    </w:p>
    <w:bookmarkEnd w:id="120"/>
    <w:bookmarkStart w:name="z132" w:id="121"/>
    <w:p>
      <w:pPr>
        <w:spacing w:after="0"/>
        <w:ind w:left="0"/>
        <w:jc w:val="both"/>
      </w:pPr>
      <w:r>
        <w:rPr>
          <w:rFonts w:ascii="Times New Roman"/>
          <w:b w:val="false"/>
          <w:i w:val="false"/>
          <w:color w:val="000000"/>
          <w:sz w:val="28"/>
        </w:rPr>
        <w:t>
      23. Арнайы кәсіптік даярлықтан өту кезіндегі зерделенген материалдар</w:t>
      </w:r>
    </w:p>
    <w:bookmarkEnd w:id="121"/>
    <w:bookmarkStart w:name="z133" w:id="122"/>
    <w:p>
      <w:pPr>
        <w:spacing w:after="0"/>
        <w:ind w:left="0"/>
        <w:jc w:val="both"/>
      </w:pPr>
      <w:r>
        <w:rPr>
          <w:rFonts w:ascii="Times New Roman"/>
          <w:b w:val="false"/>
          <w:i w:val="false"/>
          <w:color w:val="000000"/>
          <w:sz w:val="28"/>
        </w:rPr>
        <w:t>
      24. Кәсіптік даярлық жетекшісінің лауазымы, тегі, аты, әкесінің аты (ол болған жағдайда)</w:t>
      </w:r>
    </w:p>
    <w:bookmarkEnd w:id="122"/>
    <w:bookmarkStart w:name="z134" w:id="123"/>
    <w:p>
      <w:pPr>
        <w:spacing w:after="0"/>
        <w:ind w:left="0"/>
        <w:jc w:val="both"/>
      </w:pPr>
      <w:r>
        <w:rPr>
          <w:rFonts w:ascii="Times New Roman"/>
          <w:b w:val="false"/>
          <w:i w:val="false"/>
          <w:color w:val="000000"/>
          <w:sz w:val="28"/>
        </w:rPr>
        <w:t>
      25. Арнайы кәсіптік даярлықтан өту қорытындысы</w:t>
      </w:r>
    </w:p>
    <w:bookmarkEnd w:id="123"/>
    <w:p>
      <w:pPr>
        <w:spacing w:after="0"/>
        <w:ind w:left="0"/>
        <w:jc w:val="both"/>
      </w:pPr>
      <w:r>
        <w:rPr>
          <w:rFonts w:ascii="Times New Roman"/>
          <w:b w:val="false"/>
          <w:i w:val="false"/>
          <w:color w:val="000000"/>
          <w:sz w:val="28"/>
        </w:rPr>
        <w:t>
      Тізімге сәйкес тіркелетін құжаттар</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bookmarkStart w:name="z136" w:id="124"/>
    <w:p>
      <w:pPr>
        <w:spacing w:after="0"/>
        <w:ind w:left="0"/>
        <w:jc w:val="left"/>
      </w:pPr>
      <w:r>
        <w:rPr>
          <w:rFonts w:ascii="Times New Roman"/>
          <w:b/>
          <w:i w:val="false"/>
          <w:color w:val="000000"/>
        </w:rPr>
        <w:t xml:space="preserve"> Көрсетілетін мемлекеттік қызметті көрсетуден бас тарту</w:t>
      </w:r>
      <w:r>
        <w:br/>
      </w:r>
      <w:r>
        <w:rPr>
          <w:rFonts w:ascii="Times New Roman"/>
          <w:b/>
          <w:i w:val="false"/>
          <w:color w:val="000000"/>
        </w:rPr>
        <w:t>туралы қолхат</w:t>
      </w:r>
    </w:p>
    <w:bookmarkEnd w:id="124"/>
    <w:p>
      <w:pPr>
        <w:spacing w:after="0"/>
        <w:ind w:left="0"/>
        <w:jc w:val="both"/>
      </w:pPr>
      <w:r>
        <w:rPr>
          <w:rFonts w:ascii="Times New Roman"/>
          <w:b w:val="false"/>
          <w:i w:val="false"/>
          <w:color w:val="000000"/>
          <w:sz w:val="28"/>
        </w:rPr>
        <w:t xml:space="preserve">
      "Қазақстан Республикасы Әділет министрлігінің Сот сараптамасы орталығы" ММ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1-тармағын басшылыққа ала отырып, осы "Сот сарапшысын аттестатау" мемлекеттік көрсетілетін қызмет стандартының 10-тармағы негізінде көрсетілетін мемлекеттік қызметті көрсетуден бас тартады.</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орындаушының</w:t>
      </w:r>
      <w:r>
        <w:rPr>
          <w:rFonts w:ascii="Times New Roman"/>
          <w:b w:val="false"/>
          <w:i/>
          <w:color w:val="000000"/>
          <w:sz w:val="28"/>
        </w:rPr>
        <w:t xml:space="preserve"> тегі, аты,     көрсетілетін қызметті алушының 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color w:val="000000"/>
          <w:sz w:val="28"/>
        </w:rPr>
        <w:t xml:space="preserve"> аты (ол болған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14 мамырдағы</w:t>
            </w:r>
            <w:r>
              <w:br/>
            </w:r>
            <w:r>
              <w:rPr>
                <w:rFonts w:ascii="Times New Roman"/>
                <w:b w:val="false"/>
                <w:i w:val="false"/>
                <w:color w:val="000000"/>
                <w:sz w:val="20"/>
              </w:rPr>
              <w:t>№ 270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Бұйрық 3-қосымшамен толықтырылды – ҚР Әділет министрінің 15.03.2017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125"/>
    <w:p>
      <w:pPr>
        <w:spacing w:after="0"/>
        <w:ind w:left="0"/>
        <w:jc w:val="left"/>
      </w:pPr>
      <w:r>
        <w:rPr>
          <w:rFonts w:ascii="Times New Roman"/>
          <w:b/>
          <w:i w:val="false"/>
          <w:color w:val="000000"/>
        </w:rPr>
        <w:t xml:space="preserve"> "Сот-медициналық, сот-психиатриялық, сот-наркологиялық сарапшыларды аттестаттау" мемлекеттік көрсетілетін қызметінің стандарты</w:t>
      </w:r>
    </w:p>
    <w:bookmarkEnd w:id="125"/>
    <w:bookmarkStart w:name="z30" w:id="126"/>
    <w:p>
      <w:pPr>
        <w:spacing w:after="0"/>
        <w:ind w:left="0"/>
        <w:jc w:val="left"/>
      </w:pPr>
      <w:r>
        <w:rPr>
          <w:rFonts w:ascii="Times New Roman"/>
          <w:b/>
          <w:i w:val="false"/>
          <w:color w:val="000000"/>
        </w:rPr>
        <w:t xml:space="preserve"> 1-тарау. Жалпы ережелер</w:t>
      </w:r>
    </w:p>
    <w:bookmarkEnd w:id="126"/>
    <w:bookmarkStart w:name="z31" w:id="127"/>
    <w:p>
      <w:pPr>
        <w:spacing w:after="0"/>
        <w:ind w:left="0"/>
        <w:jc w:val="both"/>
      </w:pPr>
      <w:r>
        <w:rPr>
          <w:rFonts w:ascii="Times New Roman"/>
          <w:b w:val="false"/>
          <w:i w:val="false"/>
          <w:color w:val="000000"/>
          <w:sz w:val="28"/>
        </w:rPr>
        <w:t>
      1. "Сот-медициналық, сот-психиатриялық, сот-наркологиялық сарапшыларды аттестаттау" мемлекеттік көрсетілетін қызметі (бұдан әрі – мемлекеттік көрсетілетін қызмет).</w:t>
      </w:r>
    </w:p>
    <w:bookmarkEnd w:id="127"/>
    <w:bookmarkStart w:name="z32" w:id="12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Әділет министрлігі әзірлеген.</w:t>
      </w:r>
    </w:p>
    <w:bookmarkEnd w:id="128"/>
    <w:bookmarkStart w:name="z33" w:id="129"/>
    <w:p>
      <w:pPr>
        <w:spacing w:after="0"/>
        <w:ind w:left="0"/>
        <w:jc w:val="both"/>
      </w:pPr>
      <w:r>
        <w:rPr>
          <w:rFonts w:ascii="Times New Roman"/>
          <w:b w:val="false"/>
          <w:i w:val="false"/>
          <w:color w:val="000000"/>
          <w:sz w:val="28"/>
        </w:rPr>
        <w:t>
      3. Мемлекеттік көрсетілетін қызметті Қазақстан Республикасының Әділет министрлігі (бұдан әрі – көрсетілетін қызметті беруші) көрсетеді.</w:t>
      </w:r>
    </w:p>
    <w:bookmarkEnd w:id="129"/>
    <w:bookmarkStart w:name="z34" w:id="130"/>
    <w:p>
      <w:pPr>
        <w:spacing w:after="0"/>
        <w:ind w:left="0"/>
        <w:jc w:val="both"/>
      </w:pPr>
      <w:r>
        <w:rPr>
          <w:rFonts w:ascii="Times New Roman"/>
          <w:b w:val="false"/>
          <w:i w:val="false"/>
          <w:color w:val="000000"/>
          <w:sz w:val="28"/>
        </w:rPr>
        <w:t>
      Мемлекеттік көрсетілетін қызметті алу үшін өтінішті қабылдау және мемлекеттік қызметті көрсету нәтижесін беру:</w:t>
      </w:r>
    </w:p>
    <w:bookmarkEnd w:id="130"/>
    <w:bookmarkStart w:name="z35" w:id="131"/>
    <w:p>
      <w:pPr>
        <w:spacing w:after="0"/>
        <w:ind w:left="0"/>
        <w:jc w:val="both"/>
      </w:pPr>
      <w:r>
        <w:rPr>
          <w:rFonts w:ascii="Times New Roman"/>
          <w:b w:val="false"/>
          <w:i w:val="false"/>
          <w:color w:val="000000"/>
          <w:sz w:val="28"/>
        </w:rPr>
        <w:t>
      1) көрсетілетін қызметті берушінің кеңсесі;</w:t>
      </w:r>
    </w:p>
    <w:bookmarkEnd w:id="131"/>
    <w:bookmarkStart w:name="z36" w:id="132"/>
    <w:p>
      <w:pPr>
        <w:spacing w:after="0"/>
        <w:ind w:left="0"/>
        <w:jc w:val="both"/>
      </w:pPr>
      <w:r>
        <w:rPr>
          <w:rFonts w:ascii="Times New Roman"/>
          <w:b w:val="false"/>
          <w:i w:val="false"/>
          <w:color w:val="000000"/>
          <w:sz w:val="28"/>
        </w:rPr>
        <w:t>
      2) көрсетілетін қызметті берушінің "Сот медицинасы орталығы" РМҚК-ның (бұдан әрі – Орталық) кеңсесі;</w:t>
      </w:r>
    </w:p>
    <w:bookmarkEnd w:id="132"/>
    <w:bookmarkStart w:name="z37" w:id="133"/>
    <w:p>
      <w:pPr>
        <w:spacing w:after="0"/>
        <w:ind w:left="0"/>
        <w:jc w:val="both"/>
      </w:pPr>
      <w:r>
        <w:rPr>
          <w:rFonts w:ascii="Times New Roman"/>
          <w:b w:val="false"/>
          <w:i w:val="false"/>
          <w:color w:val="000000"/>
          <w:sz w:val="28"/>
        </w:rPr>
        <w:t>
      3) "электронды үкімет" www.egov.kz веб-порталы (бұдан әрі – портал) арқылы жүзеге асырылады.</w:t>
      </w:r>
    </w:p>
    <w:bookmarkEnd w:id="133"/>
    <w:bookmarkStart w:name="z38" w:id="134"/>
    <w:p>
      <w:pPr>
        <w:spacing w:after="0"/>
        <w:ind w:left="0"/>
        <w:jc w:val="left"/>
      </w:pPr>
      <w:r>
        <w:rPr>
          <w:rFonts w:ascii="Times New Roman"/>
          <w:b/>
          <w:i w:val="false"/>
          <w:color w:val="000000"/>
        </w:rPr>
        <w:t xml:space="preserve"> 2-тарау. Мемлекеттік қызметті көрсетудің тәртібі</w:t>
      </w:r>
    </w:p>
    <w:bookmarkEnd w:id="134"/>
    <w:bookmarkStart w:name="z39" w:id="135"/>
    <w:p>
      <w:pPr>
        <w:spacing w:after="0"/>
        <w:ind w:left="0"/>
        <w:jc w:val="both"/>
      </w:pPr>
      <w:r>
        <w:rPr>
          <w:rFonts w:ascii="Times New Roman"/>
          <w:b w:val="false"/>
          <w:i w:val="false"/>
          <w:color w:val="000000"/>
          <w:sz w:val="28"/>
        </w:rPr>
        <w:t>
      4. Мемлекеттік қызметті көрсетудің мерзімі:</w:t>
      </w:r>
    </w:p>
    <w:bookmarkEnd w:id="135"/>
    <w:bookmarkStart w:name="z40" w:id="136"/>
    <w:p>
      <w:pPr>
        <w:spacing w:after="0"/>
        <w:ind w:left="0"/>
        <w:jc w:val="both"/>
      </w:pPr>
      <w:r>
        <w:rPr>
          <w:rFonts w:ascii="Times New Roman"/>
          <w:b w:val="false"/>
          <w:i w:val="false"/>
          <w:color w:val="000000"/>
          <w:sz w:val="28"/>
        </w:rPr>
        <w:t>
      1) құжаттар пакетін көрсетілетін қызметті берушіге, Орталыққа тапсырған, сондай-ақ порталға жүгінген сәттен бастап – 15 (он бес) жұмыс күні;</w:t>
      </w:r>
    </w:p>
    <w:bookmarkEnd w:id="136"/>
    <w:bookmarkStart w:name="z41" w:id="137"/>
    <w:p>
      <w:pPr>
        <w:spacing w:after="0"/>
        <w:ind w:left="0"/>
        <w:jc w:val="both"/>
      </w:pPr>
      <w:r>
        <w:rPr>
          <w:rFonts w:ascii="Times New Roman"/>
          <w:b w:val="false"/>
          <w:i w:val="false"/>
          <w:color w:val="000000"/>
          <w:sz w:val="28"/>
        </w:rPr>
        <w:t>
      Көрсетілетін қызметті беруші, Орталық көрсетілетін қызметті алушының құжаттарын алған кезден бастап екі жұмыс күні ішінде ұсынылған құжаттардың толықтығын тексереді.</w:t>
      </w:r>
    </w:p>
    <w:bookmarkEnd w:id="137"/>
    <w:bookmarkStart w:name="z42" w:id="138"/>
    <w:p>
      <w:pPr>
        <w:spacing w:after="0"/>
        <w:ind w:left="0"/>
        <w:jc w:val="both"/>
      </w:pPr>
      <w:r>
        <w:rPr>
          <w:rFonts w:ascii="Times New Roman"/>
          <w:b w:val="false"/>
          <w:i w:val="false"/>
          <w:color w:val="000000"/>
          <w:sz w:val="28"/>
        </w:rPr>
        <w:t xml:space="preserve">
      Ұсынылған құжаттардың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құжаттарды ұсыну фактісі анықталған жағдайларда көрсетілетін қызметті беруші, Орталық көрсетілген мерзімде өтінішті қарауды тоқтату туралы жазбаша дәлелді жауап береді.</w:t>
      </w:r>
    </w:p>
    <w:bookmarkEnd w:id="138"/>
    <w:bookmarkStart w:name="z43" w:id="139"/>
    <w:p>
      <w:pPr>
        <w:spacing w:after="0"/>
        <w:ind w:left="0"/>
        <w:jc w:val="both"/>
      </w:pPr>
      <w:r>
        <w:rPr>
          <w:rFonts w:ascii="Times New Roman"/>
          <w:b w:val="false"/>
          <w:i w:val="false"/>
          <w:color w:val="000000"/>
          <w:sz w:val="28"/>
        </w:rPr>
        <w:t>
      2) құжаттарды тапсыру үшін күтудің жіберілетін ең көп уақыты – 15 (он бес) минут;</w:t>
      </w:r>
    </w:p>
    <w:bookmarkEnd w:id="139"/>
    <w:bookmarkStart w:name="z44" w:id="140"/>
    <w:p>
      <w:pPr>
        <w:spacing w:after="0"/>
        <w:ind w:left="0"/>
        <w:jc w:val="both"/>
      </w:pPr>
      <w:r>
        <w:rPr>
          <w:rFonts w:ascii="Times New Roman"/>
          <w:b w:val="false"/>
          <w:i w:val="false"/>
          <w:color w:val="000000"/>
          <w:sz w:val="28"/>
        </w:rPr>
        <w:t>
      3) қызмет көрсетудің жіберілетін ең көп уақыты – 15 (он бес) минут.</w:t>
      </w:r>
    </w:p>
    <w:bookmarkEnd w:id="140"/>
    <w:bookmarkStart w:name="z45" w:id="141"/>
    <w:p>
      <w:pPr>
        <w:spacing w:after="0"/>
        <w:ind w:left="0"/>
        <w:jc w:val="both"/>
      </w:pPr>
      <w:r>
        <w:rPr>
          <w:rFonts w:ascii="Times New Roman"/>
          <w:b w:val="false"/>
          <w:i w:val="false"/>
          <w:color w:val="000000"/>
          <w:sz w:val="28"/>
        </w:rPr>
        <w:t>
      5. Мемлекеттік қызметті көрсетудің нысаны: электрондық (ішінара автоматтандырылған), қағаз түрінде.</w:t>
      </w:r>
    </w:p>
    <w:bookmarkEnd w:id="141"/>
    <w:bookmarkStart w:name="z46" w:id="142"/>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 куәлігі (әрі қарай – куәлік)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 </w:t>
      </w:r>
    </w:p>
    <w:bookmarkEnd w:id="142"/>
    <w:bookmarkStart w:name="z47" w:id="143"/>
    <w:p>
      <w:pPr>
        <w:spacing w:after="0"/>
        <w:ind w:left="0"/>
        <w:jc w:val="both"/>
      </w:pPr>
      <w:r>
        <w:rPr>
          <w:rFonts w:ascii="Times New Roman"/>
          <w:b w:val="false"/>
          <w:i w:val="false"/>
          <w:color w:val="000000"/>
          <w:sz w:val="28"/>
        </w:rPr>
        <w:t>
      Куәлік аттестаттаудан өткеннен кейін беріледі.</w:t>
      </w:r>
    </w:p>
    <w:bookmarkEnd w:id="143"/>
    <w:bookmarkStart w:name="z48" w:id="144"/>
    <w:p>
      <w:pPr>
        <w:spacing w:after="0"/>
        <w:ind w:left="0"/>
        <w:jc w:val="both"/>
      </w:pPr>
      <w:r>
        <w:rPr>
          <w:rFonts w:ascii="Times New Roman"/>
          <w:b w:val="false"/>
          <w:i w:val="false"/>
          <w:color w:val="000000"/>
          <w:sz w:val="28"/>
        </w:rPr>
        <w:t>
      Мемлекеттік қызметтікөрсету нәтижесін ұсыну нысаны: электрондық.</w:t>
      </w:r>
    </w:p>
    <w:bookmarkEnd w:id="144"/>
    <w:bookmarkStart w:name="z49" w:id="145"/>
    <w:p>
      <w:pPr>
        <w:spacing w:after="0"/>
        <w:ind w:left="0"/>
        <w:jc w:val="both"/>
      </w:pPr>
      <w:r>
        <w:rPr>
          <w:rFonts w:ascii="Times New Roman"/>
          <w:b w:val="false"/>
          <w:i w:val="false"/>
          <w:color w:val="000000"/>
          <w:sz w:val="28"/>
        </w:rPr>
        <w:t>
      Көрсетілетін қызметті алушы маман куәлігін қағаз жеткізгіште алу үшін жүгінген жағдайда куәлік электронды форматта ресімделеді, басып шығарылады, көрсетілетін қызметті берушінің бастығының/Орталықтың директоры мөрімен және қолымен расталды.</w:t>
      </w:r>
    </w:p>
    <w:bookmarkEnd w:id="145"/>
    <w:bookmarkStart w:name="z50" w:id="146"/>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нәтижесі көрсетілетін қызметті алушының "жеке кабинетіне", аттестаттау комиссиясы төрағасының электрондық цифрлық қолтаңбасымен (бұдан әрі – ЭЦҚ) куәландырылған электрондық құжат нысанында жолданады және сақталады.</w:t>
      </w:r>
    </w:p>
    <w:bookmarkEnd w:id="146"/>
    <w:bookmarkStart w:name="z51" w:id="147"/>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147"/>
    <w:bookmarkStart w:name="z52" w:id="148"/>
    <w:p>
      <w:pPr>
        <w:spacing w:after="0"/>
        <w:ind w:left="0"/>
        <w:jc w:val="both"/>
      </w:pPr>
      <w:r>
        <w:rPr>
          <w:rFonts w:ascii="Times New Roman"/>
          <w:b w:val="false"/>
          <w:i w:val="false"/>
          <w:color w:val="000000"/>
          <w:sz w:val="28"/>
        </w:rPr>
        <w:t>
      8. Жұмыс кестесі:</w:t>
      </w:r>
    </w:p>
    <w:bookmarkEnd w:id="148"/>
    <w:bookmarkStart w:name="z53" w:id="149"/>
    <w:p>
      <w:pPr>
        <w:spacing w:after="0"/>
        <w:ind w:left="0"/>
        <w:jc w:val="both"/>
      </w:pPr>
      <w:r>
        <w:rPr>
          <w:rFonts w:ascii="Times New Roman"/>
          <w:b w:val="false"/>
          <w:i w:val="false"/>
          <w:color w:val="000000"/>
          <w:sz w:val="28"/>
        </w:rPr>
        <w:t>
      1) көрсетілетін қызметті берушінің, Орталықтың – Қазақстан Республикасының еңбек заңнамасына сәйкес демалыс және мереке күндерінен басқа, дүйсенбіден бастап жұма аралығында, сағат 13.00-ден 14.30-ға дейінгі түскі үзіліспен сағат 09.00-ден 18.30-ға дейін;</w:t>
      </w:r>
    </w:p>
    <w:bookmarkEnd w:id="149"/>
    <w:bookmarkStart w:name="z54" w:id="150"/>
    <w:p>
      <w:pPr>
        <w:spacing w:after="0"/>
        <w:ind w:left="0"/>
        <w:jc w:val="both"/>
      </w:pPr>
      <w:r>
        <w:rPr>
          <w:rFonts w:ascii="Times New Roman"/>
          <w:b w:val="false"/>
          <w:i w:val="false"/>
          <w:color w:val="000000"/>
          <w:sz w:val="28"/>
        </w:rPr>
        <w:t>
      Көрсетілетін қызметті берушінің, Орталықтың өтінішті қабылдау және мемлекеттік қызметті көрсету нәтижесін ұсыну кестесі Қазақстан Республикасының еңбек заңнамасына сәйкес демалыс және мереке күндерінен басқа, дүйсенбіден бастап жұма аралығында, сағат 13.00-ден 14.30-ға дейінгі түскі үзіліспен сағат 09.00-ден 17.30-ға дейін.</w:t>
      </w:r>
    </w:p>
    <w:bookmarkEnd w:id="150"/>
    <w:bookmarkStart w:name="z55" w:id="151"/>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ұсыну келесі жұмыс күнінде жүзеге асырылады).</w:t>
      </w:r>
    </w:p>
    <w:bookmarkEnd w:id="151"/>
    <w:bookmarkStart w:name="z56" w:id="152"/>
    <w:p>
      <w:pPr>
        <w:spacing w:after="0"/>
        <w:ind w:left="0"/>
        <w:jc w:val="both"/>
      </w:pPr>
      <w:r>
        <w:rPr>
          <w:rFonts w:ascii="Times New Roman"/>
          <w:b w:val="false"/>
          <w:i w:val="false"/>
          <w:color w:val="000000"/>
          <w:sz w:val="28"/>
        </w:rPr>
        <w:t xml:space="preserve">
      Мемлекеттік көрсетілетін қызмет,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интернет-қорда орналастырылған, көрсетілетін қызметті берушінің басшысы/Орталықтың директоры бекітетін тізімге сәйкес, алдын ала жазылусыз және жеделдетілген қызмет көрсетусіз, кезек күту тәртібімен көрсетіледі.</w:t>
      </w:r>
    </w:p>
    <w:bookmarkEnd w:id="152"/>
    <w:bookmarkStart w:name="z57" w:id="153"/>
    <w:p>
      <w:pPr>
        <w:spacing w:after="0"/>
        <w:ind w:left="0"/>
        <w:jc w:val="both"/>
      </w:pPr>
      <w:r>
        <w:rPr>
          <w:rFonts w:ascii="Times New Roman"/>
          <w:b w:val="false"/>
          <w:i w:val="false"/>
          <w:color w:val="000000"/>
          <w:sz w:val="28"/>
        </w:rPr>
        <w:t>
      9. Көрсетілетін қызметті берушінің, Орталықтың қызметкері жүгінген кезде мемлекеттік қызметті көрсету үшін қажетті құжаттардың тізбесі:</w:t>
      </w:r>
    </w:p>
    <w:bookmarkEnd w:id="153"/>
    <w:bookmarkStart w:name="z58" w:id="154"/>
    <w:p>
      <w:pPr>
        <w:spacing w:after="0"/>
        <w:ind w:left="0"/>
        <w:jc w:val="both"/>
      </w:pPr>
      <w:r>
        <w:rPr>
          <w:rFonts w:ascii="Times New Roman"/>
          <w:b w:val="false"/>
          <w:i w:val="false"/>
          <w:color w:val="000000"/>
          <w:sz w:val="28"/>
        </w:rPr>
        <w:t>
      1) көрсетілетін қызметті берушіге, Орталыққа:</w:t>
      </w:r>
    </w:p>
    <w:bookmarkEnd w:id="154"/>
    <w:bookmarkStart w:name="z59" w:id="15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155"/>
    <w:bookmarkStart w:name="z60" w:id="156"/>
    <w:p>
      <w:pPr>
        <w:spacing w:after="0"/>
        <w:ind w:left="0"/>
        <w:jc w:val="both"/>
      </w:pPr>
      <w:r>
        <w:rPr>
          <w:rFonts w:ascii="Times New Roman"/>
          <w:b w:val="false"/>
          <w:i w:val="false"/>
          <w:color w:val="000000"/>
          <w:sz w:val="28"/>
        </w:rPr>
        <w:t>
      көрсетілетін қызметті берушінің сот сараптамасы органы аумақтық бөлімшесінің басшысы не болмаса оны ауыстыратын адам қол қойған, кәсіптік даярлығының деңгейін көрсететін сот сарапшысына мінездеме;</w:t>
      </w:r>
    </w:p>
    <w:bookmarkEnd w:id="156"/>
    <w:bookmarkStart w:name="z61" w:id="157"/>
    <w:p>
      <w:pPr>
        <w:spacing w:after="0"/>
        <w:ind w:left="0"/>
        <w:jc w:val="both"/>
      </w:pPr>
      <w:r>
        <w:rPr>
          <w:rFonts w:ascii="Times New Roman"/>
          <w:b w:val="false"/>
          <w:i w:val="false"/>
          <w:color w:val="000000"/>
          <w:sz w:val="28"/>
        </w:rPr>
        <w:t>
      соңғы жылдағы сот сарапшысының қорытындыларына рецензиялардың көшірмесі;</w:t>
      </w:r>
    </w:p>
    <w:bookmarkEnd w:id="157"/>
    <w:bookmarkStart w:name="z62" w:id="15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нысандағы мәліметтер.</w:t>
      </w:r>
    </w:p>
    <w:bookmarkEnd w:id="158"/>
    <w:bookmarkStart w:name="z63" w:id="159"/>
    <w:p>
      <w:pPr>
        <w:spacing w:after="0"/>
        <w:ind w:left="0"/>
        <w:jc w:val="both"/>
      </w:pPr>
      <w:r>
        <w:rPr>
          <w:rFonts w:ascii="Times New Roman"/>
          <w:b w:val="false"/>
          <w:i w:val="false"/>
          <w:color w:val="000000"/>
          <w:sz w:val="28"/>
        </w:rPr>
        <w:t>
      2) порталға:</w:t>
      </w:r>
    </w:p>
    <w:bookmarkEnd w:id="159"/>
    <w:bookmarkStart w:name="z64" w:id="16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өтініш;</w:t>
      </w:r>
    </w:p>
    <w:bookmarkEnd w:id="160"/>
    <w:bookmarkStart w:name="z65" w:id="161"/>
    <w:p>
      <w:pPr>
        <w:spacing w:after="0"/>
        <w:ind w:left="0"/>
        <w:jc w:val="both"/>
      </w:pPr>
      <w:r>
        <w:rPr>
          <w:rFonts w:ascii="Times New Roman"/>
          <w:b w:val="false"/>
          <w:i w:val="false"/>
          <w:color w:val="000000"/>
          <w:sz w:val="28"/>
        </w:rPr>
        <w:t>
      көрсетілетін қызметті берушінің сот сараптамасы органы аумақтық бөлімшесінің басшысы не болмаса оны ауыстыратын адам қол қойған, кәсіптік даярлығының деңгейін көрсететін сот сарапшысына мінездеменің электрондық көшірмесі;</w:t>
      </w:r>
    </w:p>
    <w:bookmarkEnd w:id="161"/>
    <w:bookmarkStart w:name="z66" w:id="162"/>
    <w:p>
      <w:pPr>
        <w:spacing w:after="0"/>
        <w:ind w:left="0"/>
        <w:jc w:val="both"/>
      </w:pPr>
      <w:r>
        <w:rPr>
          <w:rFonts w:ascii="Times New Roman"/>
          <w:b w:val="false"/>
          <w:i w:val="false"/>
          <w:color w:val="000000"/>
          <w:sz w:val="28"/>
        </w:rPr>
        <w:t>
      соңғы жылдағы сот сарапшысының қорытындыларына рецензиялардың электрондық көшірмесі;</w:t>
      </w:r>
    </w:p>
    <w:bookmarkEnd w:id="162"/>
    <w:bookmarkStart w:name="z67" w:id="16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нысандағы мәліметтер.</w:t>
      </w:r>
    </w:p>
    <w:bookmarkEnd w:id="163"/>
    <w:bookmarkStart w:name="z68" w:id="164"/>
    <w:p>
      <w:pPr>
        <w:spacing w:after="0"/>
        <w:ind w:left="0"/>
        <w:jc w:val="both"/>
      </w:pPr>
      <w:r>
        <w:rPr>
          <w:rFonts w:ascii="Times New Roman"/>
          <w:b w:val="false"/>
          <w:i w:val="false"/>
          <w:color w:val="000000"/>
          <w:sz w:val="28"/>
        </w:rPr>
        <w:t>
      сот-сараптама қызметін лицензия негізінде жүзеге асыратын адамдар:</w:t>
      </w:r>
    </w:p>
    <w:bookmarkEnd w:id="164"/>
    <w:bookmarkStart w:name="z69" w:id="165"/>
    <w:p>
      <w:pPr>
        <w:spacing w:after="0"/>
        <w:ind w:left="0"/>
        <w:jc w:val="both"/>
      </w:pPr>
      <w:r>
        <w:rPr>
          <w:rFonts w:ascii="Times New Roman"/>
          <w:b w:val="false"/>
          <w:i w:val="false"/>
          <w:color w:val="000000"/>
          <w:sz w:val="28"/>
        </w:rPr>
        <w:t>
      көрсетілетін қызметті берушіге, Орталыққа:</w:t>
      </w:r>
    </w:p>
    <w:bookmarkEnd w:id="165"/>
    <w:bookmarkStart w:name="z70" w:id="16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166"/>
    <w:bookmarkStart w:name="z71" w:id="167"/>
    <w:p>
      <w:pPr>
        <w:spacing w:after="0"/>
        <w:ind w:left="0"/>
        <w:jc w:val="both"/>
      </w:pPr>
      <w:r>
        <w:rPr>
          <w:rFonts w:ascii="Times New Roman"/>
          <w:b w:val="false"/>
          <w:i w:val="false"/>
          <w:color w:val="000000"/>
          <w:sz w:val="28"/>
        </w:rPr>
        <w:t>
      соңғы жылдағы сот сарапшысының қорытындыларына рецензиялардың көшірмесі;</w:t>
      </w:r>
    </w:p>
    <w:bookmarkEnd w:id="167"/>
    <w:bookmarkStart w:name="z72" w:id="16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нысандағы мәліметтер.</w:t>
      </w:r>
    </w:p>
    <w:bookmarkEnd w:id="168"/>
    <w:bookmarkStart w:name="z73" w:id="169"/>
    <w:p>
      <w:pPr>
        <w:spacing w:after="0"/>
        <w:ind w:left="0"/>
        <w:jc w:val="both"/>
      </w:pPr>
      <w:r>
        <w:rPr>
          <w:rFonts w:ascii="Times New Roman"/>
          <w:b w:val="false"/>
          <w:i w:val="false"/>
          <w:color w:val="000000"/>
          <w:sz w:val="28"/>
        </w:rPr>
        <w:t>
      порталға:</w:t>
      </w:r>
    </w:p>
    <w:bookmarkEnd w:id="169"/>
    <w:bookmarkStart w:name="z74" w:id="17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170"/>
    <w:bookmarkStart w:name="z75" w:id="171"/>
    <w:p>
      <w:pPr>
        <w:spacing w:after="0"/>
        <w:ind w:left="0"/>
        <w:jc w:val="both"/>
      </w:pPr>
      <w:r>
        <w:rPr>
          <w:rFonts w:ascii="Times New Roman"/>
          <w:b w:val="false"/>
          <w:i w:val="false"/>
          <w:color w:val="000000"/>
          <w:sz w:val="28"/>
        </w:rPr>
        <w:t>
      соңғы жылдағы сот сарапшысының қорытындыларына рецензиялардың электрондық көшірмесі;</w:t>
      </w:r>
    </w:p>
    <w:bookmarkEnd w:id="171"/>
    <w:bookmarkStart w:name="z76" w:id="17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нысандағы мәліметтер.</w:t>
      </w:r>
    </w:p>
    <w:bookmarkEnd w:id="172"/>
    <w:bookmarkStart w:name="z77" w:id="173"/>
    <w:p>
      <w:pPr>
        <w:spacing w:after="0"/>
        <w:ind w:left="0"/>
        <w:jc w:val="both"/>
      </w:pPr>
      <w:r>
        <w:rPr>
          <w:rFonts w:ascii="Times New Roman"/>
          <w:b w:val="false"/>
          <w:i w:val="false"/>
          <w:color w:val="000000"/>
          <w:sz w:val="28"/>
        </w:rPr>
        <w:t>
      Көрсетілетін қызметті алушының жеке басын куәландыратын құжаты, оның сот сараптамасын жүргізу құқығына біліктілік куәлігі, лицензиясы туралы мәліметтерді көрсетілетін қызметті беруші, Орталық "электрондық үкімет" шлюздері арқылы тиісті мемлекеттік ақпараттық жүйелерден алады.</w:t>
      </w:r>
    </w:p>
    <w:bookmarkEnd w:id="173"/>
    <w:bookmarkStart w:name="z78" w:id="174"/>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 береді.</w:t>
      </w:r>
    </w:p>
    <w:bookmarkEnd w:id="174"/>
    <w:bookmarkStart w:name="z79" w:id="175"/>
    <w:p>
      <w:pPr>
        <w:spacing w:after="0"/>
        <w:ind w:left="0"/>
        <w:jc w:val="both"/>
      </w:pPr>
      <w:r>
        <w:rPr>
          <w:rFonts w:ascii="Times New Roman"/>
          <w:b w:val="false"/>
          <w:i w:val="false"/>
          <w:color w:val="000000"/>
          <w:sz w:val="28"/>
        </w:rPr>
        <w:t>
      Көрсетілетін қызметті алушы барлық қажетті құжаттарды:</w:t>
      </w:r>
    </w:p>
    <w:bookmarkEnd w:id="175"/>
    <w:bookmarkStart w:name="z80" w:id="176"/>
    <w:p>
      <w:pPr>
        <w:spacing w:after="0"/>
        <w:ind w:left="0"/>
        <w:jc w:val="both"/>
      </w:pPr>
      <w:r>
        <w:rPr>
          <w:rFonts w:ascii="Times New Roman"/>
          <w:b w:val="false"/>
          <w:i w:val="false"/>
          <w:color w:val="000000"/>
          <w:sz w:val="28"/>
        </w:rPr>
        <w:t>
      көрсетілетін қызметті берушінің, Орталықтың кеңсесі арқылы берген кезде, тиісті құжаттардың қабылданғаны туралы қолхат (хабарлама) беріледі;</w:t>
      </w:r>
    </w:p>
    <w:bookmarkEnd w:id="176"/>
    <w:bookmarkStart w:name="z81" w:id="177"/>
    <w:p>
      <w:pPr>
        <w:spacing w:after="0"/>
        <w:ind w:left="0"/>
        <w:jc w:val="both"/>
      </w:pPr>
      <w:r>
        <w:rPr>
          <w:rFonts w:ascii="Times New Roman"/>
          <w:b w:val="false"/>
          <w:i w:val="false"/>
          <w:color w:val="000000"/>
          <w:sz w:val="28"/>
        </w:rPr>
        <w:t>
      портал арқылы жүгінген кезде – көрсетілетін қызметті алушының "жеке кабинетінде" көрсетілетін мемлекеттік қызметті көрсетуге арналған сұратудың қабылданғаны туралы мәртебесі жолданады.</w:t>
      </w:r>
    </w:p>
    <w:bookmarkEnd w:id="177"/>
    <w:bookmarkStart w:name="z82" w:id="178"/>
    <w:p>
      <w:pPr>
        <w:spacing w:after="0"/>
        <w:ind w:left="0"/>
        <w:jc w:val="both"/>
      </w:pPr>
      <w:r>
        <w:rPr>
          <w:rFonts w:ascii="Times New Roman"/>
          <w:b w:val="false"/>
          <w:i w:val="false"/>
          <w:color w:val="000000"/>
          <w:sz w:val="28"/>
        </w:rPr>
        <w:t>
      10. Көрсетілетін мемлекеттік қызметті көрсетуден бас тартудың негіздері:</w:t>
      </w:r>
    </w:p>
    <w:bookmarkEnd w:id="178"/>
    <w:bookmarkStart w:name="z83" w:id="17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79"/>
    <w:bookmarkStart w:name="z84" w:id="180"/>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"Сот-сараптама қызметі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18) тармақшасында белгіленген талаптарға сәйкес келмеуі;</w:t>
      </w:r>
    </w:p>
    <w:bookmarkEnd w:id="180"/>
    <w:bookmarkStart w:name="z85" w:id="181"/>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181"/>
    <w:bookmarkStart w:name="z86" w:id="182"/>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182"/>
    <w:bookmarkStart w:name="z88" w:id="183"/>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тұлғаларының, сондай-ақ Орталықтың қызметкерлерінің мемлекеттік қызмет көрсету мәселелері бойынша шешімдеріне, әрекеттеріне (әрекетсіздігіне) шағымдану: шағымдар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басшысының/Орталықтың директоры атына: 010000, Астана қ., Мәңгілік ел көш., 8, Министрліктер үйі, 13 кіреберіс мекенжайы бойынша беріледі.</w:t>
      </w:r>
    </w:p>
    <w:bookmarkEnd w:id="183"/>
    <w:bookmarkStart w:name="z89" w:id="184"/>
    <w:p>
      <w:pPr>
        <w:spacing w:after="0"/>
        <w:ind w:left="0"/>
        <w:jc w:val="both"/>
      </w:pPr>
      <w:r>
        <w:rPr>
          <w:rFonts w:ascii="Times New Roman"/>
          <w:b w:val="false"/>
          <w:i w:val="false"/>
          <w:color w:val="000000"/>
          <w:sz w:val="28"/>
        </w:rPr>
        <w:t>
      Шағым пошта арқылы жазбаша түрде немесе көрсетілетін қызметті берушінің, Орталықтың кеңсесі, сондай-ақ портал арқылы беріледі. Шағымға көрсетілетін қызметті алушы тегі, аты, әкесінің аты (ол болған жағдайда), пошталық мекенжайын көрсете отырып, қол қояды.</w:t>
      </w:r>
    </w:p>
    <w:bookmarkEnd w:id="184"/>
    <w:bookmarkStart w:name="z90" w:id="185"/>
    <w:p>
      <w:pPr>
        <w:spacing w:after="0"/>
        <w:ind w:left="0"/>
        <w:jc w:val="both"/>
      </w:pPr>
      <w:r>
        <w:rPr>
          <w:rFonts w:ascii="Times New Roman"/>
          <w:b w:val="false"/>
          <w:i w:val="false"/>
          <w:color w:val="000000"/>
          <w:sz w:val="28"/>
        </w:rPr>
        <w:t>
      Көрсетілетін қызметті берушінің, Орталықтың кеңсесінде шағымның қабылданғанын растау, оны қабылдаған тұлғаның тегі, байланыс деректері, сондай-ақ жауапты алу орны мен мерзімі, лауазымды тұлғалардың байланыс деректері көрсетілген талонды бере отырып тіркеу (мөртабаны, кіріс нөмірі мен күні) болып табылады.</w:t>
      </w:r>
    </w:p>
    <w:bookmarkEnd w:id="185"/>
    <w:bookmarkStart w:name="z91" w:id="186"/>
    <w:p>
      <w:pPr>
        <w:spacing w:after="0"/>
        <w:ind w:left="0"/>
        <w:jc w:val="both"/>
      </w:pPr>
      <w:r>
        <w:rPr>
          <w:rFonts w:ascii="Times New Roman"/>
          <w:b w:val="false"/>
          <w:i w:val="false"/>
          <w:color w:val="000000"/>
          <w:sz w:val="28"/>
        </w:rPr>
        <w:t>
      Көрсетілетін қызметті берушінің, Орталықтың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Орталықтың кеңсесінде қолма-қол беріледі.</w:t>
      </w:r>
    </w:p>
    <w:bookmarkEnd w:id="186"/>
    <w:bookmarkStart w:name="z92" w:id="187"/>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телефоны бойынша алуға болады.</w:t>
      </w:r>
    </w:p>
    <w:bookmarkEnd w:id="187"/>
    <w:bookmarkStart w:name="z93" w:id="188"/>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Орталық шағымды өңдеген кезде жаңартылып отырады (жеткізу, тіркеу, орындау туралы белгі, шағымды қарау немесе қараудан бас тарту туралы жауап).</w:t>
      </w:r>
    </w:p>
    <w:bookmarkEnd w:id="188"/>
    <w:bookmarkStart w:name="z94" w:id="189"/>
    <w:p>
      <w:pPr>
        <w:spacing w:after="0"/>
        <w:ind w:left="0"/>
        <w:jc w:val="both"/>
      </w:pPr>
      <w:r>
        <w:rPr>
          <w:rFonts w:ascii="Times New Roman"/>
          <w:b w:val="false"/>
          <w:i w:val="false"/>
          <w:color w:val="000000"/>
          <w:sz w:val="28"/>
        </w:rPr>
        <w:t>
      Көрсетілетін мемлекеттік қызметті көрсетудің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189"/>
    <w:bookmarkStart w:name="z95" w:id="19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End w:id="190"/>
    <w:bookmarkStart w:name="z96" w:id="191"/>
    <w:p>
      <w:pPr>
        <w:spacing w:after="0"/>
        <w:ind w:left="0"/>
        <w:jc w:val="both"/>
      </w:pPr>
      <w:r>
        <w:rPr>
          <w:rFonts w:ascii="Times New Roman"/>
          <w:b w:val="false"/>
          <w:i w:val="false"/>
          <w:color w:val="000000"/>
          <w:sz w:val="28"/>
        </w:rPr>
        <w:t>
      12. Көрсетілетін мемлекеттік қызметті көрсетудің нәтижелерімен келіспеген жағдайда көрсетілетін қызметті алушы заңнамада белгіленген тәртіппен сотқа жүгінуге құқылы.</w:t>
      </w:r>
    </w:p>
    <w:bookmarkEnd w:id="191"/>
    <w:bookmarkStart w:name="z97" w:id="192"/>
    <w:p>
      <w:pPr>
        <w:spacing w:after="0"/>
        <w:ind w:left="0"/>
        <w:jc w:val="left"/>
      </w:pPr>
      <w:r>
        <w:rPr>
          <w:rFonts w:ascii="Times New Roman"/>
          <w:b/>
          <w:i w:val="false"/>
          <w:color w:val="000000"/>
        </w:rPr>
        <w:t xml:space="preserve"> 4-тарау. Мемлекеттік көрсетілетін қызметті көрсету, оның ішінде электрондық нысанда көрсету ерекшеліктері ескеріле отырып қойылатын өзге де талаптар</w:t>
      </w:r>
    </w:p>
    <w:bookmarkEnd w:id="192"/>
    <w:bookmarkStart w:name="z100" w:id="193"/>
    <w:p>
      <w:pPr>
        <w:spacing w:after="0"/>
        <w:ind w:left="0"/>
        <w:jc w:val="both"/>
      </w:pPr>
      <w:r>
        <w:rPr>
          <w:rFonts w:ascii="Times New Roman"/>
          <w:b w:val="false"/>
          <w:i w:val="false"/>
          <w:color w:val="000000"/>
          <w:sz w:val="28"/>
        </w:rPr>
        <w:t>
      13. Көрсетілетін қызметті берушінің, Орталықтың үй-жайларында мүмкіндігі шектеулі көрсетілетін қызметті алушыларға қызмет көрсету үшін жағдайлар (пандустар және лифтілер) көзделген.</w:t>
      </w:r>
    </w:p>
    <w:bookmarkEnd w:id="193"/>
    <w:bookmarkStart w:name="z101" w:id="194"/>
    <w:p>
      <w:pPr>
        <w:spacing w:after="0"/>
        <w:ind w:left="0"/>
        <w:jc w:val="both"/>
      </w:pPr>
      <w:r>
        <w:rPr>
          <w:rFonts w:ascii="Times New Roman"/>
          <w:b w:val="false"/>
          <w:i w:val="false"/>
          <w:color w:val="000000"/>
          <w:sz w:val="28"/>
        </w:rPr>
        <w:t>
      14. Мемлекеттік қызмет көрсету орындарының мекенжайлары көрсетілетін қызметті берушінің, Орталықтың www.adilet.gov.kz ресми интернет-қорында орналастырылған.</w:t>
      </w:r>
    </w:p>
    <w:bookmarkEnd w:id="194"/>
    <w:bookmarkStart w:name="z102" w:id="195"/>
    <w:p>
      <w:pPr>
        <w:spacing w:after="0"/>
        <w:ind w:left="0"/>
        <w:jc w:val="both"/>
      </w:pPr>
      <w:r>
        <w:rPr>
          <w:rFonts w:ascii="Times New Roman"/>
          <w:b w:val="false"/>
          <w:i w:val="false"/>
          <w:color w:val="000000"/>
          <w:sz w:val="28"/>
        </w:rPr>
        <w:t>
      15. Көрсетілетін қызметті алушы мемлекеттік көрсетілетін қызметті ЭЦҚ болған кезде портал арқылы электрондық нысанда алады.</w:t>
      </w:r>
    </w:p>
    <w:bookmarkEnd w:id="195"/>
    <w:bookmarkStart w:name="z103" w:id="196"/>
    <w:p>
      <w:pPr>
        <w:spacing w:after="0"/>
        <w:ind w:left="0"/>
        <w:jc w:val="both"/>
      </w:pP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Бірыңғай байланыс орталығы арқылы алады.</w:t>
      </w:r>
    </w:p>
    <w:bookmarkEnd w:id="196"/>
    <w:bookmarkStart w:name="z104" w:id="197"/>
    <w:p>
      <w:pPr>
        <w:spacing w:after="0"/>
        <w:ind w:left="0"/>
        <w:jc w:val="both"/>
      </w:pPr>
      <w:r>
        <w:rPr>
          <w:rFonts w:ascii="Times New Roman"/>
          <w:b w:val="false"/>
          <w:i w:val="false"/>
          <w:color w:val="000000"/>
          <w:sz w:val="28"/>
        </w:rPr>
        <w:t>
      17. Бірыңғай байланыс орталығы: 1414, 8-800-080-7777.</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w:t>
            </w:r>
            <w:r>
              <w:br/>
            </w:r>
            <w:r>
              <w:rPr>
                <w:rFonts w:ascii="Times New Roman"/>
                <w:b w:val="false"/>
                <w:i w:val="false"/>
                <w:color w:val="000000"/>
                <w:sz w:val="20"/>
              </w:rPr>
              <w:t>сот-психиатриялық,</w:t>
            </w:r>
            <w:r>
              <w:br/>
            </w:r>
            <w:r>
              <w:rPr>
                <w:rFonts w:ascii="Times New Roman"/>
                <w:b w:val="false"/>
                <w:i w:val="false"/>
                <w:color w:val="000000"/>
                <w:sz w:val="20"/>
              </w:rPr>
              <w:t>сот-наркологиялық</w:t>
            </w:r>
            <w:r>
              <w:br/>
            </w:r>
            <w:r>
              <w:rPr>
                <w:rFonts w:ascii="Times New Roman"/>
                <w:b w:val="false"/>
                <w:i w:val="false"/>
                <w:color w:val="000000"/>
                <w:sz w:val="20"/>
              </w:rPr>
              <w:t>сарапшыларды аттестаттау"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198"/>
    <w:p>
      <w:pPr>
        <w:spacing w:after="0"/>
        <w:ind w:left="0"/>
        <w:jc w:val="left"/>
      </w:pPr>
      <w:r>
        <w:rPr>
          <w:rFonts w:ascii="Times New Roman"/>
          <w:b/>
          <w:i w:val="false"/>
          <w:color w:val="000000"/>
        </w:rPr>
        <w:t xml:space="preserve"> Аттестаттау куәлігі №___</w:t>
      </w:r>
    </w:p>
    <w:bookmarkEnd w:id="198"/>
    <w:p>
      <w:pPr>
        <w:spacing w:after="0"/>
        <w:ind w:left="0"/>
        <w:jc w:val="both"/>
      </w:pPr>
      <w:r>
        <w:rPr>
          <w:rFonts w:ascii="Times New Roman"/>
          <w:b w:val="false"/>
          <w:i w:val="false"/>
          <w:color w:val="000000"/>
          <w:sz w:val="28"/>
        </w:rPr>
        <w:t>
      20___жылғы " ____ " _________________</w:t>
      </w:r>
    </w:p>
    <w:p>
      <w:pPr>
        <w:spacing w:after="0"/>
        <w:ind w:left="0"/>
        <w:jc w:val="both"/>
      </w:pPr>
      <w:r>
        <w:rPr>
          <w:rFonts w:ascii="Times New Roman"/>
          <w:b w:val="false"/>
          <w:i w:val="false"/>
          <w:color w:val="000000"/>
          <w:sz w:val="28"/>
        </w:rPr>
        <w:t>
      ____________________ қаласы</w:t>
      </w:r>
    </w:p>
    <w:p>
      <w:pPr>
        <w:spacing w:after="0"/>
        <w:ind w:left="0"/>
        <w:jc w:val="both"/>
      </w:pPr>
      <w:r>
        <w:rPr>
          <w:rFonts w:ascii="Times New Roman"/>
          <w:b w:val="false"/>
          <w:i w:val="false"/>
          <w:color w:val="000000"/>
          <w:sz w:val="28"/>
        </w:rPr>
        <w:t xml:space="preserve">
      Қазақстан Республикасы Әділет министрінің (не болмаса оны ауыстыратын адамның) </w:t>
      </w:r>
    </w:p>
    <w:p>
      <w:pPr>
        <w:spacing w:after="0"/>
        <w:ind w:left="0"/>
        <w:jc w:val="both"/>
      </w:pPr>
      <w:r>
        <w:rPr>
          <w:rFonts w:ascii="Times New Roman"/>
          <w:b w:val="false"/>
          <w:i w:val="false"/>
          <w:color w:val="000000"/>
          <w:sz w:val="28"/>
        </w:rPr>
        <w:t>
      20__ жылғы "__"_______№ ____ бұйрығы негізінде әрекет ететін комиссиясы құрамында:</w:t>
      </w:r>
    </w:p>
    <w:p>
      <w:pPr>
        <w:spacing w:after="0"/>
        <w:ind w:left="0"/>
        <w:jc w:val="both"/>
      </w:pPr>
      <w:r>
        <w:rPr>
          <w:rFonts w:ascii="Times New Roman"/>
          <w:b w:val="false"/>
          <w:i w:val="false"/>
          <w:color w:val="000000"/>
          <w:sz w:val="28"/>
        </w:rPr>
        <w:t>
      Төраға      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Хатшы 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жағдайда),сот сарапшысының лауазымы және жұмыс орны)</w:t>
      </w:r>
    </w:p>
    <w:p>
      <w:pPr>
        <w:spacing w:after="0"/>
        <w:ind w:left="0"/>
        <w:jc w:val="both"/>
      </w:pPr>
      <w:r>
        <w:rPr>
          <w:rFonts w:ascii="Times New Roman"/>
          <w:b w:val="false"/>
          <w:i w:val="false"/>
          <w:color w:val="000000"/>
          <w:sz w:val="28"/>
        </w:rPr>
        <w:t>
      ісін қарастырып,</w:t>
      </w:r>
    </w:p>
    <w:p>
      <w:pPr>
        <w:spacing w:after="0"/>
        <w:ind w:left="0"/>
        <w:jc w:val="both"/>
      </w:pPr>
      <w:r>
        <w:rPr>
          <w:rFonts w:ascii="Times New Roman"/>
          <w:b w:val="false"/>
          <w:i w:val="false"/>
          <w:color w:val="000000"/>
          <w:sz w:val="28"/>
        </w:rPr>
        <w:t>
      Былай деп шешті:_______________________</w:t>
      </w:r>
    </w:p>
    <w:p>
      <w:pPr>
        <w:spacing w:after="0"/>
        <w:ind w:left="0"/>
        <w:jc w:val="both"/>
      </w:pPr>
      <w:r>
        <w:rPr>
          <w:rFonts w:ascii="Times New Roman"/>
          <w:b w:val="false"/>
          <w:i w:val="false"/>
          <w:color w:val="000000"/>
          <w:sz w:val="28"/>
        </w:rPr>
        <w:t>
      (аттестаттаудың нәтижесі)</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(Комиссия төрағасының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w:t>
            </w:r>
            <w:r>
              <w:br/>
            </w:r>
            <w:r>
              <w:rPr>
                <w:rFonts w:ascii="Times New Roman"/>
                <w:b w:val="false"/>
                <w:i w:val="false"/>
                <w:color w:val="000000"/>
                <w:sz w:val="20"/>
              </w:rPr>
              <w:t>сот-психиатриялық,</w:t>
            </w:r>
            <w:r>
              <w:br/>
            </w:r>
            <w:r>
              <w:rPr>
                <w:rFonts w:ascii="Times New Roman"/>
                <w:b w:val="false"/>
                <w:i w:val="false"/>
                <w:color w:val="000000"/>
                <w:sz w:val="20"/>
              </w:rPr>
              <w:t>сот-наркологиялық</w:t>
            </w:r>
            <w:r>
              <w:br/>
            </w:r>
            <w:r>
              <w:rPr>
                <w:rFonts w:ascii="Times New Roman"/>
                <w:b w:val="false"/>
                <w:i w:val="false"/>
                <w:color w:val="000000"/>
                <w:sz w:val="20"/>
              </w:rPr>
              <w:t>сарапшыларды аттестаттау"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сарапшылары</w:t>
            </w:r>
            <w:r>
              <w:br/>
            </w:r>
            <w:r>
              <w:rPr>
                <w:rFonts w:ascii="Times New Roman"/>
                <w:b w:val="false"/>
                <w:i w:val="false"/>
                <w:color w:val="000000"/>
                <w:sz w:val="20"/>
              </w:rPr>
              <w:t>аттестациясын,</w:t>
            </w:r>
            <w:r>
              <w:br/>
            </w:r>
            <w:r>
              <w:rPr>
                <w:rFonts w:ascii="Times New Roman"/>
                <w:b w:val="false"/>
                <w:i w:val="false"/>
                <w:color w:val="000000"/>
                <w:sz w:val="20"/>
              </w:rPr>
              <w:t>оның ішінде кезектен тыс</w:t>
            </w:r>
            <w:r>
              <w:br/>
            </w:r>
            <w:r>
              <w:rPr>
                <w:rFonts w:ascii="Times New Roman"/>
                <w:b w:val="false"/>
                <w:i w:val="false"/>
                <w:color w:val="000000"/>
                <w:sz w:val="20"/>
              </w:rPr>
              <w:t>аттестаттауды өткізу жөніндегі</w:t>
            </w:r>
            <w:r>
              <w:br/>
            </w:r>
            <w:r>
              <w:rPr>
                <w:rFonts w:ascii="Times New Roman"/>
                <w:b w:val="false"/>
                <w:i w:val="false"/>
                <w:color w:val="000000"/>
                <w:sz w:val="20"/>
              </w:rPr>
              <w:t>комиссия төрағасының</w:t>
            </w:r>
            <w:r>
              <w:br/>
            </w:r>
            <w:r>
              <w:rPr>
                <w:rFonts w:ascii="Times New Roman"/>
                <w:b w:val="false"/>
                <w:i w:val="false"/>
                <w:color w:val="000000"/>
                <w:sz w:val="20"/>
              </w:rPr>
              <w:t>орынбасарына</w:t>
            </w:r>
          </w:p>
        </w:tc>
      </w:tr>
    </w:tbl>
    <w:bookmarkStart w:name="z126" w:id="199"/>
    <w:p>
      <w:pPr>
        <w:spacing w:after="0"/>
        <w:ind w:left="0"/>
        <w:jc w:val="left"/>
      </w:pPr>
      <w:r>
        <w:rPr>
          <w:rFonts w:ascii="Times New Roman"/>
          <w:b/>
          <w:i w:val="false"/>
          <w:color w:val="000000"/>
        </w:rPr>
        <w:t xml:space="preserve"> Өтініш</w:t>
      </w:r>
    </w:p>
    <w:bookmarkEnd w:id="199"/>
    <w:p>
      <w:pPr>
        <w:spacing w:after="0"/>
        <w:ind w:left="0"/>
        <w:jc w:val="both"/>
      </w:pPr>
      <w:r>
        <w:rPr>
          <w:rFonts w:ascii="Times New Roman"/>
          <w:b w:val="false"/>
          <w:i w:val="false"/>
          <w:color w:val="000000"/>
          <w:sz w:val="28"/>
        </w:rPr>
        <w:t>
      Сізден, мені сот сарапшыларын аттестаттаудан, оның ішінде кезектен тыс аттестаттаудан өтуге жіберуіңізді сұраймын.</w:t>
      </w:r>
    </w:p>
    <w:p>
      <w:pPr>
        <w:spacing w:after="0"/>
        <w:ind w:left="0"/>
        <w:jc w:val="both"/>
      </w:pPr>
      <w:r>
        <w:rPr>
          <w:rFonts w:ascii="Times New Roman"/>
          <w:b w:val="false"/>
          <w:i w:val="false"/>
          <w:color w:val="000000"/>
          <w:sz w:val="28"/>
        </w:rPr>
        <w:t>
      Сонымен қатар, аттестаттаудан өту үшін келесі құжаттарды жолдаймын:</w:t>
      </w:r>
    </w:p>
    <w:p>
      <w:pPr>
        <w:spacing w:after="0"/>
        <w:ind w:left="0"/>
        <w:jc w:val="both"/>
      </w:pPr>
      <w:r>
        <w:rPr>
          <w:rFonts w:ascii="Times New Roman"/>
          <w:b w:val="false"/>
          <w:i w:val="false"/>
          <w:color w:val="000000"/>
          <w:sz w:val="28"/>
        </w:rPr>
        <w:t>
      1.____________________________________</w:t>
      </w:r>
    </w:p>
    <w:p>
      <w:pPr>
        <w:spacing w:after="0"/>
        <w:ind w:left="0"/>
        <w:jc w:val="both"/>
      </w:pPr>
      <w:r>
        <w:rPr>
          <w:rFonts w:ascii="Times New Roman"/>
          <w:b w:val="false"/>
          <w:i w:val="false"/>
          <w:color w:val="000000"/>
          <w:sz w:val="28"/>
        </w:rPr>
        <w:t>
      2.____________________________________</w:t>
      </w:r>
    </w:p>
    <w:p>
      <w:pPr>
        <w:spacing w:after="0"/>
        <w:ind w:left="0"/>
        <w:jc w:val="both"/>
      </w:pPr>
      <w:r>
        <w:rPr>
          <w:rFonts w:ascii="Times New Roman"/>
          <w:b w:val="false"/>
          <w:i w:val="false"/>
          <w:color w:val="000000"/>
          <w:sz w:val="28"/>
        </w:rPr>
        <w:t>
      3.____________________________________</w:t>
      </w:r>
    </w:p>
    <w:p>
      <w:pPr>
        <w:spacing w:after="0"/>
        <w:ind w:left="0"/>
        <w:jc w:val="both"/>
      </w:pPr>
      <w:r>
        <w:rPr>
          <w:rFonts w:ascii="Times New Roman"/>
          <w:b w:val="false"/>
          <w:i w:val="false"/>
          <w:color w:val="000000"/>
          <w:sz w:val="28"/>
        </w:rPr>
        <w:t>
      Ақпараттық жүйелердегі, заңмен қорғалған құпияларды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қолы (Т, А, 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w:t>
            </w:r>
            <w:r>
              <w:br/>
            </w:r>
            <w:r>
              <w:rPr>
                <w:rFonts w:ascii="Times New Roman"/>
                <w:b w:val="false"/>
                <w:i w:val="false"/>
                <w:color w:val="000000"/>
                <w:sz w:val="20"/>
              </w:rPr>
              <w:t>сот-психиатриялық,</w:t>
            </w:r>
            <w:r>
              <w:br/>
            </w:r>
            <w:r>
              <w:rPr>
                <w:rFonts w:ascii="Times New Roman"/>
                <w:b w:val="false"/>
                <w:i w:val="false"/>
                <w:color w:val="000000"/>
                <w:sz w:val="20"/>
              </w:rPr>
              <w:t>сот-наркологиялық</w:t>
            </w:r>
            <w:r>
              <w:br/>
            </w:r>
            <w:r>
              <w:rPr>
                <w:rFonts w:ascii="Times New Roman"/>
                <w:b w:val="false"/>
                <w:i w:val="false"/>
                <w:color w:val="000000"/>
                <w:sz w:val="20"/>
              </w:rPr>
              <w:t>сарапшыларды аттестаттау"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136" w:id="200"/>
    <w:p>
      <w:pPr>
        <w:spacing w:after="0"/>
        <w:ind w:left="0"/>
        <w:jc w:val="left"/>
      </w:pPr>
      <w:r>
        <w:rPr>
          <w:rFonts w:ascii="Times New Roman"/>
          <w:b/>
          <w:i w:val="false"/>
          <w:color w:val="000000"/>
        </w:rPr>
        <w:t xml:space="preserve"> Мәліметтер нысаны</w:t>
      </w:r>
    </w:p>
    <w:bookmarkEnd w:id="200"/>
    <w:p>
      <w:pPr>
        <w:spacing w:after="0"/>
        <w:ind w:left="0"/>
        <w:jc w:val="both"/>
      </w:pPr>
      <w:r>
        <w:rPr>
          <w:rFonts w:ascii="Times New Roman"/>
          <w:b w:val="false"/>
          <w:i w:val="false"/>
          <w:color w:val="000000"/>
          <w:sz w:val="28"/>
        </w:rPr>
        <w:t>
      Өтінім бойынша деректер</w:t>
      </w:r>
    </w:p>
    <w:p>
      <w:pPr>
        <w:spacing w:after="0"/>
        <w:ind w:left="0"/>
        <w:jc w:val="both"/>
      </w:pPr>
      <w:r>
        <w:rPr>
          <w:rFonts w:ascii="Times New Roman"/>
          <w:b w:val="false"/>
          <w:i w:val="false"/>
          <w:color w:val="000000"/>
          <w:sz w:val="28"/>
        </w:rPr>
        <w:t>
      1. Өтініш нөмірі______________</w:t>
      </w:r>
    </w:p>
    <w:p>
      <w:pPr>
        <w:spacing w:after="0"/>
        <w:ind w:left="0"/>
        <w:jc w:val="both"/>
      </w:pPr>
      <w:r>
        <w:rPr>
          <w:rFonts w:ascii="Times New Roman"/>
          <w:b w:val="false"/>
          <w:i w:val="false"/>
          <w:color w:val="000000"/>
          <w:sz w:val="28"/>
        </w:rPr>
        <w:t>
      2. Қалыптастыру күні______________</w:t>
      </w:r>
    </w:p>
    <w:p>
      <w:pPr>
        <w:spacing w:after="0"/>
        <w:ind w:left="0"/>
        <w:jc w:val="both"/>
      </w:pPr>
      <w:r>
        <w:rPr>
          <w:rFonts w:ascii="Times New Roman"/>
          <w:b w:val="false"/>
          <w:i w:val="false"/>
          <w:color w:val="000000"/>
          <w:sz w:val="28"/>
        </w:rPr>
        <w:t>
      Негізгі мәліметтер</w:t>
      </w:r>
    </w:p>
    <w:p>
      <w:pPr>
        <w:spacing w:after="0"/>
        <w:ind w:left="0"/>
        <w:jc w:val="both"/>
      </w:pPr>
      <w:r>
        <w:rPr>
          <w:rFonts w:ascii="Times New Roman"/>
          <w:b w:val="false"/>
          <w:i w:val="false"/>
          <w:color w:val="000000"/>
          <w:sz w:val="28"/>
        </w:rPr>
        <w:t xml:space="preserve">
      3. Ғылыми дәрежесі, атағы ______________ </w:t>
      </w:r>
    </w:p>
    <w:p>
      <w:pPr>
        <w:spacing w:after="0"/>
        <w:ind w:left="0"/>
        <w:jc w:val="both"/>
      </w:pPr>
      <w:r>
        <w:rPr>
          <w:rFonts w:ascii="Times New Roman"/>
          <w:b w:val="false"/>
          <w:i w:val="false"/>
          <w:color w:val="000000"/>
          <w:sz w:val="28"/>
        </w:rPr>
        <w:t>
      4. Ғылыми еңбектері мен жаңалықтары______________</w:t>
      </w:r>
    </w:p>
    <w:p>
      <w:pPr>
        <w:spacing w:after="0"/>
        <w:ind w:left="0"/>
        <w:jc w:val="both"/>
      </w:pPr>
      <w:r>
        <w:rPr>
          <w:rFonts w:ascii="Times New Roman"/>
          <w:b w:val="false"/>
          <w:i w:val="false"/>
          <w:color w:val="000000"/>
          <w:sz w:val="28"/>
        </w:rPr>
        <w:t>
      5. Соңғы бес жылда жүргізілген сараптамаларының саны_____</w:t>
      </w:r>
    </w:p>
    <w:p>
      <w:pPr>
        <w:spacing w:after="0"/>
        <w:ind w:left="0"/>
        <w:jc w:val="both"/>
      </w:pPr>
      <w:r>
        <w:rPr>
          <w:rFonts w:ascii="Times New Roman"/>
          <w:b w:val="false"/>
          <w:i w:val="false"/>
          <w:color w:val="000000"/>
          <w:sz w:val="28"/>
        </w:rPr>
        <w:t>
      Жеке басын куәландыратын құжат туралы мәліметтер</w:t>
      </w:r>
    </w:p>
    <w:p>
      <w:pPr>
        <w:spacing w:after="0"/>
        <w:ind w:left="0"/>
        <w:jc w:val="both"/>
      </w:pPr>
      <w:r>
        <w:rPr>
          <w:rFonts w:ascii="Times New Roman"/>
          <w:b w:val="false"/>
          <w:i w:val="false"/>
          <w:color w:val="000000"/>
          <w:sz w:val="28"/>
        </w:rPr>
        <w:t>
      6. ЖСН______________</w:t>
      </w:r>
    </w:p>
    <w:p>
      <w:pPr>
        <w:spacing w:after="0"/>
        <w:ind w:left="0"/>
        <w:jc w:val="both"/>
      </w:pPr>
      <w:r>
        <w:rPr>
          <w:rFonts w:ascii="Times New Roman"/>
          <w:b w:val="false"/>
          <w:i w:val="false"/>
          <w:color w:val="000000"/>
          <w:sz w:val="28"/>
        </w:rPr>
        <w:t>
      7. Тегі______________</w:t>
      </w:r>
    </w:p>
    <w:p>
      <w:pPr>
        <w:spacing w:after="0"/>
        <w:ind w:left="0"/>
        <w:jc w:val="both"/>
      </w:pPr>
      <w:r>
        <w:rPr>
          <w:rFonts w:ascii="Times New Roman"/>
          <w:b w:val="false"/>
          <w:i w:val="false"/>
          <w:color w:val="000000"/>
          <w:sz w:val="28"/>
        </w:rPr>
        <w:t>
      8. Аты______________</w:t>
      </w:r>
    </w:p>
    <w:p>
      <w:pPr>
        <w:spacing w:after="0"/>
        <w:ind w:left="0"/>
        <w:jc w:val="both"/>
      </w:pPr>
      <w:r>
        <w:rPr>
          <w:rFonts w:ascii="Times New Roman"/>
          <w:b w:val="false"/>
          <w:i w:val="false"/>
          <w:color w:val="000000"/>
          <w:sz w:val="28"/>
        </w:rPr>
        <w:t>
      9. Әкесінің аты (ол болған жағдайда) ______________</w:t>
      </w:r>
    </w:p>
    <w:p>
      <w:pPr>
        <w:spacing w:after="0"/>
        <w:ind w:left="0"/>
        <w:jc w:val="both"/>
      </w:pPr>
      <w:r>
        <w:rPr>
          <w:rFonts w:ascii="Times New Roman"/>
          <w:b w:val="false"/>
          <w:i w:val="false"/>
          <w:color w:val="000000"/>
          <w:sz w:val="28"/>
        </w:rPr>
        <w:t>
      10. Жеке басын куәландыратын құжаттың түрі______________</w:t>
      </w:r>
    </w:p>
    <w:p>
      <w:pPr>
        <w:spacing w:after="0"/>
        <w:ind w:left="0"/>
        <w:jc w:val="both"/>
      </w:pPr>
      <w:r>
        <w:rPr>
          <w:rFonts w:ascii="Times New Roman"/>
          <w:b w:val="false"/>
          <w:i w:val="false"/>
          <w:color w:val="000000"/>
          <w:sz w:val="28"/>
        </w:rPr>
        <w:t>
      11. Нөмірі______________</w:t>
      </w:r>
    </w:p>
    <w:p>
      <w:pPr>
        <w:spacing w:after="0"/>
        <w:ind w:left="0"/>
        <w:jc w:val="both"/>
      </w:pPr>
      <w:r>
        <w:rPr>
          <w:rFonts w:ascii="Times New Roman"/>
          <w:b w:val="false"/>
          <w:i w:val="false"/>
          <w:color w:val="000000"/>
          <w:sz w:val="28"/>
        </w:rPr>
        <w:t>
      12. Сериясы______________</w:t>
      </w:r>
    </w:p>
    <w:p>
      <w:pPr>
        <w:spacing w:after="0"/>
        <w:ind w:left="0"/>
        <w:jc w:val="both"/>
      </w:pPr>
      <w:r>
        <w:rPr>
          <w:rFonts w:ascii="Times New Roman"/>
          <w:b w:val="false"/>
          <w:i w:val="false"/>
          <w:color w:val="000000"/>
          <w:sz w:val="28"/>
        </w:rPr>
        <w:t>
      13. Берілген күні______________</w:t>
      </w:r>
    </w:p>
    <w:p>
      <w:pPr>
        <w:spacing w:after="0"/>
        <w:ind w:left="0"/>
        <w:jc w:val="both"/>
      </w:pPr>
      <w:r>
        <w:rPr>
          <w:rFonts w:ascii="Times New Roman"/>
          <w:b w:val="false"/>
          <w:i w:val="false"/>
          <w:color w:val="000000"/>
          <w:sz w:val="28"/>
        </w:rPr>
        <w:t>
      14. Аяқталу күні______________</w:t>
      </w:r>
    </w:p>
    <w:p>
      <w:pPr>
        <w:spacing w:after="0"/>
        <w:ind w:left="0"/>
        <w:jc w:val="both"/>
      </w:pPr>
      <w:r>
        <w:rPr>
          <w:rFonts w:ascii="Times New Roman"/>
          <w:b w:val="false"/>
          <w:i w:val="false"/>
          <w:color w:val="000000"/>
          <w:sz w:val="28"/>
        </w:rPr>
        <w:t>
      15. Берген орган______________</w:t>
      </w:r>
    </w:p>
    <w:p>
      <w:pPr>
        <w:spacing w:after="0"/>
        <w:ind w:left="0"/>
        <w:jc w:val="both"/>
      </w:pPr>
      <w:r>
        <w:rPr>
          <w:rFonts w:ascii="Times New Roman"/>
          <w:b w:val="false"/>
          <w:i w:val="false"/>
          <w:color w:val="000000"/>
          <w:sz w:val="28"/>
        </w:rPr>
        <w:t>
      Жоғары кәсіптік білімі туралы дипломы</w:t>
      </w:r>
    </w:p>
    <w:p>
      <w:pPr>
        <w:spacing w:after="0"/>
        <w:ind w:left="0"/>
        <w:jc w:val="both"/>
      </w:pPr>
      <w:r>
        <w:rPr>
          <w:rFonts w:ascii="Times New Roman"/>
          <w:b w:val="false"/>
          <w:i w:val="false"/>
          <w:color w:val="000000"/>
          <w:sz w:val="28"/>
        </w:rPr>
        <w:t>
      16. Білімі______________</w:t>
      </w:r>
    </w:p>
    <w:p>
      <w:pPr>
        <w:spacing w:after="0"/>
        <w:ind w:left="0"/>
        <w:jc w:val="both"/>
      </w:pPr>
      <w:r>
        <w:rPr>
          <w:rFonts w:ascii="Times New Roman"/>
          <w:b w:val="false"/>
          <w:i w:val="false"/>
          <w:color w:val="000000"/>
          <w:sz w:val="28"/>
        </w:rPr>
        <w:t xml:space="preserve">
      17. Дипломның нөмірі </w:t>
      </w:r>
    </w:p>
    <w:p>
      <w:pPr>
        <w:spacing w:after="0"/>
        <w:ind w:left="0"/>
        <w:jc w:val="both"/>
      </w:pPr>
      <w:r>
        <w:rPr>
          <w:rFonts w:ascii="Times New Roman"/>
          <w:b w:val="false"/>
          <w:i w:val="false"/>
          <w:color w:val="000000"/>
          <w:sz w:val="28"/>
        </w:rPr>
        <w:t xml:space="preserve">
      18. Дипломның сериясы </w:t>
      </w:r>
    </w:p>
    <w:p>
      <w:pPr>
        <w:spacing w:after="0"/>
        <w:ind w:left="0"/>
        <w:jc w:val="both"/>
      </w:pPr>
      <w:r>
        <w:rPr>
          <w:rFonts w:ascii="Times New Roman"/>
          <w:b w:val="false"/>
          <w:i w:val="false"/>
          <w:color w:val="000000"/>
          <w:sz w:val="28"/>
        </w:rPr>
        <w:t>
      19. Үміткердің оқыған елі______________</w:t>
      </w:r>
    </w:p>
    <w:p>
      <w:pPr>
        <w:spacing w:after="0"/>
        <w:ind w:left="0"/>
        <w:jc w:val="both"/>
      </w:pPr>
      <w:r>
        <w:rPr>
          <w:rFonts w:ascii="Times New Roman"/>
          <w:b w:val="false"/>
          <w:i w:val="false"/>
          <w:color w:val="000000"/>
          <w:sz w:val="28"/>
        </w:rPr>
        <w:t>
      20. Түскен жылы______________</w:t>
      </w:r>
    </w:p>
    <w:p>
      <w:pPr>
        <w:spacing w:after="0"/>
        <w:ind w:left="0"/>
        <w:jc w:val="both"/>
      </w:pPr>
      <w:r>
        <w:rPr>
          <w:rFonts w:ascii="Times New Roman"/>
          <w:b w:val="false"/>
          <w:i w:val="false"/>
          <w:color w:val="000000"/>
          <w:sz w:val="28"/>
        </w:rPr>
        <w:t>
      21. Бітірген жылы______________</w:t>
      </w:r>
    </w:p>
    <w:p>
      <w:pPr>
        <w:spacing w:after="0"/>
        <w:ind w:left="0"/>
        <w:jc w:val="both"/>
      </w:pPr>
      <w:r>
        <w:rPr>
          <w:rFonts w:ascii="Times New Roman"/>
          <w:b w:val="false"/>
          <w:i w:val="false"/>
          <w:color w:val="000000"/>
          <w:sz w:val="28"/>
        </w:rPr>
        <w:t>
      22. Диплом бойынша мамандығы______________</w:t>
      </w:r>
    </w:p>
    <w:p>
      <w:pPr>
        <w:spacing w:after="0"/>
        <w:ind w:left="0"/>
        <w:jc w:val="both"/>
      </w:pPr>
      <w:r>
        <w:rPr>
          <w:rFonts w:ascii="Times New Roman"/>
          <w:b w:val="false"/>
          <w:i w:val="false"/>
          <w:color w:val="000000"/>
          <w:sz w:val="28"/>
        </w:rPr>
        <w:t>
      23. Диплом бойынша біліктілігі______________</w:t>
      </w:r>
    </w:p>
    <w:p>
      <w:pPr>
        <w:spacing w:after="0"/>
        <w:ind w:left="0"/>
        <w:jc w:val="both"/>
      </w:pPr>
      <w:r>
        <w:rPr>
          <w:rFonts w:ascii="Times New Roman"/>
          <w:b w:val="false"/>
          <w:i w:val="false"/>
          <w:color w:val="000000"/>
          <w:sz w:val="28"/>
        </w:rPr>
        <w:t>
      24. Дипломның нострификациясы (қажет болған жағдайда) ______________</w:t>
      </w:r>
    </w:p>
    <w:p>
      <w:pPr>
        <w:spacing w:after="0"/>
        <w:ind w:left="0"/>
        <w:jc w:val="both"/>
      </w:pPr>
      <w:r>
        <w:rPr>
          <w:rFonts w:ascii="Times New Roman"/>
          <w:b w:val="false"/>
          <w:i w:val="false"/>
          <w:color w:val="000000"/>
          <w:sz w:val="28"/>
        </w:rPr>
        <w:t>
      Соңғы бес жылда біліктілік даярлығын (біліктілік арттыру) өткендігі туралы мәлеметтер</w:t>
      </w:r>
    </w:p>
    <w:p>
      <w:pPr>
        <w:spacing w:after="0"/>
        <w:ind w:left="0"/>
        <w:jc w:val="both"/>
      </w:pPr>
      <w:r>
        <w:rPr>
          <w:rFonts w:ascii="Times New Roman"/>
          <w:b w:val="false"/>
          <w:i w:val="false"/>
          <w:color w:val="000000"/>
          <w:sz w:val="28"/>
        </w:rPr>
        <w:t>
      25. Сот сарапшыларының біліктілігін даярлаудың (біліктілігін арттырудың) өту орны_____________</w:t>
      </w:r>
    </w:p>
    <w:p>
      <w:pPr>
        <w:spacing w:after="0"/>
        <w:ind w:left="0"/>
        <w:jc w:val="both"/>
      </w:pPr>
      <w:r>
        <w:rPr>
          <w:rFonts w:ascii="Times New Roman"/>
          <w:b w:val="false"/>
          <w:i w:val="false"/>
          <w:color w:val="000000"/>
          <w:sz w:val="28"/>
        </w:rPr>
        <w:t>
      26. Мамандығы_____________</w:t>
      </w:r>
    </w:p>
    <w:p>
      <w:pPr>
        <w:spacing w:after="0"/>
        <w:ind w:left="0"/>
        <w:jc w:val="both"/>
      </w:pPr>
      <w:r>
        <w:rPr>
          <w:rFonts w:ascii="Times New Roman"/>
          <w:b w:val="false"/>
          <w:i w:val="false"/>
          <w:color w:val="000000"/>
          <w:sz w:val="28"/>
        </w:rPr>
        <w:t>
      27. Сот сарапшыларының біліктілігін даярлаудың (біліктілігін арттырудың) басталу күні_____________</w:t>
      </w:r>
    </w:p>
    <w:p>
      <w:pPr>
        <w:spacing w:after="0"/>
        <w:ind w:left="0"/>
        <w:jc w:val="both"/>
      </w:pPr>
      <w:r>
        <w:rPr>
          <w:rFonts w:ascii="Times New Roman"/>
          <w:b w:val="false"/>
          <w:i w:val="false"/>
          <w:color w:val="000000"/>
          <w:sz w:val="28"/>
        </w:rPr>
        <w:t>
      28. Сот сарапшыларының біліктілігін даярлаудың (біліктілігін арттырудың) аяқталған күні_____________</w:t>
      </w:r>
    </w:p>
    <w:p>
      <w:pPr>
        <w:spacing w:after="0"/>
        <w:ind w:left="0"/>
        <w:jc w:val="both"/>
      </w:pPr>
      <w:r>
        <w:rPr>
          <w:rFonts w:ascii="Times New Roman"/>
          <w:b w:val="false"/>
          <w:i w:val="false"/>
          <w:color w:val="000000"/>
          <w:sz w:val="28"/>
        </w:rPr>
        <w:t>
      29. Сот сарапшыларының біліктілігін даярлау (біліктілігін арттыру) өткен уақытта зерделеген материалдар_____________</w:t>
      </w:r>
    </w:p>
    <w:p>
      <w:pPr>
        <w:spacing w:after="0"/>
        <w:ind w:left="0"/>
        <w:jc w:val="both"/>
      </w:pPr>
      <w:r>
        <w:rPr>
          <w:rFonts w:ascii="Times New Roman"/>
          <w:b w:val="false"/>
          <w:i w:val="false"/>
          <w:color w:val="000000"/>
          <w:sz w:val="28"/>
        </w:rPr>
        <w:t>
      30. Сот сарапшыларының біліктілігін даярлау (біліктілігін арттыру) басшысының тегі, аты, әкесінің аты (ол болған жағдайда), лауазымы_____________</w:t>
      </w:r>
    </w:p>
    <w:p>
      <w:pPr>
        <w:spacing w:after="0"/>
        <w:ind w:left="0"/>
        <w:jc w:val="both"/>
      </w:pPr>
      <w:r>
        <w:rPr>
          <w:rFonts w:ascii="Times New Roman"/>
          <w:b w:val="false"/>
          <w:i w:val="false"/>
          <w:color w:val="000000"/>
          <w:sz w:val="28"/>
        </w:rPr>
        <w:t>
      31. Сот сарапшыларының біліктілігін даярлау (біліктілігін арттыру) өткендігі туралы есеп_____________</w:t>
      </w:r>
    </w:p>
    <w:p>
      <w:pPr>
        <w:spacing w:after="0"/>
        <w:ind w:left="0"/>
        <w:jc w:val="both"/>
      </w:pPr>
      <w:r>
        <w:rPr>
          <w:rFonts w:ascii="Times New Roman"/>
          <w:b w:val="false"/>
          <w:i w:val="false"/>
          <w:color w:val="000000"/>
          <w:sz w:val="28"/>
        </w:rPr>
        <w:t>
      Қызметті жүзеге асыруы туралы мәліметтер</w:t>
      </w:r>
    </w:p>
    <w:p>
      <w:pPr>
        <w:spacing w:after="0"/>
        <w:ind w:left="0"/>
        <w:jc w:val="both"/>
      </w:pPr>
      <w:r>
        <w:rPr>
          <w:rFonts w:ascii="Times New Roman"/>
          <w:b w:val="false"/>
          <w:i w:val="false"/>
          <w:color w:val="000000"/>
          <w:sz w:val="28"/>
        </w:rPr>
        <w:t>
      32. Сот сараптама қызметін жүзеге асырудың өз тәсіліңізді таңдаңыз</w:t>
      </w:r>
    </w:p>
    <w:p>
      <w:pPr>
        <w:spacing w:after="0"/>
        <w:ind w:left="0"/>
        <w:jc w:val="both"/>
      </w:pPr>
      <w:r>
        <w:rPr>
          <w:rFonts w:ascii="Times New Roman"/>
          <w:b w:val="false"/>
          <w:i w:val="false"/>
          <w:color w:val="000000"/>
          <w:sz w:val="28"/>
        </w:rPr>
        <w:t>
      - көрсетілетін қызметті берушінің, Орталықтың қызметкері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3660"/>
        <w:gridCol w:w="1272"/>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 (оған қосымшасымен бірге) номері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мерзімі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сот-сараптама қызметін лицензия негізінде жүзеге асыратын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3660"/>
        <w:gridCol w:w="1272"/>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 (оған қосымшасымен бірге) номері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мерзімі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берген күні</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Қазіргі уақыттағы жұмыс орны туралы мәліметтер: </w:t>
      </w:r>
    </w:p>
    <w:p>
      <w:pPr>
        <w:spacing w:after="0"/>
        <w:ind w:left="0"/>
        <w:jc w:val="both"/>
      </w:pPr>
      <w:r>
        <w:rPr>
          <w:rFonts w:ascii="Times New Roman"/>
          <w:b w:val="false"/>
          <w:i w:val="false"/>
          <w:color w:val="000000"/>
          <w:sz w:val="28"/>
        </w:rPr>
        <w:t>
      33. Мәлімделген мамандық бойынша еңбек өтілі (жылы, айы, күні) _____________</w:t>
      </w:r>
    </w:p>
    <w:p>
      <w:pPr>
        <w:spacing w:after="0"/>
        <w:ind w:left="0"/>
        <w:jc w:val="both"/>
      </w:pPr>
      <w:r>
        <w:rPr>
          <w:rFonts w:ascii="Times New Roman"/>
          <w:b w:val="false"/>
          <w:i w:val="false"/>
          <w:color w:val="000000"/>
          <w:sz w:val="28"/>
        </w:rPr>
        <w:t>
      34. Жалпы еңбек өтілі (жылы, айы, күні) _____________</w:t>
      </w:r>
    </w:p>
    <w:p>
      <w:pPr>
        <w:spacing w:after="0"/>
        <w:ind w:left="0"/>
        <w:jc w:val="both"/>
      </w:pPr>
      <w:r>
        <w:rPr>
          <w:rFonts w:ascii="Times New Roman"/>
          <w:b w:val="false"/>
          <w:i w:val="false"/>
          <w:color w:val="000000"/>
          <w:sz w:val="28"/>
        </w:rPr>
        <w:t>
      35. Қазіргі уақыттағы жұмыс орны _____________</w:t>
      </w:r>
    </w:p>
    <w:p>
      <w:pPr>
        <w:spacing w:after="0"/>
        <w:ind w:left="0"/>
        <w:jc w:val="both"/>
      </w:pPr>
      <w:r>
        <w:rPr>
          <w:rFonts w:ascii="Times New Roman"/>
          <w:b w:val="false"/>
          <w:i w:val="false"/>
          <w:color w:val="000000"/>
          <w:sz w:val="28"/>
        </w:rPr>
        <w:t>
      36. Атқаратын лауазымы _____________</w:t>
      </w:r>
    </w:p>
    <w:p>
      <w:pPr>
        <w:spacing w:after="0"/>
        <w:ind w:left="0"/>
        <w:jc w:val="both"/>
      </w:pPr>
      <w:r>
        <w:rPr>
          <w:rFonts w:ascii="Times New Roman"/>
          <w:b w:val="false"/>
          <w:i w:val="false"/>
          <w:color w:val="000000"/>
          <w:sz w:val="28"/>
        </w:rPr>
        <w:t>
      37. Осы лауазымға тағайындалған күні _____________</w:t>
      </w:r>
    </w:p>
    <w:p>
      <w:pPr>
        <w:spacing w:after="0"/>
        <w:ind w:left="0"/>
        <w:jc w:val="both"/>
      </w:pPr>
      <w:r>
        <w:rPr>
          <w:rFonts w:ascii="Times New Roman"/>
          <w:b w:val="false"/>
          <w:i w:val="false"/>
          <w:color w:val="000000"/>
          <w:sz w:val="28"/>
        </w:rPr>
        <w:t>
      Мәлімделген мамандық бойынша еңбек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1994"/>
        <w:gridCol w:w="1440"/>
        <w:gridCol w:w="1440"/>
        <w:gridCol w:w="1995"/>
        <w:gridCol w:w="1441"/>
        <w:gridCol w:w="1996"/>
      </w:tblGrid>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қабылданған күні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күн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туралы мәліметтер</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шығарылған күні</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Тәртіптік, әкімшілік жазалар, көтермелеу туралы мәліметтер (соңғы алты айда)</w:t>
      </w:r>
    </w:p>
    <w:p>
      <w:pPr>
        <w:spacing w:after="0"/>
        <w:ind w:left="0"/>
        <w:jc w:val="both"/>
      </w:pPr>
      <w:r>
        <w:rPr>
          <w:rFonts w:ascii="Times New Roman"/>
          <w:b w:val="false"/>
          <w:i w:val="false"/>
          <w:color w:val="000000"/>
          <w:sz w:val="28"/>
        </w:rPr>
        <w:t>
      38. Тәртіптік жазалардың болуы туралы мәліметтер (қажеттісінің астын сызу)</w:t>
      </w:r>
    </w:p>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Қатаң сөгіс</w:t>
      </w:r>
    </w:p>
    <w:p>
      <w:pPr>
        <w:spacing w:after="0"/>
        <w:ind w:left="0"/>
        <w:jc w:val="both"/>
      </w:pPr>
      <w:r>
        <w:rPr>
          <w:rFonts w:ascii="Times New Roman"/>
          <w:b w:val="false"/>
          <w:i w:val="false"/>
          <w:color w:val="000000"/>
          <w:sz w:val="28"/>
        </w:rPr>
        <w:t>
      4) Еңбек шартын бұзу</w:t>
      </w:r>
    </w:p>
    <w:p>
      <w:pPr>
        <w:spacing w:after="0"/>
        <w:ind w:left="0"/>
        <w:jc w:val="both"/>
      </w:pPr>
      <w:r>
        <w:rPr>
          <w:rFonts w:ascii="Times New Roman"/>
          <w:b w:val="false"/>
          <w:i w:val="false"/>
          <w:color w:val="000000"/>
          <w:sz w:val="28"/>
        </w:rPr>
        <w:t>
      39. Көтермелеу_____________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40. Пошталық индексі______________</w:t>
      </w:r>
    </w:p>
    <w:p>
      <w:pPr>
        <w:spacing w:after="0"/>
        <w:ind w:left="0"/>
        <w:jc w:val="both"/>
      </w:pPr>
      <w:r>
        <w:rPr>
          <w:rFonts w:ascii="Times New Roman"/>
          <w:b w:val="false"/>
          <w:i w:val="false"/>
          <w:color w:val="000000"/>
          <w:sz w:val="28"/>
        </w:rPr>
        <w:t>
      41. Ел, облысы, ауданы, елді мекені______________</w:t>
      </w:r>
    </w:p>
    <w:p>
      <w:pPr>
        <w:spacing w:after="0"/>
        <w:ind w:left="0"/>
        <w:jc w:val="both"/>
      </w:pPr>
      <w:r>
        <w:rPr>
          <w:rFonts w:ascii="Times New Roman"/>
          <w:b w:val="false"/>
          <w:i w:val="false"/>
          <w:color w:val="000000"/>
          <w:sz w:val="28"/>
        </w:rPr>
        <w:t>
      42. Көшенің аты______________</w:t>
      </w:r>
    </w:p>
    <w:p>
      <w:pPr>
        <w:spacing w:after="0"/>
        <w:ind w:left="0"/>
        <w:jc w:val="both"/>
      </w:pPr>
      <w:r>
        <w:rPr>
          <w:rFonts w:ascii="Times New Roman"/>
          <w:b w:val="false"/>
          <w:i w:val="false"/>
          <w:color w:val="000000"/>
          <w:sz w:val="28"/>
        </w:rPr>
        <w:t>
      43. Үйдің, ғимараттың нөмірі______________</w:t>
      </w:r>
    </w:p>
    <w:p>
      <w:pPr>
        <w:spacing w:after="0"/>
        <w:ind w:left="0"/>
        <w:jc w:val="both"/>
      </w:pPr>
      <w:r>
        <w:rPr>
          <w:rFonts w:ascii="Times New Roman"/>
          <w:b w:val="false"/>
          <w:i w:val="false"/>
          <w:color w:val="000000"/>
          <w:sz w:val="28"/>
        </w:rPr>
        <w:t>
      44. Пәтердің, кеңсенің нөмірі______________</w:t>
      </w:r>
    </w:p>
    <w:p>
      <w:pPr>
        <w:spacing w:after="0"/>
        <w:ind w:left="0"/>
        <w:jc w:val="both"/>
      </w:pPr>
      <w:r>
        <w:rPr>
          <w:rFonts w:ascii="Times New Roman"/>
          <w:b w:val="false"/>
          <w:i w:val="false"/>
          <w:color w:val="000000"/>
          <w:sz w:val="28"/>
        </w:rPr>
        <w:t>
      45. Телефондардың нөмірі______________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14 мамырдағы</w:t>
            </w:r>
            <w:r>
              <w:br/>
            </w:r>
            <w:r>
              <w:rPr>
                <w:rFonts w:ascii="Times New Roman"/>
                <w:b w:val="false"/>
                <w:i w:val="false"/>
                <w:color w:val="000000"/>
                <w:sz w:val="20"/>
              </w:rPr>
              <w:t>№ 270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Бұйрық 4-қосымшамен толықтырылды – ҚР Әділет министрінің 15.03.2017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9" w:id="201"/>
    <w:p>
      <w:pPr>
        <w:spacing w:after="0"/>
        <w:ind w:left="0"/>
        <w:jc w:val="left"/>
      </w:pPr>
      <w:r>
        <w:rPr>
          <w:rFonts w:ascii="Times New Roman"/>
          <w:b/>
          <w:i w:val="false"/>
          <w:color w:val="000000"/>
        </w:rPr>
        <w:t xml:space="preserve"> "Сот-медициналық, сот-психиатриялық және сот-наркологиялық сараптамалардың белгілі түрін жүргізу құқығына біліктілік беру" мемлекеттік көрсетілетін қызметінің стандарты</w:t>
      </w:r>
    </w:p>
    <w:bookmarkEnd w:id="201"/>
    <w:bookmarkStart w:name="z200" w:id="202"/>
    <w:p>
      <w:pPr>
        <w:spacing w:after="0"/>
        <w:ind w:left="0"/>
        <w:jc w:val="left"/>
      </w:pPr>
      <w:r>
        <w:rPr>
          <w:rFonts w:ascii="Times New Roman"/>
          <w:b/>
          <w:i w:val="false"/>
          <w:color w:val="000000"/>
        </w:rPr>
        <w:t xml:space="preserve"> 1-тарау. Жалпы ережелер</w:t>
      </w:r>
    </w:p>
    <w:bookmarkEnd w:id="202"/>
    <w:bookmarkStart w:name="z201" w:id="203"/>
    <w:p>
      <w:pPr>
        <w:spacing w:after="0"/>
        <w:ind w:left="0"/>
        <w:jc w:val="both"/>
      </w:pPr>
      <w:r>
        <w:rPr>
          <w:rFonts w:ascii="Times New Roman"/>
          <w:b w:val="false"/>
          <w:i w:val="false"/>
          <w:color w:val="000000"/>
          <w:sz w:val="28"/>
        </w:rPr>
        <w:t>
      1. "Сот-медициналық, сот-психиатриялық және сот-наркологиялық сараптамалардың белгілі түрін жүргізу құқығына біліктілік беру" мемлекеттік көрсетілетін қызметі (бұдан әрі – мемлекеттік көрсетілетін қызмет).</w:t>
      </w:r>
    </w:p>
    <w:bookmarkEnd w:id="203"/>
    <w:bookmarkStart w:name="z202" w:id="20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Әділет министрлігі әзірлеген.</w:t>
      </w:r>
    </w:p>
    <w:bookmarkEnd w:id="204"/>
    <w:bookmarkStart w:name="z203" w:id="205"/>
    <w:p>
      <w:pPr>
        <w:spacing w:after="0"/>
        <w:ind w:left="0"/>
        <w:jc w:val="both"/>
      </w:pPr>
      <w:r>
        <w:rPr>
          <w:rFonts w:ascii="Times New Roman"/>
          <w:b w:val="false"/>
          <w:i w:val="false"/>
          <w:color w:val="000000"/>
          <w:sz w:val="28"/>
        </w:rPr>
        <w:t>
      3. Мемлекеттік көрсетілетін қызметті Қазақстан Республикасының Әділет министрлігі (бұдан әрі – көрсетілетін қызметті беруші) көрсетеді.</w:t>
      </w:r>
    </w:p>
    <w:bookmarkEnd w:id="205"/>
    <w:bookmarkStart w:name="z204" w:id="206"/>
    <w:p>
      <w:pPr>
        <w:spacing w:after="0"/>
        <w:ind w:left="0"/>
        <w:jc w:val="both"/>
      </w:pPr>
      <w:r>
        <w:rPr>
          <w:rFonts w:ascii="Times New Roman"/>
          <w:b w:val="false"/>
          <w:i w:val="false"/>
          <w:color w:val="000000"/>
          <w:sz w:val="28"/>
        </w:rPr>
        <w:t>
      Мемлекеттік көрсетілетін қызметті алу үшін өтінішті қабылдау және мемлекеттік қызметті көрсету нәтижесін беру:</w:t>
      </w:r>
    </w:p>
    <w:bookmarkEnd w:id="206"/>
    <w:bookmarkStart w:name="z205" w:id="207"/>
    <w:p>
      <w:pPr>
        <w:spacing w:after="0"/>
        <w:ind w:left="0"/>
        <w:jc w:val="both"/>
      </w:pPr>
      <w:r>
        <w:rPr>
          <w:rFonts w:ascii="Times New Roman"/>
          <w:b w:val="false"/>
          <w:i w:val="false"/>
          <w:color w:val="000000"/>
          <w:sz w:val="28"/>
        </w:rPr>
        <w:t>
      1) көрсетілетін қызметті берушінің кеңсесі;</w:t>
      </w:r>
    </w:p>
    <w:bookmarkEnd w:id="207"/>
    <w:bookmarkStart w:name="z206" w:id="208"/>
    <w:p>
      <w:pPr>
        <w:spacing w:after="0"/>
        <w:ind w:left="0"/>
        <w:jc w:val="both"/>
      </w:pPr>
      <w:r>
        <w:rPr>
          <w:rFonts w:ascii="Times New Roman"/>
          <w:b w:val="false"/>
          <w:i w:val="false"/>
          <w:color w:val="000000"/>
          <w:sz w:val="28"/>
        </w:rPr>
        <w:t>
      2) көрсетілетін қызметті берушінің "Сот медицинасы орталығы" РМҚК-ның (бұдан әрі – Орталық) кеңсесі;</w:t>
      </w:r>
    </w:p>
    <w:bookmarkEnd w:id="208"/>
    <w:bookmarkStart w:name="z207" w:id="209"/>
    <w:p>
      <w:pPr>
        <w:spacing w:after="0"/>
        <w:ind w:left="0"/>
        <w:jc w:val="both"/>
      </w:pPr>
      <w:r>
        <w:rPr>
          <w:rFonts w:ascii="Times New Roman"/>
          <w:b w:val="false"/>
          <w:i w:val="false"/>
          <w:color w:val="000000"/>
          <w:sz w:val="28"/>
        </w:rPr>
        <w:t>
      3) "электронды үкімет" веб-порталы www.egov.kz (бұдан әрі – портал) арқылы жүзеге асырылады.</w:t>
      </w:r>
    </w:p>
    <w:bookmarkEnd w:id="209"/>
    <w:bookmarkStart w:name="z208" w:id="210"/>
    <w:p>
      <w:pPr>
        <w:spacing w:after="0"/>
        <w:ind w:left="0"/>
        <w:jc w:val="left"/>
      </w:pPr>
      <w:r>
        <w:rPr>
          <w:rFonts w:ascii="Times New Roman"/>
          <w:b/>
          <w:i w:val="false"/>
          <w:color w:val="000000"/>
        </w:rPr>
        <w:t xml:space="preserve"> 2-тарау. Мемлекеттік қызметтік көрсетудің тәртібі</w:t>
      </w:r>
    </w:p>
    <w:bookmarkEnd w:id="210"/>
    <w:bookmarkStart w:name="z209" w:id="211"/>
    <w:p>
      <w:pPr>
        <w:spacing w:after="0"/>
        <w:ind w:left="0"/>
        <w:jc w:val="both"/>
      </w:pPr>
      <w:r>
        <w:rPr>
          <w:rFonts w:ascii="Times New Roman"/>
          <w:b w:val="false"/>
          <w:i w:val="false"/>
          <w:color w:val="000000"/>
          <w:sz w:val="28"/>
        </w:rPr>
        <w:t>
      4. Мемлекеттік қызметті көрсетудің мерзімі:</w:t>
      </w:r>
    </w:p>
    <w:bookmarkEnd w:id="211"/>
    <w:bookmarkStart w:name="z210" w:id="212"/>
    <w:p>
      <w:pPr>
        <w:spacing w:after="0"/>
        <w:ind w:left="0"/>
        <w:jc w:val="both"/>
      </w:pPr>
      <w:r>
        <w:rPr>
          <w:rFonts w:ascii="Times New Roman"/>
          <w:b w:val="false"/>
          <w:i w:val="false"/>
          <w:color w:val="000000"/>
          <w:sz w:val="28"/>
        </w:rPr>
        <w:t>
      1) құжаттар пакетін көрсетілетін қызметті берушіге, Орталыққа тапсырған, сондай-ақ порталға жүгінген сәттен бастап – 15 (он бес) жұмыс күні;</w:t>
      </w:r>
    </w:p>
    <w:bookmarkEnd w:id="212"/>
    <w:bookmarkStart w:name="z211" w:id="213"/>
    <w:p>
      <w:pPr>
        <w:spacing w:after="0"/>
        <w:ind w:left="0"/>
        <w:jc w:val="both"/>
      </w:pPr>
      <w:r>
        <w:rPr>
          <w:rFonts w:ascii="Times New Roman"/>
          <w:b w:val="false"/>
          <w:i w:val="false"/>
          <w:color w:val="000000"/>
          <w:sz w:val="28"/>
        </w:rPr>
        <w:t>
      Көрсетілетін қызметті беруші, Орталық көрсетілетін қызметті алушының құжаттарын алған кезден бастап екі жұмыс күні ішінде ұсынылған құжаттардың толықтығын тексереді.</w:t>
      </w:r>
    </w:p>
    <w:bookmarkEnd w:id="213"/>
    <w:bookmarkStart w:name="z212" w:id="214"/>
    <w:p>
      <w:pPr>
        <w:spacing w:after="0"/>
        <w:ind w:left="0"/>
        <w:jc w:val="both"/>
      </w:pPr>
      <w:r>
        <w:rPr>
          <w:rFonts w:ascii="Times New Roman"/>
          <w:b w:val="false"/>
          <w:i w:val="false"/>
          <w:color w:val="000000"/>
          <w:sz w:val="28"/>
        </w:rPr>
        <w:t xml:space="preserve">
      Ұсынылған құжаттардың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құжаттарды ұсыну фактісі анықталған жағдайларда көрсетілетін қызметті беруші, Орталық көрсетілген мерзімде өтінішті қарауды тоқтату туралы жазбаша дәлелді жауап береді.</w:t>
      </w:r>
    </w:p>
    <w:bookmarkEnd w:id="214"/>
    <w:bookmarkStart w:name="z213" w:id="215"/>
    <w:p>
      <w:pPr>
        <w:spacing w:after="0"/>
        <w:ind w:left="0"/>
        <w:jc w:val="both"/>
      </w:pPr>
      <w:r>
        <w:rPr>
          <w:rFonts w:ascii="Times New Roman"/>
          <w:b w:val="false"/>
          <w:i w:val="false"/>
          <w:color w:val="000000"/>
          <w:sz w:val="28"/>
        </w:rPr>
        <w:t>
      2) құжаттарды тапсыру үшін күтудің жол берілетін ең көп уақыты – 15 (он бес) минут;</w:t>
      </w:r>
    </w:p>
    <w:bookmarkEnd w:id="215"/>
    <w:bookmarkStart w:name="z214" w:id="216"/>
    <w:p>
      <w:pPr>
        <w:spacing w:after="0"/>
        <w:ind w:left="0"/>
        <w:jc w:val="both"/>
      </w:pPr>
      <w:r>
        <w:rPr>
          <w:rFonts w:ascii="Times New Roman"/>
          <w:b w:val="false"/>
          <w:i w:val="false"/>
          <w:color w:val="000000"/>
          <w:sz w:val="28"/>
        </w:rPr>
        <w:t>
      3) қызмет көрсетудің жол берілетін ең көп уақыты – 15 (он бес) минут.</w:t>
      </w:r>
    </w:p>
    <w:bookmarkEnd w:id="216"/>
    <w:bookmarkStart w:name="z215" w:id="217"/>
    <w:p>
      <w:pPr>
        <w:spacing w:after="0"/>
        <w:ind w:left="0"/>
        <w:jc w:val="both"/>
      </w:pPr>
      <w:r>
        <w:rPr>
          <w:rFonts w:ascii="Times New Roman"/>
          <w:b w:val="false"/>
          <w:i w:val="false"/>
          <w:color w:val="000000"/>
          <w:sz w:val="28"/>
        </w:rPr>
        <w:t>
      5. Мемлекеттік қызметті көрсетудің нысаны: электрондық (ішінара автоматтандырылған), қағаз түрінде.</w:t>
      </w:r>
    </w:p>
    <w:bookmarkEnd w:id="217"/>
    <w:bookmarkStart w:name="z216" w:id="218"/>
    <w:p>
      <w:pPr>
        <w:spacing w:after="0"/>
        <w:ind w:left="0"/>
        <w:jc w:val="both"/>
      </w:pPr>
      <w:r>
        <w:rPr>
          <w:rFonts w:ascii="Times New Roman"/>
          <w:b w:val="false"/>
          <w:i w:val="false"/>
          <w:color w:val="000000"/>
          <w:sz w:val="28"/>
        </w:rPr>
        <w:t>
      6. Мемлекеттік қызметті көрсету нәтижесі:</w:t>
      </w:r>
    </w:p>
    <w:bookmarkEnd w:id="218"/>
    <w:bookmarkStart w:name="z217" w:id="219"/>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сот сараптамасының белгілі бір түрін жүргізу құқығына сот сарапшысының біліктілік куәлігі (бұдан әрі – куәлік)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 Куәлік біліктілік емтиханынан оң нәтижемен өткен жағдайда беріледі.</w:t>
      </w:r>
    </w:p>
    <w:bookmarkEnd w:id="219"/>
    <w:bookmarkStart w:name="z218" w:id="220"/>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сот сараптамасының белгілі бір түрін жүргізу құқығына сот сарапшысының біліктілік куәлігіне қосымша (бұдан әрі – куәлікке қосымша) не осы стандарттың 10-тармағында белгіленген негіздер бойынша мемлекеттік қызметті көрсетуден бас тарту туралы дәлелді жауап. Куәлікке қосымша, куәлігі бар көрсетілетін қызметті алушыларға біліктілік емтиханын оң нәтижемен тапсырған жағдайда беріледі.</w:t>
      </w:r>
    </w:p>
    <w:bookmarkEnd w:id="220"/>
    <w:bookmarkStart w:name="z219" w:id="221"/>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221"/>
    <w:bookmarkStart w:name="z220" w:id="222"/>
    <w:p>
      <w:pPr>
        <w:spacing w:after="0"/>
        <w:ind w:left="0"/>
        <w:jc w:val="both"/>
      </w:pPr>
      <w:r>
        <w:rPr>
          <w:rFonts w:ascii="Times New Roman"/>
          <w:b w:val="false"/>
          <w:i w:val="false"/>
          <w:color w:val="000000"/>
          <w:sz w:val="28"/>
        </w:rPr>
        <w:t>
      Көрсетілетін қызметті алушы маман куәлігін қағаз жеткізгіште алу үшін жүгінген жағдайда куәлік электронды форматта ресімделеді, басып шығарылады, көрсетілетін қызметті берушінің бастығының/Орталықтың директоры мөрімен және қолымен расталды.</w:t>
      </w:r>
    </w:p>
    <w:bookmarkEnd w:id="222"/>
    <w:bookmarkStart w:name="z221" w:id="223"/>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біліктілік комиссиясы төрағасының электрондық цифрлық қолтаңбасымен (бұдан әрі – ЭЦҚ) куәландырылған электрондық құжат нысанында жолданады және сақталады.</w:t>
      </w:r>
    </w:p>
    <w:bookmarkEnd w:id="223"/>
    <w:bookmarkStart w:name="z222" w:id="224"/>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224"/>
    <w:bookmarkStart w:name="z223" w:id="225"/>
    <w:p>
      <w:pPr>
        <w:spacing w:after="0"/>
        <w:ind w:left="0"/>
        <w:jc w:val="both"/>
      </w:pPr>
      <w:r>
        <w:rPr>
          <w:rFonts w:ascii="Times New Roman"/>
          <w:b w:val="false"/>
          <w:i w:val="false"/>
          <w:color w:val="000000"/>
          <w:sz w:val="28"/>
        </w:rPr>
        <w:t>
      8. Жұмыс кестесі:</w:t>
      </w:r>
    </w:p>
    <w:bookmarkEnd w:id="225"/>
    <w:bookmarkStart w:name="z224" w:id="226"/>
    <w:p>
      <w:pPr>
        <w:spacing w:after="0"/>
        <w:ind w:left="0"/>
        <w:jc w:val="both"/>
      </w:pPr>
      <w:r>
        <w:rPr>
          <w:rFonts w:ascii="Times New Roman"/>
          <w:b w:val="false"/>
          <w:i w:val="false"/>
          <w:color w:val="000000"/>
          <w:sz w:val="28"/>
        </w:rPr>
        <w:t>
      1) көрсетілетін қызметті берушінің, Орталықтың – Қазақстан Республикасының еңбек заңнамасына сәйкес демалыс және мереке күндерінен басқа, дүйсенбіден бастап жұма аралығында, сағат 13.00-ден 14.30-ға дейінгі түскі үзіліспен сағат 09.00-ден 18.30-ға дейін;</w:t>
      </w:r>
    </w:p>
    <w:bookmarkEnd w:id="226"/>
    <w:bookmarkStart w:name="z225" w:id="227"/>
    <w:p>
      <w:pPr>
        <w:spacing w:after="0"/>
        <w:ind w:left="0"/>
        <w:jc w:val="both"/>
      </w:pPr>
      <w:r>
        <w:rPr>
          <w:rFonts w:ascii="Times New Roman"/>
          <w:b w:val="false"/>
          <w:i w:val="false"/>
          <w:color w:val="000000"/>
          <w:sz w:val="28"/>
        </w:rPr>
        <w:t>
      Көрсетілетін қызметті берушінің, Орталықтың өтінішті қабылдау және мемлекеттік қызметті көрсету нәтижесін ұсыну кестесі Қазақстан Республикасының еңбек заңнамасына сәйкес демалыс және мереке күндерінен басқа, дүйсенбіден бастап жұма аралығында, сағат 13.00-ден 14.30-ға дейінгі түскі үзіліспен сағат 09.00-ден 17.30-ға дейін.</w:t>
      </w:r>
    </w:p>
    <w:bookmarkEnd w:id="227"/>
    <w:bookmarkStart w:name="z226" w:id="228"/>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ұсыну келесі жұмыс күнінде жүзеге асырылады).</w:t>
      </w:r>
    </w:p>
    <w:bookmarkEnd w:id="228"/>
    <w:bookmarkStart w:name="z227" w:id="229"/>
    <w:p>
      <w:pPr>
        <w:spacing w:after="0"/>
        <w:ind w:left="0"/>
        <w:jc w:val="both"/>
      </w:pPr>
      <w:r>
        <w:rPr>
          <w:rFonts w:ascii="Times New Roman"/>
          <w:b w:val="false"/>
          <w:i w:val="false"/>
          <w:color w:val="000000"/>
          <w:sz w:val="28"/>
        </w:rPr>
        <w:t xml:space="preserve">
      Мемлекеттік көрсетілетін қызмет,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интернет-қорда орналастырылған көрсетілетін қызметті берушінің басшысы бекітетін/Орталықтың директоры бекітетін кестеге сәйкес, алдын ала жазылусыз және жеделдетілген қызмет көрсетусіз, кезек күту тәртібімен көрсетіледі.</w:t>
      </w:r>
    </w:p>
    <w:bookmarkEnd w:id="229"/>
    <w:bookmarkStart w:name="z228" w:id="230"/>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230"/>
    <w:bookmarkStart w:name="z229" w:id="231"/>
    <w:p>
      <w:pPr>
        <w:spacing w:after="0"/>
        <w:ind w:left="0"/>
        <w:jc w:val="both"/>
      </w:pPr>
      <w:r>
        <w:rPr>
          <w:rFonts w:ascii="Times New Roman"/>
          <w:b w:val="false"/>
          <w:i w:val="false"/>
          <w:color w:val="000000"/>
          <w:sz w:val="28"/>
        </w:rPr>
        <w:t>
      1) көрсетілетін қызметті берушіге, Орталыққа:</w:t>
      </w:r>
    </w:p>
    <w:bookmarkEnd w:id="231"/>
    <w:bookmarkStart w:name="z230" w:id="23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bookmarkEnd w:id="232"/>
    <w:bookmarkStart w:name="z231" w:id="23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нысандағы мәліметтер.</w:t>
      </w:r>
    </w:p>
    <w:bookmarkEnd w:id="233"/>
    <w:bookmarkStart w:name="z232" w:id="234"/>
    <w:p>
      <w:pPr>
        <w:spacing w:after="0"/>
        <w:ind w:left="0"/>
        <w:jc w:val="both"/>
      </w:pPr>
      <w:r>
        <w:rPr>
          <w:rFonts w:ascii="Times New Roman"/>
          <w:b w:val="false"/>
          <w:i w:val="false"/>
          <w:color w:val="000000"/>
          <w:sz w:val="28"/>
        </w:rPr>
        <w:t>
      2) порталға:</w:t>
      </w:r>
    </w:p>
    <w:bookmarkEnd w:id="234"/>
    <w:bookmarkStart w:name="z233" w:id="23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өтініш;</w:t>
      </w:r>
    </w:p>
    <w:bookmarkEnd w:id="235"/>
    <w:bookmarkStart w:name="z234" w:id="23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нысандағы мәліметтер.</w:t>
      </w:r>
    </w:p>
    <w:bookmarkEnd w:id="236"/>
    <w:bookmarkStart w:name="z235" w:id="237"/>
    <w:p>
      <w:pPr>
        <w:spacing w:after="0"/>
        <w:ind w:left="0"/>
        <w:jc w:val="both"/>
      </w:pPr>
      <w:r>
        <w:rPr>
          <w:rFonts w:ascii="Times New Roman"/>
          <w:b w:val="false"/>
          <w:i w:val="false"/>
          <w:color w:val="000000"/>
          <w:sz w:val="28"/>
        </w:rPr>
        <w:t>
      Көрсетілетін қызметті алушының жеке басын куәландыратын құжаты туралы мәліметтерді көрсетілетін қызметті беруші, Орталық "электрондық үкімет" шлюздері арқылы тиісті мемлекеттік ақпараттық жүйелерден алады.</w:t>
      </w:r>
    </w:p>
    <w:bookmarkEnd w:id="237"/>
    <w:bookmarkStart w:name="z236" w:id="238"/>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bookmarkEnd w:id="238"/>
    <w:bookmarkStart w:name="z237" w:id="239"/>
    <w:p>
      <w:pPr>
        <w:spacing w:after="0"/>
        <w:ind w:left="0"/>
        <w:jc w:val="both"/>
      </w:pPr>
      <w:r>
        <w:rPr>
          <w:rFonts w:ascii="Times New Roman"/>
          <w:b w:val="false"/>
          <w:i w:val="false"/>
          <w:color w:val="000000"/>
          <w:sz w:val="28"/>
        </w:rPr>
        <w:t>
      Көрсетілетін қызметті алушы барлық қажетті құжаттарды:</w:t>
      </w:r>
    </w:p>
    <w:bookmarkEnd w:id="239"/>
    <w:bookmarkStart w:name="z238" w:id="240"/>
    <w:p>
      <w:pPr>
        <w:spacing w:after="0"/>
        <w:ind w:left="0"/>
        <w:jc w:val="both"/>
      </w:pPr>
      <w:r>
        <w:rPr>
          <w:rFonts w:ascii="Times New Roman"/>
          <w:b w:val="false"/>
          <w:i w:val="false"/>
          <w:color w:val="000000"/>
          <w:sz w:val="28"/>
        </w:rPr>
        <w:t>
      көрсетілетін қызметті берушінің, Орталықтың кеңсесі арқылы берген кезде, тиісті құжаттардың қабылданғаны туралы қолхат (хабарлама) беріледі.</w:t>
      </w:r>
    </w:p>
    <w:bookmarkEnd w:id="240"/>
    <w:bookmarkStart w:name="z239" w:id="241"/>
    <w:p>
      <w:pPr>
        <w:spacing w:after="0"/>
        <w:ind w:left="0"/>
        <w:jc w:val="both"/>
      </w:pPr>
      <w:r>
        <w:rPr>
          <w:rFonts w:ascii="Times New Roman"/>
          <w:b w:val="false"/>
          <w:i w:val="false"/>
          <w:color w:val="000000"/>
          <w:sz w:val="28"/>
        </w:rPr>
        <w:t>
      портал арқылы жүгінген кезде – көрсетілетін қызметті алушының "жеке кабинетінде" көрсетілетін мемлекеттік қызметті көрсетуге арналған сұратудың қабылданғаны туралы мәртебесі жолданады.</w:t>
      </w:r>
    </w:p>
    <w:bookmarkEnd w:id="241"/>
    <w:bookmarkStart w:name="z240" w:id="242"/>
    <w:p>
      <w:pPr>
        <w:spacing w:after="0"/>
        <w:ind w:left="0"/>
        <w:jc w:val="both"/>
      </w:pPr>
      <w:r>
        <w:rPr>
          <w:rFonts w:ascii="Times New Roman"/>
          <w:b w:val="false"/>
          <w:i w:val="false"/>
          <w:color w:val="000000"/>
          <w:sz w:val="28"/>
        </w:rPr>
        <w:t>
      10. Көрсетілетін мемлекеттік қызметті көрсетуден бас тартудың негіздері:</w:t>
      </w:r>
    </w:p>
    <w:bookmarkEnd w:id="242"/>
    <w:bookmarkStart w:name="z241" w:id="24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43"/>
    <w:bookmarkStart w:name="z242" w:id="244"/>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"Сот-сараптама қызметі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15) тармақшасында белгіленген талаптарға сәйкес келмеуі;</w:t>
      </w:r>
    </w:p>
    <w:bookmarkEnd w:id="244"/>
    <w:bookmarkStart w:name="z243" w:id="245"/>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245"/>
    <w:bookmarkStart w:name="z244" w:id="246"/>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246"/>
    <w:bookmarkStart w:name="z245" w:id="247"/>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тұлғаларының, сондай-ақ Орталықтың қызметкерлерінің мемлекеттік қызмет көрсету мәселелері бойынша шешімдеріне, әрекеттеріне (әрекетсіздігіне) шағымдану: шағымдар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басшысының/Орталықтың директоры атына немесе: 010000, Астана қ., Мәңгілік ел көш., 8, Министрліктер үйі, 13 кіреберіс мекенжайы бойынша беріледі.</w:t>
      </w:r>
    </w:p>
    <w:bookmarkEnd w:id="247"/>
    <w:bookmarkStart w:name="z246" w:id="248"/>
    <w:p>
      <w:pPr>
        <w:spacing w:after="0"/>
        <w:ind w:left="0"/>
        <w:jc w:val="both"/>
      </w:pPr>
      <w:r>
        <w:rPr>
          <w:rFonts w:ascii="Times New Roman"/>
          <w:b w:val="false"/>
          <w:i w:val="false"/>
          <w:color w:val="000000"/>
          <w:sz w:val="28"/>
        </w:rPr>
        <w:t>
      Шағым пошта арқылы жазбаша түрде немесе көрсетілетін қызметті берушінің, Орталықтың кеңсесі, сондай-ақ портал арқылы беріледі. Шағымға көрсетілетін қызметті алушы тегі, аты, әкесінің аты (ол болған жағдайда), пошталық мекенжайын көрсете отырып, қол қояды.</w:t>
      </w:r>
    </w:p>
    <w:bookmarkEnd w:id="248"/>
    <w:bookmarkStart w:name="z247" w:id="249"/>
    <w:p>
      <w:pPr>
        <w:spacing w:after="0"/>
        <w:ind w:left="0"/>
        <w:jc w:val="both"/>
      </w:pPr>
      <w:r>
        <w:rPr>
          <w:rFonts w:ascii="Times New Roman"/>
          <w:b w:val="false"/>
          <w:i w:val="false"/>
          <w:color w:val="000000"/>
          <w:sz w:val="28"/>
        </w:rPr>
        <w:t>
      Көрсетілетін қызметті берушінің, Орталықтың кеңсесінде шағымның қабылданғанын растау, оны қабылдаған тұлғаның тегі, байланыс деректері, сондай-ақ жауапты алу орны мен мерзімі, лауазымды тұлғалардың байланыс деректері көрсетілген талонды бере отырып тіркеу (мөртабаны, кіріс нөмірі мен күні) болып табылады.</w:t>
      </w:r>
    </w:p>
    <w:bookmarkEnd w:id="249"/>
    <w:bookmarkStart w:name="z248" w:id="250"/>
    <w:p>
      <w:pPr>
        <w:spacing w:after="0"/>
        <w:ind w:left="0"/>
        <w:jc w:val="both"/>
      </w:pPr>
      <w:r>
        <w:rPr>
          <w:rFonts w:ascii="Times New Roman"/>
          <w:b w:val="false"/>
          <w:i w:val="false"/>
          <w:color w:val="000000"/>
          <w:sz w:val="28"/>
        </w:rPr>
        <w:t>
      Көрсетілетін қызметті берушінің, Орталықтың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Орталықтың кеңсесінде қолма-қол беріледі.</w:t>
      </w:r>
    </w:p>
    <w:bookmarkEnd w:id="250"/>
    <w:bookmarkStart w:name="z249" w:id="251"/>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телефоны бойынша алуға болады.</w:t>
      </w:r>
    </w:p>
    <w:bookmarkEnd w:id="251"/>
    <w:bookmarkStart w:name="z250" w:id="252"/>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Орталық шағымды өңдеген кезде жаңартылып отырады (жеткізу, тіркеу, орындау туралы белгі, шағымды қарау немесе қараудан бас тарту туралы жауап).</w:t>
      </w:r>
    </w:p>
    <w:bookmarkEnd w:id="252"/>
    <w:bookmarkStart w:name="z251" w:id="253"/>
    <w:p>
      <w:pPr>
        <w:spacing w:after="0"/>
        <w:ind w:left="0"/>
        <w:jc w:val="both"/>
      </w:pPr>
      <w:r>
        <w:rPr>
          <w:rFonts w:ascii="Times New Roman"/>
          <w:b w:val="false"/>
          <w:i w:val="false"/>
          <w:color w:val="000000"/>
          <w:sz w:val="28"/>
        </w:rPr>
        <w:t>
      Көрсетілетін мемлекеттік қызметті көрсетудің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253"/>
    <w:bookmarkStart w:name="z252" w:id="25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End w:id="254"/>
    <w:bookmarkStart w:name="z253" w:id="255"/>
    <w:p>
      <w:pPr>
        <w:spacing w:after="0"/>
        <w:ind w:left="0"/>
        <w:jc w:val="both"/>
      </w:pPr>
      <w:r>
        <w:rPr>
          <w:rFonts w:ascii="Times New Roman"/>
          <w:b w:val="false"/>
          <w:i w:val="false"/>
          <w:color w:val="000000"/>
          <w:sz w:val="28"/>
        </w:rPr>
        <w:t>
      12. Көрсетілетін мемлекеттік қызметті көрсетудің нәтижелерімен келіспеген жағдайда көрсетілетін қызметті алушы заңнамада белгіленген тәртіппен сотқа жүгінуге құқылы.</w:t>
      </w:r>
    </w:p>
    <w:bookmarkEnd w:id="255"/>
    <w:bookmarkStart w:name="z254" w:id="256"/>
    <w:p>
      <w:pPr>
        <w:spacing w:after="0"/>
        <w:ind w:left="0"/>
        <w:jc w:val="left"/>
      </w:pPr>
      <w:r>
        <w:rPr>
          <w:rFonts w:ascii="Times New Roman"/>
          <w:b/>
          <w:i w:val="false"/>
          <w:color w:val="000000"/>
        </w:rPr>
        <w:t xml:space="preserve"> 4-тарау. Мемлекеттік көрсетілетін қызметті көрсету, оның ішінде </w:t>
      </w:r>
    </w:p>
    <w:bookmarkEnd w:id="256"/>
    <w:bookmarkStart w:name="z255" w:id="257"/>
    <w:p>
      <w:pPr>
        <w:spacing w:after="0"/>
        <w:ind w:left="0"/>
        <w:jc w:val="left"/>
      </w:pPr>
      <w:r>
        <w:rPr>
          <w:rFonts w:ascii="Times New Roman"/>
          <w:b/>
          <w:i w:val="false"/>
          <w:color w:val="000000"/>
        </w:rPr>
        <w:t xml:space="preserve"> электрондық нысанда көрсету ерекшеліктері ескеріле отырып </w:t>
      </w:r>
    </w:p>
    <w:bookmarkEnd w:id="257"/>
    <w:bookmarkStart w:name="z256" w:id="258"/>
    <w:p>
      <w:pPr>
        <w:spacing w:after="0"/>
        <w:ind w:left="0"/>
        <w:jc w:val="left"/>
      </w:pPr>
      <w:r>
        <w:rPr>
          <w:rFonts w:ascii="Times New Roman"/>
          <w:b/>
          <w:i w:val="false"/>
          <w:color w:val="000000"/>
        </w:rPr>
        <w:t xml:space="preserve"> қойылатын өзге де талаптар</w:t>
      </w:r>
    </w:p>
    <w:bookmarkEnd w:id="258"/>
    <w:bookmarkStart w:name="z257" w:id="259"/>
    <w:p>
      <w:pPr>
        <w:spacing w:after="0"/>
        <w:ind w:left="0"/>
        <w:jc w:val="both"/>
      </w:pPr>
      <w:r>
        <w:rPr>
          <w:rFonts w:ascii="Times New Roman"/>
          <w:b w:val="false"/>
          <w:i w:val="false"/>
          <w:color w:val="000000"/>
          <w:sz w:val="28"/>
        </w:rPr>
        <w:t>
      13. Көрсетілетін қызметті берушінің, Орталықтың үй-жайларында мүмкіндігі шектеулі көрсетілетін қызметті алушыларға қызмет көрсету үшін жағдайлар (пандустар және лифтілер) көзделген.</w:t>
      </w:r>
    </w:p>
    <w:bookmarkEnd w:id="259"/>
    <w:bookmarkStart w:name="z258" w:id="260"/>
    <w:p>
      <w:pPr>
        <w:spacing w:after="0"/>
        <w:ind w:left="0"/>
        <w:jc w:val="both"/>
      </w:pPr>
      <w:r>
        <w:rPr>
          <w:rFonts w:ascii="Times New Roman"/>
          <w:b w:val="false"/>
          <w:i w:val="false"/>
          <w:color w:val="000000"/>
          <w:sz w:val="28"/>
        </w:rPr>
        <w:t>
      14. Мемлекеттік қызмет көрсету орындарының мекенжайлары көрсетілетін қызметті берушінің, Орталықтың www.adilet.gov.kz ресми интернет-қорында орналастырылған.</w:t>
      </w:r>
    </w:p>
    <w:bookmarkEnd w:id="260"/>
    <w:bookmarkStart w:name="z259" w:id="261"/>
    <w:p>
      <w:pPr>
        <w:spacing w:after="0"/>
        <w:ind w:left="0"/>
        <w:jc w:val="both"/>
      </w:pPr>
      <w:r>
        <w:rPr>
          <w:rFonts w:ascii="Times New Roman"/>
          <w:b w:val="false"/>
          <w:i w:val="false"/>
          <w:color w:val="000000"/>
          <w:sz w:val="28"/>
        </w:rPr>
        <w:t>
      15. Көрсетілетін қызметті алушы мемлекеттік көрсетілетін қызметті ЭЦҚ болған кезде портал арқылы электрондық нысанда алады.</w:t>
      </w:r>
    </w:p>
    <w:bookmarkEnd w:id="261"/>
    <w:bookmarkStart w:name="z260" w:id="262"/>
    <w:p>
      <w:pPr>
        <w:spacing w:after="0"/>
        <w:ind w:left="0"/>
        <w:jc w:val="both"/>
      </w:pP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Бірыңғай байланыс орталығы арқылы алады.</w:t>
      </w:r>
    </w:p>
    <w:bookmarkEnd w:id="262"/>
    <w:bookmarkStart w:name="z261" w:id="263"/>
    <w:p>
      <w:pPr>
        <w:spacing w:after="0"/>
        <w:ind w:left="0"/>
        <w:jc w:val="both"/>
      </w:pPr>
      <w:r>
        <w:rPr>
          <w:rFonts w:ascii="Times New Roman"/>
          <w:b w:val="false"/>
          <w:i w:val="false"/>
          <w:color w:val="000000"/>
          <w:sz w:val="28"/>
        </w:rPr>
        <w:t>
      17. Бірыңғай байланыс орталығы: 1414, 8-800-080-7777.</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w:t>
            </w:r>
            <w:r>
              <w:br/>
            </w:r>
            <w:r>
              <w:rPr>
                <w:rFonts w:ascii="Times New Roman"/>
                <w:b w:val="false"/>
                <w:i w:val="false"/>
                <w:color w:val="000000"/>
                <w:sz w:val="20"/>
              </w:rPr>
              <w:t>сот-психиатриялық және</w:t>
            </w:r>
            <w:r>
              <w:br/>
            </w:r>
            <w:r>
              <w:rPr>
                <w:rFonts w:ascii="Times New Roman"/>
                <w:b w:val="false"/>
                <w:i w:val="false"/>
                <w:color w:val="000000"/>
                <w:sz w:val="20"/>
              </w:rPr>
              <w:t>сот-наркологиялық</w:t>
            </w:r>
            <w:r>
              <w:br/>
            </w:r>
            <w:r>
              <w:rPr>
                <w:rFonts w:ascii="Times New Roman"/>
                <w:b w:val="false"/>
                <w:i w:val="false"/>
                <w:color w:val="000000"/>
                <w:sz w:val="20"/>
              </w:rPr>
              <w:t>сараптамалардың белгілі түрін</w:t>
            </w:r>
            <w:r>
              <w:br/>
            </w:r>
            <w:r>
              <w:rPr>
                <w:rFonts w:ascii="Times New Roman"/>
                <w:b w:val="false"/>
                <w:i w:val="false"/>
                <w:color w:val="000000"/>
                <w:sz w:val="20"/>
              </w:rPr>
              <w:t>жүргізу құқығына біліктілік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4" w:id="264"/>
    <w:p>
      <w:pPr>
        <w:spacing w:after="0"/>
        <w:ind w:left="0"/>
        <w:jc w:val="left"/>
      </w:pPr>
      <w:r>
        <w:rPr>
          <w:rFonts w:ascii="Times New Roman"/>
          <w:b/>
          <w:i w:val="false"/>
          <w:color w:val="000000"/>
        </w:rPr>
        <w:t xml:space="preserve"> Сот сараптамасының белгілі бір түрін жүргізу құқығына сот сарапшысының біліктілік куәлігі №_____</w:t>
      </w:r>
    </w:p>
    <w:bookmarkEnd w:id="264"/>
    <w:p>
      <w:pPr>
        <w:spacing w:after="0"/>
        <w:ind w:left="0"/>
        <w:jc w:val="both"/>
      </w:pPr>
      <w:r>
        <w:rPr>
          <w:rFonts w:ascii="Times New Roman"/>
          <w:b w:val="false"/>
          <w:i w:val="false"/>
          <w:color w:val="000000"/>
          <w:sz w:val="28"/>
        </w:rPr>
        <w:t>
      Осы куәлік ____________________________________________ берілді</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xml:space="preserve">
      өйткені, оған комиссияның 20_ жылғы "__" ________ шешімімен </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мамандығы бойынша сот сараптамасын жүргізу құқығымен сот сарапшысы біліктілігі берілді.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(комиссия төрағасының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w:t>
            </w:r>
            <w:r>
              <w:br/>
            </w:r>
            <w:r>
              <w:rPr>
                <w:rFonts w:ascii="Times New Roman"/>
                <w:b w:val="false"/>
                <w:i w:val="false"/>
                <w:color w:val="000000"/>
                <w:sz w:val="20"/>
              </w:rPr>
              <w:t>сот-психиатриялық және</w:t>
            </w:r>
            <w:r>
              <w:br/>
            </w:r>
            <w:r>
              <w:rPr>
                <w:rFonts w:ascii="Times New Roman"/>
                <w:b w:val="false"/>
                <w:i w:val="false"/>
                <w:color w:val="000000"/>
                <w:sz w:val="20"/>
              </w:rPr>
              <w:t>сот-наркологиялық</w:t>
            </w:r>
            <w:r>
              <w:br/>
            </w:r>
            <w:r>
              <w:rPr>
                <w:rFonts w:ascii="Times New Roman"/>
                <w:b w:val="false"/>
                <w:i w:val="false"/>
                <w:color w:val="000000"/>
                <w:sz w:val="20"/>
              </w:rPr>
              <w:t>сараптамалардың белгілі түрін</w:t>
            </w:r>
            <w:r>
              <w:br/>
            </w:r>
            <w:r>
              <w:rPr>
                <w:rFonts w:ascii="Times New Roman"/>
                <w:b w:val="false"/>
                <w:i w:val="false"/>
                <w:color w:val="000000"/>
                <w:sz w:val="20"/>
              </w:rPr>
              <w:t>жүргізу құқығына біліктілік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5" w:id="265"/>
    <w:p>
      <w:pPr>
        <w:spacing w:after="0"/>
        <w:ind w:left="0"/>
        <w:jc w:val="left"/>
      </w:pPr>
      <w:r>
        <w:rPr>
          <w:rFonts w:ascii="Times New Roman"/>
          <w:b/>
          <w:i w:val="false"/>
          <w:color w:val="000000"/>
        </w:rPr>
        <w:t xml:space="preserve"> Сот сараптамасының белгілі бір түрін жүргізу құқығына сот сарапшысының біліктілік куәлігіне қосымша №____</w:t>
      </w:r>
    </w:p>
    <w:bookmarkEnd w:id="265"/>
    <w:p>
      <w:pPr>
        <w:spacing w:after="0"/>
        <w:ind w:left="0"/>
        <w:jc w:val="both"/>
      </w:pPr>
      <w:r>
        <w:rPr>
          <w:rFonts w:ascii="Times New Roman"/>
          <w:b w:val="false"/>
          <w:i w:val="false"/>
          <w:color w:val="000000"/>
          <w:sz w:val="28"/>
        </w:rPr>
        <w:t>
      Осы куәлік ____________________________________________ берілді,</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xml:space="preserve">
      өйткені, оған комиссиясының 20_ жылғы "__" ________ шешімімен </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мамандығы бойынша сот сараптамасын жүргізу құқығымен сот сарапшысы біліктілігі берілді.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(комиссия төрағасының қолы немесе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w:t>
            </w:r>
            <w:r>
              <w:br/>
            </w:r>
            <w:r>
              <w:rPr>
                <w:rFonts w:ascii="Times New Roman"/>
                <w:b w:val="false"/>
                <w:i w:val="false"/>
                <w:color w:val="000000"/>
                <w:sz w:val="20"/>
              </w:rPr>
              <w:t>сот-психиатриялық және</w:t>
            </w:r>
            <w:r>
              <w:br/>
            </w:r>
            <w:r>
              <w:rPr>
                <w:rFonts w:ascii="Times New Roman"/>
                <w:b w:val="false"/>
                <w:i w:val="false"/>
                <w:color w:val="000000"/>
                <w:sz w:val="20"/>
              </w:rPr>
              <w:t>сот-наркологиялық</w:t>
            </w:r>
            <w:r>
              <w:br/>
            </w:r>
            <w:r>
              <w:rPr>
                <w:rFonts w:ascii="Times New Roman"/>
                <w:b w:val="false"/>
                <w:i w:val="false"/>
                <w:color w:val="000000"/>
                <w:sz w:val="20"/>
              </w:rPr>
              <w:t>сараптамалардың белгілі түрін</w:t>
            </w:r>
            <w:r>
              <w:br/>
            </w:r>
            <w:r>
              <w:rPr>
                <w:rFonts w:ascii="Times New Roman"/>
                <w:b w:val="false"/>
                <w:i w:val="false"/>
                <w:color w:val="000000"/>
                <w:sz w:val="20"/>
              </w:rPr>
              <w:t>жүргізу құқығына біліктілік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Сот сарапшысы біліктілігін</w:t>
            </w:r>
            <w:r>
              <w:br/>
            </w:r>
            <w:r>
              <w:rPr>
                <w:rFonts w:ascii="Times New Roman"/>
                <w:b w:val="false"/>
                <w:i w:val="false"/>
                <w:color w:val="000000"/>
                <w:sz w:val="20"/>
              </w:rPr>
              <w:t>беруүшін біліктілік</w:t>
            </w:r>
            <w:r>
              <w:br/>
            </w:r>
            <w:r>
              <w:rPr>
                <w:rFonts w:ascii="Times New Roman"/>
                <w:b w:val="false"/>
                <w:i w:val="false"/>
                <w:color w:val="000000"/>
                <w:sz w:val="20"/>
              </w:rPr>
              <w:t>емтихандарынқабылдау</w:t>
            </w:r>
            <w:r>
              <w:br/>
            </w:r>
            <w:r>
              <w:rPr>
                <w:rFonts w:ascii="Times New Roman"/>
                <w:b w:val="false"/>
                <w:i w:val="false"/>
                <w:color w:val="000000"/>
                <w:sz w:val="20"/>
              </w:rPr>
              <w:t>комиссиясы төрағасының</w:t>
            </w:r>
            <w:r>
              <w:br/>
            </w:r>
            <w:r>
              <w:rPr>
                <w:rFonts w:ascii="Times New Roman"/>
                <w:b w:val="false"/>
                <w:i w:val="false"/>
                <w:color w:val="000000"/>
                <w:sz w:val="20"/>
              </w:rPr>
              <w:t>орынбасарына</w:t>
            </w:r>
          </w:p>
        </w:tc>
      </w:tr>
    </w:tbl>
    <w:bookmarkStart w:name="z287" w:id="266"/>
    <w:p>
      <w:pPr>
        <w:spacing w:after="0"/>
        <w:ind w:left="0"/>
        <w:jc w:val="left"/>
      </w:pPr>
      <w:r>
        <w:rPr>
          <w:rFonts w:ascii="Times New Roman"/>
          <w:b/>
          <w:i w:val="false"/>
          <w:color w:val="000000"/>
        </w:rPr>
        <w:t xml:space="preserve"> Өтініш</w:t>
      </w:r>
    </w:p>
    <w:bookmarkEnd w:id="266"/>
    <w:p>
      <w:pPr>
        <w:spacing w:after="0"/>
        <w:ind w:left="0"/>
        <w:jc w:val="both"/>
      </w:pPr>
      <w:r>
        <w:rPr>
          <w:rFonts w:ascii="Times New Roman"/>
          <w:b w:val="false"/>
          <w:i w:val="false"/>
          <w:color w:val="000000"/>
          <w:sz w:val="28"/>
        </w:rPr>
        <w:t>
      Сізден, мені келесі ____________________________________________</w:t>
      </w:r>
    </w:p>
    <w:p>
      <w:pPr>
        <w:spacing w:after="0"/>
        <w:ind w:left="0"/>
        <w:jc w:val="both"/>
      </w:pPr>
      <w:r>
        <w:rPr>
          <w:rFonts w:ascii="Times New Roman"/>
          <w:b w:val="false"/>
          <w:i w:val="false"/>
          <w:color w:val="000000"/>
          <w:sz w:val="28"/>
        </w:rPr>
        <w:t>
      мамандықтар бойынша емтихан тапсыруға жіберуіңізді сұраймын:</w:t>
      </w:r>
    </w:p>
    <w:p>
      <w:pPr>
        <w:spacing w:after="0"/>
        <w:ind w:left="0"/>
        <w:jc w:val="both"/>
      </w:pPr>
      <w:r>
        <w:rPr>
          <w:rFonts w:ascii="Times New Roman"/>
          <w:b w:val="false"/>
          <w:i w:val="false"/>
          <w:color w:val="000000"/>
          <w:sz w:val="28"/>
        </w:rPr>
        <w:t>
      Қоса берілген құжаттардың тізімі:</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Ақпараттық жүйелердегі, заңмен қорғалған құпиялардағы мәліметтерді қолдануға келісемін: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Т.А.Ә. (болған жағдайда) және қызмет алушының қолы</w:t>
      </w:r>
    </w:p>
    <w:p>
      <w:pPr>
        <w:spacing w:after="0"/>
        <w:ind w:left="0"/>
        <w:jc w:val="both"/>
      </w:pPr>
      <w:r>
        <w:rPr>
          <w:rFonts w:ascii="Times New Roman"/>
          <w:b w:val="false"/>
          <w:i w:val="false"/>
          <w:color w:val="000000"/>
          <w:sz w:val="28"/>
        </w:rPr>
        <w:t>
      Өтініш берген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"Сот-медициналық,</w:t>
            </w:r>
            <w:r>
              <w:br/>
            </w:r>
            <w:r>
              <w:rPr>
                <w:rFonts w:ascii="Times New Roman"/>
                <w:b w:val="false"/>
                <w:i w:val="false"/>
                <w:color w:val="000000"/>
                <w:sz w:val="20"/>
              </w:rPr>
              <w:t>сот-психиатриялық және</w:t>
            </w:r>
            <w:r>
              <w:br/>
            </w:r>
            <w:r>
              <w:rPr>
                <w:rFonts w:ascii="Times New Roman"/>
                <w:b w:val="false"/>
                <w:i w:val="false"/>
                <w:color w:val="000000"/>
                <w:sz w:val="20"/>
              </w:rPr>
              <w:t>сот-наркологиялық</w:t>
            </w:r>
            <w:r>
              <w:br/>
            </w:r>
            <w:r>
              <w:rPr>
                <w:rFonts w:ascii="Times New Roman"/>
                <w:b w:val="false"/>
                <w:i w:val="false"/>
                <w:color w:val="000000"/>
                <w:sz w:val="20"/>
              </w:rPr>
              <w:t>сараптамалардың белгілі түрін</w:t>
            </w:r>
            <w:r>
              <w:br/>
            </w:r>
            <w:r>
              <w:rPr>
                <w:rFonts w:ascii="Times New Roman"/>
                <w:b w:val="false"/>
                <w:i w:val="false"/>
                <w:color w:val="000000"/>
                <w:sz w:val="20"/>
              </w:rPr>
              <w:t>жүргізу құқығына біліктілік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bookmarkStart w:name="z299" w:id="267"/>
    <w:p>
      <w:pPr>
        <w:spacing w:after="0"/>
        <w:ind w:left="0"/>
        <w:jc w:val="left"/>
      </w:pPr>
      <w:r>
        <w:rPr>
          <w:rFonts w:ascii="Times New Roman"/>
          <w:b/>
          <w:i w:val="false"/>
          <w:color w:val="000000"/>
        </w:rPr>
        <w:t xml:space="preserve"> Мәліметтер нысаны</w:t>
      </w:r>
    </w:p>
    <w:bookmarkEnd w:id="267"/>
    <w:p>
      <w:pPr>
        <w:spacing w:after="0"/>
        <w:ind w:left="0"/>
        <w:jc w:val="both"/>
      </w:pPr>
      <w:r>
        <w:rPr>
          <w:rFonts w:ascii="Times New Roman"/>
          <w:b w:val="false"/>
          <w:i w:val="false"/>
          <w:color w:val="000000"/>
          <w:sz w:val="28"/>
        </w:rPr>
        <w:t>
      Өтінім бойынша деректер</w:t>
      </w:r>
    </w:p>
    <w:p>
      <w:pPr>
        <w:spacing w:after="0"/>
        <w:ind w:left="0"/>
        <w:jc w:val="both"/>
      </w:pPr>
      <w:r>
        <w:rPr>
          <w:rFonts w:ascii="Times New Roman"/>
          <w:b w:val="false"/>
          <w:i w:val="false"/>
          <w:color w:val="000000"/>
          <w:sz w:val="28"/>
        </w:rPr>
        <w:t>
      1. Өтініш нөмірі ______________</w:t>
      </w:r>
    </w:p>
    <w:p>
      <w:pPr>
        <w:spacing w:after="0"/>
        <w:ind w:left="0"/>
        <w:jc w:val="both"/>
      </w:pPr>
      <w:r>
        <w:rPr>
          <w:rFonts w:ascii="Times New Roman"/>
          <w:b w:val="false"/>
          <w:i w:val="false"/>
          <w:color w:val="000000"/>
          <w:sz w:val="28"/>
        </w:rPr>
        <w:t>
      2. Қалыптастыру күні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мәліметтер</w:t>
      </w:r>
    </w:p>
    <w:p>
      <w:pPr>
        <w:spacing w:after="0"/>
        <w:ind w:left="0"/>
        <w:jc w:val="both"/>
      </w:pPr>
      <w:r>
        <w:rPr>
          <w:rFonts w:ascii="Times New Roman"/>
          <w:b w:val="false"/>
          <w:i w:val="false"/>
          <w:color w:val="000000"/>
          <w:sz w:val="28"/>
        </w:rPr>
        <w:t xml:space="preserve">
      3. Ғылыми дәрежесі, атағы  ______________ </w:t>
      </w:r>
    </w:p>
    <w:p>
      <w:pPr>
        <w:spacing w:after="0"/>
        <w:ind w:left="0"/>
        <w:jc w:val="both"/>
      </w:pPr>
      <w:r>
        <w:rPr>
          <w:rFonts w:ascii="Times New Roman"/>
          <w:b w:val="false"/>
          <w:i w:val="false"/>
          <w:color w:val="000000"/>
          <w:sz w:val="28"/>
        </w:rPr>
        <w:t>
      4. Ғылыми еңбектері мен жаңалықтары ______________</w:t>
      </w:r>
    </w:p>
    <w:p>
      <w:pPr>
        <w:spacing w:after="0"/>
        <w:ind w:left="0"/>
        <w:jc w:val="both"/>
      </w:pPr>
      <w:r>
        <w:rPr>
          <w:rFonts w:ascii="Times New Roman"/>
          <w:b w:val="false"/>
          <w:i w:val="false"/>
          <w:color w:val="000000"/>
          <w:sz w:val="28"/>
        </w:rPr>
        <w:t>
      5. Соңғы бес жылда жүргізілген сараптамаларының саны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басын куәландыратын құжат туралы мәліметтер</w:t>
      </w:r>
    </w:p>
    <w:p>
      <w:pPr>
        <w:spacing w:after="0"/>
        <w:ind w:left="0"/>
        <w:jc w:val="both"/>
      </w:pPr>
      <w:r>
        <w:rPr>
          <w:rFonts w:ascii="Times New Roman"/>
          <w:b w:val="false"/>
          <w:i w:val="false"/>
          <w:color w:val="000000"/>
          <w:sz w:val="28"/>
        </w:rPr>
        <w:t>
      6. ЖСН ______________</w:t>
      </w:r>
    </w:p>
    <w:p>
      <w:pPr>
        <w:spacing w:after="0"/>
        <w:ind w:left="0"/>
        <w:jc w:val="both"/>
      </w:pPr>
      <w:r>
        <w:rPr>
          <w:rFonts w:ascii="Times New Roman"/>
          <w:b w:val="false"/>
          <w:i w:val="false"/>
          <w:color w:val="000000"/>
          <w:sz w:val="28"/>
        </w:rPr>
        <w:t>
      7. Тегі ______________</w:t>
      </w:r>
    </w:p>
    <w:p>
      <w:pPr>
        <w:spacing w:after="0"/>
        <w:ind w:left="0"/>
        <w:jc w:val="both"/>
      </w:pPr>
      <w:r>
        <w:rPr>
          <w:rFonts w:ascii="Times New Roman"/>
          <w:b w:val="false"/>
          <w:i w:val="false"/>
          <w:color w:val="000000"/>
          <w:sz w:val="28"/>
        </w:rPr>
        <w:t>
      8. Аты ______________</w:t>
      </w:r>
    </w:p>
    <w:p>
      <w:pPr>
        <w:spacing w:after="0"/>
        <w:ind w:left="0"/>
        <w:jc w:val="both"/>
      </w:pPr>
      <w:r>
        <w:rPr>
          <w:rFonts w:ascii="Times New Roman"/>
          <w:b w:val="false"/>
          <w:i w:val="false"/>
          <w:color w:val="000000"/>
          <w:sz w:val="28"/>
        </w:rPr>
        <w:t>
      9. Әкесінің аты (ол болған жағдайда) ______________</w:t>
      </w:r>
    </w:p>
    <w:p>
      <w:pPr>
        <w:spacing w:after="0"/>
        <w:ind w:left="0"/>
        <w:jc w:val="both"/>
      </w:pPr>
      <w:r>
        <w:rPr>
          <w:rFonts w:ascii="Times New Roman"/>
          <w:b w:val="false"/>
          <w:i w:val="false"/>
          <w:color w:val="000000"/>
          <w:sz w:val="28"/>
        </w:rPr>
        <w:t>
      10. Жеке басын куәландыратын құжаттың түрі ______________</w:t>
      </w:r>
    </w:p>
    <w:p>
      <w:pPr>
        <w:spacing w:after="0"/>
        <w:ind w:left="0"/>
        <w:jc w:val="both"/>
      </w:pPr>
      <w:r>
        <w:rPr>
          <w:rFonts w:ascii="Times New Roman"/>
          <w:b w:val="false"/>
          <w:i w:val="false"/>
          <w:color w:val="000000"/>
          <w:sz w:val="28"/>
        </w:rPr>
        <w:t>
      11. Нөмірі ______________</w:t>
      </w:r>
    </w:p>
    <w:p>
      <w:pPr>
        <w:spacing w:after="0"/>
        <w:ind w:left="0"/>
        <w:jc w:val="both"/>
      </w:pPr>
      <w:r>
        <w:rPr>
          <w:rFonts w:ascii="Times New Roman"/>
          <w:b w:val="false"/>
          <w:i w:val="false"/>
          <w:color w:val="000000"/>
          <w:sz w:val="28"/>
        </w:rPr>
        <w:t>
      12. Сериясы ______________</w:t>
      </w:r>
    </w:p>
    <w:p>
      <w:pPr>
        <w:spacing w:after="0"/>
        <w:ind w:left="0"/>
        <w:jc w:val="both"/>
      </w:pPr>
      <w:r>
        <w:rPr>
          <w:rFonts w:ascii="Times New Roman"/>
          <w:b w:val="false"/>
          <w:i w:val="false"/>
          <w:color w:val="000000"/>
          <w:sz w:val="28"/>
        </w:rPr>
        <w:t>
      13. Берілген күні ______________</w:t>
      </w:r>
    </w:p>
    <w:p>
      <w:pPr>
        <w:spacing w:after="0"/>
        <w:ind w:left="0"/>
        <w:jc w:val="both"/>
      </w:pPr>
      <w:r>
        <w:rPr>
          <w:rFonts w:ascii="Times New Roman"/>
          <w:b w:val="false"/>
          <w:i w:val="false"/>
          <w:color w:val="000000"/>
          <w:sz w:val="28"/>
        </w:rPr>
        <w:t>
      14. Аяқталу күні ______________</w:t>
      </w:r>
    </w:p>
    <w:p>
      <w:pPr>
        <w:spacing w:after="0"/>
        <w:ind w:left="0"/>
        <w:jc w:val="both"/>
      </w:pPr>
      <w:r>
        <w:rPr>
          <w:rFonts w:ascii="Times New Roman"/>
          <w:b w:val="false"/>
          <w:i w:val="false"/>
          <w:color w:val="000000"/>
          <w:sz w:val="28"/>
        </w:rPr>
        <w:t>
      15. Берген орган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кәсіптік білімі туралы дипломы</w:t>
      </w:r>
    </w:p>
    <w:p>
      <w:pPr>
        <w:spacing w:after="0"/>
        <w:ind w:left="0"/>
        <w:jc w:val="both"/>
      </w:pPr>
      <w:r>
        <w:rPr>
          <w:rFonts w:ascii="Times New Roman"/>
          <w:b w:val="false"/>
          <w:i w:val="false"/>
          <w:color w:val="000000"/>
          <w:sz w:val="28"/>
        </w:rPr>
        <w:t>
      16. Білімі ______________</w:t>
      </w:r>
    </w:p>
    <w:p>
      <w:pPr>
        <w:spacing w:after="0"/>
        <w:ind w:left="0"/>
        <w:jc w:val="both"/>
      </w:pPr>
      <w:r>
        <w:rPr>
          <w:rFonts w:ascii="Times New Roman"/>
          <w:b w:val="false"/>
          <w:i w:val="false"/>
          <w:color w:val="000000"/>
          <w:sz w:val="28"/>
        </w:rPr>
        <w:t xml:space="preserve">
      17. Дипломның нөмірі </w:t>
      </w:r>
    </w:p>
    <w:p>
      <w:pPr>
        <w:spacing w:after="0"/>
        <w:ind w:left="0"/>
        <w:jc w:val="both"/>
      </w:pPr>
      <w:r>
        <w:rPr>
          <w:rFonts w:ascii="Times New Roman"/>
          <w:b w:val="false"/>
          <w:i w:val="false"/>
          <w:color w:val="000000"/>
          <w:sz w:val="28"/>
        </w:rPr>
        <w:t xml:space="preserve">
      18. Дипломның сериясы </w:t>
      </w:r>
    </w:p>
    <w:p>
      <w:pPr>
        <w:spacing w:after="0"/>
        <w:ind w:left="0"/>
        <w:jc w:val="both"/>
      </w:pPr>
      <w:r>
        <w:rPr>
          <w:rFonts w:ascii="Times New Roman"/>
          <w:b w:val="false"/>
          <w:i w:val="false"/>
          <w:color w:val="000000"/>
          <w:sz w:val="28"/>
        </w:rPr>
        <w:t>
      19. Үміткердің оқыған елі ______________</w:t>
      </w:r>
    </w:p>
    <w:p>
      <w:pPr>
        <w:spacing w:after="0"/>
        <w:ind w:left="0"/>
        <w:jc w:val="both"/>
      </w:pPr>
      <w:r>
        <w:rPr>
          <w:rFonts w:ascii="Times New Roman"/>
          <w:b w:val="false"/>
          <w:i w:val="false"/>
          <w:color w:val="000000"/>
          <w:sz w:val="28"/>
        </w:rPr>
        <w:t>
      20. Түскен жылы ______________</w:t>
      </w:r>
    </w:p>
    <w:p>
      <w:pPr>
        <w:spacing w:after="0"/>
        <w:ind w:left="0"/>
        <w:jc w:val="both"/>
      </w:pPr>
      <w:r>
        <w:rPr>
          <w:rFonts w:ascii="Times New Roman"/>
          <w:b w:val="false"/>
          <w:i w:val="false"/>
          <w:color w:val="000000"/>
          <w:sz w:val="28"/>
        </w:rPr>
        <w:t>
      21. Бітірген жылы ______________</w:t>
      </w:r>
    </w:p>
    <w:p>
      <w:pPr>
        <w:spacing w:after="0"/>
        <w:ind w:left="0"/>
        <w:jc w:val="both"/>
      </w:pPr>
      <w:r>
        <w:rPr>
          <w:rFonts w:ascii="Times New Roman"/>
          <w:b w:val="false"/>
          <w:i w:val="false"/>
          <w:color w:val="000000"/>
          <w:sz w:val="28"/>
        </w:rPr>
        <w:t>
      22. Диплом бойынша мамандығы ______________</w:t>
      </w:r>
    </w:p>
    <w:p>
      <w:pPr>
        <w:spacing w:after="0"/>
        <w:ind w:left="0"/>
        <w:jc w:val="both"/>
      </w:pPr>
      <w:r>
        <w:rPr>
          <w:rFonts w:ascii="Times New Roman"/>
          <w:b w:val="false"/>
          <w:i w:val="false"/>
          <w:color w:val="000000"/>
          <w:sz w:val="28"/>
        </w:rPr>
        <w:t>
      23. Диплом бойынша біліктілігі ______________</w:t>
      </w:r>
    </w:p>
    <w:p>
      <w:pPr>
        <w:spacing w:after="0"/>
        <w:ind w:left="0"/>
        <w:jc w:val="both"/>
      </w:pPr>
      <w:r>
        <w:rPr>
          <w:rFonts w:ascii="Times New Roman"/>
          <w:b w:val="false"/>
          <w:i w:val="false"/>
          <w:color w:val="000000"/>
          <w:sz w:val="28"/>
        </w:rPr>
        <w:t>
      24. Дипломның нострификациясы (қажет болған жағдайда)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Мәлімделген мамандық бойынша интернатура немесе резидентура, не қайта даярлау өткендігі туралы мәліметтер (сот-медициналық, сот-наркологиялық, сот-психиатриялық  мамандықтарының сот сарапшылары үшін)</w:t>
      </w:r>
    </w:p>
    <w:p>
      <w:pPr>
        <w:spacing w:after="0"/>
        <w:ind w:left="0"/>
        <w:jc w:val="both"/>
      </w:pPr>
      <w:r>
        <w:rPr>
          <w:rFonts w:ascii="Times New Roman"/>
          <w:b w:val="false"/>
          <w:i w:val="false"/>
          <w:color w:val="000000"/>
          <w:sz w:val="28"/>
        </w:rPr>
        <w:t>
      25. Нөмірі _______________</w:t>
      </w:r>
    </w:p>
    <w:p>
      <w:pPr>
        <w:spacing w:after="0"/>
        <w:ind w:left="0"/>
        <w:jc w:val="both"/>
      </w:pPr>
      <w:r>
        <w:rPr>
          <w:rFonts w:ascii="Times New Roman"/>
          <w:b w:val="false"/>
          <w:i w:val="false"/>
          <w:color w:val="000000"/>
          <w:sz w:val="28"/>
        </w:rPr>
        <w:t>
      26. Мамандығы _______________</w:t>
      </w:r>
    </w:p>
    <w:p>
      <w:pPr>
        <w:spacing w:after="0"/>
        <w:ind w:left="0"/>
        <w:jc w:val="both"/>
      </w:pPr>
      <w:r>
        <w:rPr>
          <w:rFonts w:ascii="Times New Roman"/>
          <w:b w:val="false"/>
          <w:i w:val="false"/>
          <w:color w:val="000000"/>
          <w:sz w:val="28"/>
        </w:rPr>
        <w:t>
      27. Цикл атауы _______________</w:t>
      </w:r>
    </w:p>
    <w:p>
      <w:pPr>
        <w:spacing w:after="0"/>
        <w:ind w:left="0"/>
        <w:jc w:val="both"/>
      </w:pPr>
      <w:r>
        <w:rPr>
          <w:rFonts w:ascii="Times New Roman"/>
          <w:b w:val="false"/>
          <w:i w:val="false"/>
          <w:color w:val="000000"/>
          <w:sz w:val="28"/>
        </w:rPr>
        <w:t>
      28. Оқытқан ұйымның атауы _______________</w:t>
      </w:r>
    </w:p>
    <w:p>
      <w:pPr>
        <w:spacing w:after="0"/>
        <w:ind w:left="0"/>
        <w:jc w:val="both"/>
      </w:pPr>
      <w:r>
        <w:rPr>
          <w:rFonts w:ascii="Times New Roman"/>
          <w:b w:val="false"/>
          <w:i w:val="false"/>
          <w:color w:val="000000"/>
          <w:sz w:val="28"/>
        </w:rPr>
        <w:t>
      29. Оқудың басталуы _______________</w:t>
      </w:r>
    </w:p>
    <w:p>
      <w:pPr>
        <w:spacing w:after="0"/>
        <w:ind w:left="0"/>
        <w:jc w:val="both"/>
      </w:pPr>
      <w:r>
        <w:rPr>
          <w:rFonts w:ascii="Times New Roman"/>
          <w:b w:val="false"/>
          <w:i w:val="false"/>
          <w:color w:val="000000"/>
          <w:sz w:val="28"/>
        </w:rPr>
        <w:t>
      30. Оқудың аяқталуы _______________</w:t>
      </w:r>
    </w:p>
    <w:p>
      <w:pPr>
        <w:spacing w:after="0"/>
        <w:ind w:left="0"/>
        <w:jc w:val="both"/>
      </w:pPr>
      <w:r>
        <w:rPr>
          <w:rFonts w:ascii="Times New Roman"/>
          <w:b w:val="false"/>
          <w:i w:val="false"/>
          <w:color w:val="000000"/>
          <w:sz w:val="28"/>
        </w:rPr>
        <w:t>
      31. Оқудың сағат бойынша көлемі _______________</w:t>
      </w:r>
    </w:p>
    <w:p>
      <w:pPr>
        <w:spacing w:after="0"/>
        <w:ind w:left="0"/>
        <w:jc w:val="both"/>
      </w:pPr>
      <w:r>
        <w:rPr>
          <w:rFonts w:ascii="Times New Roman"/>
          <w:b w:val="false"/>
          <w:i w:val="false"/>
          <w:color w:val="000000"/>
          <w:sz w:val="28"/>
        </w:rPr>
        <w:t>
      32. Берілген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Соңғы бес жылда біліктілік даярлығын (біліктілік арттыру) өткендігі туралы мәлеметтер</w:t>
      </w:r>
    </w:p>
    <w:p>
      <w:pPr>
        <w:spacing w:after="0"/>
        <w:ind w:left="0"/>
        <w:jc w:val="both"/>
      </w:pPr>
      <w:r>
        <w:rPr>
          <w:rFonts w:ascii="Times New Roman"/>
          <w:b w:val="false"/>
          <w:i w:val="false"/>
          <w:color w:val="000000"/>
          <w:sz w:val="28"/>
        </w:rPr>
        <w:t>
      33. Сот сарапшыларының біліктілігін даярлаудың (біліктілігін арттырудың) өту орны _____________</w:t>
      </w:r>
    </w:p>
    <w:p>
      <w:pPr>
        <w:spacing w:after="0"/>
        <w:ind w:left="0"/>
        <w:jc w:val="both"/>
      </w:pPr>
      <w:r>
        <w:rPr>
          <w:rFonts w:ascii="Times New Roman"/>
          <w:b w:val="false"/>
          <w:i w:val="false"/>
          <w:color w:val="000000"/>
          <w:sz w:val="28"/>
        </w:rPr>
        <w:t>
      34. Мамандығы _____________</w:t>
      </w:r>
    </w:p>
    <w:p>
      <w:pPr>
        <w:spacing w:after="0"/>
        <w:ind w:left="0"/>
        <w:jc w:val="both"/>
      </w:pPr>
      <w:r>
        <w:rPr>
          <w:rFonts w:ascii="Times New Roman"/>
          <w:b w:val="false"/>
          <w:i w:val="false"/>
          <w:color w:val="000000"/>
          <w:sz w:val="28"/>
        </w:rPr>
        <w:t>
      35. Сот сарапшыларының біліктілігін даярлаудың (біліктілігін арттырудың) басталу күні  _____________</w:t>
      </w:r>
    </w:p>
    <w:p>
      <w:pPr>
        <w:spacing w:after="0"/>
        <w:ind w:left="0"/>
        <w:jc w:val="both"/>
      </w:pPr>
      <w:r>
        <w:rPr>
          <w:rFonts w:ascii="Times New Roman"/>
          <w:b w:val="false"/>
          <w:i w:val="false"/>
          <w:color w:val="000000"/>
          <w:sz w:val="28"/>
        </w:rPr>
        <w:t>
      36. Сот сарапшыларының біліктілігін даярлаудың (біліктілігін арттырудың) аяқталған күні _____________</w:t>
      </w:r>
    </w:p>
    <w:p>
      <w:pPr>
        <w:spacing w:after="0"/>
        <w:ind w:left="0"/>
        <w:jc w:val="both"/>
      </w:pPr>
      <w:r>
        <w:rPr>
          <w:rFonts w:ascii="Times New Roman"/>
          <w:b w:val="false"/>
          <w:i w:val="false"/>
          <w:color w:val="000000"/>
          <w:sz w:val="28"/>
        </w:rPr>
        <w:t>
      37. Сот сарапшыларының біліктілігін даярлау (біліктілігін арттыру) өткен уақытта зерделеген материалдар_____________</w:t>
      </w:r>
    </w:p>
    <w:p>
      <w:pPr>
        <w:spacing w:after="0"/>
        <w:ind w:left="0"/>
        <w:jc w:val="both"/>
      </w:pPr>
      <w:r>
        <w:rPr>
          <w:rFonts w:ascii="Times New Roman"/>
          <w:b w:val="false"/>
          <w:i w:val="false"/>
          <w:color w:val="000000"/>
          <w:sz w:val="28"/>
        </w:rPr>
        <w:t>
      38. Сот сарапшыларының біліктілігін даярлау (біліктілігін арттыру) басшысының тегі, аты, әкесінің аты (ол болған жағдайда), лауазымы_____________</w:t>
      </w:r>
    </w:p>
    <w:p>
      <w:pPr>
        <w:spacing w:after="0"/>
        <w:ind w:left="0"/>
        <w:jc w:val="both"/>
      </w:pPr>
      <w:r>
        <w:rPr>
          <w:rFonts w:ascii="Times New Roman"/>
          <w:b w:val="false"/>
          <w:i w:val="false"/>
          <w:color w:val="000000"/>
          <w:sz w:val="28"/>
        </w:rPr>
        <w:t>
      39. Сот сарапшыларының біліктілігін даярлау (біліктілігін арттыру) өткендігі туралы есеп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40. Пошталық индексі ______________</w:t>
      </w:r>
    </w:p>
    <w:p>
      <w:pPr>
        <w:spacing w:after="0"/>
        <w:ind w:left="0"/>
        <w:jc w:val="both"/>
      </w:pPr>
      <w:r>
        <w:rPr>
          <w:rFonts w:ascii="Times New Roman"/>
          <w:b w:val="false"/>
          <w:i w:val="false"/>
          <w:color w:val="000000"/>
          <w:sz w:val="28"/>
        </w:rPr>
        <w:t>
      41. Ел, облысы, ауданы, елді мекені ______________</w:t>
      </w:r>
    </w:p>
    <w:p>
      <w:pPr>
        <w:spacing w:after="0"/>
        <w:ind w:left="0"/>
        <w:jc w:val="both"/>
      </w:pPr>
      <w:r>
        <w:rPr>
          <w:rFonts w:ascii="Times New Roman"/>
          <w:b w:val="false"/>
          <w:i w:val="false"/>
          <w:color w:val="000000"/>
          <w:sz w:val="28"/>
        </w:rPr>
        <w:t>
      42. Көшенің аты ______________</w:t>
      </w:r>
    </w:p>
    <w:p>
      <w:pPr>
        <w:spacing w:after="0"/>
        <w:ind w:left="0"/>
        <w:jc w:val="both"/>
      </w:pPr>
      <w:r>
        <w:rPr>
          <w:rFonts w:ascii="Times New Roman"/>
          <w:b w:val="false"/>
          <w:i w:val="false"/>
          <w:color w:val="000000"/>
          <w:sz w:val="28"/>
        </w:rPr>
        <w:t>
      43. Үйдің, ғимараттың нөмірі ______________</w:t>
      </w:r>
    </w:p>
    <w:p>
      <w:pPr>
        <w:spacing w:after="0"/>
        <w:ind w:left="0"/>
        <w:jc w:val="both"/>
      </w:pPr>
      <w:r>
        <w:rPr>
          <w:rFonts w:ascii="Times New Roman"/>
          <w:b w:val="false"/>
          <w:i w:val="false"/>
          <w:color w:val="000000"/>
          <w:sz w:val="28"/>
        </w:rPr>
        <w:t>
      44. Пәтердің, кеңсенің нөмірі ______________</w:t>
      </w:r>
    </w:p>
    <w:p>
      <w:pPr>
        <w:spacing w:after="0"/>
        <w:ind w:left="0"/>
        <w:jc w:val="both"/>
      </w:pPr>
      <w:r>
        <w:rPr>
          <w:rFonts w:ascii="Times New Roman"/>
          <w:b w:val="false"/>
          <w:i w:val="false"/>
          <w:color w:val="000000"/>
          <w:sz w:val="28"/>
        </w:rPr>
        <w:t>
      45. Телефондардың нөмірі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