
<file path=[Content_Types].xml><?xml version="1.0" encoding="utf-8"?>
<Types xmlns="http://schemas.openxmlformats.org/package/2006/content-types">
  <Default Extension="jpeg" ContentType="image/jpeg"/>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c0591ac" w14:textId="c0591ac">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Әлеуметтік-еңбек саласындағы мемлекеттік көрсетілетін қызмет стандарттарын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Денсаулық сақтау және әлеуметтік даму министрінің 2015 жылғы 28 сәуірдегі № 279 бұйрығы. Қазақстан Республикасының Әділет министрлігінде 2015 жылы 12 маусымда № 11342 тіркелді. Күші жойылды - Қазақстан Республикасы Еңбек және халықты әлеуметтік қорғау министрінің 2021 жылғы 25 наурыздағы № 84 бұйрығымен</w:t>
      </w:r>
    </w:p>
    <w:p>
      <w:pPr>
        <w:spacing w:after="0"/>
        <w:ind w:left="0"/>
        <w:jc w:val="both"/>
      </w:pPr>
      <w:r>
        <w:rPr>
          <w:rFonts w:ascii="Times New Roman"/>
          <w:b w:val="false"/>
          <w:i w:val="false"/>
          <w:color w:val="ff0000"/>
          <w:sz w:val="28"/>
        </w:rPr>
        <w:t xml:space="preserve">
      Ескерту. Күші жойылды - ҚР Еңбек және халықты әлеуметтік қорғау министрінің 25.03.2021 </w:t>
      </w:r>
      <w:r>
        <w:rPr>
          <w:rFonts w:ascii="Times New Roman"/>
          <w:b w:val="false"/>
          <w:i w:val="false"/>
          <w:color w:val="ff0000"/>
          <w:sz w:val="28"/>
        </w:rPr>
        <w:t>№ 84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 w:id="0"/>
    <w:p>
      <w:pPr>
        <w:spacing w:after="0"/>
        <w:ind w:left="0"/>
        <w:jc w:val="both"/>
      </w:pPr>
      <w:r>
        <w:rPr>
          <w:rFonts w:ascii="Times New Roman"/>
          <w:b w:val="false"/>
          <w:i w:val="false"/>
          <w:color w:val="000000"/>
          <w:sz w:val="28"/>
        </w:rPr>
        <w:t xml:space="preserve">
      "Мемлекеттік көрсетілетін қызметтер туралы" Қазақстан Республикасының 2013 жылғы 15 сәуірдегі Заңы </w:t>
      </w:r>
      <w:r>
        <w:rPr>
          <w:rFonts w:ascii="Times New Roman"/>
          <w:b w:val="false"/>
          <w:i w:val="false"/>
          <w:color w:val="000000"/>
          <w:sz w:val="28"/>
        </w:rPr>
        <w:t>10-бабының</w:t>
      </w:r>
      <w:r>
        <w:rPr>
          <w:rFonts w:ascii="Times New Roman"/>
          <w:b w:val="false"/>
          <w:i w:val="false"/>
          <w:color w:val="000000"/>
          <w:sz w:val="28"/>
        </w:rPr>
        <w:t xml:space="preserve"> 1-тармақшасына сәйкес</w:t>
      </w:r>
      <w:r>
        <w:rPr>
          <w:rFonts w:ascii="Times New Roman"/>
          <w:b/>
          <w:i w:val="false"/>
          <w:color w:val="000000"/>
          <w:sz w:val="28"/>
        </w:rPr>
        <w:t xml:space="preserve"> БҰЙЫРАМЫН</w:t>
      </w:r>
      <w:r>
        <w:rPr>
          <w:rFonts w:ascii="Times New Roman"/>
          <w:b w:val="false"/>
          <w:i w:val="false"/>
          <w:color w:val="000000"/>
          <w:sz w:val="28"/>
        </w:rPr>
        <w:t>:</w:t>
      </w:r>
    </w:p>
    <w:bookmarkEnd w:id="0"/>
    <w:bookmarkStart w:name="z2" w:id="1"/>
    <w:p>
      <w:pPr>
        <w:spacing w:after="0"/>
        <w:ind w:left="0"/>
        <w:jc w:val="both"/>
      </w:pPr>
      <w:r>
        <w:rPr>
          <w:rFonts w:ascii="Times New Roman"/>
          <w:b w:val="false"/>
          <w:i w:val="false"/>
          <w:color w:val="000000"/>
          <w:sz w:val="28"/>
        </w:rPr>
        <w:t>
      1. Мыналар:</w:t>
      </w:r>
    </w:p>
    <w:bookmarkEnd w:id="1"/>
    <w:p>
      <w:pPr>
        <w:spacing w:after="0"/>
        <w:ind w:left="0"/>
        <w:jc w:val="both"/>
      </w:pPr>
      <w:r>
        <w:rPr>
          <w:rFonts w:ascii="Times New Roman"/>
          <w:b w:val="false"/>
          <w:i w:val="false"/>
          <w:color w:val="000000"/>
          <w:sz w:val="28"/>
        </w:rPr>
        <w:t xml:space="preserve">
      1) осы бұйрыққа </w:t>
      </w:r>
      <w:r>
        <w:rPr>
          <w:rFonts w:ascii="Times New Roman"/>
          <w:b w:val="false"/>
          <w:i w:val="false"/>
          <w:color w:val="000000"/>
          <w:sz w:val="28"/>
        </w:rPr>
        <w:t>1-қосымшаға</w:t>
      </w:r>
      <w:r>
        <w:rPr>
          <w:rFonts w:ascii="Times New Roman"/>
          <w:b w:val="false"/>
          <w:i w:val="false"/>
          <w:color w:val="000000"/>
          <w:sz w:val="28"/>
        </w:rPr>
        <w:t xml:space="preserve"> сәйкес "Жасына байланысты зейнетақы төлемдерін тағайындау";</w:t>
      </w:r>
    </w:p>
    <w:p>
      <w:pPr>
        <w:spacing w:after="0"/>
        <w:ind w:left="0"/>
        <w:jc w:val="both"/>
      </w:pPr>
      <w:r>
        <w:rPr>
          <w:rFonts w:ascii="Times New Roman"/>
          <w:b w:val="false"/>
          <w:i w:val="false"/>
          <w:color w:val="000000"/>
          <w:sz w:val="28"/>
        </w:rPr>
        <w:t xml:space="preserve">
      2) осы бұйрыққа </w:t>
      </w:r>
      <w:r>
        <w:rPr>
          <w:rFonts w:ascii="Times New Roman"/>
          <w:b w:val="false"/>
          <w:i w:val="false"/>
          <w:color w:val="000000"/>
          <w:sz w:val="28"/>
        </w:rPr>
        <w:t>2-қосымшаға</w:t>
      </w:r>
      <w:r>
        <w:rPr>
          <w:rFonts w:ascii="Times New Roman"/>
          <w:b w:val="false"/>
          <w:i w:val="false"/>
          <w:color w:val="000000"/>
          <w:sz w:val="28"/>
        </w:rPr>
        <w:t xml:space="preserve"> сәйкес "Жерлеуге арналған біржолғы төлем тағайындау";</w:t>
      </w:r>
    </w:p>
    <w:p>
      <w:pPr>
        <w:spacing w:after="0"/>
        <w:ind w:left="0"/>
        <w:jc w:val="both"/>
      </w:pPr>
      <w:r>
        <w:rPr>
          <w:rFonts w:ascii="Times New Roman"/>
          <w:b w:val="false"/>
          <w:i w:val="false"/>
          <w:color w:val="000000"/>
          <w:sz w:val="28"/>
        </w:rPr>
        <w:t xml:space="preserve">
      3) осы бұйрыққа </w:t>
      </w:r>
      <w:r>
        <w:rPr>
          <w:rFonts w:ascii="Times New Roman"/>
          <w:b w:val="false"/>
          <w:i w:val="false"/>
          <w:color w:val="000000"/>
          <w:sz w:val="28"/>
        </w:rPr>
        <w:t>3-қосымшаға</w:t>
      </w:r>
      <w:r>
        <w:rPr>
          <w:rFonts w:ascii="Times New Roman"/>
          <w:b w:val="false"/>
          <w:i w:val="false"/>
          <w:color w:val="000000"/>
          <w:sz w:val="28"/>
        </w:rPr>
        <w:t xml:space="preserve"> сәйкес "Мүгедектікті және/немесе еңбек ету қабілетінен айырылу дәрежесін белгілеу және/немесе қажетті әлеуметтік қорғау шараларын айқындау";</w:t>
      </w:r>
    </w:p>
    <w:p>
      <w:pPr>
        <w:spacing w:after="0"/>
        <w:ind w:left="0"/>
        <w:jc w:val="both"/>
      </w:pPr>
      <w:r>
        <w:rPr>
          <w:rFonts w:ascii="Times New Roman"/>
          <w:b w:val="false"/>
          <w:i w:val="false"/>
          <w:color w:val="000000"/>
          <w:sz w:val="28"/>
        </w:rPr>
        <w:t xml:space="preserve">
      4) осы бұйрыққа </w:t>
      </w:r>
      <w:r>
        <w:rPr>
          <w:rFonts w:ascii="Times New Roman"/>
          <w:b w:val="false"/>
          <w:i w:val="false"/>
          <w:color w:val="000000"/>
          <w:sz w:val="28"/>
        </w:rPr>
        <w:t>4-қосымшаға</w:t>
      </w:r>
      <w:r>
        <w:rPr>
          <w:rFonts w:ascii="Times New Roman"/>
          <w:b w:val="false"/>
          <w:i w:val="false"/>
          <w:color w:val="000000"/>
          <w:sz w:val="28"/>
        </w:rPr>
        <w:t xml:space="preserve"> сәйкес "Бірыңғай жинақтаушы зейнетақы қоры салымшысы қаражатының түсуі және қозғалысы туралы ақпарат беру";</w:t>
      </w:r>
    </w:p>
    <w:p>
      <w:pPr>
        <w:spacing w:after="0"/>
        <w:ind w:left="0"/>
        <w:jc w:val="both"/>
      </w:pPr>
      <w:r>
        <w:rPr>
          <w:rFonts w:ascii="Times New Roman"/>
          <w:b w:val="false"/>
          <w:i w:val="false"/>
          <w:color w:val="000000"/>
          <w:sz w:val="28"/>
        </w:rPr>
        <w:t xml:space="preserve">
      5) осы бұйрыққа </w:t>
      </w:r>
      <w:r>
        <w:rPr>
          <w:rFonts w:ascii="Times New Roman"/>
          <w:b w:val="false"/>
          <w:i w:val="false"/>
          <w:color w:val="000000"/>
          <w:sz w:val="28"/>
        </w:rPr>
        <w:t>5-қосымшаға</w:t>
      </w:r>
      <w:r>
        <w:rPr>
          <w:rFonts w:ascii="Times New Roman"/>
          <w:b w:val="false"/>
          <w:i w:val="false"/>
          <w:color w:val="000000"/>
          <w:sz w:val="28"/>
        </w:rPr>
        <w:t xml:space="preserve"> сәйкес "Мемлекеттік базалық зейнетақы төлемдерін тағайындау";</w:t>
      </w:r>
    </w:p>
    <w:p>
      <w:pPr>
        <w:spacing w:after="0"/>
        <w:ind w:left="0"/>
        <w:jc w:val="both"/>
      </w:pPr>
      <w:r>
        <w:rPr>
          <w:rFonts w:ascii="Times New Roman"/>
          <w:b w:val="false"/>
          <w:i w:val="false"/>
          <w:color w:val="000000"/>
          <w:sz w:val="28"/>
        </w:rPr>
        <w:t xml:space="preserve">
      6) осы бұйрыққа </w:t>
      </w:r>
      <w:r>
        <w:rPr>
          <w:rFonts w:ascii="Times New Roman"/>
          <w:b w:val="false"/>
          <w:i w:val="false"/>
          <w:color w:val="000000"/>
          <w:sz w:val="28"/>
        </w:rPr>
        <w:t>6-қосымшаға</w:t>
      </w:r>
      <w:r>
        <w:rPr>
          <w:rFonts w:ascii="Times New Roman"/>
          <w:b w:val="false"/>
          <w:i w:val="false"/>
          <w:color w:val="000000"/>
          <w:sz w:val="28"/>
        </w:rPr>
        <w:t xml:space="preserve"> сәйкес "Мүгедектігі бойынша және асыраушысынан айырылу жағдайы бойынша мемлекеттік әлеуметтік жәрдемақылар тағайындау";</w:t>
      </w:r>
    </w:p>
    <w:p>
      <w:pPr>
        <w:spacing w:after="0"/>
        <w:ind w:left="0"/>
        <w:jc w:val="both"/>
      </w:pPr>
      <w:r>
        <w:rPr>
          <w:rFonts w:ascii="Times New Roman"/>
          <w:b w:val="false"/>
          <w:i w:val="false"/>
          <w:color w:val="000000"/>
          <w:sz w:val="28"/>
        </w:rPr>
        <w:t xml:space="preserve">
      7) осы бұйрыққа </w:t>
      </w:r>
      <w:r>
        <w:rPr>
          <w:rFonts w:ascii="Times New Roman"/>
          <w:b w:val="false"/>
          <w:i w:val="false"/>
          <w:color w:val="000000"/>
          <w:sz w:val="28"/>
        </w:rPr>
        <w:t>7-қосымшаға</w:t>
      </w:r>
      <w:r>
        <w:rPr>
          <w:rFonts w:ascii="Times New Roman"/>
          <w:b w:val="false"/>
          <w:i w:val="false"/>
          <w:color w:val="000000"/>
          <w:sz w:val="28"/>
        </w:rPr>
        <w:t xml:space="preserve"> сәйкес "Мемлекеттік арнайы жәрдемақылар тағайындау";</w:t>
      </w:r>
    </w:p>
    <w:p>
      <w:pPr>
        <w:spacing w:after="0"/>
        <w:ind w:left="0"/>
        <w:jc w:val="both"/>
      </w:pPr>
      <w:r>
        <w:rPr>
          <w:rFonts w:ascii="Times New Roman"/>
          <w:b w:val="false"/>
          <w:i w:val="false"/>
          <w:color w:val="000000"/>
          <w:sz w:val="28"/>
        </w:rPr>
        <w:t xml:space="preserve">
      8) осы бұйрыққа </w:t>
      </w:r>
      <w:r>
        <w:rPr>
          <w:rFonts w:ascii="Times New Roman"/>
          <w:b w:val="false"/>
          <w:i w:val="false"/>
          <w:color w:val="000000"/>
          <w:sz w:val="28"/>
        </w:rPr>
        <w:t>8-қосымшаға</w:t>
      </w:r>
      <w:r>
        <w:rPr>
          <w:rFonts w:ascii="Times New Roman"/>
          <w:b w:val="false"/>
          <w:i w:val="false"/>
          <w:color w:val="000000"/>
          <w:sz w:val="28"/>
        </w:rPr>
        <w:t xml:space="preserve"> сәйкес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w:t>
      </w:r>
    </w:p>
    <w:p>
      <w:pPr>
        <w:spacing w:after="0"/>
        <w:ind w:left="0"/>
        <w:jc w:val="both"/>
      </w:pPr>
      <w:r>
        <w:rPr>
          <w:rFonts w:ascii="Times New Roman"/>
          <w:b w:val="false"/>
          <w:i w:val="false"/>
          <w:color w:val="000000"/>
          <w:sz w:val="28"/>
        </w:rPr>
        <w:t xml:space="preserve">
      9) осы бұйрыққа </w:t>
      </w:r>
      <w:r>
        <w:rPr>
          <w:rFonts w:ascii="Times New Roman"/>
          <w:b w:val="false"/>
          <w:i w:val="false"/>
          <w:color w:val="000000"/>
          <w:sz w:val="28"/>
        </w:rPr>
        <w:t>9-қосымшаға</w:t>
      </w:r>
      <w:r>
        <w:rPr>
          <w:rFonts w:ascii="Times New Roman"/>
          <w:b w:val="false"/>
          <w:i w:val="false"/>
          <w:color w:val="000000"/>
          <w:sz w:val="28"/>
        </w:rPr>
        <w:t xml:space="preserve"> сәйкес "Бала туғанда берілетін және бала күтімі бойынша жәрдемақыларды тағайындау";</w:t>
      </w:r>
    </w:p>
    <w:p>
      <w:pPr>
        <w:spacing w:after="0"/>
        <w:ind w:left="0"/>
        <w:jc w:val="both"/>
      </w:pPr>
      <w:r>
        <w:rPr>
          <w:rFonts w:ascii="Times New Roman"/>
          <w:b w:val="false"/>
          <w:i w:val="false"/>
          <w:color w:val="000000"/>
          <w:sz w:val="28"/>
        </w:rPr>
        <w:t xml:space="preserve">
      10) осы бұйрыққа </w:t>
      </w:r>
      <w:r>
        <w:rPr>
          <w:rFonts w:ascii="Times New Roman"/>
          <w:b w:val="false"/>
          <w:i w:val="false"/>
          <w:color w:val="000000"/>
          <w:sz w:val="28"/>
        </w:rPr>
        <w:t>10-қосымшаға</w:t>
      </w:r>
      <w:r>
        <w:rPr>
          <w:rFonts w:ascii="Times New Roman"/>
          <w:b w:val="false"/>
          <w:i w:val="false"/>
          <w:color w:val="000000"/>
          <w:sz w:val="28"/>
        </w:rPr>
        <w:t xml:space="preserve"> сәйкес "Арнаулы мемлекеттік жәрдемақы тағайындау";</w:t>
      </w:r>
    </w:p>
    <w:p>
      <w:pPr>
        <w:spacing w:after="0"/>
        <w:ind w:left="0"/>
        <w:jc w:val="both"/>
      </w:pPr>
      <w:r>
        <w:rPr>
          <w:rFonts w:ascii="Times New Roman"/>
          <w:b w:val="false"/>
          <w:i w:val="false"/>
          <w:color w:val="000000"/>
          <w:sz w:val="28"/>
        </w:rPr>
        <w:t xml:space="preserve">
      11) осы бұйрыққа </w:t>
      </w:r>
      <w:r>
        <w:rPr>
          <w:rFonts w:ascii="Times New Roman"/>
          <w:b w:val="false"/>
          <w:i w:val="false"/>
          <w:color w:val="000000"/>
          <w:sz w:val="28"/>
        </w:rPr>
        <w:t>11-қосымшаға</w:t>
      </w:r>
      <w:r>
        <w:rPr>
          <w:rFonts w:ascii="Times New Roman"/>
          <w:b w:val="false"/>
          <w:i w:val="false"/>
          <w:color w:val="000000"/>
          <w:sz w:val="28"/>
        </w:rPr>
        <w:t xml:space="preserve"> сәйкес "Мүгедек баланы тәрбиелеп отырған анаға немесе әкеге, бала асырап алушыға, қорғаншыға (қамқоршыға) жәрдемақы тағайындау";</w:t>
      </w:r>
    </w:p>
    <w:p>
      <w:pPr>
        <w:spacing w:after="0"/>
        <w:ind w:left="0"/>
        <w:jc w:val="both"/>
      </w:pPr>
      <w:r>
        <w:rPr>
          <w:rFonts w:ascii="Times New Roman"/>
          <w:b w:val="false"/>
          <w:i w:val="false"/>
          <w:color w:val="000000"/>
          <w:sz w:val="28"/>
        </w:rPr>
        <w:t xml:space="preserve">
      12) осы бұйрыққа </w:t>
      </w:r>
      <w:r>
        <w:rPr>
          <w:rFonts w:ascii="Times New Roman"/>
          <w:b w:val="false"/>
          <w:i w:val="false"/>
          <w:color w:val="000000"/>
          <w:sz w:val="28"/>
        </w:rPr>
        <w:t>12-қосымшаға</w:t>
      </w:r>
      <w:r>
        <w:rPr>
          <w:rFonts w:ascii="Times New Roman"/>
          <w:b w:val="false"/>
          <w:i w:val="false"/>
          <w:color w:val="000000"/>
          <w:sz w:val="28"/>
        </w:rPr>
        <w:t xml:space="preserve"> сәйкес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w:t>
      </w:r>
    </w:p>
    <w:p>
      <w:pPr>
        <w:spacing w:after="0"/>
        <w:ind w:left="0"/>
        <w:jc w:val="both"/>
      </w:pPr>
      <w:r>
        <w:rPr>
          <w:rFonts w:ascii="Times New Roman"/>
          <w:b w:val="false"/>
          <w:i w:val="false"/>
          <w:color w:val="000000"/>
          <w:sz w:val="28"/>
        </w:rPr>
        <w:t xml:space="preserve">
      13) осы бұйрыққа </w:t>
      </w:r>
      <w:r>
        <w:rPr>
          <w:rFonts w:ascii="Times New Roman"/>
          <w:b w:val="false"/>
          <w:i w:val="false"/>
          <w:color w:val="000000"/>
          <w:sz w:val="28"/>
        </w:rPr>
        <w:t>13-қосымшаға</w:t>
      </w:r>
      <w:r>
        <w:rPr>
          <w:rFonts w:ascii="Times New Roman"/>
          <w:b w:val="false"/>
          <w:i w:val="false"/>
          <w:color w:val="000000"/>
          <w:sz w:val="28"/>
        </w:rPr>
        <w:t xml:space="preserve"> сәйкес "Мүгедектерге протездік-ортопедиялық көмек ұсыну үшін оларға құжаттарды ресімдеу";</w:t>
      </w:r>
    </w:p>
    <w:p>
      <w:pPr>
        <w:spacing w:after="0"/>
        <w:ind w:left="0"/>
        <w:jc w:val="both"/>
      </w:pPr>
      <w:r>
        <w:rPr>
          <w:rFonts w:ascii="Times New Roman"/>
          <w:b w:val="false"/>
          <w:i w:val="false"/>
          <w:color w:val="000000"/>
          <w:sz w:val="28"/>
        </w:rPr>
        <w:t xml:space="preserve">
      14) осы бұйрыққа </w:t>
      </w:r>
      <w:r>
        <w:rPr>
          <w:rFonts w:ascii="Times New Roman"/>
          <w:b w:val="false"/>
          <w:i w:val="false"/>
          <w:color w:val="000000"/>
          <w:sz w:val="28"/>
        </w:rPr>
        <w:t>14-қосымшаға</w:t>
      </w:r>
      <w:r>
        <w:rPr>
          <w:rFonts w:ascii="Times New Roman"/>
          <w:b w:val="false"/>
          <w:i w:val="false"/>
          <w:color w:val="000000"/>
          <w:sz w:val="28"/>
        </w:rPr>
        <w:t xml:space="preserve"> сәйкес "Мүгедектерді сурдо-тифлотехникалық және міндетті гигиеналық құралдармен қамтамасыз ету";</w:t>
      </w:r>
    </w:p>
    <w:p>
      <w:pPr>
        <w:spacing w:after="0"/>
        <w:ind w:left="0"/>
        <w:jc w:val="both"/>
      </w:pPr>
      <w:r>
        <w:rPr>
          <w:rFonts w:ascii="Times New Roman"/>
          <w:b w:val="false"/>
          <w:i w:val="false"/>
          <w:color w:val="000000"/>
          <w:sz w:val="28"/>
        </w:rPr>
        <w:t xml:space="preserve">
      15) осы бұйрыққа </w:t>
      </w:r>
      <w:r>
        <w:rPr>
          <w:rFonts w:ascii="Times New Roman"/>
          <w:b w:val="false"/>
          <w:i w:val="false"/>
          <w:color w:val="000000"/>
          <w:sz w:val="28"/>
        </w:rPr>
        <w:t>15-қосымшаға</w:t>
      </w:r>
      <w:r>
        <w:rPr>
          <w:rFonts w:ascii="Times New Roman"/>
          <w:b w:val="false"/>
          <w:i w:val="false"/>
          <w:color w:val="000000"/>
          <w:sz w:val="28"/>
        </w:rPr>
        <w:t xml:space="preserve"> сәйкес "Мемлекеттік атаулы әлеуметтік көмек тағайындау";</w:t>
      </w:r>
    </w:p>
    <w:p>
      <w:pPr>
        <w:spacing w:after="0"/>
        <w:ind w:left="0"/>
        <w:jc w:val="both"/>
      </w:pPr>
      <w:r>
        <w:rPr>
          <w:rFonts w:ascii="Times New Roman"/>
          <w:b w:val="false"/>
          <w:i w:val="false"/>
          <w:color w:val="000000"/>
          <w:sz w:val="28"/>
        </w:rPr>
        <w:t xml:space="preserve">
      16) осы бұйрыққа </w:t>
      </w:r>
      <w:r>
        <w:rPr>
          <w:rFonts w:ascii="Times New Roman"/>
          <w:b w:val="false"/>
          <w:i w:val="false"/>
          <w:color w:val="000000"/>
          <w:sz w:val="28"/>
        </w:rPr>
        <w:t>16-қосымшаға</w:t>
      </w:r>
      <w:r>
        <w:rPr>
          <w:rFonts w:ascii="Times New Roman"/>
          <w:b w:val="false"/>
          <w:i w:val="false"/>
          <w:color w:val="000000"/>
          <w:sz w:val="28"/>
        </w:rPr>
        <w:t xml:space="preserve"> сәйкес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w:t>
      </w:r>
    </w:p>
    <w:p>
      <w:pPr>
        <w:spacing w:after="0"/>
        <w:ind w:left="0"/>
        <w:jc w:val="both"/>
      </w:pPr>
      <w:r>
        <w:rPr>
          <w:rFonts w:ascii="Times New Roman"/>
          <w:b w:val="false"/>
          <w:i w:val="false"/>
          <w:color w:val="000000"/>
          <w:sz w:val="28"/>
        </w:rPr>
        <w:t xml:space="preserve">
      17) осы бұйрыққа </w:t>
      </w:r>
      <w:r>
        <w:rPr>
          <w:rFonts w:ascii="Times New Roman"/>
          <w:b w:val="false"/>
          <w:i w:val="false"/>
          <w:color w:val="000000"/>
          <w:sz w:val="28"/>
        </w:rPr>
        <w:t>17-қосымшаға</w:t>
      </w:r>
      <w:r>
        <w:rPr>
          <w:rFonts w:ascii="Times New Roman"/>
          <w:b w:val="false"/>
          <w:i w:val="false"/>
          <w:color w:val="000000"/>
          <w:sz w:val="28"/>
        </w:rPr>
        <w:t xml:space="preserve"> сәйкес "Мүгедектерге кресло-арбалар беру";</w:t>
      </w:r>
    </w:p>
    <w:p>
      <w:pPr>
        <w:spacing w:after="0"/>
        <w:ind w:left="0"/>
        <w:jc w:val="both"/>
      </w:pPr>
      <w:r>
        <w:rPr>
          <w:rFonts w:ascii="Times New Roman"/>
          <w:b w:val="false"/>
          <w:i w:val="false"/>
          <w:color w:val="000000"/>
          <w:sz w:val="28"/>
        </w:rPr>
        <w:t xml:space="preserve">
      18) осы бұйрыққа </w:t>
      </w:r>
      <w:r>
        <w:rPr>
          <w:rFonts w:ascii="Times New Roman"/>
          <w:b w:val="false"/>
          <w:i w:val="false"/>
          <w:color w:val="000000"/>
          <w:sz w:val="28"/>
        </w:rPr>
        <w:t>18-қосымшаға</w:t>
      </w:r>
      <w:r>
        <w:rPr>
          <w:rFonts w:ascii="Times New Roman"/>
          <w:b w:val="false"/>
          <w:i w:val="false"/>
          <w:color w:val="000000"/>
          <w:sz w:val="28"/>
        </w:rPr>
        <w:t xml:space="preserve"> сәйкес "Мүгедектерді санаторий-курорттық емдеумен қамтамасыз ету";</w:t>
      </w:r>
    </w:p>
    <w:p>
      <w:pPr>
        <w:spacing w:after="0"/>
        <w:ind w:left="0"/>
        <w:jc w:val="both"/>
      </w:pPr>
      <w:r>
        <w:rPr>
          <w:rFonts w:ascii="Times New Roman"/>
          <w:b w:val="false"/>
          <w:i w:val="false"/>
          <w:color w:val="000000"/>
          <w:sz w:val="28"/>
        </w:rPr>
        <w:t xml:space="preserve">
      19) осы бұйрыққа </w:t>
      </w:r>
      <w:r>
        <w:rPr>
          <w:rFonts w:ascii="Times New Roman"/>
          <w:b w:val="false"/>
          <w:i w:val="false"/>
          <w:color w:val="000000"/>
          <w:sz w:val="28"/>
        </w:rPr>
        <w:t>19-қосымшаға</w:t>
      </w:r>
      <w:r>
        <w:rPr>
          <w:rFonts w:ascii="Times New Roman"/>
          <w:b w:val="false"/>
          <w:i w:val="false"/>
          <w:color w:val="000000"/>
          <w:sz w:val="28"/>
        </w:rPr>
        <w:t xml:space="preserve"> сәйкес "Медициналық-әлеуметтік мекемелерде (ұйымдарда) арнаулы әлеуметтік қызмет көрсетуге құжаттар ресімдеу";</w:t>
      </w:r>
    </w:p>
    <w:p>
      <w:pPr>
        <w:spacing w:after="0"/>
        <w:ind w:left="0"/>
        <w:jc w:val="both"/>
      </w:pPr>
      <w:r>
        <w:rPr>
          <w:rFonts w:ascii="Times New Roman"/>
          <w:b w:val="false"/>
          <w:i w:val="false"/>
          <w:color w:val="000000"/>
          <w:sz w:val="28"/>
        </w:rPr>
        <w:t xml:space="preserve">
      20) осы бұйрыққа </w:t>
      </w:r>
      <w:r>
        <w:rPr>
          <w:rFonts w:ascii="Times New Roman"/>
          <w:b w:val="false"/>
          <w:i w:val="false"/>
          <w:color w:val="000000"/>
          <w:sz w:val="28"/>
        </w:rPr>
        <w:t>20-қосымшаға</w:t>
      </w:r>
      <w:r>
        <w:rPr>
          <w:rFonts w:ascii="Times New Roman"/>
          <w:b w:val="false"/>
          <w:i w:val="false"/>
          <w:color w:val="000000"/>
          <w:sz w:val="28"/>
        </w:rPr>
        <w:t xml:space="preserve"> сәйкес "Үйде күтім көрсету жағдайында арнаулы әлеуметтік қызмет көрсетуге құжаттар ресімдеу";</w:t>
      </w:r>
    </w:p>
    <w:p>
      <w:pPr>
        <w:spacing w:after="0"/>
        <w:ind w:left="0"/>
        <w:jc w:val="both"/>
      </w:pPr>
      <w:r>
        <w:rPr>
          <w:rFonts w:ascii="Times New Roman"/>
          <w:b w:val="false"/>
          <w:i w:val="false"/>
          <w:color w:val="000000"/>
          <w:sz w:val="28"/>
        </w:rPr>
        <w:t xml:space="preserve">
      21) осы бұйрыққа </w:t>
      </w:r>
      <w:r>
        <w:rPr>
          <w:rFonts w:ascii="Times New Roman"/>
          <w:b w:val="false"/>
          <w:i w:val="false"/>
          <w:color w:val="000000"/>
          <w:sz w:val="28"/>
        </w:rPr>
        <w:t>21-қосымшаға</w:t>
      </w:r>
      <w:r>
        <w:rPr>
          <w:rFonts w:ascii="Times New Roman"/>
          <w:b w:val="false"/>
          <w:i w:val="false"/>
          <w:color w:val="000000"/>
          <w:sz w:val="28"/>
        </w:rPr>
        <w:t xml:space="preserve"> сәйкес "Жергілікті өкілді органдардың шешімдері бойынша мұқтаж азаматтардың жекелеген санаттарына әлеуметтік көмек тағайындау";</w:t>
      </w:r>
    </w:p>
    <w:p>
      <w:pPr>
        <w:spacing w:after="0"/>
        <w:ind w:left="0"/>
        <w:jc w:val="both"/>
      </w:pPr>
      <w:r>
        <w:rPr>
          <w:rFonts w:ascii="Times New Roman"/>
          <w:b w:val="false"/>
          <w:i w:val="false"/>
          <w:color w:val="000000"/>
          <w:sz w:val="28"/>
        </w:rPr>
        <w:t xml:space="preserve">
      22) осы бұйрыққа </w:t>
      </w:r>
      <w:r>
        <w:rPr>
          <w:rFonts w:ascii="Times New Roman"/>
          <w:b w:val="false"/>
          <w:i w:val="false"/>
          <w:color w:val="000000"/>
          <w:sz w:val="28"/>
        </w:rPr>
        <w:t>22-қосымшаға</w:t>
      </w:r>
      <w:r>
        <w:rPr>
          <w:rFonts w:ascii="Times New Roman"/>
          <w:b w:val="false"/>
          <w:i w:val="false"/>
          <w:color w:val="000000"/>
          <w:sz w:val="28"/>
        </w:rPr>
        <w:t xml:space="preserve"> сәйкес "Мүгедек балаларды үйде оқытуға жұмсалған шығындарды өтеу";</w:t>
      </w:r>
    </w:p>
    <w:p>
      <w:pPr>
        <w:spacing w:after="0"/>
        <w:ind w:left="0"/>
        <w:jc w:val="both"/>
      </w:pPr>
      <w:r>
        <w:rPr>
          <w:rFonts w:ascii="Times New Roman"/>
          <w:b w:val="false"/>
          <w:i w:val="false"/>
          <w:color w:val="000000"/>
          <w:sz w:val="28"/>
        </w:rPr>
        <w:t xml:space="preserve">
      23) осы бұйрыққа </w:t>
      </w:r>
      <w:r>
        <w:rPr>
          <w:rFonts w:ascii="Times New Roman"/>
          <w:b w:val="false"/>
          <w:i w:val="false"/>
          <w:color w:val="000000"/>
          <w:sz w:val="28"/>
        </w:rPr>
        <w:t>23-қосымшаға</w:t>
      </w:r>
      <w:r>
        <w:rPr>
          <w:rFonts w:ascii="Times New Roman"/>
          <w:b w:val="false"/>
          <w:i w:val="false"/>
          <w:color w:val="000000"/>
          <w:sz w:val="28"/>
        </w:rPr>
        <w:t xml:space="preserve"> сәйкес "Ауылдық елді мекендерде тұратын және жұмыс істейтін әлеуметтік сала мамандарына отын сатып алу бойынша әлеуметтік көмек тағайындау";</w:t>
      </w:r>
    </w:p>
    <w:p>
      <w:pPr>
        <w:spacing w:after="0"/>
        <w:ind w:left="0"/>
        <w:jc w:val="both"/>
      </w:pPr>
      <w:r>
        <w:rPr>
          <w:rFonts w:ascii="Times New Roman"/>
          <w:b w:val="false"/>
          <w:i w:val="false"/>
          <w:color w:val="000000"/>
          <w:sz w:val="28"/>
        </w:rPr>
        <w:t xml:space="preserve">
      24) осы бұйрыққа </w:t>
      </w:r>
      <w:r>
        <w:rPr>
          <w:rFonts w:ascii="Times New Roman"/>
          <w:b w:val="false"/>
          <w:i w:val="false"/>
          <w:color w:val="000000"/>
          <w:sz w:val="28"/>
        </w:rPr>
        <w:t>24-қосымшаға</w:t>
      </w:r>
      <w:r>
        <w:rPr>
          <w:rFonts w:ascii="Times New Roman"/>
          <w:b w:val="false"/>
          <w:i w:val="false"/>
          <w:color w:val="000000"/>
          <w:sz w:val="28"/>
        </w:rPr>
        <w:t xml:space="preserve"> сәйкес "Өтініш берушінің (отбасының) атаулы әлеуметтік көмек алушыларға тиесілігін растайтын анықтама беру";</w:t>
      </w:r>
    </w:p>
    <w:p>
      <w:pPr>
        <w:spacing w:after="0"/>
        <w:ind w:left="0"/>
        <w:jc w:val="both"/>
      </w:pPr>
      <w:r>
        <w:rPr>
          <w:rFonts w:ascii="Times New Roman"/>
          <w:b w:val="false"/>
          <w:i w:val="false"/>
          <w:color w:val="000000"/>
          <w:sz w:val="28"/>
        </w:rPr>
        <w:t xml:space="preserve">
      25) осы бұйрыққа </w:t>
      </w:r>
      <w:r>
        <w:rPr>
          <w:rFonts w:ascii="Times New Roman"/>
          <w:b w:val="false"/>
          <w:i w:val="false"/>
          <w:color w:val="000000"/>
          <w:sz w:val="28"/>
        </w:rPr>
        <w:t>25-қосымшаға</w:t>
      </w:r>
      <w:r>
        <w:rPr>
          <w:rFonts w:ascii="Times New Roman"/>
          <w:b w:val="false"/>
          <w:i w:val="false"/>
          <w:color w:val="000000"/>
          <w:sz w:val="28"/>
        </w:rPr>
        <w:t xml:space="preserve"> сәйкес "Адамдарға жұмыспен қамтуға жәрдемдесудің белсенді шараларына қатысуға жолдамалар беру";</w:t>
      </w:r>
    </w:p>
    <w:p>
      <w:pPr>
        <w:spacing w:after="0"/>
        <w:ind w:left="0"/>
        <w:jc w:val="both"/>
      </w:pPr>
      <w:r>
        <w:rPr>
          <w:rFonts w:ascii="Times New Roman"/>
          <w:b w:val="false"/>
          <w:i w:val="false"/>
          <w:color w:val="000000"/>
          <w:sz w:val="28"/>
        </w:rPr>
        <w:t xml:space="preserve">
      26) осы бұйрыққа </w:t>
      </w:r>
      <w:r>
        <w:rPr>
          <w:rFonts w:ascii="Times New Roman"/>
          <w:b w:val="false"/>
          <w:i w:val="false"/>
          <w:color w:val="000000"/>
          <w:sz w:val="28"/>
        </w:rPr>
        <w:t>26-қосымшаға</w:t>
      </w:r>
      <w:r>
        <w:rPr>
          <w:rFonts w:ascii="Times New Roman"/>
          <w:b w:val="false"/>
          <w:i w:val="false"/>
          <w:color w:val="000000"/>
          <w:sz w:val="28"/>
        </w:rPr>
        <w:t xml:space="preserve"> сәйкес "Оралман мәртебесін беру немесе ұзарту";</w:t>
      </w:r>
    </w:p>
    <w:p>
      <w:pPr>
        <w:spacing w:after="0"/>
        <w:ind w:left="0"/>
        <w:jc w:val="both"/>
      </w:pPr>
      <w:r>
        <w:rPr>
          <w:rFonts w:ascii="Times New Roman"/>
          <w:b w:val="false"/>
          <w:i w:val="false"/>
          <w:color w:val="000000"/>
          <w:sz w:val="28"/>
        </w:rPr>
        <w:t xml:space="preserve">
      27) осы бұйрыққа </w:t>
      </w:r>
      <w:r>
        <w:rPr>
          <w:rFonts w:ascii="Times New Roman"/>
          <w:b w:val="false"/>
          <w:i w:val="false"/>
          <w:color w:val="000000"/>
          <w:sz w:val="28"/>
        </w:rPr>
        <w:t>27-қосымшаға</w:t>
      </w:r>
      <w:r>
        <w:rPr>
          <w:rFonts w:ascii="Times New Roman"/>
          <w:b w:val="false"/>
          <w:i w:val="false"/>
          <w:color w:val="000000"/>
          <w:sz w:val="28"/>
        </w:rPr>
        <w:t xml:space="preserve"> сәйкес "Жұмыс берушілерге шетелдік жұмыс күшін тартуға рұқсат беру және (немесе) ұзарту";</w:t>
      </w:r>
    </w:p>
    <w:p>
      <w:pPr>
        <w:spacing w:after="0"/>
        <w:ind w:left="0"/>
        <w:jc w:val="both"/>
      </w:pPr>
      <w:r>
        <w:rPr>
          <w:rFonts w:ascii="Times New Roman"/>
          <w:b w:val="false"/>
          <w:i w:val="false"/>
          <w:color w:val="000000"/>
          <w:sz w:val="28"/>
        </w:rPr>
        <w:t xml:space="preserve">
      28) осы бұйрыққа </w:t>
      </w:r>
      <w:r>
        <w:rPr>
          <w:rFonts w:ascii="Times New Roman"/>
          <w:b w:val="false"/>
          <w:i w:val="false"/>
          <w:color w:val="000000"/>
          <w:sz w:val="28"/>
        </w:rPr>
        <w:t>28-қосымшаға</w:t>
      </w:r>
      <w:r>
        <w:rPr>
          <w:rFonts w:ascii="Times New Roman"/>
          <w:b w:val="false"/>
          <w:i w:val="false"/>
          <w:color w:val="000000"/>
          <w:sz w:val="28"/>
        </w:rPr>
        <w:t xml:space="preserve"> сәйкес "Ақталған адамға куәлік беру";</w:t>
      </w:r>
    </w:p>
    <w:p>
      <w:pPr>
        <w:spacing w:after="0"/>
        <w:ind w:left="0"/>
        <w:jc w:val="both"/>
      </w:pPr>
      <w:r>
        <w:rPr>
          <w:rFonts w:ascii="Times New Roman"/>
          <w:b w:val="false"/>
          <w:i w:val="false"/>
          <w:color w:val="000000"/>
          <w:sz w:val="28"/>
        </w:rPr>
        <w:t xml:space="preserve">
      29) осы бұйрыққа </w:t>
      </w:r>
      <w:r>
        <w:rPr>
          <w:rFonts w:ascii="Times New Roman"/>
          <w:b w:val="false"/>
          <w:i w:val="false"/>
          <w:color w:val="000000"/>
          <w:sz w:val="28"/>
        </w:rPr>
        <w:t>29-қосымшаға</w:t>
      </w:r>
      <w:r>
        <w:rPr>
          <w:rFonts w:ascii="Times New Roman"/>
          <w:b w:val="false"/>
          <w:i w:val="false"/>
          <w:color w:val="000000"/>
          <w:sz w:val="28"/>
        </w:rPr>
        <w:t xml:space="preserve"> сәйкес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w:t>
      </w:r>
    </w:p>
    <w:p>
      <w:pPr>
        <w:spacing w:after="0"/>
        <w:ind w:left="0"/>
        <w:jc w:val="both"/>
      </w:pPr>
      <w:r>
        <w:rPr>
          <w:rFonts w:ascii="Times New Roman"/>
          <w:b w:val="false"/>
          <w:i w:val="false"/>
          <w:color w:val="000000"/>
          <w:sz w:val="28"/>
        </w:rPr>
        <w:t xml:space="preserve">
      30) осы бұйрыққа </w:t>
      </w:r>
      <w:r>
        <w:rPr>
          <w:rFonts w:ascii="Times New Roman"/>
          <w:b w:val="false"/>
          <w:i w:val="false"/>
          <w:color w:val="000000"/>
          <w:sz w:val="28"/>
        </w:rPr>
        <w:t>30-қосымшаға</w:t>
      </w:r>
      <w:r>
        <w:rPr>
          <w:rFonts w:ascii="Times New Roman"/>
          <w:b w:val="false"/>
          <w:i w:val="false"/>
          <w:color w:val="000000"/>
          <w:sz w:val="28"/>
        </w:rPr>
        <w:t xml:space="preserve"> сәйкес "Өз бетінше жұмысқа орналасуы үшін шетелдікке немесе азаматтығы жоқ адамға біліктілігінің сәйкестігі туралы анықтама беру немесе ұзарту";</w:t>
      </w:r>
    </w:p>
    <w:p>
      <w:pPr>
        <w:spacing w:after="0"/>
        <w:ind w:left="0"/>
        <w:jc w:val="both"/>
      </w:pPr>
      <w:r>
        <w:rPr>
          <w:rFonts w:ascii="Times New Roman"/>
          <w:b w:val="false"/>
          <w:i w:val="false"/>
          <w:color w:val="000000"/>
          <w:sz w:val="28"/>
        </w:rPr>
        <w:t xml:space="preserve">
      31) осы бұйрыққа </w:t>
      </w:r>
      <w:r>
        <w:rPr>
          <w:rFonts w:ascii="Times New Roman"/>
          <w:b w:val="false"/>
          <w:i w:val="false"/>
          <w:color w:val="000000"/>
          <w:sz w:val="28"/>
        </w:rPr>
        <w:t>31-қосымшаға</w:t>
      </w:r>
      <w:r>
        <w:rPr>
          <w:rFonts w:ascii="Times New Roman"/>
          <w:b w:val="false"/>
          <w:i w:val="false"/>
          <w:color w:val="000000"/>
          <w:sz w:val="28"/>
        </w:rPr>
        <w:t xml:space="preserve"> сәйкес "Жұмыс іздеп жүрген адамдарды тіркеу";</w:t>
      </w:r>
    </w:p>
    <w:p>
      <w:pPr>
        <w:spacing w:after="0"/>
        <w:ind w:left="0"/>
        <w:jc w:val="both"/>
      </w:pPr>
      <w:r>
        <w:rPr>
          <w:rFonts w:ascii="Times New Roman"/>
          <w:b w:val="false"/>
          <w:i w:val="false"/>
          <w:color w:val="000000"/>
          <w:sz w:val="28"/>
        </w:rPr>
        <w:t xml:space="preserve">
      32) осы бұйрыққа </w:t>
      </w:r>
      <w:r>
        <w:rPr>
          <w:rFonts w:ascii="Times New Roman"/>
          <w:b w:val="false"/>
          <w:i w:val="false"/>
          <w:color w:val="000000"/>
          <w:sz w:val="28"/>
        </w:rPr>
        <w:t>32-қосымшаға</w:t>
      </w:r>
      <w:r>
        <w:rPr>
          <w:rFonts w:ascii="Times New Roman"/>
          <w:b w:val="false"/>
          <w:i w:val="false"/>
          <w:color w:val="000000"/>
          <w:sz w:val="28"/>
        </w:rPr>
        <w:t xml:space="preserve"> сәйкес "Жұмыссыздар ретінде жұмыс іздеп жүрген адамдарды тіркеу";</w:t>
      </w:r>
    </w:p>
    <w:p>
      <w:pPr>
        <w:spacing w:after="0"/>
        <w:ind w:left="0"/>
        <w:jc w:val="both"/>
      </w:pPr>
      <w:r>
        <w:rPr>
          <w:rFonts w:ascii="Times New Roman"/>
          <w:b w:val="false"/>
          <w:i w:val="false"/>
          <w:color w:val="000000"/>
          <w:sz w:val="28"/>
        </w:rPr>
        <w:t xml:space="preserve">
      33) осы бұйрыққа </w:t>
      </w:r>
      <w:r>
        <w:rPr>
          <w:rFonts w:ascii="Times New Roman"/>
          <w:b w:val="false"/>
          <w:i w:val="false"/>
          <w:color w:val="000000"/>
          <w:sz w:val="28"/>
        </w:rPr>
        <w:t>33-қосымшаға</w:t>
      </w:r>
      <w:r>
        <w:rPr>
          <w:rFonts w:ascii="Times New Roman"/>
          <w:b w:val="false"/>
          <w:i w:val="false"/>
          <w:color w:val="000000"/>
          <w:sz w:val="28"/>
        </w:rPr>
        <w:t xml:space="preserve"> сәйкес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w:t>
      </w:r>
    </w:p>
    <w:p>
      <w:pPr>
        <w:spacing w:after="0"/>
        <w:ind w:left="0"/>
        <w:jc w:val="both"/>
      </w:pPr>
      <w:r>
        <w:rPr>
          <w:rFonts w:ascii="Times New Roman"/>
          <w:b w:val="false"/>
          <w:i w:val="false"/>
          <w:color w:val="000000"/>
          <w:sz w:val="28"/>
        </w:rPr>
        <w:t xml:space="preserve">
      34) осы бұйрыққа </w:t>
      </w:r>
      <w:r>
        <w:rPr>
          <w:rFonts w:ascii="Times New Roman"/>
          <w:b w:val="false"/>
          <w:i w:val="false"/>
          <w:color w:val="000000"/>
          <w:sz w:val="28"/>
        </w:rPr>
        <w:t>34-қосымшаға</w:t>
      </w:r>
      <w:r>
        <w:rPr>
          <w:rFonts w:ascii="Times New Roman"/>
          <w:b w:val="false"/>
          <w:i w:val="false"/>
          <w:color w:val="000000"/>
          <w:sz w:val="28"/>
        </w:rPr>
        <w:t xml:space="preserve"> сәйкес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w:t>
      </w:r>
    </w:p>
    <w:p>
      <w:pPr>
        <w:spacing w:after="0"/>
        <w:ind w:left="0"/>
        <w:jc w:val="both"/>
      </w:pPr>
      <w:r>
        <w:rPr>
          <w:rFonts w:ascii="Times New Roman"/>
          <w:b w:val="false"/>
          <w:i w:val="false"/>
          <w:color w:val="000000"/>
          <w:sz w:val="28"/>
        </w:rPr>
        <w:t xml:space="preserve">
      35) осы бұйрыққа </w:t>
      </w:r>
      <w:r>
        <w:rPr>
          <w:rFonts w:ascii="Times New Roman"/>
          <w:b w:val="false"/>
          <w:i w:val="false"/>
          <w:color w:val="000000"/>
          <w:sz w:val="28"/>
        </w:rPr>
        <w:t>35-қосымшаға</w:t>
      </w:r>
      <w:r>
        <w:rPr>
          <w:rFonts w:ascii="Times New Roman"/>
          <w:b w:val="false"/>
          <w:i w:val="false"/>
          <w:color w:val="000000"/>
          <w:sz w:val="28"/>
        </w:rPr>
        <w:t xml:space="preserve"> сәйкес "Бала кезінен бірінші топтағы мүгедектің күтіміне байланысты жәрдемақы тағайындау";</w:t>
      </w:r>
    </w:p>
    <w:p>
      <w:pPr>
        <w:spacing w:after="0"/>
        <w:ind w:left="0"/>
        <w:jc w:val="both"/>
      </w:pPr>
      <w:r>
        <w:rPr>
          <w:rFonts w:ascii="Times New Roman"/>
          <w:b w:val="false"/>
          <w:i w:val="false"/>
          <w:color w:val="000000"/>
          <w:sz w:val="28"/>
        </w:rPr>
        <w:t xml:space="preserve">
      36) осы бұйрыққа </w:t>
      </w:r>
      <w:r>
        <w:rPr>
          <w:rFonts w:ascii="Times New Roman"/>
          <w:b w:val="false"/>
          <w:i w:val="false"/>
          <w:color w:val="000000"/>
          <w:sz w:val="28"/>
        </w:rPr>
        <w:t>36-қосымшаға</w:t>
      </w:r>
      <w:r>
        <w:rPr>
          <w:rFonts w:ascii="Times New Roman"/>
          <w:b w:val="false"/>
          <w:i w:val="false"/>
          <w:color w:val="000000"/>
          <w:sz w:val="28"/>
        </w:rPr>
        <w:t xml:space="preserve"> сәйкес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p>
      <w:pPr>
        <w:spacing w:after="0"/>
        <w:ind w:left="0"/>
        <w:jc w:val="both"/>
      </w:pPr>
      <w:r>
        <w:rPr>
          <w:rFonts w:ascii="Times New Roman"/>
          <w:b w:val="false"/>
          <w:i w:val="false"/>
          <w:color w:val="000000"/>
          <w:sz w:val="28"/>
        </w:rPr>
        <w:t xml:space="preserve">
      37) осы бұйрыққа </w:t>
      </w:r>
      <w:r>
        <w:rPr>
          <w:rFonts w:ascii="Times New Roman"/>
          <w:b w:val="false"/>
          <w:i w:val="false"/>
          <w:color w:val="000000"/>
          <w:sz w:val="28"/>
        </w:rPr>
        <w:t>37-қосымшаға</w:t>
      </w:r>
      <w:r>
        <w:rPr>
          <w:rFonts w:ascii="Times New Roman"/>
          <w:b w:val="false"/>
          <w:i w:val="false"/>
          <w:color w:val="000000"/>
          <w:sz w:val="28"/>
        </w:rPr>
        <w:t xml:space="preserve"> сәйкес "Жұмыссыз ретінде тіркелгендігі туралы анықтама беру";</w:t>
      </w:r>
    </w:p>
    <w:p>
      <w:pPr>
        <w:spacing w:after="0"/>
        <w:ind w:left="0"/>
        <w:jc w:val="both"/>
      </w:pPr>
      <w:r>
        <w:rPr>
          <w:rFonts w:ascii="Times New Roman"/>
          <w:b w:val="false"/>
          <w:i w:val="false"/>
          <w:color w:val="000000"/>
          <w:sz w:val="28"/>
        </w:rPr>
        <w:t xml:space="preserve">
      38) осы бұйрыққа </w:t>
      </w:r>
      <w:r>
        <w:rPr>
          <w:rFonts w:ascii="Times New Roman"/>
          <w:b w:val="false"/>
          <w:i w:val="false"/>
          <w:color w:val="000000"/>
          <w:sz w:val="28"/>
        </w:rPr>
        <w:t>38-қосымшаға</w:t>
      </w:r>
      <w:r>
        <w:rPr>
          <w:rFonts w:ascii="Times New Roman"/>
          <w:b w:val="false"/>
          <w:i w:val="false"/>
          <w:color w:val="000000"/>
          <w:sz w:val="28"/>
        </w:rPr>
        <w:t xml:space="preserve"> сәйкес "Міндетті әлеуметтік сақтандыру жүйесіне қатысушыға әлеуметтік аударымдардың жағдайы және қозғалысы туралы ақпарат беру" мемлекеттік көрсетілетін қызмет стандарттары бекітілсін.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33" w:id="2"/>
    <w:p>
      <w:pPr>
        <w:spacing w:after="0"/>
        <w:ind w:left="0"/>
        <w:jc w:val="both"/>
      </w:pPr>
      <w:r>
        <w:rPr>
          <w:rFonts w:ascii="Times New Roman"/>
          <w:b w:val="false"/>
          <w:i w:val="false"/>
          <w:color w:val="000000"/>
          <w:sz w:val="28"/>
        </w:rPr>
        <w:t>
      2. Қазақстан Республикасы Денсаулық сақтау және әлеуметтік даму министрлігінің Стратегиялық даму департаменті заңнамамен белгіленген тәртіпте:</w:t>
      </w:r>
    </w:p>
    <w:bookmarkEnd w:id="2"/>
    <w:bookmarkStart w:name="z34" w:id="3"/>
    <w:p>
      <w:pPr>
        <w:spacing w:after="0"/>
        <w:ind w:left="0"/>
        <w:jc w:val="both"/>
      </w:pPr>
      <w:r>
        <w:rPr>
          <w:rFonts w:ascii="Times New Roman"/>
          <w:b w:val="false"/>
          <w:i w:val="false"/>
          <w:color w:val="000000"/>
          <w:sz w:val="28"/>
        </w:rPr>
        <w:t>
      1) осы бұйрықты Қазақстан Республикасы Әділет министрлігінде мемлекеттік тіркеуді;</w:t>
      </w:r>
    </w:p>
    <w:bookmarkEnd w:id="3"/>
    <w:bookmarkStart w:name="z35" w:id="4"/>
    <w:p>
      <w:pPr>
        <w:spacing w:after="0"/>
        <w:ind w:left="0"/>
        <w:jc w:val="both"/>
      </w:pPr>
      <w:r>
        <w:rPr>
          <w:rFonts w:ascii="Times New Roman"/>
          <w:b w:val="false"/>
          <w:i w:val="false"/>
          <w:color w:val="000000"/>
          <w:sz w:val="28"/>
        </w:rPr>
        <w:t>
      2) осы бұйрықты Қазақстан Республикасы Әділет министрлігінде мемлекеттік тіркегеннен кейін күнтізбелік он күн ішінде мерзімді баспа басылымдарында және "Әділет" Қазақстан Республикасы нормативтік құқықтық актілерінің ақпараттық-құқықтық жүйесінде ресми жариялауға жіберуді;</w:t>
      </w:r>
    </w:p>
    <w:bookmarkEnd w:id="4"/>
    <w:bookmarkStart w:name="z36" w:id="5"/>
    <w:p>
      <w:pPr>
        <w:spacing w:after="0"/>
        <w:ind w:left="0"/>
        <w:jc w:val="both"/>
      </w:pPr>
      <w:r>
        <w:rPr>
          <w:rFonts w:ascii="Times New Roman"/>
          <w:b w:val="false"/>
          <w:i w:val="false"/>
          <w:color w:val="000000"/>
          <w:sz w:val="28"/>
        </w:rPr>
        <w:t>
      3) осы бұйрықты Қазақстан Республикасы Денсаулық сақтау және әлеуметтік даму министрлігінің ресми интернет-ресурсында орналастыруды қамтамасыз етсін.</w:t>
      </w:r>
    </w:p>
    <w:bookmarkEnd w:id="5"/>
    <w:bookmarkStart w:name="z37" w:id="6"/>
    <w:p>
      <w:pPr>
        <w:spacing w:after="0"/>
        <w:ind w:left="0"/>
        <w:jc w:val="both"/>
      </w:pPr>
      <w:r>
        <w:rPr>
          <w:rFonts w:ascii="Times New Roman"/>
          <w:b w:val="false"/>
          <w:i w:val="false"/>
          <w:color w:val="000000"/>
          <w:sz w:val="28"/>
        </w:rPr>
        <w:t>
      3. Осы бұйрықтың орындалуын бақылау Қазақстан Республикасының Денсаулық сақтау және әлеуметтік даму министрлігінің жауапты хатшысы А.Д. Құрманғалиеваға жүктелсін.</w:t>
      </w:r>
    </w:p>
    <w:bookmarkEnd w:id="6"/>
    <w:bookmarkStart w:name="z38" w:id="7"/>
    <w:p>
      <w:pPr>
        <w:spacing w:after="0"/>
        <w:ind w:left="0"/>
        <w:jc w:val="both"/>
      </w:pPr>
      <w:r>
        <w:rPr>
          <w:rFonts w:ascii="Times New Roman"/>
          <w:b w:val="false"/>
          <w:i w:val="false"/>
          <w:color w:val="000000"/>
          <w:sz w:val="28"/>
        </w:rPr>
        <w:t>
      4. Осы бұйрық алғашқы ресми жарияланған күнінен кейін қолданысқа енгізіледі.</w:t>
      </w:r>
    </w:p>
    <w:bookmarkEnd w:id="7"/>
    <w:tbl>
      <w:tblPr>
        <w:tblW w:w="0" w:type="auto"/>
        <w:tblCellSpacing w:w="0" w:type="auto"/>
        <w:tblBorders>
          <w:top w:val="none"/>
          <w:left w:val="none"/>
          <w:bottom w:val="none"/>
          <w:right w:val="none"/>
          <w:insideH w:val="none"/>
          <w:insideV w:val="none"/>
        </w:tblBorders>
      </w:tblPr>
      <w:tblGrid>
        <w:gridCol w:w="7795"/>
        <w:gridCol w:w="4205"/>
      </w:tblGrid>
      <w:tr>
        <w:trPr>
          <w:trHeight w:val="30" w:hRule="atLeast"/>
        </w:trPr>
        <w:tc>
          <w:tcPr>
            <w:tcW w:w="779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Қазақстан Республикасының</w:t>
            </w:r>
            <w:r>
              <w:br/>
            </w:r>
            <w:r>
              <w:rPr>
                <w:rFonts w:ascii="Times New Roman"/>
                <w:b w:val="false"/>
                <w:i/>
                <w:color w:val="000000"/>
                <w:sz w:val="20"/>
              </w:rPr>
              <w:t>Денсаулық сақтау және</w:t>
            </w:r>
            <w:r>
              <w:br/>
            </w:r>
            <w:r>
              <w:rPr>
                <w:rFonts w:ascii="Times New Roman"/>
                <w:b w:val="false"/>
                <w:i/>
                <w:color w:val="000000"/>
                <w:sz w:val="20"/>
              </w:rPr>
              <w:t>әлеуметтік даму министрі</w:t>
            </w:r>
            <w:r>
              <w:rPr>
                <w:rFonts w:ascii="Times New Roman"/>
                <w:b w:val="false"/>
                <w:i w:val="false"/>
                <w:color w:val="000000"/>
                <w:sz w:val="20"/>
              </w:rPr>
              <w:t>
</w:t>
            </w:r>
          </w:p>
        </w:tc>
        <w:tc>
          <w:tcPr>
            <w:tcW w:w="4205"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Т. Дүйсенова</w:t>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Инвестициялар және даму министрі </w:t>
      </w:r>
    </w:p>
    <w:p>
      <w:pPr>
        <w:spacing w:after="0"/>
        <w:ind w:left="0"/>
        <w:jc w:val="both"/>
      </w:pPr>
      <w:r>
        <w:rPr>
          <w:rFonts w:ascii="Times New Roman"/>
          <w:b w:val="false"/>
          <w:i w:val="false"/>
          <w:color w:val="000000"/>
          <w:sz w:val="28"/>
        </w:rPr>
        <w:t xml:space="preserve">
      ____________ Ә. Исекешев </w:t>
      </w:r>
    </w:p>
    <w:p>
      <w:pPr>
        <w:spacing w:after="0"/>
        <w:ind w:left="0"/>
        <w:jc w:val="both"/>
      </w:pPr>
      <w:r>
        <w:rPr>
          <w:rFonts w:ascii="Times New Roman"/>
          <w:b w:val="false"/>
          <w:i w:val="false"/>
          <w:color w:val="000000"/>
          <w:sz w:val="28"/>
        </w:rPr>
        <w:t>
      2015 жылғы 12 мамыр</w:t>
      </w:r>
    </w:p>
    <w:p>
      <w:pPr>
        <w:spacing w:after="0"/>
        <w:ind w:left="0"/>
        <w:jc w:val="both"/>
      </w:pPr>
      <w:r>
        <w:rPr>
          <w:rFonts w:ascii="Times New Roman"/>
          <w:b w:val="false"/>
          <w:i w:val="false"/>
          <w:color w:val="000000"/>
          <w:sz w:val="28"/>
        </w:rPr>
        <w:t xml:space="preserve">
      "КЕЛІСІЛДІ" </w:t>
      </w:r>
    </w:p>
    <w:p>
      <w:pPr>
        <w:spacing w:after="0"/>
        <w:ind w:left="0"/>
        <w:jc w:val="both"/>
      </w:pPr>
      <w:r>
        <w:rPr>
          <w:rFonts w:ascii="Times New Roman"/>
          <w:b w:val="false"/>
          <w:i w:val="false"/>
          <w:color w:val="000000"/>
          <w:sz w:val="28"/>
        </w:rPr>
        <w:t xml:space="preserve">
      Қазақстан Республикасының </w:t>
      </w:r>
    </w:p>
    <w:p>
      <w:pPr>
        <w:spacing w:after="0"/>
        <w:ind w:left="0"/>
        <w:jc w:val="both"/>
      </w:pPr>
      <w:r>
        <w:rPr>
          <w:rFonts w:ascii="Times New Roman"/>
          <w:b w:val="false"/>
          <w:i w:val="false"/>
          <w:color w:val="000000"/>
          <w:sz w:val="28"/>
        </w:rPr>
        <w:t xml:space="preserve">
      Ұлттық экономика министрі </w:t>
      </w:r>
    </w:p>
    <w:p>
      <w:pPr>
        <w:spacing w:after="0"/>
        <w:ind w:left="0"/>
        <w:jc w:val="both"/>
      </w:pPr>
      <w:r>
        <w:rPr>
          <w:rFonts w:ascii="Times New Roman"/>
          <w:b w:val="false"/>
          <w:i w:val="false"/>
          <w:color w:val="000000"/>
          <w:sz w:val="28"/>
        </w:rPr>
        <w:t xml:space="preserve">
      ______________Е. Досаев </w:t>
      </w:r>
    </w:p>
    <w:p>
      <w:pPr>
        <w:spacing w:after="0"/>
        <w:ind w:left="0"/>
        <w:jc w:val="both"/>
      </w:pPr>
      <w:r>
        <w:rPr>
          <w:rFonts w:ascii="Times New Roman"/>
          <w:b w:val="false"/>
          <w:i w:val="false"/>
          <w:color w:val="000000"/>
          <w:sz w:val="28"/>
        </w:rPr>
        <w:t>
      2015 жылғы 12 мамыр</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1-қосымша</w:t>
            </w:r>
          </w:p>
        </w:tc>
      </w:tr>
    </w:tbl>
    <w:bookmarkStart w:name="z40" w:id="8"/>
    <w:p>
      <w:pPr>
        <w:spacing w:after="0"/>
        <w:ind w:left="0"/>
        <w:jc w:val="left"/>
      </w:pPr>
      <w:r>
        <w:rPr>
          <w:rFonts w:ascii="Times New Roman"/>
          <w:b/>
          <w:i w:val="false"/>
          <w:color w:val="000000"/>
        </w:rPr>
        <w:t xml:space="preserve"> "Жасына байланысты зейнетақы төлемдерін тағайындау"</w:t>
      </w:r>
      <w:r>
        <w:br/>
      </w:r>
      <w:r>
        <w:rPr>
          <w:rFonts w:ascii="Times New Roman"/>
          <w:b/>
          <w:i w:val="false"/>
          <w:color w:val="000000"/>
        </w:rPr>
        <w:t>мемлекеттік көрсетілетін қызмет стандарты</w:t>
      </w:r>
    </w:p>
    <w:bookmarkEnd w:id="8"/>
    <w:p>
      <w:pPr>
        <w:spacing w:after="0"/>
        <w:ind w:left="0"/>
        <w:jc w:val="both"/>
      </w:pPr>
      <w:r>
        <w:rPr>
          <w:rFonts w:ascii="Times New Roman"/>
          <w:b w:val="false"/>
          <w:i w:val="false"/>
          <w:color w:val="ff0000"/>
          <w:sz w:val="28"/>
        </w:rPr>
        <w:t xml:space="preserve">
      Ескерту. 1-қосымша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41" w:id="9"/>
    <w:p>
      <w:pPr>
        <w:spacing w:after="0"/>
        <w:ind w:left="0"/>
        <w:jc w:val="both"/>
      </w:pPr>
      <w:r>
        <w:rPr>
          <w:rFonts w:ascii="Times New Roman"/>
          <w:b w:val="false"/>
          <w:i w:val="false"/>
          <w:color w:val="000000"/>
          <w:sz w:val="28"/>
        </w:rPr>
        <w:t>
      1. "Жасына байланысты зейнетақы төлемдерін тағайындау" мемлекеттік көрсетілетін қызмет (бұдан әрі – мемлекеттік көрсетілетін қызмет).</w:t>
      </w:r>
    </w:p>
    <w:bookmarkEnd w:id="9"/>
    <w:bookmarkStart w:name="z42" w:id="1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3" w:id="11"/>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1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44" w:id="12"/>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2"/>
    <w:bookmarkStart w:name="z45" w:id="13"/>
    <w:p>
      <w:pPr>
        <w:spacing w:after="0"/>
        <w:ind w:left="0"/>
        <w:jc w:val="both"/>
      </w:pPr>
      <w:r>
        <w:rPr>
          <w:rFonts w:ascii="Times New Roman"/>
          <w:b w:val="false"/>
          <w:i w:val="false"/>
          <w:color w:val="000000"/>
          <w:sz w:val="28"/>
        </w:rPr>
        <w:t>
      2) жасына байланысты зейнетақы төлемін тағайындау туралы ақпарат алу кезінде www.egov.kz "электрондық үкімет" веб-порталы (бұдан әрі – портал) арқылы жүзеге асырылады.</w:t>
      </w:r>
    </w:p>
    <w:bookmarkEnd w:id="13"/>
    <w:bookmarkStart w:name="z46" w:id="14"/>
    <w:p>
      <w:pPr>
        <w:spacing w:after="0"/>
        <w:ind w:left="0"/>
        <w:jc w:val="left"/>
      </w:pPr>
      <w:r>
        <w:rPr>
          <w:rFonts w:ascii="Times New Roman"/>
          <w:b/>
          <w:i w:val="false"/>
          <w:color w:val="000000"/>
        </w:rPr>
        <w:t xml:space="preserve"> 2-тарау. Мемлекеттік қызметті көрсету тәртібі</w:t>
      </w:r>
    </w:p>
    <w:bookmarkEnd w:id="14"/>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47" w:id="15"/>
    <w:p>
      <w:pPr>
        <w:spacing w:after="0"/>
        <w:ind w:left="0"/>
        <w:jc w:val="both"/>
      </w:pPr>
      <w:r>
        <w:rPr>
          <w:rFonts w:ascii="Times New Roman"/>
          <w:b w:val="false"/>
          <w:i w:val="false"/>
          <w:color w:val="000000"/>
          <w:sz w:val="28"/>
        </w:rPr>
        <w:t xml:space="preserve">
      4. Мемлекеттік қызметті көрсету мерзімі: </w:t>
      </w:r>
    </w:p>
    <w:bookmarkEnd w:id="15"/>
    <w:bookmarkStart w:name="z39" w:id="16"/>
    <w:p>
      <w:pPr>
        <w:spacing w:after="0"/>
        <w:ind w:left="0"/>
        <w:jc w:val="both"/>
      </w:pPr>
      <w:r>
        <w:rPr>
          <w:rFonts w:ascii="Times New Roman"/>
          <w:b w:val="false"/>
          <w:i w:val="false"/>
          <w:color w:val="000000"/>
          <w:sz w:val="28"/>
        </w:rPr>
        <w:t>
      1) Мемлекеттік корпорацияда құжаттардың топтамасын тіркеген сәттен бастап – 10 (он) жұмыс күні.</w:t>
      </w:r>
    </w:p>
    <w:bookmarkEnd w:id="16"/>
    <w:bookmarkStart w:name="z48" w:id="17"/>
    <w:p>
      <w:pPr>
        <w:spacing w:after="0"/>
        <w:ind w:left="0"/>
        <w:jc w:val="both"/>
      </w:pPr>
      <w:r>
        <w:rPr>
          <w:rFonts w:ascii="Times New Roman"/>
          <w:b w:val="false"/>
          <w:i w:val="false"/>
          <w:color w:val="000000"/>
          <w:sz w:val="28"/>
        </w:rPr>
        <w:t>
      Мемлекеттік қызметті көрсету мерзімі:</w:t>
      </w:r>
    </w:p>
    <w:bookmarkEnd w:id="17"/>
    <w:bookmarkStart w:name="z49" w:id="18"/>
    <w:p>
      <w:pPr>
        <w:spacing w:after="0"/>
        <w:ind w:left="0"/>
        <w:jc w:val="both"/>
      </w:pPr>
      <w:r>
        <w:rPr>
          <w:rFonts w:ascii="Times New Roman"/>
          <w:b w:val="false"/>
          <w:i w:val="false"/>
          <w:color w:val="000000"/>
          <w:sz w:val="28"/>
        </w:rPr>
        <w:t>
      ұсынылған, оның ішінде ақпараттық жүйелерден алынған құжаттың (құжаттардың) дәйектілігін тексеру үшін негіздемелер болған кезде – 5 (бес) жұмыс күніне;</w:t>
      </w:r>
    </w:p>
    <w:bookmarkEnd w:id="18"/>
    <w:bookmarkStart w:name="z50" w:id="19"/>
    <w:p>
      <w:pPr>
        <w:spacing w:after="0"/>
        <w:ind w:left="0"/>
        <w:jc w:val="both"/>
      </w:pPr>
      <w:r>
        <w:rPr>
          <w:rFonts w:ascii="Times New Roman"/>
          <w:b w:val="false"/>
          <w:i w:val="false"/>
          <w:color w:val="000000"/>
          <w:sz w:val="28"/>
        </w:rPr>
        <w:t>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құжатты (құжаттарды) ұсыну қажеттігі туралы 5 (бес) жұмыс күні ішінде хабардар етеді;</w:t>
      </w:r>
    </w:p>
    <w:bookmarkEnd w:id="19"/>
    <w:bookmarkStart w:name="z51" w:id="20"/>
    <w:p>
      <w:pPr>
        <w:spacing w:after="0"/>
        <w:ind w:left="0"/>
        <w:jc w:val="both"/>
      </w:pPr>
      <w:r>
        <w:rPr>
          <w:rFonts w:ascii="Times New Roman"/>
          <w:b w:val="false"/>
          <w:i w:val="false"/>
          <w:color w:val="000000"/>
          <w:sz w:val="28"/>
        </w:rPr>
        <w:t>
      2) порталда – ақпараттық жүйеге электрондық сұрау салу келіп түскен сәттен бастап 30 минут;</w:t>
      </w:r>
    </w:p>
    <w:bookmarkEnd w:id="20"/>
    <w:p>
      <w:pPr>
        <w:spacing w:after="0"/>
        <w:ind w:left="0"/>
        <w:jc w:val="both"/>
      </w:pPr>
      <w:r>
        <w:rPr>
          <w:rFonts w:ascii="Times New Roman"/>
          <w:b w:val="false"/>
          <w:i w:val="false"/>
          <w:color w:val="000000"/>
          <w:sz w:val="28"/>
        </w:rPr>
        <w:t>
      3) Мемлекеттік корпорацияда құжаттардың топтамасын тапсыру үшін күтудің рұқсат етілген ең ұзақ уақыты – 15 минут;</w:t>
      </w:r>
    </w:p>
    <w:p>
      <w:pPr>
        <w:spacing w:after="0"/>
        <w:ind w:left="0"/>
        <w:jc w:val="both"/>
      </w:pPr>
      <w:r>
        <w:rPr>
          <w:rFonts w:ascii="Times New Roman"/>
          <w:b w:val="false"/>
          <w:i w:val="false"/>
          <w:color w:val="000000"/>
          <w:sz w:val="28"/>
        </w:rPr>
        <w:t>
      4) Мемлекеттік корпорацияда қызмет көрсетудің рұқсат етілген ең ұзақ уақыты – 30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52" w:id="21"/>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2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15.04.2019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53" w:id="22"/>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(бұдан әрі - Қағидалар) бекітілген нысан бойынша жасына байланысты зейнетақы төлемін тағайындау (тағайындаудан бас тарту) туралы хабарлама.</w:t>
      </w:r>
    </w:p>
    <w:bookmarkEnd w:id="22"/>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жасына байланысты зейнетақы төлемін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54" w:id="23"/>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3"/>
    <w:bookmarkStart w:name="z55" w:id="24"/>
    <w:p>
      <w:pPr>
        <w:spacing w:after="0"/>
        <w:ind w:left="0"/>
        <w:jc w:val="both"/>
      </w:pPr>
      <w:r>
        <w:rPr>
          <w:rFonts w:ascii="Times New Roman"/>
          <w:b w:val="false"/>
          <w:i w:val="false"/>
          <w:color w:val="000000"/>
          <w:sz w:val="28"/>
        </w:rPr>
        <w:t>
      8. Жұмыс кестесі:</w:t>
      </w:r>
    </w:p>
    <w:bookmarkEnd w:id="24"/>
    <w:bookmarkStart w:name="z56" w:id="25"/>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p>
    <w:bookmarkEnd w:id="25"/>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57" w:id="26"/>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w:t>
      </w:r>
    </w:p>
    <w:bookmarkEnd w:id="26"/>
    <w:bookmarkStart w:name="z58" w:id="27"/>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қызметті көрсету үшін жүгінген кезде ұсынады:</w:t>
      </w:r>
    </w:p>
    <w:bookmarkEnd w:id="27"/>
    <w:p>
      <w:pPr>
        <w:spacing w:after="0"/>
        <w:ind w:left="0"/>
        <w:jc w:val="both"/>
      </w:pPr>
      <w:r>
        <w:rPr>
          <w:rFonts w:ascii="Times New Roman"/>
          <w:b w:val="false"/>
          <w:i w:val="false"/>
          <w:color w:val="000000"/>
          <w:sz w:val="28"/>
        </w:rPr>
        <w:t>
      Мемлекеттік корпорацияға:</w:t>
      </w:r>
    </w:p>
    <w:bookmarkStart w:name="z3027" w:id="2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ал бірыңғай жинақтаушы зейнетақы қорынан берілетін зейнетақы төлемдерін, базалық зейнетақыны және жасына байланысты зейнетақы төлемдерін тағайындауға жүгінген кезде осы мемлекеттік көрсетілетін қызмет стандартына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бір өтініш және сәйкестендіру үшін жеке басын куәландыратын құжат.</w:t>
      </w:r>
    </w:p>
    <w:bookmarkEnd w:id="28"/>
    <w:p>
      <w:pPr>
        <w:spacing w:after="0"/>
        <w:ind w:left="0"/>
        <w:jc w:val="both"/>
      </w:pPr>
      <w:r>
        <w:rPr>
          <w:rFonts w:ascii="Times New Roman"/>
          <w:b w:val="false"/>
          <w:i w:val="false"/>
          <w:color w:val="000000"/>
          <w:sz w:val="28"/>
        </w:rPr>
        <w:t>
      Оралман мәртебесі бар адамдар жүгінген жағдайда сәйкестендіру үшін оралман куәлігі ұсынылады.</w:t>
      </w:r>
    </w:p>
    <w:p>
      <w:pPr>
        <w:spacing w:after="0"/>
        <w:ind w:left="0"/>
        <w:jc w:val="both"/>
      </w:pPr>
      <w:r>
        <w:rPr>
          <w:rFonts w:ascii="Times New Roman"/>
          <w:b w:val="false"/>
          <w:i w:val="false"/>
          <w:color w:val="000000"/>
          <w:sz w:val="28"/>
        </w:rPr>
        <w:t>
      Өтініш қабылданған кезде жеке басты куәландыратын құжат туралы, тұрғылықты тұратын жері бойынша тіркелгені туралы мәліметтерді "электрондық үкімет" шлюзі арқылы тиісті мемлекеттік ақпараттық жүйелерден (бұдан әрі - ақпараттық жүйелер) алады;</w:t>
      </w:r>
    </w:p>
    <w:bookmarkStart w:name="z3028" w:id="29"/>
    <w:p>
      <w:pPr>
        <w:spacing w:after="0"/>
        <w:ind w:left="0"/>
        <w:jc w:val="both"/>
      </w:pPr>
      <w:r>
        <w:rPr>
          <w:rFonts w:ascii="Times New Roman"/>
          <w:b w:val="false"/>
          <w:i w:val="false"/>
          <w:color w:val="000000"/>
          <w:sz w:val="28"/>
        </w:rPr>
        <w:t>
      2) зейнетақылар мен жәрдемақылар беру жөніндегі уәкілетті ұйымдағы банк шотының нөмірі туралы немесе қылмыстық-атқару жүйесі мекемесінің қолма-қол ақшаны бақылау шоты туралы мәліметтер;</w:t>
      </w:r>
    </w:p>
    <w:bookmarkEnd w:id="29"/>
    <w:bookmarkStart w:name="z3029" w:id="30"/>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жеке тұлғаға төленген және міндетті зейнетақы жарналары табысынан жүзеге асырылған табыс сомалары туралы анықтама, ал дара кәсiпкерлер, жеке практикамен айналысатын адамдар, сондай-ақ нысанасы жұмысты (қызмет көрсетуді) орындау болып табылатын, "Қазақстан Республикасында зейнетақымен қамсыздандыру туралы" 2013 жылғы 21 маусымдағы Қазақстан Республикасы Заңының 24-бабы 2-тармағының </w:t>
      </w:r>
      <w:r>
        <w:rPr>
          <w:rFonts w:ascii="Times New Roman"/>
          <w:b w:val="false"/>
          <w:i w:val="false"/>
          <w:color w:val="000000"/>
          <w:sz w:val="28"/>
        </w:rPr>
        <w:t>5) тармақшасында</w:t>
      </w:r>
      <w:r>
        <w:rPr>
          <w:rFonts w:ascii="Times New Roman"/>
          <w:b w:val="false"/>
          <w:i w:val="false"/>
          <w:color w:val="000000"/>
          <w:sz w:val="28"/>
        </w:rPr>
        <w:t xml:space="preserve"> көзделген жағдайларды қоспағанда, азаматтық-құқықтық сипаттағы шарттар бойынша кіріс алатын жеке тұлғалар үшін - мемлекеттік кірістер органы берген табысы туралы құжат (бар болса).</w:t>
      </w:r>
    </w:p>
    <w:bookmarkEnd w:id="30"/>
    <w:p>
      <w:pPr>
        <w:spacing w:after="0"/>
        <w:ind w:left="0"/>
        <w:jc w:val="both"/>
      </w:pPr>
      <w:r>
        <w:rPr>
          <w:rFonts w:ascii="Times New Roman"/>
          <w:b w:val="false"/>
          <w:i w:val="false"/>
          <w:color w:val="000000"/>
          <w:sz w:val="28"/>
        </w:rPr>
        <w:t>
      Ұйым (мекеме) таратылған жағдайда табысы туралы мәліметтер көрсетілген архивтік анықтама немесе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ұсынылады.</w:t>
      </w:r>
    </w:p>
    <w:p>
      <w:pPr>
        <w:spacing w:after="0"/>
        <w:ind w:left="0"/>
        <w:jc w:val="both"/>
      </w:pPr>
      <w:r>
        <w:rPr>
          <w:rFonts w:ascii="Times New Roman"/>
          <w:b w:val="false"/>
          <w:i w:val="false"/>
          <w:color w:val="000000"/>
          <w:sz w:val="28"/>
        </w:rPr>
        <w:t xml:space="preserve">
      Табыс туралы анықтамада көрсетілген сомалар салымшының транзиттік шотындағы айналымдардың электрондық үзінді көшірмесіне сәйкес келмеген жағдайда өтініш беруші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жұмыс орнынан міндетті зейнетақы жарналарын аудару туралы растау анықтамасын ұсынады.</w:t>
      </w:r>
    </w:p>
    <w:p>
      <w:pPr>
        <w:spacing w:after="0"/>
        <w:ind w:left="0"/>
        <w:jc w:val="both"/>
      </w:pPr>
      <w:r>
        <w:rPr>
          <w:rFonts w:ascii="Times New Roman"/>
          <w:b w:val="false"/>
          <w:i w:val="false"/>
          <w:color w:val="000000"/>
          <w:sz w:val="28"/>
        </w:rPr>
        <w:t>
      "Байқоңыр" кешенінің ресейлік ұйымдарында жұмыс істеген адамдар Ресей Федерациясының валютасында төленген табыстары туралы жұмыс берушінің анықтамасын (бар болса) ұсынады;</w:t>
      </w:r>
    </w:p>
    <w:bookmarkStart w:name="z3030" w:id="31"/>
    <w:p>
      <w:pPr>
        <w:spacing w:after="0"/>
        <w:ind w:left="0"/>
        <w:jc w:val="both"/>
      </w:pPr>
      <w:r>
        <w:rPr>
          <w:rFonts w:ascii="Times New Roman"/>
          <w:b w:val="false"/>
          <w:i w:val="false"/>
          <w:color w:val="000000"/>
          <w:sz w:val="28"/>
        </w:rPr>
        <w:t>
      4) өтініш берушінің еңбек өтілін растайтын құжаттар:</w:t>
      </w:r>
    </w:p>
    <w:bookmarkEnd w:id="31"/>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еңбек кітапшасы болмаған немесе жарамсыз болған, еңбек кiтапшасында тиісті жазбалар болмаған, түзетулер, дәлсіздіктер болған және әртүрлі оқылған кезде архив мекемелерiнен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p>
      <w:pPr>
        <w:spacing w:after="0"/>
        <w:ind w:left="0"/>
        <w:jc w:val="both"/>
      </w:pPr>
      <w:r>
        <w:rPr>
          <w:rFonts w:ascii="Times New Roman"/>
          <w:b w:val="false"/>
          <w:i w:val="false"/>
          <w:color w:val="000000"/>
          <w:sz w:val="28"/>
        </w:rPr>
        <w:t>
      Болуына қарай мынадай құжаттар ұсынылады:</w:t>
      </w:r>
    </w:p>
    <w:p>
      <w:pPr>
        <w:spacing w:after="0"/>
        <w:ind w:left="0"/>
        <w:jc w:val="both"/>
      </w:pPr>
      <w:r>
        <w:rPr>
          <w:rFonts w:ascii="Times New Roman"/>
          <w:b w:val="false"/>
          <w:i w:val="false"/>
          <w:color w:val="000000"/>
          <w:sz w:val="28"/>
        </w:rPr>
        <w:t>
      бiлiмi туралы құжат;</w:t>
      </w:r>
    </w:p>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xml:space="preserve">
      "Жаппай саяси қуғын-сүргiндер құрбандарын ақтау туралы" 1993 жылғы 14 сәуірдегі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p>
      <w:pPr>
        <w:spacing w:after="0"/>
        <w:ind w:left="0"/>
        <w:jc w:val="both"/>
      </w:pPr>
      <w:r>
        <w:rPr>
          <w:rFonts w:ascii="Times New Roman"/>
          <w:b w:val="false"/>
          <w:i w:val="false"/>
          <w:color w:val="000000"/>
          <w:sz w:val="28"/>
        </w:rPr>
        <w:t>
      ұрыс қимылдарына қатысқаны туралы әскери комиссариаттың анықтамасы;</w:t>
      </w:r>
    </w:p>
    <w:p>
      <w:pPr>
        <w:spacing w:after="0"/>
        <w:ind w:left="0"/>
        <w:jc w:val="both"/>
      </w:pPr>
      <w:r>
        <w:rPr>
          <w:rFonts w:ascii="Times New Roman"/>
          <w:b w:val="false"/>
          <w:i w:val="false"/>
          <w:color w:val="000000"/>
          <w:sz w:val="28"/>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p>
      <w:pPr>
        <w:spacing w:after="0"/>
        <w:ind w:left="0"/>
        <w:jc w:val="both"/>
      </w:pPr>
      <w:r>
        <w:rPr>
          <w:rFonts w:ascii="Times New Roman"/>
          <w:b w:val="false"/>
          <w:i w:val="false"/>
          <w:color w:val="000000"/>
          <w:sz w:val="28"/>
        </w:rPr>
        <w:t>
      бұрынғы кеңестiк мекемелер, Қазақстан Республикасы мекемелері, халықаралық ұйым қызметкерi жұбайының (зайыбының) шетелде тұрғанын растайтын құжат;</w:t>
      </w:r>
    </w:p>
    <w:p>
      <w:pPr>
        <w:spacing w:after="0"/>
        <w:ind w:left="0"/>
        <w:jc w:val="both"/>
      </w:pPr>
      <w:r>
        <w:rPr>
          <w:rFonts w:ascii="Times New Roman"/>
          <w:b w:val="false"/>
          <w:i w:val="false"/>
          <w:color w:val="000000"/>
          <w:sz w:val="28"/>
        </w:rPr>
        <w:t>
      әскери қызметшi, арнаулы мемлекеттік орган қызметкері жұбайының (зайыбының) мамандығы бойынша жұмысқа орналасу мүмкiндiгi болмаған жерлерде тұрғанын растайтын құжат;</w:t>
      </w:r>
    </w:p>
    <w:p>
      <w:pPr>
        <w:spacing w:after="0"/>
        <w:ind w:left="0"/>
        <w:jc w:val="both"/>
      </w:pPr>
      <w:r>
        <w:rPr>
          <w:rFonts w:ascii="Times New Roman"/>
          <w:b w:val="false"/>
          <w:i w:val="false"/>
          <w:color w:val="000000"/>
          <w:sz w:val="28"/>
        </w:rPr>
        <w:t>
      Қазақстан Республикасына тарихи елінде тұрақты тұру мақсатында келген этникалық қазақтардың шығу мемлекетіндегі еңбек қызметін растайтын құжат ұсынылады.</w:t>
      </w:r>
    </w:p>
    <w:p>
      <w:pPr>
        <w:spacing w:after="0"/>
        <w:ind w:left="0"/>
        <w:jc w:val="both"/>
      </w:pPr>
      <w:r>
        <w:rPr>
          <w:rFonts w:ascii="Times New Roman"/>
          <w:b w:val="false"/>
          <w:i w:val="false"/>
          <w:color w:val="000000"/>
          <w:sz w:val="28"/>
        </w:rPr>
        <w:t>
      Жұмыс істемейтін ананың жас балаларға күтім көрсеткенін растау үшін мына құжаттардың біреуі (болуына қарай) ұсынылады:</w:t>
      </w:r>
    </w:p>
    <w:p>
      <w:pPr>
        <w:spacing w:after="0"/>
        <w:ind w:left="0"/>
        <w:jc w:val="both"/>
      </w:pPr>
      <w:r>
        <w:rPr>
          <w:rFonts w:ascii="Times New Roman"/>
          <w:b w:val="false"/>
          <w:i w:val="false"/>
          <w:color w:val="000000"/>
          <w:sz w:val="28"/>
        </w:rPr>
        <w:t>
      балалардың жеке басын куәландыратын құжат;</w:t>
      </w:r>
    </w:p>
    <w:p>
      <w:pPr>
        <w:spacing w:after="0"/>
        <w:ind w:left="0"/>
        <w:jc w:val="both"/>
      </w:pPr>
      <w:r>
        <w:rPr>
          <w:rFonts w:ascii="Times New Roman"/>
          <w:b w:val="false"/>
          <w:i w:val="false"/>
          <w:color w:val="000000"/>
          <w:sz w:val="28"/>
        </w:rPr>
        <w:t>
      балалардың неке туралы куәлігі (азаматтық хал актілерін тіркеу туралы анықтама) не некені бұзу туралы куәлігі немесе неке қию туралы актілік жазбасынан үзінді көшірме (тегін өзгерткен кезде);</w:t>
      </w:r>
    </w:p>
    <w:p>
      <w:pPr>
        <w:spacing w:after="0"/>
        <w:ind w:left="0"/>
        <w:jc w:val="both"/>
      </w:pPr>
      <w:r>
        <w:rPr>
          <w:rFonts w:ascii="Times New Roman"/>
          <w:b w:val="false"/>
          <w:i w:val="false"/>
          <w:color w:val="000000"/>
          <w:sz w:val="28"/>
        </w:rPr>
        <w:t>
      орта кәсіптік оқу орнын бітіргені туралы аттестат;</w:t>
      </w:r>
    </w:p>
    <w:p>
      <w:pPr>
        <w:spacing w:after="0"/>
        <w:ind w:left="0"/>
        <w:jc w:val="both"/>
      </w:pPr>
      <w:r>
        <w:rPr>
          <w:rFonts w:ascii="Times New Roman"/>
          <w:b w:val="false"/>
          <w:i w:val="false"/>
          <w:color w:val="000000"/>
          <w:sz w:val="28"/>
        </w:rPr>
        <w:t>
      балалардың арнаулы орта немесе жоғары оқу орнын бітіргені туралы диплом не оқитынын растайтын оқу орнының анықтамасы;</w:t>
      </w:r>
    </w:p>
    <w:p>
      <w:pPr>
        <w:spacing w:after="0"/>
        <w:ind w:left="0"/>
        <w:jc w:val="both"/>
      </w:pPr>
      <w:r>
        <w:rPr>
          <w:rFonts w:ascii="Times New Roman"/>
          <w:b w:val="false"/>
          <w:i w:val="false"/>
          <w:color w:val="000000"/>
          <w:sz w:val="28"/>
        </w:rPr>
        <w:t>
      балалардың тұрғылықты тұратын жері бойынша тіркелгенін растайтын құжат;</w:t>
      </w:r>
    </w:p>
    <w:p>
      <w:pPr>
        <w:spacing w:after="0"/>
        <w:ind w:left="0"/>
        <w:jc w:val="both"/>
      </w:pPr>
      <w:r>
        <w:rPr>
          <w:rFonts w:ascii="Times New Roman"/>
          <w:b w:val="false"/>
          <w:i w:val="false"/>
          <w:color w:val="000000"/>
          <w:sz w:val="28"/>
        </w:rPr>
        <w:t>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w:t>
      </w:r>
    </w:p>
    <w:p>
      <w:pPr>
        <w:spacing w:after="0"/>
        <w:ind w:left="0"/>
        <w:jc w:val="both"/>
      </w:pPr>
      <w:r>
        <w:rPr>
          <w:rFonts w:ascii="Times New Roman"/>
          <w:b w:val="false"/>
          <w:i w:val="false"/>
          <w:color w:val="000000"/>
          <w:sz w:val="28"/>
        </w:rPr>
        <w:t>
      балалардың әскери қызметті өткергенін растайтын құжат;</w:t>
      </w:r>
    </w:p>
    <w:bookmarkStart w:name="z3031" w:id="32"/>
    <w:p>
      <w:pPr>
        <w:spacing w:after="0"/>
        <w:ind w:left="0"/>
        <w:jc w:val="both"/>
      </w:pPr>
      <w:r>
        <w:rPr>
          <w:rFonts w:ascii="Times New Roman"/>
          <w:b w:val="false"/>
          <w:i w:val="false"/>
          <w:color w:val="000000"/>
          <w:sz w:val="28"/>
        </w:rPr>
        <w:t>
      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(ата-анасы/қамқоршы тегін өзгерткен кезде).</w:t>
      </w:r>
    </w:p>
    <w:bookmarkEnd w:id="32"/>
    <w:p>
      <w:pPr>
        <w:spacing w:after="0"/>
        <w:ind w:left="0"/>
        <w:jc w:val="both"/>
      </w:pPr>
      <w:r>
        <w:rPr>
          <w:rFonts w:ascii="Times New Roman"/>
          <w:b w:val="false"/>
          <w:i w:val="false"/>
          <w:color w:val="000000"/>
          <w:sz w:val="28"/>
        </w:rPr>
        <w:t>
      5 және одан да көп бала туған (асырап алған) және оларды сегіз жасқа дейін тәрбиелеген әйелдерге жасына байланысты зейнетақы төлемдері тағайындалған жағдайда, қосымша балалардың туу туралы куәліктері (немесе азаматтық хал актілерін жазу органдары берген туу туралы актілік жазба немесе азаматтық хал актілерін тіркеу туралы анықтама) және балаларды сегіз жасқа дейін тәрбиелеу фактісін растайтын құжаттар ұсынылады.</w:t>
      </w:r>
    </w:p>
    <w:p>
      <w:pPr>
        <w:spacing w:after="0"/>
        <w:ind w:left="0"/>
        <w:jc w:val="both"/>
      </w:pPr>
      <w:r>
        <w:rPr>
          <w:rFonts w:ascii="Times New Roman"/>
          <w:b w:val="false"/>
          <w:i w:val="false"/>
          <w:color w:val="000000"/>
          <w:sz w:val="28"/>
        </w:rPr>
        <w:t>
      Балаларды сегіз жасқа дейін тәрбиелеу фактісін растау үшін Қағидалардың 5-тармағына сәйкес құжаттар (олардың болуына қарай) ұсынылады.</w:t>
      </w:r>
    </w:p>
    <w:p>
      <w:pPr>
        <w:spacing w:after="0"/>
        <w:ind w:left="0"/>
        <w:jc w:val="both"/>
      </w:pPr>
      <w:r>
        <w:rPr>
          <w:rFonts w:ascii="Times New Roman"/>
          <w:b w:val="false"/>
          <w:i w:val="false"/>
          <w:color w:val="000000"/>
          <w:sz w:val="28"/>
        </w:rPr>
        <w:t>
      Төтенше және аса жоғары радиациялық қатер аймақтарында тұрған адамға жасына байланысты зейнетақы төлемдері тағайындалған жағдайда 1949 жылғы 29 тамыз бен 1963 жылғы 5 шілде аралығында 5 жыл бойы төтенше және аса жоғары радиациялық қатер аймақтарында тұру фактісін растайтын құжат қосымша ұсынылады.</w:t>
      </w:r>
    </w:p>
    <w:p>
      <w:pPr>
        <w:spacing w:after="0"/>
        <w:ind w:left="0"/>
        <w:jc w:val="both"/>
      </w:pPr>
      <w:r>
        <w:rPr>
          <w:rFonts w:ascii="Times New Roman"/>
          <w:b w:val="false"/>
          <w:i w:val="false"/>
          <w:color w:val="000000"/>
          <w:sz w:val="28"/>
        </w:rPr>
        <w:t>
      Қамқоршылық (қорғаншылық) белгіленген жағдайда қамқоршылық (қорғаншылық) белгіленгенін растайтын құжат ұсынылады.</w:t>
      </w:r>
    </w:p>
    <w:p>
      <w:pPr>
        <w:spacing w:after="0"/>
        <w:ind w:left="0"/>
        <w:jc w:val="both"/>
      </w:pPr>
      <w:r>
        <w:rPr>
          <w:rFonts w:ascii="Times New Roman"/>
          <w:b w:val="false"/>
          <w:i w:val="false"/>
          <w:color w:val="000000"/>
          <w:sz w:val="28"/>
        </w:rPr>
        <w:t>
      Құжаттарды мемлекеттік ақпараттық жүйелерден алу мүмкіндігі болған кезде оларды ұсыну талап етілмейді.</w:t>
      </w:r>
    </w:p>
    <w:p>
      <w:pPr>
        <w:spacing w:after="0"/>
        <w:ind w:left="0"/>
        <w:jc w:val="both"/>
      </w:pPr>
      <w:r>
        <w:rPr>
          <w:rFonts w:ascii="Times New Roman"/>
          <w:b w:val="false"/>
          <w:i w:val="false"/>
          <w:color w:val="000000"/>
          <w:sz w:val="28"/>
        </w:rPr>
        <w:t xml:space="preserve">
      Шет тілінде жасалған құжаттарды ұсыну барысында нотариус "Нотариат туралы" Қазақстан Республикасын Заңының 34-бабы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Жеке басты куәландыратын құжат туралы мәліметтерді көрсетілетін қызметті алушы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жүгінген жағдайда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73" w:id="33"/>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жасына байланысты зейнетақы төлемдерін тағайындауға құқығы болмаған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тағайындауға өтінішті қабылдаудан бас тарту туралы қолхат береді.</w:t>
      </w:r>
    </w:p>
    <w:bookmarkEnd w:id="33"/>
    <w:p>
      <w:pPr>
        <w:spacing w:after="0"/>
        <w:ind w:left="0"/>
        <w:jc w:val="both"/>
      </w:pPr>
      <w:r>
        <w:rPr>
          <w:rFonts w:ascii="Times New Roman"/>
          <w:b w:val="false"/>
          <w:i w:val="false"/>
          <w:color w:val="000000"/>
          <w:sz w:val="28"/>
        </w:rPr>
        <w:t xml:space="preserve">
      Ақпараттық жүйеден тиісті төлемдерді тағайындау немесе зейнетақы мен жәрдемақыларды тағайындауға өтініш беру фактісін растайтын мәліметтер алынған жағдайда, Мемлекеттік корпорация қызметкері кідіріссіз өтініш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783" w:id="34"/>
    <w:p>
      <w:pPr>
        <w:spacing w:after="0"/>
        <w:ind w:left="0"/>
        <w:jc w:val="both"/>
      </w:pPr>
      <w:r>
        <w:rPr>
          <w:rFonts w:ascii="Times New Roman"/>
          <w:b w:val="false"/>
          <w:i w:val="false"/>
          <w:color w:val="000000"/>
          <w:sz w:val="28"/>
        </w:rPr>
        <w:t>
      10-1. Көрсетілетін қызметті беруші мынадай негіздер:</w:t>
      </w:r>
    </w:p>
    <w:bookmarkEnd w:id="34"/>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Қазақстан Республикасы Денсаулық сақтау және әлеуметтік даму министрінің 2015 жылғы 14 сәуірдегі № 223 бұйрығымен (Нормативтік құқықтық актілерді мемлекеттік тіркеу тізілімінде № 11110 болып тіркелген)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 мемлекеттік қызметтерді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енгiзiледi);өзгеріс енгізілді–ҚР Еңбек және халықты әлеуметтік қорғау министрінің 28.04.2018 </w:t>
      </w:r>
      <w:r>
        <w:rPr>
          <w:rFonts w:ascii="Times New Roman"/>
          <w:b w:val="false"/>
          <w:i w:val="false"/>
          <w:color w:val="000000"/>
          <w:sz w:val="28"/>
        </w:rPr>
        <w:t>№ 158</w:t>
      </w:r>
      <w:r>
        <w:rPr>
          <w:rFonts w:ascii="Times New Roman"/>
          <w:b w:val="false"/>
          <w:i w:val="false"/>
          <w:color w:val="ff0000"/>
          <w:sz w:val="28"/>
        </w:rPr>
        <w:t xml:space="preserve"> (01.07.2018 бастап қолданысқа енгізіледі) бұйрықтарымен.</w:t>
      </w:r>
      <w:r>
        <w:br/>
      </w:r>
      <w:r>
        <w:rPr>
          <w:rFonts w:ascii="Times New Roman"/>
          <w:b w:val="false"/>
          <w:i w:val="false"/>
          <w:color w:val="000000"/>
          <w:sz w:val="28"/>
        </w:rPr>
        <w:t>
</w:t>
      </w:r>
    </w:p>
    <w:bookmarkStart w:name="z1784" w:id="35"/>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bookmarkEnd w:id="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74" w:id="36"/>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36"/>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75" w:id="37"/>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Министрлік, Мемлекеттік корпорация басшысының атына шағым беріледі.</w:t>
      </w:r>
    </w:p>
    <w:bookmarkEnd w:id="37"/>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Қызметкер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76" w:id="3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38"/>
    <w:bookmarkStart w:name="z77" w:id="39"/>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bookmarkEnd w:id="39"/>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78" w:id="40"/>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40"/>
    <w:bookmarkStart w:name="z79" w:id="41"/>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41"/>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82" w:id="42"/>
    <w:p>
      <w:pPr>
        <w:spacing w:after="0"/>
        <w:ind w:left="0"/>
        <w:jc w:val="both"/>
      </w:pPr>
      <w:r>
        <w:rPr>
          <w:rFonts w:ascii="Times New Roman"/>
          <w:b w:val="false"/>
          <w:i w:val="false"/>
          <w:color w:val="000000"/>
          <w:sz w:val="28"/>
        </w:rPr>
        <w:t>
      15. Көрсетілетін қызметті алушының ЭЦҚ-сы болған кезде, жасына байланысты зейнетақы төлемдерін тағайындау туралы ақпаратты портал арқылы электрондық нысанда алуға мүмкіндігі бар.</w:t>
      </w:r>
    </w:p>
    <w:bookmarkEnd w:id="42"/>
    <w:bookmarkStart w:name="z83" w:id="43"/>
    <w:p>
      <w:pPr>
        <w:spacing w:after="0"/>
        <w:ind w:left="0"/>
        <w:jc w:val="both"/>
      </w:pPr>
      <w:r>
        <w:rPr>
          <w:rFonts w:ascii="Times New Roman"/>
          <w:b w:val="false"/>
          <w:i w:val="false"/>
          <w:color w:val="000000"/>
          <w:sz w:val="28"/>
        </w:rPr>
        <w:t>
      16. Көрсетілетін қызметті алушының мемлекеттік қызметті көрсету тәртібі мен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қашықтықтан қол жеткізу режимінде алуға мүмкіндігі бар.</w:t>
      </w:r>
    </w:p>
    <w:bookmarkEnd w:id="4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bl>
    <w:p>
      <w:pPr>
        <w:spacing w:after="0"/>
        <w:ind w:left="0"/>
        <w:jc w:val="both"/>
      </w:pPr>
      <w:r>
        <w:rPr>
          <w:rFonts w:ascii="Times New Roman"/>
          <w:b w:val="false"/>
          <w:i w:val="false"/>
          <w:color w:val="ff0000"/>
          <w:sz w:val="28"/>
        </w:rPr>
        <w:t xml:space="preserve">
      Ескерту. 1-қосымша жаңа редакцияда –ҚР Еңбек және халықты әлеуметтік қорғау министрінің 28.04.2018 </w:t>
      </w:r>
      <w:r>
        <w:rPr>
          <w:rFonts w:ascii="Times New Roman"/>
          <w:b w:val="false"/>
          <w:i w:val="false"/>
          <w:color w:val="ff0000"/>
          <w:sz w:val="28"/>
        </w:rPr>
        <w:t>№ 158</w:t>
      </w:r>
      <w:r>
        <w:rPr>
          <w:rFonts w:ascii="Times New Roman"/>
          <w:b w:val="false"/>
          <w:i w:val="false"/>
          <w:color w:val="ff0000"/>
          <w:sz w:val="28"/>
        </w:rPr>
        <w:t xml:space="preserve"> (01.07.2018 бастап қолданысқа енгізіледі) бұйрығымен.</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w:t>
      </w:r>
      <w:r>
        <w:br/>
      </w:r>
      <w:r>
        <w:rPr>
          <w:rFonts w:ascii="Times New Roman"/>
          <w:b w:val="false"/>
          <w:i w:val="false"/>
          <w:color w:val="000000"/>
          <w:sz w:val="28"/>
        </w:rPr>
        <w:t>
      Қазақстан Республикасы</w:t>
      </w:r>
      <w:r>
        <w:br/>
      </w:r>
      <w:r>
        <w:rPr>
          <w:rFonts w:ascii="Times New Roman"/>
          <w:b w:val="false"/>
          <w:i w:val="false"/>
          <w:color w:val="000000"/>
          <w:sz w:val="28"/>
        </w:rPr>
        <w:t>
      Еңбек, әлеуметтiк қорғау және көші-қон комитетінің</w:t>
      </w:r>
      <w:r>
        <w:br/>
      </w:r>
      <w:r>
        <w:rPr>
          <w:rFonts w:ascii="Times New Roman"/>
          <w:b w:val="false"/>
          <w:i w:val="false"/>
          <w:color w:val="000000"/>
          <w:sz w:val="28"/>
        </w:rPr>
        <w:t>
      _________________________ облысы (қаласы) бойынша департаменті</w:t>
      </w:r>
    </w:p>
    <w:bookmarkStart w:name="z2856" w:id="44"/>
    <w:p>
      <w:pPr>
        <w:spacing w:after="0"/>
        <w:ind w:left="0"/>
        <w:jc w:val="left"/>
      </w:pPr>
      <w:r>
        <w:rPr>
          <w:rFonts w:ascii="Times New Roman"/>
          <w:b/>
          <w:i w:val="false"/>
          <w:color w:val="000000"/>
        </w:rPr>
        <w:t xml:space="preserve"> Өтiнiш</w:t>
      </w:r>
    </w:p>
    <w:bookmarkEnd w:id="44"/>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______________ жылғы "___" 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w:t>
      </w:r>
    </w:p>
    <w:p>
      <w:pPr>
        <w:spacing w:after="0"/>
        <w:ind w:left="0"/>
        <w:jc w:val="both"/>
      </w:pPr>
      <w:r>
        <w:rPr>
          <w:rFonts w:ascii="Times New Roman"/>
          <w:b w:val="false"/>
          <w:i w:val="false"/>
          <w:color w:val="000000"/>
          <w:sz w:val="28"/>
        </w:rPr>
        <w:t xml:space="preserve">
      Жеке басты куәландыратын құжаттың түрі: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Құжаттың сериясы: _________ құжаттың нөмірі: __________ кім берген: ____________</w:t>
      </w:r>
    </w:p>
    <w:p>
      <w:pPr>
        <w:spacing w:after="0"/>
        <w:ind w:left="0"/>
        <w:jc w:val="both"/>
      </w:pPr>
      <w:r>
        <w:rPr>
          <w:rFonts w:ascii="Times New Roman"/>
          <w:b w:val="false"/>
          <w:i w:val="false"/>
          <w:color w:val="000000"/>
          <w:sz w:val="28"/>
        </w:rPr>
        <w:t>
      Берілген күні _____________ жылғы "___" _____________________________________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______________________________________</w:t>
      </w:r>
    </w:p>
    <w:p>
      <w:pPr>
        <w:spacing w:after="0"/>
        <w:ind w:left="0"/>
        <w:jc w:val="both"/>
      </w:pPr>
      <w:r>
        <w:rPr>
          <w:rFonts w:ascii="Times New Roman"/>
          <w:b w:val="false"/>
          <w:i w:val="false"/>
          <w:color w:val="000000"/>
          <w:sz w:val="28"/>
        </w:rPr>
        <w:t>
      Облыс ____________________________________________________________________</w:t>
      </w:r>
    </w:p>
    <w:p>
      <w:pPr>
        <w:spacing w:after="0"/>
        <w:ind w:left="0"/>
        <w:jc w:val="both"/>
      </w:pPr>
      <w:r>
        <w:rPr>
          <w:rFonts w:ascii="Times New Roman"/>
          <w:b w:val="false"/>
          <w:i w:val="false"/>
          <w:color w:val="000000"/>
          <w:sz w:val="28"/>
        </w:rPr>
        <w:t>
      қала (аудан) _____________________________ ауыл _____________________________</w:t>
      </w:r>
    </w:p>
    <w:p>
      <w:pPr>
        <w:spacing w:after="0"/>
        <w:ind w:left="0"/>
        <w:jc w:val="both"/>
      </w:pPr>
      <w:r>
        <w:rPr>
          <w:rFonts w:ascii="Times New Roman"/>
          <w:b w:val="false"/>
          <w:i w:val="false"/>
          <w:color w:val="000000"/>
          <w:sz w:val="28"/>
        </w:rPr>
        <w:t>
      көшесі (шағынаудан) ______________________ үй _________________________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w:t>
      </w:r>
    </w:p>
    <w:p>
      <w:pPr>
        <w:spacing w:after="0"/>
        <w:ind w:left="0"/>
        <w:jc w:val="both"/>
      </w:pPr>
      <w:r>
        <w:rPr>
          <w:rFonts w:ascii="Times New Roman"/>
          <w:b w:val="false"/>
          <w:i w:val="false"/>
          <w:color w:val="000000"/>
          <w:sz w:val="28"/>
        </w:rPr>
        <w:t>
      Маған ____________________________________________________________________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төлемдерін, мемлекеттік базалық зейнетақы төлемін;</w:t>
      </w:r>
    </w:p>
    <w:p>
      <w:pPr>
        <w:spacing w:after="0"/>
        <w:ind w:left="0"/>
        <w:jc w:val="both"/>
      </w:pPr>
      <w:r>
        <w:rPr>
          <w:rFonts w:ascii="Times New Roman"/>
          <w:b w:val="false"/>
          <w:i w:val="false"/>
          <w:color w:val="000000"/>
          <w:sz w:val="28"/>
        </w:rPr>
        <w:t>
      мемлекеттік әлеуметтік жәрдемақы: мүгедектігі бойынша, асыраушысынан айрылу</w:t>
      </w:r>
    </w:p>
    <w:p>
      <w:pPr>
        <w:spacing w:after="0"/>
        <w:ind w:left="0"/>
        <w:jc w:val="both"/>
      </w:pPr>
      <w:r>
        <w:rPr>
          <w:rFonts w:ascii="Times New Roman"/>
          <w:b w:val="false"/>
          <w:i w:val="false"/>
          <w:color w:val="000000"/>
          <w:sz w:val="28"/>
        </w:rPr>
        <w:t>
      жағдайы бойынша; мемлекеттік арнайы жәрдемақы) тағайындауды (қалпына келтіруді) сұраймын.</w:t>
      </w:r>
    </w:p>
    <w:p>
      <w:pPr>
        <w:spacing w:after="0"/>
        <w:ind w:left="0"/>
        <w:jc w:val="both"/>
      </w:pPr>
      <w:r>
        <w:rPr>
          <w:rFonts w:ascii="Times New Roman"/>
          <w:b w:val="false"/>
          <w:i w:val="false"/>
          <w:color w:val="000000"/>
          <w:sz w:val="28"/>
        </w:rPr>
        <w:t>
      Асыраушысынан айрылу жағдайы бойынша мемлекеттік әлеуметтік жәрдемақыға</w:t>
      </w:r>
    </w:p>
    <w:p>
      <w:pPr>
        <w:spacing w:after="0"/>
        <w:ind w:left="0"/>
        <w:jc w:val="both"/>
      </w:pPr>
      <w:r>
        <w:rPr>
          <w:rFonts w:ascii="Times New Roman"/>
          <w:b w:val="false"/>
          <w:i w:val="false"/>
          <w:color w:val="000000"/>
          <w:sz w:val="28"/>
        </w:rPr>
        <w:t>
      өтініш берген жағдайда асырауындағы адамдардың санын көрсету қажет.</w:t>
      </w:r>
    </w:p>
    <w:p>
      <w:pPr>
        <w:spacing w:after="0"/>
        <w:ind w:left="0"/>
        <w:jc w:val="both"/>
      </w:pPr>
      <w:r>
        <w:rPr>
          <w:rFonts w:ascii="Times New Roman"/>
          <w:b w:val="false"/>
          <w:i w:val="false"/>
          <w:color w:val="000000"/>
          <w:sz w:val="28"/>
        </w:rPr>
        <w:t xml:space="preserve">
      Маған бұдан бұрын зейнетақы төлемдері немесе жәрдемақы тағайындалған / </w:t>
      </w:r>
    </w:p>
    <w:p>
      <w:pPr>
        <w:spacing w:after="0"/>
        <w:ind w:left="0"/>
        <w:jc w:val="both"/>
      </w:pPr>
      <w:r>
        <w:rPr>
          <w:rFonts w:ascii="Times New Roman"/>
          <w:b w:val="false"/>
          <w:i w:val="false"/>
          <w:color w:val="000000"/>
          <w:sz w:val="28"/>
        </w:rPr>
        <w:t>
      тағайындалмаған (қажет емесі сызылып тасталсын).</w:t>
      </w:r>
    </w:p>
    <w:p>
      <w:pPr>
        <w:spacing w:after="0"/>
        <w:ind w:left="0"/>
        <w:jc w:val="both"/>
      </w:pPr>
      <w:r>
        <w:rPr>
          <w:rFonts w:ascii="Times New Roman"/>
          <w:b w:val="false"/>
          <w:i w:val="false"/>
          <w:color w:val="000000"/>
          <w:sz w:val="28"/>
        </w:rPr>
        <w:t>
      Төленетін зейнетақы немесе жәрдемақы мөлшерінің өзгеруіне алып келетін барлық</w:t>
      </w:r>
    </w:p>
    <w:p>
      <w:pPr>
        <w:spacing w:after="0"/>
        <w:ind w:left="0"/>
        <w:jc w:val="both"/>
      </w:pPr>
      <w:r>
        <w:rPr>
          <w:rFonts w:ascii="Times New Roman"/>
          <w:b w:val="false"/>
          <w:i w:val="false"/>
          <w:color w:val="000000"/>
          <w:sz w:val="28"/>
        </w:rPr>
        <w:t>
      өзгерістерді, сондай-ақ тұрғылықты жерімнің (оның ішінде Қазақстан Республикасының</w:t>
      </w:r>
    </w:p>
    <w:p>
      <w:pPr>
        <w:spacing w:after="0"/>
        <w:ind w:left="0"/>
        <w:jc w:val="both"/>
      </w:pPr>
      <w:r>
        <w:rPr>
          <w:rFonts w:ascii="Times New Roman"/>
          <w:b w:val="false"/>
          <w:i w:val="false"/>
          <w:color w:val="000000"/>
          <w:sz w:val="28"/>
        </w:rPr>
        <w:t>
      шегінен тыс жерлерге кету), анкета деректерінің, банк деректемелерінің өзгергенін</w:t>
      </w:r>
    </w:p>
    <w:p>
      <w:pPr>
        <w:spacing w:after="0"/>
        <w:ind w:left="0"/>
        <w:jc w:val="both"/>
      </w:pPr>
      <w:r>
        <w:rPr>
          <w:rFonts w:ascii="Times New Roman"/>
          <w:b w:val="false"/>
          <w:i w:val="false"/>
          <w:color w:val="000000"/>
          <w:sz w:val="28"/>
        </w:rPr>
        <w:t>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есептеу үшін жеке банк</w:t>
      </w:r>
    </w:p>
    <w:p>
      <w:pPr>
        <w:spacing w:after="0"/>
        <w:ind w:left="0"/>
        <w:jc w:val="both"/>
      </w:pPr>
      <w:r>
        <w:rPr>
          <w:rFonts w:ascii="Times New Roman"/>
          <w:b w:val="false"/>
          <w:i w:val="false"/>
          <w:color w:val="000000"/>
          <w:sz w:val="28"/>
        </w:rPr>
        <w:t>
      шоты ашылған жағдайда, осы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Жасына байланысты зейнетақы төлемін, мемлекеттік базалық зейнетақы төлемін;</w:t>
      </w:r>
    </w:p>
    <w:p>
      <w:pPr>
        <w:spacing w:after="0"/>
        <w:ind w:left="0"/>
        <w:jc w:val="both"/>
      </w:pPr>
      <w:r>
        <w:rPr>
          <w:rFonts w:ascii="Times New Roman"/>
          <w:b w:val="false"/>
          <w:i w:val="false"/>
          <w:color w:val="000000"/>
          <w:sz w:val="28"/>
        </w:rPr>
        <w:t>
      мемлекеттік әлеуметтік жәрдемақы: мүгедектігі бойынша, асыраушысынан айрылу жағдайы</w:t>
      </w:r>
    </w:p>
    <w:p>
      <w:pPr>
        <w:spacing w:after="0"/>
        <w:ind w:left="0"/>
        <w:jc w:val="both"/>
      </w:pPr>
      <w:r>
        <w:rPr>
          <w:rFonts w:ascii="Times New Roman"/>
          <w:b w:val="false"/>
          <w:i w:val="false"/>
          <w:color w:val="000000"/>
          <w:sz w:val="28"/>
        </w:rPr>
        <w:t>
      бойынша; мемлекеттік арнайы жәрдемақы тағайындау (тағайындаудан бас тарту) туралы</w:t>
      </w:r>
    </w:p>
    <w:p>
      <w:pPr>
        <w:spacing w:after="0"/>
        <w:ind w:left="0"/>
        <w:jc w:val="both"/>
      </w:pPr>
      <w:r>
        <w:rPr>
          <w:rFonts w:ascii="Times New Roman"/>
          <w:b w:val="false"/>
          <w:i w:val="false"/>
          <w:color w:val="000000"/>
          <w:sz w:val="28"/>
        </w:rPr>
        <w:t>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 ұялы телефон ______________ Е-mail ______________________</w:t>
      </w:r>
    </w:p>
    <w:p>
      <w:pPr>
        <w:spacing w:after="0"/>
        <w:ind w:left="0"/>
        <w:jc w:val="both"/>
      </w:pPr>
      <w:r>
        <w:rPr>
          <w:rFonts w:ascii="Times New Roman"/>
          <w:b w:val="false"/>
          <w:i w:val="false"/>
          <w:color w:val="000000"/>
          <w:sz w:val="28"/>
        </w:rPr>
        <w:t>
      өтініш берген күні: 20__ жылғы "___" _________</w:t>
      </w:r>
    </w:p>
    <w:p>
      <w:pPr>
        <w:spacing w:after="0"/>
        <w:ind w:left="0"/>
        <w:jc w:val="both"/>
      </w:pPr>
      <w:r>
        <w:rPr>
          <w:rFonts w:ascii="Times New Roman"/>
          <w:b w:val="false"/>
          <w:i w:val="false"/>
          <w:color w:val="000000"/>
          <w:sz w:val="28"/>
        </w:rPr>
        <w:t>
      Өтініш берушінің қолы ______________________</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өтініші № _____________ болып тіркелді.</w:t>
      </w:r>
    </w:p>
    <w:p>
      <w:pPr>
        <w:spacing w:after="0"/>
        <w:ind w:left="0"/>
        <w:jc w:val="both"/>
      </w:pPr>
      <w:r>
        <w:rPr>
          <w:rFonts w:ascii="Times New Roman"/>
          <w:b w:val="false"/>
          <w:i w:val="false"/>
          <w:color w:val="000000"/>
          <w:sz w:val="28"/>
        </w:rPr>
        <w:t>
      Құжаттар қабылданған күн 20__ жылғы "___"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құжаттарды қабылдаған адамның тегі, аты, әкесінің аты (бар болса)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1-1-қосымша</w:t>
            </w:r>
          </w:p>
        </w:tc>
      </w:tr>
    </w:tbl>
    <w:p>
      <w:pPr>
        <w:spacing w:after="0"/>
        <w:ind w:left="0"/>
        <w:jc w:val="both"/>
      </w:pPr>
      <w:r>
        <w:rPr>
          <w:rFonts w:ascii="Times New Roman"/>
          <w:b w:val="false"/>
          <w:i w:val="false"/>
          <w:color w:val="000000"/>
          <w:sz w:val="28"/>
        </w:rPr>
        <w:t xml:space="preserve">
      Ауданның коды __________________ </w:t>
      </w:r>
    </w:p>
    <w:p>
      <w:pPr>
        <w:spacing w:after="0"/>
        <w:ind w:left="0"/>
        <w:jc w:val="both"/>
      </w:pPr>
      <w:r>
        <w:rPr>
          <w:rFonts w:ascii="Times New Roman"/>
          <w:b w:val="false"/>
          <w:i w:val="false"/>
          <w:color w:val="000000"/>
          <w:sz w:val="28"/>
        </w:rPr>
        <w:t xml:space="preserve">
      Қазақстан Республикасы Еңбек, әлеуметтiк қорғау және көші-қон комитетінің </w:t>
      </w:r>
    </w:p>
    <w:p>
      <w:pPr>
        <w:spacing w:after="0"/>
        <w:ind w:left="0"/>
        <w:jc w:val="both"/>
      </w:pPr>
      <w:r>
        <w:rPr>
          <w:rFonts w:ascii="Times New Roman"/>
          <w:b w:val="false"/>
          <w:i w:val="false"/>
          <w:color w:val="000000"/>
          <w:sz w:val="28"/>
        </w:rPr>
        <w:t xml:space="preserve">
      ___________________ облысы (қаласы) бойынша департаменті "Бірыңғай жинақтаушы </w:t>
      </w:r>
    </w:p>
    <w:p>
      <w:pPr>
        <w:spacing w:after="0"/>
        <w:ind w:left="0"/>
        <w:jc w:val="both"/>
      </w:pPr>
      <w:r>
        <w:rPr>
          <w:rFonts w:ascii="Times New Roman"/>
          <w:b w:val="false"/>
          <w:i w:val="false"/>
          <w:color w:val="000000"/>
          <w:sz w:val="28"/>
        </w:rPr>
        <w:t>
      зейнетақы қоры" АҚ (бұдан әрі - БЖЗҚ)</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ff0000"/>
          <w:sz w:val="28"/>
        </w:rPr>
        <w:t xml:space="preserve">
      Ескерту. Стандарт 1-1-қосымшамен толықтырылды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күнi: ______ жылғы "___" ____________ </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__________________________________________</w:t>
      </w:r>
    </w:p>
    <w:p>
      <w:pPr>
        <w:spacing w:after="0"/>
        <w:ind w:left="0"/>
        <w:jc w:val="both"/>
      </w:pPr>
      <w:r>
        <w:rPr>
          <w:rFonts w:ascii="Times New Roman"/>
          <w:b w:val="false"/>
          <w:i w:val="false"/>
          <w:color w:val="000000"/>
          <w:sz w:val="28"/>
        </w:rPr>
        <w:t>
      Құжаттың сериясы: _________ құжаттың нөмірі: ________ кім берген: ____________________</w:t>
      </w:r>
    </w:p>
    <w:p>
      <w:pPr>
        <w:spacing w:after="0"/>
        <w:ind w:left="0"/>
        <w:jc w:val="both"/>
      </w:pPr>
      <w:r>
        <w:rPr>
          <w:rFonts w:ascii="Times New Roman"/>
          <w:b w:val="false"/>
          <w:i w:val="false"/>
          <w:color w:val="000000"/>
          <w:sz w:val="28"/>
        </w:rPr>
        <w:t xml:space="preserve">
      Берілген күні: _______ жылғы "___" ____________ </w:t>
      </w:r>
    </w:p>
    <w:p>
      <w:pPr>
        <w:spacing w:after="0"/>
        <w:ind w:left="0"/>
        <w:jc w:val="both"/>
      </w:pPr>
      <w:r>
        <w:rPr>
          <w:rFonts w:ascii="Times New Roman"/>
          <w:b w:val="false"/>
          <w:i w:val="false"/>
          <w:color w:val="000000"/>
          <w:sz w:val="28"/>
        </w:rPr>
        <w:t xml:space="preserve">
      Тұрғылықты тұратын жерінің мекенжайы: </w:t>
      </w:r>
    </w:p>
    <w:p>
      <w:pPr>
        <w:spacing w:after="0"/>
        <w:ind w:left="0"/>
        <w:jc w:val="both"/>
      </w:pPr>
      <w:r>
        <w:rPr>
          <w:rFonts w:ascii="Times New Roman"/>
          <w:b w:val="false"/>
          <w:i w:val="false"/>
          <w:color w:val="000000"/>
          <w:sz w:val="28"/>
        </w:rPr>
        <w:t xml:space="preserve">
      _________________________ облысы _________________________ қаласы </w:t>
      </w:r>
    </w:p>
    <w:p>
      <w:pPr>
        <w:spacing w:after="0"/>
        <w:ind w:left="0"/>
        <w:jc w:val="both"/>
      </w:pPr>
      <w:r>
        <w:rPr>
          <w:rFonts w:ascii="Times New Roman"/>
          <w:b w:val="false"/>
          <w:i w:val="false"/>
          <w:color w:val="000000"/>
          <w:sz w:val="28"/>
        </w:rPr>
        <w:t>
      (ауданы) ________________________ ауылы ______________________ көшесі</w:t>
      </w:r>
    </w:p>
    <w:p>
      <w:pPr>
        <w:spacing w:after="0"/>
        <w:ind w:left="0"/>
        <w:jc w:val="both"/>
      </w:pPr>
      <w:r>
        <w:rPr>
          <w:rFonts w:ascii="Times New Roman"/>
          <w:b w:val="false"/>
          <w:i w:val="false"/>
          <w:color w:val="000000"/>
          <w:sz w:val="28"/>
        </w:rPr>
        <w:t xml:space="preserve">
      (шағын ауданы) _____ үй _____ пәтер </w:t>
      </w:r>
    </w:p>
    <w:p>
      <w:pPr>
        <w:spacing w:after="0"/>
        <w:ind w:left="0"/>
        <w:jc w:val="both"/>
      </w:pPr>
      <w:r>
        <w:rPr>
          <w:rFonts w:ascii="Times New Roman"/>
          <w:b w:val="false"/>
          <w:i w:val="false"/>
          <w:color w:val="000000"/>
          <w:sz w:val="28"/>
        </w:rPr>
        <w:t xml:space="preserve">
      Банк деректемелері: </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______________________________________________________________</w:t>
      </w:r>
    </w:p>
    <w:p>
      <w:pPr>
        <w:spacing w:after="0"/>
        <w:ind w:left="0"/>
        <w:jc w:val="both"/>
      </w:pPr>
      <w:r>
        <w:rPr>
          <w:rFonts w:ascii="Times New Roman"/>
          <w:b w:val="false"/>
          <w:i w:val="false"/>
          <w:color w:val="000000"/>
          <w:sz w:val="28"/>
        </w:rPr>
        <w:t xml:space="preserve">
      Резиденттік: резидент бейрезидент </w:t>
      </w:r>
    </w:p>
    <w:p>
      <w:pPr>
        <w:spacing w:after="0"/>
        <w:ind w:left="0"/>
        <w:jc w:val="both"/>
      </w:pPr>
      <w:r>
        <w:rPr>
          <w:rFonts w:ascii="Times New Roman"/>
          <w:b w:val="false"/>
          <w:i w:val="false"/>
          <w:color w:val="000000"/>
          <w:sz w:val="28"/>
        </w:rPr>
        <w:t xml:space="preserve">
      Маған зейнеткерлік жасқа толуыма байланысты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(жасына байланысты зейнетақы төлемдерін; мемлекеттік базалық зейнетақы төлемін; </w:t>
      </w:r>
    </w:p>
    <w:p>
      <w:pPr>
        <w:spacing w:after="0"/>
        <w:ind w:left="0"/>
        <w:jc w:val="both"/>
      </w:pPr>
      <w:r>
        <w:rPr>
          <w:rFonts w:ascii="Times New Roman"/>
          <w:b w:val="false"/>
          <w:i w:val="false"/>
          <w:color w:val="000000"/>
          <w:sz w:val="28"/>
        </w:rPr>
        <w:t>
      БЖЗҚ-дан төленетін зейнетақы төлемдерін) тағайындауды сұраймын.</w:t>
      </w:r>
    </w:p>
    <w:p>
      <w:pPr>
        <w:spacing w:after="0"/>
        <w:ind w:left="0"/>
        <w:jc w:val="both"/>
      </w:pPr>
      <w:r>
        <w:rPr>
          <w:rFonts w:ascii="Times New Roman"/>
          <w:b w:val="false"/>
          <w:i w:val="false"/>
          <w:color w:val="000000"/>
          <w:sz w:val="28"/>
        </w:rPr>
        <w:t>
      Бұдан бұрын маған зейнетақы төлемдері тағайындалған / тағайындалмаған (қажет емесі сызылып тасталсын).</w:t>
      </w:r>
    </w:p>
    <w:p>
      <w:pPr>
        <w:spacing w:after="0"/>
        <w:ind w:left="0"/>
        <w:jc w:val="both"/>
      </w:pPr>
      <w:r>
        <w:rPr>
          <w:rFonts w:ascii="Times New Roman"/>
          <w:b w:val="false"/>
          <w:i w:val="false"/>
          <w:color w:val="000000"/>
          <w:sz w:val="28"/>
        </w:rPr>
        <w:t xml:space="preserve">
      БЖЗҚ-дан зейнетақы төлемдері төленген кезде БЖЗҚ-дан берілетін зейнетақы </w:t>
      </w:r>
    </w:p>
    <w:p>
      <w:pPr>
        <w:spacing w:after="0"/>
        <w:ind w:left="0"/>
        <w:jc w:val="both"/>
      </w:pPr>
      <w:r>
        <w:rPr>
          <w:rFonts w:ascii="Times New Roman"/>
          <w:b w:val="false"/>
          <w:i w:val="false"/>
          <w:color w:val="000000"/>
          <w:sz w:val="28"/>
        </w:rPr>
        <w:t xml:space="preserve">
      төлемдері түріндегі менің табысыма БЖЗҚ-дан төлем берілген күніне, бірақ Қазақстан </w:t>
      </w:r>
    </w:p>
    <w:p>
      <w:pPr>
        <w:spacing w:after="0"/>
        <w:ind w:left="0"/>
        <w:jc w:val="both"/>
      </w:pPr>
      <w:r>
        <w:rPr>
          <w:rFonts w:ascii="Times New Roman"/>
          <w:b w:val="false"/>
          <w:i w:val="false"/>
          <w:color w:val="000000"/>
          <w:sz w:val="28"/>
        </w:rPr>
        <w:t xml:space="preserve">
      Республикасының салық заңнамасында белгіленген шектерден асырмай есептелген салықтық </w:t>
      </w:r>
    </w:p>
    <w:p>
      <w:pPr>
        <w:spacing w:after="0"/>
        <w:ind w:left="0"/>
        <w:jc w:val="both"/>
      </w:pPr>
      <w:r>
        <w:rPr>
          <w:rFonts w:ascii="Times New Roman"/>
          <w:b w:val="false"/>
          <w:i w:val="false"/>
          <w:color w:val="000000"/>
          <w:sz w:val="28"/>
        </w:rPr>
        <w:t xml:space="preserve">
      шегерімді қолдануды сұраймын. </w:t>
      </w:r>
    </w:p>
    <w:p>
      <w:pPr>
        <w:spacing w:after="0"/>
        <w:ind w:left="0"/>
        <w:jc w:val="both"/>
      </w:pPr>
      <w:r>
        <w:rPr>
          <w:rFonts w:ascii="Times New Roman"/>
          <w:b w:val="false"/>
          <w:i w:val="false"/>
          <w:color w:val="000000"/>
          <w:sz w:val="28"/>
        </w:rPr>
        <w:t xml:space="preserve">
      Жеке табыс салығымен салық салуға жататын БЖЗҚ-дан берілетін зейнетақы төлемдері </w:t>
      </w:r>
    </w:p>
    <w:p>
      <w:pPr>
        <w:spacing w:after="0"/>
        <w:ind w:left="0"/>
        <w:jc w:val="both"/>
      </w:pPr>
      <w:r>
        <w:rPr>
          <w:rFonts w:ascii="Times New Roman"/>
          <w:b w:val="false"/>
          <w:i w:val="false"/>
          <w:color w:val="000000"/>
          <w:sz w:val="28"/>
        </w:rPr>
        <w:t xml:space="preserve">
      түріндегі менің табысыма салықтық шегерімнің қолданылуы салықтық шегерімге құқықтың </w:t>
      </w:r>
    </w:p>
    <w:p>
      <w:pPr>
        <w:spacing w:after="0"/>
        <w:ind w:left="0"/>
        <w:jc w:val="both"/>
      </w:pPr>
      <w:r>
        <w:rPr>
          <w:rFonts w:ascii="Times New Roman"/>
          <w:b w:val="false"/>
          <w:i w:val="false"/>
          <w:color w:val="000000"/>
          <w:sz w:val="28"/>
        </w:rPr>
        <w:t xml:space="preserve">
      қолданылу мерзімі ішінде қолданылатынына келісемін. </w:t>
      </w:r>
    </w:p>
    <w:p>
      <w:pPr>
        <w:spacing w:after="0"/>
        <w:ind w:left="0"/>
        <w:jc w:val="both"/>
      </w:pPr>
      <w:r>
        <w:rPr>
          <w:rFonts w:ascii="Times New Roman"/>
          <w:b w:val="false"/>
          <w:i w:val="false"/>
          <w:color w:val="000000"/>
          <w:sz w:val="28"/>
        </w:rPr>
        <w:t xml:space="preserve">
      Төленетін зейнетақы төлемдері мөлшерлерінің өзгеруіне әкеп соғатын барлық </w:t>
      </w:r>
    </w:p>
    <w:p>
      <w:pPr>
        <w:spacing w:after="0"/>
        <w:ind w:left="0"/>
        <w:jc w:val="both"/>
      </w:pPr>
      <w:r>
        <w:rPr>
          <w:rFonts w:ascii="Times New Roman"/>
          <w:b w:val="false"/>
          <w:i w:val="false"/>
          <w:color w:val="000000"/>
          <w:sz w:val="28"/>
        </w:rPr>
        <w:t xml:space="preserve">
      өзгерістерді, сондай-ақ тұрғылықты жерімнің (оның ішінде Қазақстан Республикасының </w:t>
      </w:r>
    </w:p>
    <w:p>
      <w:pPr>
        <w:spacing w:after="0"/>
        <w:ind w:left="0"/>
        <w:jc w:val="both"/>
      </w:pPr>
      <w:r>
        <w:rPr>
          <w:rFonts w:ascii="Times New Roman"/>
          <w:b w:val="false"/>
          <w:i w:val="false"/>
          <w:color w:val="000000"/>
          <w:sz w:val="28"/>
        </w:rPr>
        <w:t xml:space="preserve">
      шегінен тыс жерлерге кету), анкета деректерінің, банк деректемелерінің өзгергенін </w:t>
      </w:r>
    </w:p>
    <w:p>
      <w:pPr>
        <w:spacing w:after="0"/>
        <w:ind w:left="0"/>
        <w:jc w:val="both"/>
      </w:pPr>
      <w:r>
        <w:rPr>
          <w:rFonts w:ascii="Times New Roman"/>
          <w:b w:val="false"/>
          <w:i w:val="false"/>
          <w:color w:val="000000"/>
          <w:sz w:val="28"/>
        </w:rPr>
        <w:t>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xml:space="preserve">
      Зейнетақы төлемдерін, мемлекеттік базалық зейнетақы төлемін, </w:t>
      </w:r>
    </w:p>
    <w:p>
      <w:pPr>
        <w:spacing w:after="0"/>
        <w:ind w:left="0"/>
        <w:jc w:val="both"/>
      </w:pPr>
      <w:r>
        <w:rPr>
          <w:rFonts w:ascii="Times New Roman"/>
          <w:b w:val="false"/>
          <w:i w:val="false"/>
          <w:color w:val="000000"/>
          <w:sz w:val="28"/>
        </w:rPr>
        <w:t xml:space="preserve">
      БЖЗҚ-дан берілетін зейнетақы төлемдерін тағайындау (тағайындаудан бас тарту) </w:t>
      </w:r>
    </w:p>
    <w:p>
      <w:pPr>
        <w:spacing w:after="0"/>
        <w:ind w:left="0"/>
        <w:jc w:val="both"/>
      </w:pPr>
      <w:r>
        <w:rPr>
          <w:rFonts w:ascii="Times New Roman"/>
          <w:b w:val="false"/>
          <w:i w:val="false"/>
          <w:color w:val="000000"/>
          <w:sz w:val="28"/>
        </w:rPr>
        <w:t>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 үй телефоны _______________</w:t>
      </w:r>
    </w:p>
    <w:p>
      <w:pPr>
        <w:spacing w:after="0"/>
        <w:ind w:left="0"/>
        <w:jc w:val="both"/>
      </w:pPr>
      <w:r>
        <w:rPr>
          <w:rFonts w:ascii="Times New Roman"/>
          <w:b w:val="false"/>
          <w:i w:val="false"/>
          <w:color w:val="000000"/>
          <w:sz w:val="28"/>
        </w:rPr>
        <w:t xml:space="preserve">
      ұялы телефон _______________ Е-mail ______________ </w:t>
      </w:r>
    </w:p>
    <w:p>
      <w:pPr>
        <w:spacing w:after="0"/>
        <w:ind w:left="0"/>
        <w:jc w:val="both"/>
      </w:pPr>
      <w:r>
        <w:rPr>
          <w:rFonts w:ascii="Times New Roman"/>
          <w:b w:val="false"/>
          <w:i w:val="false"/>
          <w:color w:val="000000"/>
          <w:sz w:val="28"/>
        </w:rPr>
        <w:t xml:space="preserve">
      өтініш берген күні: 20__ жылғы "___" ____________ </w:t>
      </w:r>
    </w:p>
    <w:p>
      <w:pPr>
        <w:spacing w:after="0"/>
        <w:ind w:left="0"/>
        <w:jc w:val="both"/>
      </w:pPr>
      <w:r>
        <w:rPr>
          <w:rFonts w:ascii="Times New Roman"/>
          <w:b w:val="false"/>
          <w:i w:val="false"/>
          <w:color w:val="000000"/>
          <w:sz w:val="28"/>
        </w:rPr>
        <w:t xml:space="preserve">
      Өтініш берушінің қолы _____________ </w:t>
      </w:r>
    </w:p>
    <w:p>
      <w:pPr>
        <w:spacing w:after="0"/>
        <w:ind w:left="0"/>
        <w:jc w:val="both"/>
      </w:pPr>
      <w:r>
        <w:rPr>
          <w:rFonts w:ascii="Times New Roman"/>
          <w:b w:val="false"/>
          <w:i w:val="false"/>
          <w:color w:val="000000"/>
          <w:sz w:val="28"/>
        </w:rPr>
        <w:t>
      Азамат__________________________________________________________________________</w:t>
      </w:r>
    </w:p>
    <w:p>
      <w:pPr>
        <w:spacing w:after="0"/>
        <w:ind w:left="0"/>
        <w:jc w:val="both"/>
      </w:pPr>
      <w:r>
        <w:rPr>
          <w:rFonts w:ascii="Times New Roman"/>
          <w:b w:val="false"/>
          <w:i w:val="false"/>
          <w:color w:val="000000"/>
          <w:sz w:val="28"/>
        </w:rPr>
        <w:t xml:space="preserve">
      өтініші № _____________ болып тіркелді. </w:t>
      </w:r>
    </w:p>
    <w:p>
      <w:pPr>
        <w:spacing w:after="0"/>
        <w:ind w:left="0"/>
        <w:jc w:val="both"/>
      </w:pPr>
      <w:r>
        <w:rPr>
          <w:rFonts w:ascii="Times New Roman"/>
          <w:b w:val="false"/>
          <w:i w:val="false"/>
          <w:color w:val="000000"/>
          <w:sz w:val="28"/>
        </w:rPr>
        <w:t xml:space="preserve">
      Құжаттар қабылданған күн: 20__ жылғы "___" 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Мемлекеттік корпорация қызметкерінің лауазымы және қолы, тегі,</w:t>
      </w:r>
    </w:p>
    <w:p>
      <w:pPr>
        <w:spacing w:after="0"/>
        <w:ind w:left="0"/>
        <w:jc w:val="left"/>
      </w:pPr>
      <w:r>
        <w:rPr>
          <w:rFonts w:ascii="Times New Roman"/>
          <w:b w:val="false"/>
          <w:i w:val="false"/>
          <w:color w:val="000000"/>
          <w:sz w:val="28"/>
        </w:rPr>
        <w:t>
      аты, әкесінің аты (бар болса) және лауазымы)</w:t>
      </w:r>
      <w:r>
        <w:br/>
      </w: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Мөртаңбаның орны</w:t>
      </w:r>
    </w:p>
    <w:p>
      <w:pPr>
        <w:spacing w:after="0"/>
        <w:ind w:left="0"/>
        <w:jc w:val="both"/>
      </w:pPr>
      <w:r>
        <w:rPr>
          <w:rFonts w:ascii="Times New Roman"/>
          <w:b w:val="false"/>
          <w:i w:val="false"/>
          <w:color w:val="000000"/>
          <w:sz w:val="28"/>
        </w:rPr>
        <w:t>
      20__ жылғы "___" _______</w:t>
      </w:r>
    </w:p>
    <w:p>
      <w:pPr>
        <w:spacing w:after="0"/>
        <w:ind w:left="0"/>
        <w:jc w:val="both"/>
      </w:pPr>
      <w:r>
        <w:rPr>
          <w:rFonts w:ascii="Times New Roman"/>
          <w:b w:val="false"/>
          <w:i w:val="false"/>
          <w:color w:val="000000"/>
          <w:sz w:val="28"/>
        </w:rPr>
        <w:t>
      шығ. № _____________</w:t>
      </w:r>
    </w:p>
    <w:bookmarkStart w:name="z91" w:id="45"/>
    <w:p>
      <w:pPr>
        <w:spacing w:after="0"/>
        <w:ind w:left="0"/>
        <w:jc w:val="left"/>
      </w:pPr>
      <w:r>
        <w:rPr>
          <w:rFonts w:ascii="Times New Roman"/>
          <w:b/>
          <w:i w:val="false"/>
          <w:color w:val="000000"/>
        </w:rPr>
        <w:t xml:space="preserve"> ______жылғы_________ ______ жылғы _________</w:t>
      </w:r>
      <w:r>
        <w:br/>
      </w:r>
      <w:r>
        <w:rPr>
          <w:rFonts w:ascii="Times New Roman"/>
          <w:b/>
          <w:i w:val="false"/>
          <w:color w:val="000000"/>
        </w:rPr>
        <w:t>аралығында жеке тұлғаға төленген және міндетті зейнетақы жарналары табысынан жүзеге асырылған табыс сомалары туралы</w:t>
      </w:r>
      <w:r>
        <w:br/>
      </w:r>
      <w:r>
        <w:rPr>
          <w:rFonts w:ascii="Times New Roman"/>
          <w:b/>
          <w:i w:val="false"/>
          <w:color w:val="000000"/>
        </w:rPr>
        <w:t>АНЫҚТАМА</w:t>
      </w:r>
    </w:p>
    <w:bookmarkEnd w:id="45"/>
    <w:p>
      <w:pPr>
        <w:spacing w:after="0"/>
        <w:ind w:left="0"/>
        <w:jc w:val="both"/>
      </w:pPr>
      <w:r>
        <w:rPr>
          <w:rFonts w:ascii="Times New Roman"/>
          <w:b w:val="false"/>
          <w:i w:val="false"/>
          <w:color w:val="000000"/>
          <w:sz w:val="28"/>
        </w:rPr>
        <w:t>
      Тегі |_|_|_|_|_|_|_|_|_|_|_|_|_|_|_|</w:t>
      </w:r>
    </w:p>
    <w:p>
      <w:pPr>
        <w:spacing w:after="0"/>
        <w:ind w:left="0"/>
        <w:jc w:val="both"/>
      </w:pPr>
      <w:r>
        <w:rPr>
          <w:rFonts w:ascii="Times New Roman"/>
          <w:b w:val="false"/>
          <w:i w:val="false"/>
          <w:color w:val="000000"/>
          <w:sz w:val="28"/>
        </w:rPr>
        <w:t>
      Аты |_|_|_|_|_|_|_|_|_|_|_|_|_|_|_|</w:t>
      </w:r>
    </w:p>
    <w:p>
      <w:pPr>
        <w:spacing w:after="0"/>
        <w:ind w:left="0"/>
        <w:jc w:val="both"/>
      </w:pPr>
      <w:r>
        <w:rPr>
          <w:rFonts w:ascii="Times New Roman"/>
          <w:b w:val="false"/>
          <w:i w:val="false"/>
          <w:color w:val="000000"/>
          <w:sz w:val="28"/>
        </w:rPr>
        <w:t>
      Әкесінің аты |_|_|_|_|_|_|_|_|_|_|_|_|_|_|_|</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Негіздеме: __________________________________________________________</w:t>
      </w:r>
    </w:p>
    <w:p>
      <w:pPr>
        <w:spacing w:after="0"/>
        <w:ind w:left="0"/>
        <w:jc w:val="both"/>
      </w:pPr>
      <w:r>
        <w:rPr>
          <w:rFonts w:ascii="Times New Roman"/>
          <w:b w:val="false"/>
          <w:i w:val="false"/>
          <w:color w:val="000000"/>
          <w:sz w:val="28"/>
        </w:rPr>
        <w:t>
      (бұйрық, жеке іс парағы, жалақы жөніндегі ведомость, табельдер және басқа)</w:t>
      </w:r>
    </w:p>
    <w:p>
      <w:pPr>
        <w:spacing w:after="0"/>
        <w:ind w:left="0"/>
        <w:jc w:val="both"/>
      </w:pPr>
      <w:r>
        <w:rPr>
          <w:rFonts w:ascii="Times New Roman"/>
          <w:b w:val="false"/>
          <w:i w:val="false"/>
          <w:color w:val="000000"/>
          <w:sz w:val="28"/>
        </w:rPr>
        <w:t>
      Салымшының табельдік нөмірі 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Төлеуші ұйымның бизнес сәйкестендіру нөмірі және орналасқан</w:t>
      </w:r>
    </w:p>
    <w:p>
      <w:pPr>
        <w:spacing w:after="0"/>
        <w:ind w:left="0"/>
        <w:jc w:val="both"/>
      </w:pPr>
      <w:r>
        <w:rPr>
          <w:rFonts w:ascii="Times New Roman"/>
          <w:b w:val="false"/>
          <w:i w:val="false"/>
          <w:color w:val="000000"/>
          <w:sz w:val="28"/>
        </w:rPr>
        <w:t>
      жері________________________________________________________________</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039"/>
        <w:gridCol w:w="1643"/>
        <w:gridCol w:w="945"/>
        <w:gridCol w:w="945"/>
        <w:gridCol w:w="945"/>
        <w:gridCol w:w="3837"/>
        <w:gridCol w:w="946"/>
      </w:tblGrid>
      <w:tr>
        <w:trPr>
          <w:trHeight w:val="30" w:hRule="atLeast"/>
        </w:trPr>
        <w:tc>
          <w:tcPr>
            <w:tcW w:w="303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 айлар</w:t>
            </w:r>
            <w:r>
              <w:br/>
            </w:r>
            <w:r>
              <w:rPr>
                <w:rFonts w:ascii="Times New Roman"/>
                <w:b w:val="false"/>
                <w:i w:val="false"/>
                <w:color w:val="000000"/>
                <w:sz w:val="20"/>
              </w:rPr>
              <w:t>
 </w:t>
            </w:r>
          </w:p>
        </w:tc>
        <w:tc>
          <w:tcPr>
            <w:tcW w:w="16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Жалақы (табыс) сомасы</w:t>
            </w:r>
            <w:r>
              <w:br/>
            </w:r>
            <w:r>
              <w:rPr>
                <w:rFonts w:ascii="Times New Roman"/>
                <w:b w:val="false"/>
                <w:i w:val="false"/>
                <w:color w:val="000000"/>
                <w:sz w:val="20"/>
              </w:rPr>
              <w:t>
 </w:t>
            </w:r>
          </w:p>
        </w:tc>
        <w:tc>
          <w:tcPr>
            <w:tcW w:w="0" w:type="auto"/>
            <w:gridSpan w:val="3"/>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w:t>
            </w:r>
            <w:r>
              <w:br/>
            </w:r>
            <w:r>
              <w:rPr>
                <w:rFonts w:ascii="Times New Roman"/>
                <w:b w:val="false"/>
                <w:i w:val="false"/>
                <w:color w:val="000000"/>
                <w:sz w:val="20"/>
              </w:rPr>
              <w:t>
 </w:t>
            </w:r>
          </w:p>
        </w:tc>
        <w:tc>
          <w:tcPr>
            <w:tcW w:w="383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Міндетті зейнетақы жарналары аударылған күн, төлем тапсырмасының №, қай кезең үшін аударылды</w:t>
            </w:r>
            <w:r>
              <w:br/>
            </w:r>
            <w:r>
              <w:rPr>
                <w:rFonts w:ascii="Times New Roman"/>
                <w:b w:val="false"/>
                <w:i w:val="false"/>
                <w:color w:val="000000"/>
                <w:sz w:val="20"/>
              </w:rPr>
              <w:t>
(айлар көрсетілсін)</w:t>
            </w:r>
          </w:p>
        </w:tc>
        <w:tc>
          <w:tcPr>
            <w:tcW w:w="94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Есептелген сомалар</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Аударылған сомалар</w:t>
            </w: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өсімпұлдар</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жиыны</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жиыны</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Қаңтар</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Ақпан</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Наурыз</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Сәуір</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Мамыр</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Маусым</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Шілде</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Тамыз</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Қыркүйек</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Қазан</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Қараша</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Желтоқсан</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 жылғы жиыны</w:t>
            </w:r>
            <w:r>
              <w:br/>
            </w:r>
            <w:r>
              <w:rPr>
                <w:rFonts w:ascii="Times New Roman"/>
                <w:b w:val="false"/>
                <w:i w:val="false"/>
                <w:color w:val="000000"/>
                <w:sz w:val="20"/>
              </w:rPr>
              <w:t>
 </w:t>
            </w:r>
          </w:p>
        </w:tc>
        <w:tc>
          <w:tcPr>
            <w:tcW w:w="16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Барлығы __________ айда ______________________________________ теңге</w:t>
      </w:r>
    </w:p>
    <w:p>
      <w:pPr>
        <w:spacing w:after="0"/>
        <w:ind w:left="0"/>
        <w:jc w:val="both"/>
      </w:pPr>
      <w:r>
        <w:rPr>
          <w:rFonts w:ascii="Times New Roman"/>
          <w:b w:val="false"/>
          <w:i w:val="false"/>
          <w:color w:val="000000"/>
          <w:sz w:val="28"/>
        </w:rPr>
        <w:t>
      (сомасы жазбаша)</w:t>
      </w:r>
    </w:p>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xml:space="preserve">
      1998 жылғы 1 қаңтардан бергі кезеңдегі табыстар туралы анықтамаға "Міндетті зейнетақы жарналарын, міндетті кәсіптік зейнетақы жарналарын есептеу, ұстап қалу (есебіне жазу) және аудару қағидалары мен мерзімдерін бекіту туралы" Қазақстан Республикасы Үкіметінің 2013 жылғы 18 қазандағы № 1116 </w:t>
      </w:r>
      <w:r>
        <w:rPr>
          <w:rFonts w:ascii="Times New Roman"/>
          <w:b w:val="false"/>
          <w:i w:val="false"/>
          <w:color w:val="000000"/>
          <w:sz w:val="28"/>
        </w:rPr>
        <w:t>қаулысына</w:t>
      </w:r>
      <w:r>
        <w:rPr>
          <w:rFonts w:ascii="Times New Roman"/>
          <w:b w:val="false"/>
          <w:i w:val="false"/>
          <w:color w:val="000000"/>
          <w:sz w:val="28"/>
        </w:rPr>
        <w:t xml:space="preserve"> сәйкес бірыңғай жинақтаушы зейнетақы қорына есептеу, ұстап қалу және аудару жүзеге асырылған табыстардың барлық түрлері енгізіледі; егер өтініш берушінің табыс сомалары 1995 жылғы 1 қаңтардан 1998 жылғы 1 қаңтар аралығындағы кезеңге берілсе, анықтамадағы 3, 4, 5, 6-бағандар толтырылмайды.</w:t>
      </w:r>
    </w:p>
    <w:p>
      <w:pPr>
        <w:spacing w:after="0"/>
        <w:ind w:left="0"/>
        <w:jc w:val="both"/>
      </w:pPr>
      <w:r>
        <w:rPr>
          <w:rFonts w:ascii="Times New Roman"/>
          <w:b w:val="false"/>
          <w:i w:val="false"/>
          <w:color w:val="000000"/>
          <w:sz w:val="28"/>
        </w:rPr>
        <w:t>
      Негіздеме: __________________________________________________________</w:t>
      </w:r>
    </w:p>
    <w:p>
      <w:pPr>
        <w:spacing w:after="0"/>
        <w:ind w:left="0"/>
        <w:jc w:val="both"/>
      </w:pPr>
      <w:r>
        <w:rPr>
          <w:rFonts w:ascii="Times New Roman"/>
          <w:b w:val="false"/>
          <w:i w:val="false"/>
          <w:color w:val="000000"/>
          <w:sz w:val="28"/>
        </w:rPr>
        <w:t>
      (анықтаманы беру үшін негіздеме болған құжаттар)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50"/>
        <w:gridCol w:w="1450"/>
        <w:gridCol w:w="7025"/>
        <w:gridCol w:w="2375"/>
      </w:tblGrid>
      <w:tr>
        <w:trPr>
          <w:trHeight w:val="30" w:hRule="atLeast"/>
        </w:trPr>
        <w:tc>
          <w:tcPr>
            <w:tcW w:w="145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Мөр орны</w:t>
            </w:r>
            <w:r>
              <w:br/>
            </w:r>
            <w:r>
              <w:rPr>
                <w:rFonts w:ascii="Times New Roman"/>
                <w:b w:val="false"/>
                <w:i w:val="false"/>
                <w:color w:val="000000"/>
                <w:sz w:val="20"/>
              </w:rPr>
              <w:t>
 </w:t>
            </w: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Кәсіпорын басшысы</w:t>
            </w: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145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 бухгалтер</w:t>
            </w:r>
            <w:r>
              <w:br/>
            </w:r>
            <w:r>
              <w:rPr>
                <w:rFonts w:ascii="Times New Roman"/>
                <w:b w:val="false"/>
                <w:i w:val="false"/>
                <w:color w:val="000000"/>
                <w:sz w:val="20"/>
              </w:rPr>
              <w:t>
 </w:t>
            </w:r>
          </w:p>
        </w:tc>
        <w:tc>
          <w:tcPr>
            <w:tcW w:w="70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w:t>
            </w:r>
          </w:p>
        </w:tc>
        <w:tc>
          <w:tcPr>
            <w:tcW w:w="23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(қолы)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(түрі көрсетілсін)</w:t>
      </w:r>
    </w:p>
    <w:bookmarkStart w:name="z94" w:id="46"/>
    <w:p>
      <w:pPr>
        <w:spacing w:after="0"/>
        <w:ind w:left="0"/>
        <w:jc w:val="left"/>
      </w:pPr>
      <w:r>
        <w:rPr>
          <w:rFonts w:ascii="Times New Roman"/>
          <w:b/>
          <w:i w:val="false"/>
          <w:color w:val="000000"/>
        </w:rPr>
        <w:t xml:space="preserve"> тағайындауға өтініш қабылдаудан бас тарту туралы</w:t>
      </w:r>
      <w:r>
        <w:br/>
      </w:r>
      <w:r>
        <w:rPr>
          <w:rFonts w:ascii="Times New Roman"/>
          <w:b/>
          <w:i w:val="false"/>
          <w:color w:val="000000"/>
        </w:rPr>
        <w:t>№ ______ қолхат</w:t>
      </w:r>
    </w:p>
    <w:bookmarkEnd w:id="46"/>
    <w:p>
      <w:pPr>
        <w:spacing w:after="0"/>
        <w:ind w:left="0"/>
        <w:jc w:val="both"/>
      </w:pPr>
      <w:r>
        <w:rPr>
          <w:rFonts w:ascii="Times New Roman"/>
          <w:b w:val="false"/>
          <w:i w:val="false"/>
          <w:color w:val="ff0000"/>
          <w:sz w:val="28"/>
        </w:rPr>
        <w:t xml:space="preserve">
      Ескерту. 3-қосымша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Азамат(ша)_____________________________________ 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w:t>
      </w:r>
    </w:p>
    <w:p>
      <w:pPr>
        <w:spacing w:after="0"/>
        <w:ind w:left="0"/>
        <w:jc w:val="both"/>
      </w:pPr>
      <w:r>
        <w:rPr>
          <w:rFonts w:ascii="Times New Roman"/>
          <w:b w:val="false"/>
          <w:i w:val="false"/>
          <w:color w:val="000000"/>
          <w:sz w:val="28"/>
        </w:rPr>
        <w:t>
      Қамқоршы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Құжаттардың толық топтамасын, төлем тағайындау үшін талап етілетін</w:t>
      </w:r>
    </w:p>
    <w:p>
      <w:pPr>
        <w:spacing w:after="0"/>
        <w:ind w:left="0"/>
        <w:jc w:val="both"/>
      </w:pPr>
      <w:r>
        <w:rPr>
          <w:rFonts w:ascii="Times New Roman"/>
          <w:b w:val="false"/>
          <w:i w:val="false"/>
          <w:color w:val="000000"/>
          <w:sz w:val="28"/>
        </w:rPr>
        <w:t>
      ақпараттық жүйелерден алынатын мәліметтерді ұсынбау, төлемге</w:t>
      </w:r>
    </w:p>
    <w:p>
      <w:pPr>
        <w:spacing w:after="0"/>
        <w:ind w:left="0"/>
        <w:jc w:val="both"/>
      </w:pPr>
      <w:r>
        <w:rPr>
          <w:rFonts w:ascii="Times New Roman"/>
          <w:b w:val="false"/>
          <w:i w:val="false"/>
          <w:color w:val="000000"/>
          <w:sz w:val="28"/>
        </w:rPr>
        <w:t>
      құқығының болмауы, қолданылу мерзімі өткен құжаттарды ұсыну себебі</w:t>
      </w:r>
    </w:p>
    <w:p>
      <w:pPr>
        <w:spacing w:after="0"/>
        <w:ind w:left="0"/>
        <w:jc w:val="both"/>
      </w:pPr>
      <w:r>
        <w:rPr>
          <w:rFonts w:ascii="Times New Roman"/>
          <w:b w:val="false"/>
          <w:i w:val="false"/>
          <w:color w:val="000000"/>
          <w:sz w:val="28"/>
        </w:rPr>
        <w:t>
      бойынша тағайындауға өтініш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97" w:id="47"/>
    <w:p>
      <w:pPr>
        <w:spacing w:after="0"/>
        <w:ind w:left="0"/>
        <w:jc w:val="left"/>
      </w:pPr>
      <w:r>
        <w:rPr>
          <w:rFonts w:ascii="Times New Roman"/>
          <w:b/>
          <w:i w:val="false"/>
          <w:color w:val="000000"/>
        </w:rPr>
        <w:t xml:space="preserve"> Өтінішті қабылдаудан бас тарту туралы</w:t>
      </w:r>
      <w:r>
        <w:br/>
      </w:r>
      <w:r>
        <w:rPr>
          <w:rFonts w:ascii="Times New Roman"/>
          <w:b/>
          <w:i w:val="false"/>
          <w:color w:val="000000"/>
        </w:rPr>
        <w:t>ҚОЛХАТ</w:t>
      </w:r>
    </w:p>
    <w:bookmarkEnd w:id="47"/>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(түрін көрсету)</w:t>
      </w:r>
    </w:p>
    <w:p>
      <w:pPr>
        <w:spacing w:after="0"/>
        <w:ind w:left="0"/>
        <w:jc w:val="both"/>
      </w:pPr>
      <w:r>
        <w:rPr>
          <w:rFonts w:ascii="Times New Roman"/>
          <w:b w:val="false"/>
          <w:i w:val="false"/>
          <w:color w:val="000000"/>
          <w:sz w:val="28"/>
        </w:rPr>
        <w:t>
      20 ___ жылғы "___" ___________</w:t>
      </w:r>
    </w:p>
    <w:p>
      <w:pPr>
        <w:spacing w:after="0"/>
        <w:ind w:left="0"/>
        <w:jc w:val="both"/>
      </w:pPr>
      <w:r>
        <w:rPr>
          <w:rFonts w:ascii="Times New Roman"/>
          <w:b w:val="false"/>
          <w:i w:val="false"/>
          <w:color w:val="000000"/>
          <w:sz w:val="28"/>
        </w:rPr>
        <w:t>
      Азамат (ша)_________________________________________________________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20 ____ жылғы "___" ___________</w:t>
      </w:r>
    </w:p>
    <w:p>
      <w:pPr>
        <w:spacing w:after="0"/>
        <w:ind w:left="0"/>
        <w:jc w:val="both"/>
      </w:pPr>
      <w:r>
        <w:rPr>
          <w:rFonts w:ascii="Times New Roman"/>
          <w:b w:val="false"/>
          <w:i w:val="false"/>
          <w:color w:val="000000"/>
          <w:sz w:val="28"/>
        </w:rPr>
        <w:t>
      Жүгінген күні 20 ____ жылғы "_____________"__________________________</w:t>
      </w:r>
    </w:p>
    <w:p>
      <w:pPr>
        <w:spacing w:after="0"/>
        <w:ind w:left="0"/>
        <w:jc w:val="both"/>
      </w:pPr>
      <w:r>
        <w:rPr>
          <w:rFonts w:ascii="Times New Roman"/>
          <w:b w:val="false"/>
          <w:i w:val="false"/>
          <w:color w:val="000000"/>
          <w:sz w:val="28"/>
        </w:rPr>
        <w:t>
      Орталық атқарушы органның ақпараттық жүйесі бойынша тағайындау, төлеу</w:t>
      </w:r>
    </w:p>
    <w:p>
      <w:pPr>
        <w:spacing w:after="0"/>
        <w:ind w:left="0"/>
        <w:jc w:val="both"/>
      </w:pPr>
      <w:r>
        <w:rPr>
          <w:rFonts w:ascii="Times New Roman"/>
          <w:b w:val="false"/>
          <w:i w:val="false"/>
          <w:color w:val="000000"/>
          <w:sz w:val="28"/>
        </w:rPr>
        <w:t xml:space="preserve">
      немесе өтініш беру фактісі расталды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(жауапты адамның тегі, аты, әкесінің аты (бар болса) және лауазымы)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"Жасына байланысты зейнетақы</w:t>
            </w:r>
            <w:r>
              <w:br/>
            </w:r>
            <w:r>
              <w:rPr>
                <w:rFonts w:ascii="Times New Roman"/>
                <w:b w:val="false"/>
                <w:i w:val="false"/>
                <w:color w:val="000000"/>
                <w:sz w:val="20"/>
              </w:rPr>
              <w:t>төлемдерін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Мiндеттi зейнетақы жарналарының аударылғаны туралы</w:t>
      </w:r>
      <w:r>
        <w:br/>
      </w:r>
      <w:r>
        <w:rPr>
          <w:rFonts w:ascii="Times New Roman"/>
          <w:b/>
          <w:i w:val="false"/>
          <w:color w:val="000000"/>
        </w:rPr>
        <w:t>РАСТАУ АНЫҚТАМАСЫ</w:t>
      </w:r>
    </w:p>
    <w:p>
      <w:pPr>
        <w:spacing w:after="0"/>
        <w:ind w:left="0"/>
        <w:jc w:val="both"/>
      </w:pPr>
      <w:r>
        <w:rPr>
          <w:rFonts w:ascii="Times New Roman"/>
          <w:b w:val="false"/>
          <w:i w:val="false"/>
          <w:color w:val="ff0000"/>
          <w:sz w:val="28"/>
        </w:rPr>
        <w:t xml:space="preserve">
      Ескерту. Стандарт 5-қосымшамен толықтырылды – ҚР Еңбек және халықты әлеуметтік қорғау министрінің 04.07.2017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val="false"/>
          <w:i w:val="false"/>
          <w:color w:val="000000"/>
          <w:sz w:val="28"/>
        </w:rPr>
        <w:t>
      Салымшы ________________________________________________________</w:t>
      </w:r>
      <w:r>
        <w:br/>
      </w:r>
      <w:r>
        <w:rPr>
          <w:rFonts w:ascii="Times New Roman"/>
          <w:b w:val="false"/>
          <w:i w:val="false"/>
          <w:color w:val="000000"/>
          <w:sz w:val="28"/>
        </w:rPr>
        <w:t>
      Тегі |__|__|__|__|__|__|__|__|__|__|__|__|__|__|__|__|__|</w:t>
      </w:r>
      <w:r>
        <w:br/>
      </w:r>
      <w:r>
        <w:rPr>
          <w:rFonts w:ascii="Times New Roman"/>
          <w:b w:val="false"/>
          <w:i w:val="false"/>
          <w:color w:val="000000"/>
          <w:sz w:val="28"/>
        </w:rPr>
        <w:t>
      Аты |__|__|__|__|__|__|__|__|__|__|__|__|__|__|__|__|__|</w:t>
      </w:r>
      <w:r>
        <w:br/>
      </w:r>
      <w:r>
        <w:rPr>
          <w:rFonts w:ascii="Times New Roman"/>
          <w:b w:val="false"/>
          <w:i w:val="false"/>
          <w:color w:val="000000"/>
          <w:sz w:val="28"/>
        </w:rPr>
        <w:t>
      Әкесiнiң аты (бар болса)|__|__|__|__|__|__|__|__|__|__|__|__|__|__|__|__|</w:t>
      </w:r>
      <w:r>
        <w:br/>
      </w:r>
      <w:r>
        <w:rPr>
          <w:rFonts w:ascii="Times New Roman"/>
          <w:b w:val="false"/>
          <w:i w:val="false"/>
          <w:color w:val="000000"/>
          <w:sz w:val="28"/>
        </w:rPr>
        <w:t>
      Туған күні |__|__|__|__|__|__|__|__|</w:t>
      </w:r>
      <w:r>
        <w:br/>
      </w:r>
      <w:r>
        <w:rPr>
          <w:rFonts w:ascii="Times New Roman"/>
          <w:b w:val="false"/>
          <w:i w:val="false"/>
          <w:color w:val="000000"/>
          <w:sz w:val="28"/>
        </w:rPr>
        <w:t>
      күні айы жылы</w:t>
      </w:r>
      <w:r>
        <w:br/>
      </w:r>
      <w:r>
        <w:rPr>
          <w:rFonts w:ascii="Times New Roman"/>
          <w:b w:val="false"/>
          <w:i w:val="false"/>
          <w:color w:val="000000"/>
          <w:sz w:val="28"/>
        </w:rPr>
        <w:t>
      Құжат түрі:</w:t>
      </w:r>
      <w:r>
        <w:br/>
      </w:r>
      <w:r>
        <w:rPr>
          <w:rFonts w:ascii="Times New Roman"/>
          <w:b w:val="false"/>
          <w:i w:val="false"/>
          <w:color w:val="000000"/>
          <w:sz w:val="28"/>
        </w:rPr>
        <w:t>
      Жеке куәлік _____________________________________________________</w:t>
      </w:r>
      <w:r>
        <w:br/>
      </w:r>
      <w:r>
        <w:rPr>
          <w:rFonts w:ascii="Times New Roman"/>
          <w:b w:val="false"/>
          <w:i w:val="false"/>
          <w:color w:val="000000"/>
          <w:sz w:val="28"/>
        </w:rPr>
        <w:t>
      Нөмiрi |__|__|__|__|__|__|__|__|__| берілді _________________________</w:t>
      </w:r>
      <w:r>
        <w:br/>
      </w:r>
      <w:r>
        <w:rPr>
          <w:rFonts w:ascii="Times New Roman"/>
          <w:b w:val="false"/>
          <w:i w:val="false"/>
          <w:color w:val="000000"/>
          <w:sz w:val="28"/>
        </w:rPr>
        <w:t>
      Жеке сәйкестендіру нөмірі __________________________________________</w:t>
      </w:r>
      <w:r>
        <w:br/>
      </w:r>
      <w:r>
        <w:rPr>
          <w:rFonts w:ascii="Times New Roman"/>
          <w:b w:val="false"/>
          <w:i w:val="false"/>
          <w:color w:val="000000"/>
          <w:sz w:val="28"/>
        </w:rPr>
        <w:t>
      № |__|__|__|__|__|__|__|__|__|__|__|__|</w:t>
      </w:r>
      <w:r>
        <w:br/>
      </w:r>
      <w:r>
        <w:rPr>
          <w:rFonts w:ascii="Times New Roman"/>
          <w:b w:val="false"/>
          <w:i w:val="false"/>
          <w:color w:val="000000"/>
          <w:sz w:val="28"/>
        </w:rPr>
        <w:t>
      Ұйымның атауы ___________________________________________________</w:t>
      </w:r>
      <w:r>
        <w:br/>
      </w:r>
      <w:r>
        <w:rPr>
          <w:rFonts w:ascii="Times New Roman"/>
          <w:b w:val="false"/>
          <w:i w:val="false"/>
          <w:color w:val="000000"/>
          <w:sz w:val="28"/>
        </w:rPr>
        <w:t>
      Төлеуші ұйымның бизнес-сәйкестендіру нөмірі |__|__|__|__|__|__|__|__|__|__|</w:t>
      </w:r>
      <w:r>
        <w:br/>
      </w:r>
      <w:r>
        <w:rPr>
          <w:rFonts w:ascii="Times New Roman"/>
          <w:b w:val="false"/>
          <w:i w:val="false"/>
          <w:color w:val="000000"/>
          <w:sz w:val="28"/>
        </w:rPr>
        <w:t>
      Төлеуші ұйымның орналасқан жері __________________________________</w:t>
      </w:r>
      <w:r>
        <w:br/>
      </w:r>
      <w:r>
        <w:rPr>
          <w:rFonts w:ascii="Times New Roman"/>
          <w:b w:val="false"/>
          <w:i w:val="false"/>
          <w:color w:val="000000"/>
          <w:sz w:val="28"/>
        </w:rPr>
        <w:t>
      _______________ бастап _________________ қоса алынған кезең бойынша</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429"/>
        <w:gridCol w:w="1090"/>
        <w:gridCol w:w="2406"/>
        <w:gridCol w:w="1126"/>
        <w:gridCol w:w="2606"/>
        <w:gridCol w:w="1461"/>
        <w:gridCol w:w="1394"/>
        <w:gridCol w:w="788"/>
      </w:tblGrid>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күнi</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Банктің банктiк бiрегейлендiру коды</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Банктiң атауы</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Жинақтаушы зейнетақы қоры немесе Бірыңғай жинақтаушы зейнетақы қоры</w:t>
            </w: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Шот нөмiрi</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Төлем тапсырмасының жалпы сомасы</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Жарналар сомасы</w:t>
            </w:r>
          </w:p>
        </w:tc>
      </w:tr>
      <w:tr>
        <w:trPr>
          <w:trHeight w:val="30" w:hRule="atLeast"/>
        </w:trPr>
        <w:tc>
          <w:tcPr>
            <w:tcW w:w="142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60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9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М.О.</w:t>
      </w:r>
      <w:r>
        <w:br/>
      </w:r>
      <w:r>
        <w:rPr>
          <w:rFonts w:ascii="Times New Roman"/>
          <w:b w:val="false"/>
          <w:i w:val="false"/>
          <w:color w:val="000000"/>
          <w:sz w:val="28"/>
        </w:rPr>
        <w:t>
      Кәсіпорын басшысы ______________________________________________________________</w:t>
      </w:r>
      <w:r>
        <w:br/>
      </w:r>
      <w:r>
        <w:rPr>
          <w:rFonts w:ascii="Times New Roman"/>
          <w:b w:val="false"/>
          <w:i w:val="false"/>
          <w:color w:val="000000"/>
          <w:sz w:val="28"/>
        </w:rPr>
        <w:t>
      (тегі, аты, әкесінің аты (бар болса), қолы)</w:t>
      </w:r>
      <w:r>
        <w:br/>
      </w:r>
      <w:r>
        <w:rPr>
          <w:rFonts w:ascii="Times New Roman"/>
          <w:b w:val="false"/>
          <w:i w:val="false"/>
          <w:color w:val="000000"/>
          <w:sz w:val="28"/>
        </w:rPr>
        <w:t>
      Бас бухгалтер 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Денсаулық сақтау және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әлеуметтік даму министрінің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2015 жылғы 28 сәуірдегі</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279 бұйрығына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2-қосымша</w:t>
            </w:r>
          </w:p>
        </w:tc>
      </w:tr>
    </w:tbl>
    <w:bookmarkStart w:name="z87" w:id="48"/>
    <w:p>
      <w:pPr>
        <w:spacing w:after="0"/>
        <w:ind w:left="0"/>
        <w:jc w:val="left"/>
      </w:pPr>
      <w:r>
        <w:rPr>
          <w:rFonts w:ascii="Times New Roman"/>
          <w:b/>
          <w:i w:val="false"/>
          <w:color w:val="000000"/>
        </w:rPr>
        <w:t xml:space="preserve"> "Жерлеуге арналған біржолғы төлем тағайындау"</w:t>
      </w:r>
      <w:r>
        <w:br/>
      </w:r>
      <w:r>
        <w:rPr>
          <w:rFonts w:ascii="Times New Roman"/>
          <w:b/>
          <w:i w:val="false"/>
          <w:color w:val="000000"/>
        </w:rPr>
        <w:t>мемлекеттік көрсетілетін қызмет стандарты</w:t>
      </w:r>
    </w:p>
    <w:bookmarkEnd w:id="48"/>
    <w:p>
      <w:pPr>
        <w:spacing w:after="0"/>
        <w:ind w:left="0"/>
        <w:jc w:val="both"/>
      </w:pPr>
      <w:r>
        <w:rPr>
          <w:rFonts w:ascii="Times New Roman"/>
          <w:b w:val="false"/>
          <w:i w:val="false"/>
          <w:color w:val="ff0000"/>
          <w:sz w:val="28"/>
        </w:rPr>
        <w:t xml:space="preserve">
      Ескерту. 2-қосымша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742" w:id="49"/>
    <w:p>
      <w:pPr>
        <w:spacing w:after="0"/>
        <w:ind w:left="0"/>
        <w:jc w:val="left"/>
      </w:pPr>
      <w:r>
        <w:rPr>
          <w:rFonts w:ascii="Times New Roman"/>
          <w:b/>
          <w:i w:val="false"/>
          <w:color w:val="000000"/>
        </w:rPr>
        <w:t xml:space="preserve"> 1-тарау. Жалпы ережелер</w:t>
      </w:r>
    </w:p>
    <w:bookmarkEnd w:id="49"/>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98" w:id="50"/>
    <w:p>
      <w:pPr>
        <w:spacing w:after="0"/>
        <w:ind w:left="0"/>
        <w:jc w:val="both"/>
      </w:pPr>
      <w:r>
        <w:rPr>
          <w:rFonts w:ascii="Times New Roman"/>
          <w:b w:val="false"/>
          <w:i w:val="false"/>
          <w:color w:val="000000"/>
          <w:sz w:val="28"/>
        </w:rPr>
        <w:t>
      1. "Жерлеуге арналған біржолғы төлем тағайындау" мемлекеттік көрсетілетін қызмет (бұдан әрі – мемлекеттік көрсетілетін қызмет).</w:t>
      </w:r>
    </w:p>
    <w:bookmarkEnd w:id="50"/>
    <w:bookmarkStart w:name="z99" w:id="5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0" w:id="52"/>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52"/>
    <w:p>
      <w:pPr>
        <w:spacing w:after="0"/>
        <w:ind w:left="0"/>
        <w:jc w:val="both"/>
      </w:pPr>
      <w:r>
        <w:rPr>
          <w:rFonts w:ascii="Times New Roman"/>
          <w:b w:val="false"/>
          <w:i w:val="false"/>
          <w:color w:val="000000"/>
          <w:sz w:val="28"/>
        </w:rPr>
        <w:t>
      Өтінішті қабылдау мен мемлекеттік қызметті көрсету нәтижесін беруді "Азаматтарға арналған үкімет" Мемлекеттік корпорациясы" коммерциялық емес акционерлік қоғамы (бұдан әрі – Мемлекеттік корпорация) жүзеге асырады.</w:t>
      </w:r>
    </w:p>
    <w:bookmarkStart w:name="z101" w:id="53"/>
    <w:p>
      <w:pPr>
        <w:spacing w:after="0"/>
        <w:ind w:left="0"/>
        <w:jc w:val="left"/>
      </w:pPr>
      <w:r>
        <w:rPr>
          <w:rFonts w:ascii="Times New Roman"/>
          <w:b/>
          <w:i w:val="false"/>
          <w:color w:val="000000"/>
        </w:rPr>
        <w:t xml:space="preserve"> 2-тарау. Мемлекеттік қызметті көрсету тәртібі</w:t>
      </w:r>
    </w:p>
    <w:bookmarkEnd w:id="53"/>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02" w:id="54"/>
    <w:p>
      <w:pPr>
        <w:spacing w:after="0"/>
        <w:ind w:left="0"/>
        <w:jc w:val="both"/>
      </w:pPr>
      <w:r>
        <w:rPr>
          <w:rFonts w:ascii="Times New Roman"/>
          <w:b w:val="false"/>
          <w:i w:val="false"/>
          <w:color w:val="000000"/>
          <w:sz w:val="28"/>
        </w:rPr>
        <w:t>
      4. Мемлекеттік қызметті көрсету мерзімі:</w:t>
      </w:r>
    </w:p>
    <w:bookmarkEnd w:id="54"/>
    <w:bookmarkStart w:name="z103" w:id="55"/>
    <w:p>
      <w:pPr>
        <w:spacing w:after="0"/>
        <w:ind w:left="0"/>
        <w:jc w:val="both"/>
      </w:pPr>
      <w:r>
        <w:rPr>
          <w:rFonts w:ascii="Times New Roman"/>
          <w:b w:val="false"/>
          <w:i w:val="false"/>
          <w:color w:val="000000"/>
          <w:sz w:val="28"/>
        </w:rPr>
        <w:t>
      1) Мемлекеттік корпорацияда құжаттардың топтамасын тіркеген сәттен бастап – 3 (үш) жұмыс күні.</w:t>
      </w:r>
    </w:p>
    <w:bookmarkEnd w:id="55"/>
    <w:bookmarkStart w:name="z104" w:id="56"/>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 15 минут;</w:t>
      </w:r>
    </w:p>
    <w:bookmarkEnd w:id="56"/>
    <w:bookmarkStart w:name="z105" w:id="57"/>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20 минут.</w:t>
      </w:r>
    </w:p>
    <w:bookmarkEnd w:id="57"/>
    <w:bookmarkStart w:name="z106" w:id="58"/>
    <w:p>
      <w:pPr>
        <w:spacing w:after="0"/>
        <w:ind w:left="0"/>
        <w:jc w:val="both"/>
      </w:pPr>
      <w:r>
        <w:rPr>
          <w:rFonts w:ascii="Times New Roman"/>
          <w:b w:val="false"/>
          <w:i w:val="false"/>
          <w:color w:val="000000"/>
          <w:sz w:val="28"/>
        </w:rPr>
        <w:t>
      5. Мемлекеттік қызметті көрсету нысаны: қағаз түрінде.</w:t>
      </w:r>
    </w:p>
    <w:bookmarkEnd w:id="58"/>
    <w:bookmarkStart w:name="z107" w:id="59"/>
    <w:p>
      <w:pPr>
        <w:spacing w:after="0"/>
        <w:ind w:left="0"/>
        <w:jc w:val="both"/>
      </w:pPr>
      <w:r>
        <w:rPr>
          <w:rFonts w:ascii="Times New Roman"/>
          <w:b w:val="false"/>
          <w:i w:val="false"/>
          <w:color w:val="000000"/>
          <w:sz w:val="28"/>
        </w:rPr>
        <w:t>
      6. Мемлекеттік қызметті көрсету нәтижесі: жерлеуге арналған біржолғы төлемді тағайындау туралы хабарлама.</w:t>
      </w:r>
    </w:p>
    <w:bookmarkEnd w:id="59"/>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108" w:id="60"/>
    <w:p>
      <w:pPr>
        <w:spacing w:after="0"/>
        <w:ind w:left="0"/>
        <w:jc w:val="both"/>
      </w:pPr>
      <w:r>
        <w:rPr>
          <w:rFonts w:ascii="Times New Roman"/>
          <w:b w:val="false"/>
          <w:i w:val="false"/>
          <w:color w:val="000000"/>
          <w:sz w:val="28"/>
        </w:rPr>
        <w:t>
      7. Мемлекеттік қызмет жеке және заңды тұлғаларға (бұдан әрі – көрсетілетін қызметті алушы) тегін көрсетіледі.</w:t>
      </w:r>
    </w:p>
    <w:bookmarkEnd w:id="60"/>
    <w:bookmarkStart w:name="z109" w:id="61"/>
    <w:p>
      <w:pPr>
        <w:spacing w:after="0"/>
        <w:ind w:left="0"/>
        <w:jc w:val="both"/>
      </w:pPr>
      <w:r>
        <w:rPr>
          <w:rFonts w:ascii="Times New Roman"/>
          <w:b w:val="false"/>
          <w:i w:val="false"/>
          <w:color w:val="000000"/>
          <w:sz w:val="28"/>
        </w:rPr>
        <w:t>
      8. Мемлекеттік корпорацияның жұмыс кестесі – Қазақстан Республикасының 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w:t>
      </w:r>
    </w:p>
    <w:bookmarkEnd w:id="61"/>
    <w:p>
      <w:pPr>
        <w:spacing w:after="0"/>
        <w:ind w:left="0"/>
        <w:jc w:val="both"/>
      </w:pPr>
      <w:r>
        <w:rPr>
          <w:rFonts w:ascii="Times New Roman"/>
          <w:b w:val="false"/>
          <w:i w:val="false"/>
          <w:color w:val="000000"/>
          <w:sz w:val="28"/>
        </w:rPr>
        <w:t>
      Қабылдау "электрондық кезек" тәртібінде, қайтыс болған зейнетақы немесе жәрдемақы алушының тұратын жері бойынша жеделдетіп қызмет көрсетусіз жүзеге асырылады, электрондық кезекті портал арқылы броньдауға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0" w:id="62"/>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62"/>
    <w:bookmarkStart w:name="z111" w:id="63"/>
    <w:p>
      <w:pPr>
        <w:spacing w:after="0"/>
        <w:ind w:left="0"/>
        <w:jc w:val="both"/>
      </w:pPr>
      <w:r>
        <w:rPr>
          <w:rFonts w:ascii="Times New Roman"/>
          <w:b w:val="false"/>
          <w:i w:val="false"/>
          <w:color w:val="000000"/>
          <w:sz w:val="28"/>
        </w:rPr>
        <w:t>
      1) жерлеуді жүзеге асырған адамның жеке басын куәландыратын құжат немесе заңды тұлғаны (заңды тұлғалар үшін) мемлекеттік тіркеу туралы анықтама (куәлігі) немесе дара кәсіпкердің патенті (заңды тұлға құрмастан кәсiпкерлiк қызметті жүзеге асыратын жеке тұлғалар үшін);</w:t>
      </w:r>
    </w:p>
    <w:bookmarkEnd w:id="63"/>
    <w:bookmarkStart w:name="z112" w:id="64"/>
    <w:p>
      <w:pPr>
        <w:spacing w:after="0"/>
        <w:ind w:left="0"/>
        <w:jc w:val="both"/>
      </w:pPr>
      <w:r>
        <w:rPr>
          <w:rFonts w:ascii="Times New Roman"/>
          <w:b w:val="false"/>
          <w:i w:val="false"/>
          <w:color w:val="000000"/>
          <w:sz w:val="28"/>
        </w:rPr>
        <w:t>
      2) қайтыс болуы туралы куәлік немесе басқа мемлекеттердің уәкілетті органы берген және апостиль қойып куәландырылған қайтыс болу фактісін растайтын құжат (салыстырып тексеру үшін түпнұсқасын ұсынады);</w:t>
      </w:r>
    </w:p>
    <w:bookmarkEnd w:id="64"/>
    <w:bookmarkStart w:name="z163" w:id="65"/>
    <w:p>
      <w:pPr>
        <w:spacing w:after="0"/>
        <w:ind w:left="0"/>
        <w:jc w:val="both"/>
      </w:pPr>
      <w:r>
        <w:rPr>
          <w:rFonts w:ascii="Times New Roman"/>
          <w:b w:val="false"/>
          <w:i w:val="false"/>
          <w:color w:val="000000"/>
          <w:sz w:val="28"/>
        </w:rPr>
        <w:t>
      3) екінші деңгейдегі банктерде, тиісті банк операцияларының түрлерін реттеу және қаржы нарығы мен қаржы ұйымдарын қадағалау жөніндегі уәкілетті органның лицензиясы бар ұйымдарда, "Қазпочта" акционерлік қоғамының аумақтық бөлімшесінде банк шотының нөмірі туралы мәліметтер.</w:t>
      </w:r>
    </w:p>
    <w:bookmarkEnd w:id="65"/>
    <w:p>
      <w:pPr>
        <w:spacing w:after="0"/>
        <w:ind w:left="0"/>
        <w:jc w:val="both"/>
      </w:pPr>
      <w:r>
        <w:rPr>
          <w:rFonts w:ascii="Times New Roman"/>
          <w:b w:val="false"/>
          <w:i w:val="false"/>
          <w:color w:val="000000"/>
          <w:sz w:val="28"/>
        </w:rPr>
        <w:t>
      Көрсетілген құжаттардағы ақпарат мемлекеттік ақпараттық жүйелерде расталған кезде, көрсетілетін қызметті алушының жеке басын куәландыратын құжатты, қайтыс болғаны туралы куәлікті немесе қайтыс болу фактісін растайтын құжатты ұсыну талап етілмейді.</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өзгеріс енгізілді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64" w:id="66"/>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жерлеуге арналған біржолғы төлем тағайындауға құқығы болмаған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66"/>
    <w:p>
      <w:pPr>
        <w:spacing w:after="0"/>
        <w:ind w:left="0"/>
        <w:jc w:val="both"/>
      </w:pPr>
      <w:r>
        <w:rPr>
          <w:rFonts w:ascii="Times New Roman"/>
          <w:b w:val="false"/>
          <w:i w:val="false"/>
          <w:color w:val="000000"/>
          <w:sz w:val="28"/>
        </w:rPr>
        <w:t xml:space="preserve">
      Ақпараттық жүйеден жерлеуге арналған біржолғы төлем тағайындау немесе жерлеуге арналған біржолғы төлем тағайындауға өтініш тапсыру фактісін растайтын мәліметтер алынған жағдайда, Мемлекеттік корпорация қызметкері кідіріссіз өтініш берушіге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2858" w:id="67"/>
    <w:p>
      <w:pPr>
        <w:spacing w:after="0"/>
        <w:ind w:left="0"/>
        <w:jc w:val="both"/>
      </w:pPr>
      <w:r>
        <w:rPr>
          <w:rFonts w:ascii="Times New Roman"/>
          <w:b w:val="false"/>
          <w:i w:val="false"/>
          <w:color w:val="000000"/>
          <w:sz w:val="28"/>
        </w:rPr>
        <w:t>
      10-1. Көрсетілетін қызметті беруші мынадай негіздер:</w:t>
      </w:r>
    </w:p>
    <w:bookmarkEnd w:id="67"/>
    <w:bookmarkStart w:name="z2859" w:id="6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68"/>
    <w:bookmarkStart w:name="z2860" w:id="69"/>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көрсетілетін қызмет көрсету үшін қажетті ұсынылған материалдардың, деректердің және мәліметтердің Қазақстан Республикасы Денсаулық сақтау және әлеуметтік даму министрінің 2015 жылғы 14 сәуірдегі № 223 бұйрығымен (Нормативтік құқықтық актілерді мемлекеттік тіркеу тізілімінде № 11110 болып тіркелген) бекітілген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 бойынша мемлекеттік қызметтерді көрсетуден бас тартады.</w:t>
      </w:r>
    </w:p>
    <w:bookmarkEnd w:id="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өзгеріс енгізілді – ҚР Еңбек және халықты әлеуметтік қорғау министрінің 28.04.2018 </w:t>
      </w:r>
      <w:r>
        <w:rPr>
          <w:rFonts w:ascii="Times New Roman"/>
          <w:b w:val="false"/>
          <w:i w:val="false"/>
          <w:color w:val="000000"/>
          <w:sz w:val="28"/>
        </w:rPr>
        <w:t>№ 158</w:t>
      </w:r>
      <w:r>
        <w:rPr>
          <w:rFonts w:ascii="Times New Roman"/>
          <w:b w:val="false"/>
          <w:i w:val="false"/>
          <w:color w:val="ff0000"/>
          <w:sz w:val="28"/>
        </w:rPr>
        <w:t xml:space="preserve"> (01.07.2018 бастап қолданысқа енгізіледі)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65" w:id="70"/>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70"/>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66" w:id="71"/>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басшының атына немесе Министрлік, Мемлекеттік корпорация басшысының атына шағым беріледі.</w:t>
      </w:r>
    </w:p>
    <w:bookmarkEnd w:id="71"/>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қолма-қол беріледі. Көрсетілетін қызметті берушінің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Қызметкер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67" w:id="72"/>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7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68" w:id="73"/>
    <w:p>
      <w:pPr>
        <w:spacing w:after="0"/>
        <w:ind w:left="0"/>
        <w:jc w:val="left"/>
      </w:pPr>
      <w:r>
        <w:rPr>
          <w:rFonts w:ascii="Times New Roman"/>
          <w:b/>
          <w:i w:val="false"/>
          <w:color w:val="000000"/>
        </w:rPr>
        <w:t xml:space="preserve"> 4-тарау. Мемлекеттік қызметті, оның ішінде Мемлекеттік корпорация арқылы көрсетудің ерекшеліктері ескерілген өзге де талаптар</w:t>
      </w:r>
    </w:p>
    <w:bookmarkEnd w:id="73"/>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69" w:id="74"/>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8-800-080-7777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0" w:id="75"/>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75"/>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3" w:id="76"/>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мен статусы туралы ақпаратты көрсетілетін қызметті берушінің анықтамалық қызметтері, сондай-ақ "1414", 8-800-080-7777 Бірыңғай байланыс орталығы арқылы алуға мүмкіндігі бар.</w:t>
      </w:r>
    </w:p>
    <w:bookmarkEnd w:id="7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175" w:id="77"/>
          <w:p>
            <w:pPr>
              <w:spacing w:after="20"/>
              <w:ind w:left="20"/>
              <w:jc w:val="both"/>
            </w:pPr>
            <w:r>
              <w:rPr>
                <w:rFonts w:ascii="Times New Roman"/>
                <w:b w:val="false"/>
                <w:i w:val="false"/>
                <w:color w:val="000000"/>
                <w:sz w:val="20"/>
              </w:rPr>
              <w:t>
"Жерлеуге арналған біржолғы</w:t>
            </w:r>
            <w:r>
              <w:br/>
            </w:r>
            <w:r>
              <w:rPr>
                <w:rFonts w:ascii="Times New Roman"/>
                <w:b w:val="false"/>
                <w:i w:val="false"/>
                <w:color w:val="000000"/>
                <w:sz w:val="20"/>
              </w:rPr>
              <w:t>төлем 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bookmarkEnd w:id="77"/>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Аудан коды ______________</w:t>
      </w:r>
      <w:r>
        <w:br/>
      </w:r>
      <w:r>
        <w:rPr>
          <w:rFonts w:ascii="Times New Roman"/>
          <w:b w:val="false"/>
          <w:i w:val="false"/>
          <w:color w:val="000000"/>
          <w:sz w:val="28"/>
        </w:rPr>
        <w:t>
      Қазақстан Республикасы Еңбек, әлеуметтiк қорғау және көші-қон комитетінің</w:t>
      </w:r>
      <w:r>
        <w:br/>
      </w:r>
      <w:r>
        <w:rPr>
          <w:rFonts w:ascii="Times New Roman"/>
          <w:b w:val="false"/>
          <w:i w:val="false"/>
          <w:color w:val="000000"/>
          <w:sz w:val="28"/>
        </w:rPr>
        <w:t>
      ___________________________ облысы бойынша департаментi</w:t>
      </w:r>
      <w:r>
        <w:br/>
      </w:r>
      <w:r>
        <w:rPr>
          <w:rFonts w:ascii="Times New Roman"/>
          <w:b w:val="false"/>
          <w:i w:val="false"/>
          <w:color w:val="000000"/>
          <w:sz w:val="28"/>
        </w:rPr>
        <w:t>
      Жеке сәйкестендіру нөмірі ________________________________________________________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(мекенжайы бойынша тұратын, телефоны)</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w:t>
      </w:r>
    </w:p>
    <w:bookmarkStart w:name="z177" w:id="78"/>
    <w:p>
      <w:pPr>
        <w:spacing w:after="0"/>
        <w:ind w:left="0"/>
        <w:jc w:val="left"/>
      </w:pPr>
      <w:r>
        <w:rPr>
          <w:rFonts w:ascii="Times New Roman"/>
          <w:b/>
          <w:i w:val="false"/>
          <w:color w:val="000000"/>
        </w:rPr>
        <w:t xml:space="preserve"> Өтініш</w:t>
      </w:r>
    </w:p>
    <w:bookmarkEnd w:id="78"/>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04.07.2017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(мекенжайы бойынша тұрған)</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(қайтыс болған адамның тегі, аты, әкесінің аты (бар болса), туған күні)</w:t>
      </w:r>
      <w:r>
        <w:br/>
      </w:r>
      <w:r>
        <w:rPr>
          <w:rFonts w:ascii="Times New Roman"/>
          <w:b w:val="false"/>
          <w:i w:val="false"/>
          <w:color w:val="000000"/>
          <w:sz w:val="28"/>
        </w:rPr>
        <w:t>
      жерлеуге біржолғы төлем тағайындауды сұраймын.</w:t>
      </w:r>
      <w:r>
        <w:br/>
      </w:r>
      <w:r>
        <w:rPr>
          <w:rFonts w:ascii="Times New Roman"/>
          <w:b w:val="false"/>
          <w:i w:val="false"/>
          <w:color w:val="000000"/>
          <w:sz w:val="28"/>
        </w:rPr>
        <w:t>
      Біржолғы жерлеуге арналған төлемді _________________________ банк</w:t>
      </w:r>
      <w:r>
        <w:br/>
      </w:r>
      <w:r>
        <w:rPr>
          <w:rFonts w:ascii="Times New Roman"/>
          <w:b w:val="false"/>
          <w:i w:val="false"/>
          <w:color w:val="000000"/>
          <w:sz w:val="28"/>
        </w:rPr>
        <w:t>
      филиалының № __________, "Қазпочта" АҚ-ның №_____________ банк шотына аударуды сұраймын.</w:t>
      </w:r>
      <w:r>
        <w:br/>
      </w:r>
      <w:r>
        <w:rPr>
          <w:rFonts w:ascii="Times New Roman"/>
          <w:b w:val="false"/>
          <w:i w:val="false"/>
          <w:color w:val="000000"/>
          <w:sz w:val="28"/>
        </w:rPr>
        <w:t>
      Жерлеуге арналған бiржолғы төлемге қажетті менің дербес деректерімді жинауға және өңдеуге келісім беремін.</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 шотын ашу мұмкіндігін, сондай-ақ осындай шоттағы ақшаны үшінші тұлғалардың өндіріп алуына жол берілмейтіндігі туралы хабардармын.</w:t>
      </w:r>
      <w:r>
        <w:br/>
      </w:r>
      <w:r>
        <w:rPr>
          <w:rFonts w:ascii="Times New Roman"/>
          <w:b w:val="false"/>
          <w:i w:val="false"/>
          <w:color w:val="000000"/>
          <w:sz w:val="28"/>
        </w:rPr>
        <w:t xml:space="preserve">
      Өтінішке қоса берілген құжаттардың тізбесі: </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____________ ұялы телефон __________ Е-mail ________________</w:t>
      </w:r>
      <w:r>
        <w:br/>
      </w:r>
      <w:r>
        <w:rPr>
          <w:rFonts w:ascii="Times New Roman"/>
          <w:b w:val="false"/>
          <w:i w:val="false"/>
          <w:color w:val="000000"/>
          <w:sz w:val="28"/>
        </w:rPr>
        <w:t>
      өтініш берген күні: 20___ жылғы "___" __________________________________</w:t>
      </w:r>
      <w:r>
        <w:br/>
      </w:r>
      <w:r>
        <w:rPr>
          <w:rFonts w:ascii="Times New Roman"/>
          <w:b w:val="false"/>
          <w:i w:val="false"/>
          <w:color w:val="000000"/>
          <w:sz w:val="28"/>
        </w:rPr>
        <w:t>
      Өтініш берушінің қолы _______________________________________________</w:t>
      </w:r>
      <w:r>
        <w:br/>
      </w:r>
      <w:r>
        <w:rPr>
          <w:rFonts w:ascii="Times New Roman"/>
          <w:b w:val="false"/>
          <w:i w:val="false"/>
          <w:color w:val="000000"/>
          <w:sz w:val="28"/>
        </w:rPr>
        <w:t>
      Азамат _______________________________________________________ өтініші</w:t>
      </w:r>
      <w:r>
        <w:br/>
      </w:r>
      <w:r>
        <w:rPr>
          <w:rFonts w:ascii="Times New Roman"/>
          <w:b w:val="false"/>
          <w:i w:val="false"/>
          <w:color w:val="000000"/>
          <w:sz w:val="28"/>
        </w:rPr>
        <w:t>
      № _____ болып тіркелді, құжаттар қабылданған күн 20___жылғы "___" 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178" w:id="79"/>
          <w:p>
            <w:pPr>
              <w:spacing w:after="20"/>
              <w:ind w:left="20"/>
              <w:jc w:val="both"/>
            </w:pPr>
            <w:r>
              <w:rPr>
                <w:rFonts w:ascii="Times New Roman"/>
                <w:b w:val="false"/>
                <w:i w:val="false"/>
                <w:color w:val="000000"/>
                <w:sz w:val="20"/>
              </w:rPr>
              <w:t xml:space="preserve">
"Жерлеуге арналған біржолғы </w:t>
            </w:r>
            <w:r>
              <w:br/>
            </w:r>
            <w:r>
              <w:rPr>
                <w:rFonts w:ascii="Times New Roman"/>
                <w:b w:val="false"/>
                <w:i w:val="false"/>
                <w:color w:val="000000"/>
                <w:sz w:val="20"/>
              </w:rPr>
              <w:t xml:space="preserve">
төлем тағайындау" мемлекеттік </w:t>
            </w:r>
            <w:r>
              <w:br/>
            </w:r>
            <w:r>
              <w:rPr>
                <w:rFonts w:ascii="Times New Roman"/>
                <w:b w:val="false"/>
                <w:i w:val="false"/>
                <w:color w:val="000000"/>
                <w:sz w:val="20"/>
              </w:rPr>
              <w:t xml:space="preserve">
көрсетілетін қызмет стандартына </w:t>
            </w:r>
            <w:r>
              <w:br/>
            </w:r>
            <w:r>
              <w:rPr>
                <w:rFonts w:ascii="Times New Roman"/>
                <w:b w:val="false"/>
                <w:i w:val="false"/>
                <w:color w:val="000000"/>
                <w:sz w:val="20"/>
              </w:rPr>
              <w:t xml:space="preserve">
2-қосымша </w:t>
            </w:r>
          </w:p>
          <w:bookmarkEnd w:id="79"/>
        </w:tc>
      </w:tr>
    </w:tbl>
    <w:p>
      <w:pPr>
        <w:spacing w:after="0"/>
        <w:ind w:left="0"/>
        <w:jc w:val="left"/>
      </w:pPr>
      <w:r>
        <w:br/>
      </w:r>
      <w:r>
        <w:rPr>
          <w:rFonts w:ascii="Times New Roman"/>
          <w:b w:val="false"/>
          <w:i w:val="false"/>
          <w:color w:val="000000"/>
          <w:sz w:val="28"/>
        </w:rPr>
        <w:t>
</w:t>
      </w:r>
    </w:p>
    <w:bookmarkStart w:name="z1744" w:id="80"/>
    <w:p>
      <w:pPr>
        <w:spacing w:after="0"/>
        <w:ind w:left="0"/>
        <w:jc w:val="both"/>
      </w:pPr>
      <w:r>
        <w:rPr>
          <w:rFonts w:ascii="Times New Roman"/>
          <w:b w:val="false"/>
          <w:i w:val="false"/>
          <w:color w:val="000000"/>
          <w:sz w:val="28"/>
        </w:rPr>
        <w:t>
      Нысан</w:t>
      </w:r>
    </w:p>
    <w:bookmarkEnd w:id="80"/>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(түрі көрсетілсін) </w:t>
      </w:r>
    </w:p>
    <w:bookmarkStart w:name="z180" w:id="81"/>
    <w:p>
      <w:pPr>
        <w:spacing w:after="0"/>
        <w:ind w:left="0"/>
        <w:jc w:val="left"/>
      </w:pPr>
      <w:r>
        <w:rPr>
          <w:rFonts w:ascii="Times New Roman"/>
          <w:b/>
          <w:i w:val="false"/>
          <w:color w:val="000000"/>
        </w:rPr>
        <w:t xml:space="preserve"> тағайындауға өтініш қабылдаудан бас тарту туралы</w:t>
      </w:r>
      <w:r>
        <w:br/>
      </w:r>
      <w:r>
        <w:rPr>
          <w:rFonts w:ascii="Times New Roman"/>
          <w:b/>
          <w:i w:val="false"/>
          <w:color w:val="000000"/>
        </w:rPr>
        <w:t>№ ______ қолхат</w:t>
      </w:r>
    </w:p>
    <w:bookmarkEnd w:id="81"/>
    <w:p>
      <w:pPr>
        <w:spacing w:after="0"/>
        <w:ind w:left="0"/>
        <w:jc w:val="both"/>
      </w:pPr>
      <w:r>
        <w:rPr>
          <w:rFonts w:ascii="Times New Roman"/>
          <w:b w:val="false"/>
          <w:i w:val="false"/>
          <w:color w:val="ff0000"/>
          <w:sz w:val="28"/>
        </w:rPr>
        <w:t xml:space="preserve">
      Ескерту. 2-қосымша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bookmarkStart w:name="z179" w:id="82"/>
    <w:p>
      <w:pPr>
        <w:spacing w:after="0"/>
        <w:ind w:left="0"/>
        <w:jc w:val="both"/>
      </w:pPr>
      <w:r>
        <w:rPr>
          <w:rFonts w:ascii="Times New Roman"/>
          <w:b w:val="false"/>
          <w:i w:val="false"/>
          <w:color w:val="000000"/>
          <w:sz w:val="28"/>
        </w:rPr>
        <w:t>
       20__ жылғы "___" __________</w:t>
      </w:r>
    </w:p>
    <w:bookmarkEnd w:id="82"/>
    <w:p>
      <w:pPr>
        <w:spacing w:after="0"/>
        <w:ind w:left="0"/>
        <w:jc w:val="both"/>
      </w:pPr>
      <w:r>
        <w:rPr>
          <w:rFonts w:ascii="Times New Roman"/>
          <w:b w:val="false"/>
          <w:i w:val="false"/>
          <w:color w:val="000000"/>
          <w:sz w:val="28"/>
        </w:rPr>
        <w:t>
      Азамат(ша)_____________________________________ 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w:t>
      </w:r>
    </w:p>
    <w:p>
      <w:pPr>
        <w:spacing w:after="0"/>
        <w:ind w:left="0"/>
        <w:jc w:val="both"/>
      </w:pPr>
      <w:r>
        <w:rPr>
          <w:rFonts w:ascii="Times New Roman"/>
          <w:b w:val="false"/>
          <w:i w:val="false"/>
          <w:color w:val="000000"/>
          <w:sz w:val="28"/>
        </w:rPr>
        <w:t>
      Қамқоршы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Құжаттардың толық топтамасын, төлем тағайындау үшін талап етілетін</w:t>
      </w:r>
    </w:p>
    <w:p>
      <w:pPr>
        <w:spacing w:after="0"/>
        <w:ind w:left="0"/>
        <w:jc w:val="both"/>
      </w:pPr>
      <w:r>
        <w:rPr>
          <w:rFonts w:ascii="Times New Roman"/>
          <w:b w:val="false"/>
          <w:i w:val="false"/>
          <w:color w:val="000000"/>
          <w:sz w:val="28"/>
        </w:rPr>
        <w:t>
      ақпараттық жүйелерден алынатын мәліметтерді ұсынбау, төлемге</w:t>
      </w:r>
    </w:p>
    <w:p>
      <w:pPr>
        <w:spacing w:after="0"/>
        <w:ind w:left="0"/>
        <w:jc w:val="both"/>
      </w:pPr>
      <w:r>
        <w:rPr>
          <w:rFonts w:ascii="Times New Roman"/>
          <w:b w:val="false"/>
          <w:i w:val="false"/>
          <w:color w:val="000000"/>
          <w:sz w:val="28"/>
        </w:rPr>
        <w:t>
      құқығының болмауы, қолданылу мерзімі өткен құжаттарды ұсыну себебі</w:t>
      </w:r>
    </w:p>
    <w:p>
      <w:pPr>
        <w:spacing w:after="0"/>
        <w:ind w:left="0"/>
        <w:jc w:val="both"/>
      </w:pPr>
      <w:r>
        <w:rPr>
          <w:rFonts w:ascii="Times New Roman"/>
          <w:b w:val="false"/>
          <w:i w:val="false"/>
          <w:color w:val="000000"/>
          <w:sz w:val="28"/>
        </w:rPr>
        <w:t>
      бойынша тағайындауға өтініш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"Жерлеуге арналған біржолғы</w:t>
            </w:r>
            <w:r>
              <w:br/>
            </w:r>
            <w:r>
              <w:rPr>
                <w:rFonts w:ascii="Times New Roman"/>
                <w:b w:val="false"/>
                <w:i w:val="false"/>
                <w:color w:val="000000"/>
                <w:sz w:val="20"/>
              </w:rPr>
              <w:t>төлем тағайындау" мемлекеттік</w:t>
            </w:r>
            <w:r>
              <w:br/>
            </w:r>
            <w:r>
              <w:rPr>
                <w:rFonts w:ascii="Times New Roman"/>
                <w:b w:val="false"/>
                <w:i w:val="false"/>
                <w:color w:val="000000"/>
                <w:sz w:val="20"/>
              </w:rPr>
              <w:t>көрсетілетін 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(түрі көрсетілсін) </w:t>
      </w:r>
    </w:p>
    <w:p>
      <w:pPr>
        <w:spacing w:after="0"/>
        <w:ind w:left="0"/>
        <w:jc w:val="left"/>
      </w:pPr>
      <w:r>
        <w:rPr>
          <w:rFonts w:ascii="Times New Roman"/>
          <w:b/>
          <w:i w:val="false"/>
          <w:color w:val="000000"/>
        </w:rPr>
        <w:t xml:space="preserve"> тағайындауға өтініш қабылдаудан бас тарту туралы</w:t>
      </w:r>
      <w:r>
        <w:br/>
      </w:r>
      <w:r>
        <w:rPr>
          <w:rFonts w:ascii="Times New Roman"/>
          <w:b/>
          <w:i w:val="false"/>
          <w:color w:val="000000"/>
        </w:rPr>
        <w:t>№ ______ қолхат</w:t>
      </w:r>
    </w:p>
    <w:p>
      <w:pPr>
        <w:spacing w:after="0"/>
        <w:ind w:left="0"/>
        <w:jc w:val="both"/>
      </w:pPr>
      <w:r>
        <w:rPr>
          <w:rFonts w:ascii="Times New Roman"/>
          <w:b w:val="false"/>
          <w:i w:val="false"/>
          <w:color w:val="ff0000"/>
          <w:sz w:val="28"/>
        </w:rPr>
        <w:t xml:space="preserve">
      Ескерту. Стандарт 3-қосымшамен толықтырылды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p>
      <w:pPr>
        <w:spacing w:after="0"/>
        <w:ind w:left="0"/>
        <w:jc w:val="both"/>
      </w:pPr>
      <w:r>
        <w:rPr>
          <w:rFonts w:ascii="Times New Roman"/>
          <w:b w:val="false"/>
          <w:i w:val="false"/>
          <w:color w:val="000000"/>
          <w:sz w:val="28"/>
        </w:rPr>
        <w:t>
       20__ жылғы "___" __________</w:t>
      </w:r>
    </w:p>
    <w:p>
      <w:pPr>
        <w:spacing w:after="0"/>
        <w:ind w:left="0"/>
        <w:jc w:val="both"/>
      </w:pPr>
      <w:r>
        <w:rPr>
          <w:rFonts w:ascii="Times New Roman"/>
          <w:b w:val="false"/>
          <w:i w:val="false"/>
          <w:color w:val="000000"/>
          <w:sz w:val="28"/>
        </w:rPr>
        <w:t>
      Азамат (ша)_____________________________________ 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w:t>
      </w:r>
    </w:p>
    <w:p>
      <w:pPr>
        <w:spacing w:after="0"/>
        <w:ind w:left="0"/>
        <w:jc w:val="both"/>
      </w:pPr>
      <w:r>
        <w:rPr>
          <w:rFonts w:ascii="Times New Roman"/>
          <w:b w:val="false"/>
          <w:i w:val="false"/>
          <w:color w:val="000000"/>
          <w:sz w:val="28"/>
        </w:rPr>
        <w:t>
      Жүгінген күні 20__ жылғы "___" __________</w:t>
      </w:r>
    </w:p>
    <w:p>
      <w:pPr>
        <w:spacing w:after="0"/>
        <w:ind w:left="0"/>
        <w:jc w:val="both"/>
      </w:pPr>
      <w:r>
        <w:rPr>
          <w:rFonts w:ascii="Times New Roman"/>
          <w:b w:val="false"/>
          <w:i w:val="false"/>
          <w:color w:val="000000"/>
          <w:sz w:val="28"/>
        </w:rPr>
        <w:t>
      Орталық атқарушы органның ақпараттық жүйесі бойынша тағайындау, төлеу</w:t>
      </w:r>
    </w:p>
    <w:p>
      <w:pPr>
        <w:spacing w:after="0"/>
        <w:ind w:left="0"/>
        <w:jc w:val="both"/>
      </w:pPr>
      <w:r>
        <w:rPr>
          <w:rFonts w:ascii="Times New Roman"/>
          <w:b w:val="false"/>
          <w:i w:val="false"/>
          <w:color w:val="000000"/>
          <w:sz w:val="28"/>
        </w:rPr>
        <w:t xml:space="preserve">
      немесе өтініш беру фактісі расталды </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13" w:id="8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r>
              <w:br/>
            </w:r>
            <w:r>
              <w:rPr>
                <w:rFonts w:ascii="Times New Roman"/>
                <w:b w:val="false"/>
                <w:i w:val="false"/>
                <w:color w:val="000000"/>
                <w:sz w:val="20"/>
              </w:rPr>
              <w:t>
әлеуметтік даму министрінің</w:t>
            </w:r>
            <w:r>
              <w:br/>
            </w:r>
            <w:r>
              <w:rPr>
                <w:rFonts w:ascii="Times New Roman"/>
                <w:b w:val="false"/>
                <w:i w:val="false"/>
                <w:color w:val="000000"/>
                <w:sz w:val="20"/>
              </w:rPr>
              <w:t>
2015 жылғы 28 сәуірдегі</w:t>
            </w:r>
            <w:r>
              <w:br/>
            </w:r>
            <w:r>
              <w:rPr>
                <w:rFonts w:ascii="Times New Roman"/>
                <w:b w:val="false"/>
                <w:i w:val="false"/>
                <w:color w:val="000000"/>
                <w:sz w:val="20"/>
              </w:rPr>
              <w:t>
№ 279 бұйрығына</w:t>
            </w:r>
            <w:r>
              <w:br/>
            </w:r>
            <w:r>
              <w:rPr>
                <w:rFonts w:ascii="Times New Roman"/>
                <w:b w:val="false"/>
                <w:i w:val="false"/>
                <w:color w:val="000000"/>
                <w:sz w:val="20"/>
              </w:rPr>
              <w:t>
3-қосымша</w:t>
            </w:r>
          </w:p>
          <w:bookmarkEnd w:id="83"/>
        </w:tc>
      </w:tr>
    </w:tbl>
    <w:bookmarkStart w:name="z114" w:id="84"/>
    <w:p>
      <w:pPr>
        <w:spacing w:after="0"/>
        <w:ind w:left="0"/>
        <w:jc w:val="left"/>
      </w:pPr>
      <w:r>
        <w:rPr>
          <w:rFonts w:ascii="Times New Roman"/>
          <w:b/>
          <w:i w:val="false"/>
          <w:color w:val="000000"/>
        </w:rPr>
        <w:t xml:space="preserve"> "Мүгедектікті және/немесе еңбек ету қабілетінен айырылу дәрежесін белгілеу және/немесе қажетті әлеуметтік қорғау шараларын айқындау"</w:t>
      </w:r>
      <w:r>
        <w:br/>
      </w:r>
      <w:r>
        <w:rPr>
          <w:rFonts w:ascii="Times New Roman"/>
          <w:b/>
          <w:i w:val="false"/>
          <w:color w:val="000000"/>
        </w:rPr>
        <w:t>мемлекеттік көрсетілетін қызмет стандарты 1-тарау. Жалпы ережелер</w:t>
      </w:r>
    </w:p>
    <w:bookmarkEnd w:id="84"/>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5" w:id="85"/>
    <w:p>
      <w:pPr>
        <w:spacing w:after="0"/>
        <w:ind w:left="0"/>
        <w:jc w:val="both"/>
      </w:pPr>
      <w:r>
        <w:rPr>
          <w:rFonts w:ascii="Times New Roman"/>
          <w:b w:val="false"/>
          <w:i w:val="false"/>
          <w:color w:val="000000"/>
          <w:sz w:val="28"/>
        </w:rPr>
        <w:t>
      1. "Мүгедектікті және/немесе еңбек ету қабілетінен айырылу дәрежесін белгілеу және/немесе қажетті әлеуметтік қорғау шараларын айқындау" мемлекеттік көрсетілетін қызметі (бұдан әрі – мемлекеттік көрсетілетін қызмет).</w:t>
      </w:r>
    </w:p>
    <w:bookmarkEnd w:id="85"/>
    <w:bookmarkStart w:name="z116" w:id="8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8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7" w:id="87"/>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87"/>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bookmarkStart w:name="z118" w:id="88"/>
    <w:p>
      <w:pPr>
        <w:spacing w:after="0"/>
        <w:ind w:left="0"/>
        <w:jc w:val="both"/>
      </w:pPr>
      <w:r>
        <w:rPr>
          <w:rFonts w:ascii="Times New Roman"/>
          <w:b w:val="false"/>
          <w:i w:val="false"/>
          <w:color w:val="000000"/>
          <w:sz w:val="28"/>
        </w:rPr>
        <w:t>
      1) көрсетілетін қызметті беруші;</w:t>
      </w:r>
    </w:p>
    <w:bookmarkEnd w:id="88"/>
    <w:bookmarkStart w:name="z119" w:id="89"/>
    <w:p>
      <w:pPr>
        <w:spacing w:after="0"/>
        <w:ind w:left="0"/>
        <w:jc w:val="both"/>
      </w:pPr>
      <w:r>
        <w:rPr>
          <w:rFonts w:ascii="Times New Roman"/>
          <w:b w:val="false"/>
          <w:i w:val="false"/>
          <w:color w:val="000000"/>
          <w:sz w:val="28"/>
        </w:rPr>
        <w:t>
      2) мүгедектікті растау туралы ақпарат алу кезінде www.egov.kz "электрондық үкімет" веб-порталы (бұдан әрі – портал) арқылы жүзеге асырылады.</w:t>
      </w:r>
    </w:p>
    <w:bookmarkEnd w:id="89"/>
    <w:bookmarkStart w:name="z120" w:id="90"/>
    <w:p>
      <w:pPr>
        <w:spacing w:after="0"/>
        <w:ind w:left="0"/>
        <w:jc w:val="left"/>
      </w:pPr>
      <w:r>
        <w:rPr>
          <w:rFonts w:ascii="Times New Roman"/>
          <w:b/>
          <w:i w:val="false"/>
          <w:color w:val="000000"/>
        </w:rPr>
        <w:t xml:space="preserve"> 2-тарау. Мемлекеттік қызметті көрсету тәртібі</w:t>
      </w:r>
    </w:p>
    <w:bookmarkEnd w:id="90"/>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21" w:id="91"/>
    <w:p>
      <w:pPr>
        <w:spacing w:after="0"/>
        <w:ind w:left="0"/>
        <w:jc w:val="both"/>
      </w:pPr>
      <w:r>
        <w:rPr>
          <w:rFonts w:ascii="Times New Roman"/>
          <w:b w:val="false"/>
          <w:i w:val="false"/>
          <w:color w:val="000000"/>
          <w:sz w:val="28"/>
        </w:rPr>
        <w:t>
      4. Мемлекеттік қызметті көрсету мерзімі:</w:t>
      </w:r>
    </w:p>
    <w:bookmarkEnd w:id="91"/>
    <w:bookmarkStart w:name="z122" w:id="92"/>
    <w:p>
      <w:pPr>
        <w:spacing w:after="0"/>
        <w:ind w:left="0"/>
        <w:jc w:val="both"/>
      </w:pPr>
      <w:r>
        <w:rPr>
          <w:rFonts w:ascii="Times New Roman"/>
          <w:b w:val="false"/>
          <w:i w:val="false"/>
          <w:color w:val="000000"/>
          <w:sz w:val="28"/>
        </w:rPr>
        <w:t>
      1) құжаттардың топтамасын тіркеген сәттен бастап мемлекеттік қызмет жүгінген күні көрсетіледі;</w:t>
      </w:r>
    </w:p>
    <w:bookmarkEnd w:id="92"/>
    <w:p>
      <w:pPr>
        <w:spacing w:after="0"/>
        <w:ind w:left="0"/>
        <w:jc w:val="left"/>
      </w:pPr>
      <w:r>
        <w:rPr>
          <w:rFonts w:ascii="Times New Roman"/>
          <w:b w:val="false"/>
          <w:i w:val="false"/>
          <w:color w:val="000000"/>
          <w:sz w:val="28"/>
        </w:rPr>
        <w:t>
</w:t>
      </w:r>
    </w:p>
    <w:p>
      <w:pPr>
        <w:spacing w:after="0"/>
        <w:ind w:left="0"/>
        <w:jc w:val="both"/>
      </w:pPr>
      <w:r>
        <w:rPr>
          <w:rFonts w:ascii="Times New Roman"/>
          <w:b w:val="false"/>
          <w:i w:val="false"/>
          <w:color w:val="000000"/>
          <w:sz w:val="28"/>
        </w:rPr>
        <w:t>
      Медициналық-әлеуметтік сараптама (бұдан әрі – МӘС) бөлімі алдын ала шығарылған сараптамалық қорытындысымен бірге куәландырылатын адамды және (немесе) куәландырылатын адамның құжаттарын МӘС әдіснама және бақылау бөліміне консультацияға жіберген жағдайларда – өтінішті тіркеген күннен бастап 10 (он) жұмыс күні;</w:t>
      </w:r>
    </w:p>
    <w:p>
      <w:pPr>
        <w:spacing w:after="0"/>
        <w:ind w:left="0"/>
        <w:jc w:val="both"/>
      </w:pPr>
      <w:r>
        <w:rPr>
          <w:rFonts w:ascii="Times New Roman"/>
          <w:b w:val="false"/>
          <w:i w:val="false"/>
          <w:color w:val="000000"/>
          <w:sz w:val="28"/>
        </w:rPr>
        <w:t>
      құжаттардың топтамасын тапсыру үшін күтудің рұқсат етілген ең ұзақ уақыты – 45 минут;</w:t>
      </w:r>
    </w:p>
    <w:p>
      <w:pPr>
        <w:spacing w:after="0"/>
        <w:ind w:left="0"/>
        <w:jc w:val="both"/>
      </w:pPr>
      <w:r>
        <w:rPr>
          <w:rFonts w:ascii="Times New Roman"/>
          <w:b w:val="false"/>
          <w:i w:val="false"/>
          <w:color w:val="000000"/>
          <w:sz w:val="28"/>
        </w:rPr>
        <w:t>
      көрсетілетін қызметті алушы жүгінген күні қызмет көрсетудің рұқсат етілген ең ұзақ уақыты – 45 минут;</w:t>
      </w:r>
    </w:p>
    <w:p>
      <w:pPr>
        <w:spacing w:after="0"/>
        <w:ind w:left="0"/>
        <w:jc w:val="both"/>
      </w:pPr>
      <w:r>
        <w:rPr>
          <w:rFonts w:ascii="Times New Roman"/>
          <w:b w:val="false"/>
          <w:i w:val="false"/>
          <w:color w:val="000000"/>
          <w:sz w:val="28"/>
        </w:rPr>
        <w:t>
      көрсетілетін қызметті алушыға үйде, мамандандырылған мекемелерде, түзеу мекемелері мен тергеу изоляторларында емделіп жатқан жері бойынша қызмет көрсету кезінде рұқсат етілген ең ұзақ уақыт көрсетілетін қызметті беруші орналасқан жерден бастап көрсетілетін қызметті алушы орналасқан жерге дейін жол жүру уақытына байланысты – 4 сағат;</w:t>
      </w:r>
    </w:p>
    <w:p>
      <w:pPr>
        <w:spacing w:after="0"/>
        <w:ind w:left="0"/>
        <w:jc w:val="both"/>
      </w:pPr>
      <w:r>
        <w:rPr>
          <w:rFonts w:ascii="Times New Roman"/>
          <w:b w:val="false"/>
          <w:i w:val="false"/>
          <w:color w:val="000000"/>
          <w:sz w:val="28"/>
        </w:rPr>
        <w:t>
      2) порталда – ақпараттық жүйеге сұрау салу келіп түскен сәттен бастап 30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24" w:id="93"/>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93"/>
    <w:bookmarkStart w:name="z125" w:id="94"/>
    <w:p>
      <w:pPr>
        <w:spacing w:after="0"/>
        <w:ind w:left="0"/>
        <w:jc w:val="both"/>
      </w:pPr>
      <w:r>
        <w:rPr>
          <w:rFonts w:ascii="Times New Roman"/>
          <w:b w:val="false"/>
          <w:i w:val="false"/>
          <w:color w:val="000000"/>
          <w:sz w:val="28"/>
        </w:rPr>
        <w:t>
      6. Мемлекеттік қызметті көрсету нәтижесі:</w:t>
      </w:r>
    </w:p>
    <w:bookmarkEnd w:id="94"/>
    <w:p>
      <w:pPr>
        <w:spacing w:after="0"/>
        <w:ind w:left="0"/>
        <w:jc w:val="both"/>
      </w:pPr>
      <w:r>
        <w:rPr>
          <w:rFonts w:ascii="Times New Roman"/>
          <w:b w:val="false"/>
          <w:i w:val="false"/>
          <w:color w:val="000000"/>
          <w:sz w:val="28"/>
        </w:rPr>
        <w:t>
      1) көрсетілетін қызметті берушіде:</w:t>
      </w:r>
    </w:p>
    <w:p>
      <w:pPr>
        <w:spacing w:after="0"/>
        <w:ind w:left="0"/>
        <w:jc w:val="both"/>
      </w:pPr>
      <w:r>
        <w:rPr>
          <w:rFonts w:ascii="Times New Roman"/>
          <w:b w:val="false"/>
          <w:i w:val="false"/>
          <w:color w:val="000000"/>
          <w:sz w:val="28"/>
        </w:rPr>
        <w:t xml:space="preserve">
      көрсетілетін қызметті алушыға мүгедектік белгіленген жағдайда -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(бұдан әрі - № 44 бұйрық) бекітілген нысан бойынша мүгедектігі туралы анықтама;</w:t>
      </w:r>
    </w:p>
    <w:p>
      <w:pPr>
        <w:spacing w:after="0"/>
        <w:ind w:left="0"/>
        <w:jc w:val="both"/>
      </w:pPr>
      <w:r>
        <w:rPr>
          <w:rFonts w:ascii="Times New Roman"/>
          <w:b w:val="false"/>
          <w:i w:val="false"/>
          <w:color w:val="000000"/>
          <w:sz w:val="28"/>
        </w:rPr>
        <w:t>
      көрсетілетін қызметті алушыға мүгедекті оңалтудың жеке бағдарламасының әлеуметтік және кәсіптік бөлігі әзірленген жағдайда - мүгедекті оңалтудың жеке бағдарламасының әлеуметтік және кәсіптік бөлігінен үзінді көшірме;</w:t>
      </w:r>
    </w:p>
    <w:p>
      <w:pPr>
        <w:spacing w:after="0"/>
        <w:ind w:left="0"/>
        <w:jc w:val="both"/>
      </w:pPr>
      <w:r>
        <w:rPr>
          <w:rFonts w:ascii="Times New Roman"/>
          <w:b w:val="false"/>
          <w:i w:val="false"/>
          <w:color w:val="000000"/>
          <w:sz w:val="28"/>
        </w:rPr>
        <w:t>
      көрсетілетін қызметті алушыға жалпы еңбек ету қабілетінен айырылу дәрежесі белгіленген жағдайда - жалпы еңбек ету қабілетінен айрылу дәрежесі туралы анықтама;</w:t>
      </w:r>
    </w:p>
    <w:p>
      <w:pPr>
        <w:spacing w:after="0"/>
        <w:ind w:left="0"/>
        <w:jc w:val="both"/>
      </w:pPr>
      <w:r>
        <w:rPr>
          <w:rFonts w:ascii="Times New Roman"/>
          <w:b w:val="false"/>
          <w:i w:val="false"/>
          <w:color w:val="000000"/>
          <w:sz w:val="28"/>
        </w:rPr>
        <w:t>
      көрсетілетін қызметті алушыға кәсіптік еңбек ету қабілетінен айырылу дәрежесі белгіленген жағдайда - кәсіптік еңбек ету қабілетінен айырылу дәрежесі туралы анықтама, кәсіптік еңбек ету қабілетінен айырылу дәрежесі туралы анықтамадан және медициналық-әлеуметтік сараптама актісінен үзінді көшірме;</w:t>
      </w:r>
    </w:p>
    <w:p>
      <w:pPr>
        <w:spacing w:after="0"/>
        <w:ind w:left="0"/>
        <w:jc w:val="both"/>
      </w:pPr>
      <w:r>
        <w:rPr>
          <w:rFonts w:ascii="Times New Roman"/>
          <w:b w:val="false"/>
          <w:i w:val="false"/>
          <w:color w:val="000000"/>
          <w:sz w:val="28"/>
        </w:rPr>
        <w:t>
      зардап шеккен қызметкердің көмектің қосымша түрлері мен күтімге мұқтаждығы айқындалған жағдайларда - зардап шеккен қызметкердің көмектің қосымша түрлері мен күтімге мұқтаждығы туралы қорытынды;</w:t>
      </w:r>
    </w:p>
    <w:p>
      <w:pPr>
        <w:spacing w:after="0"/>
        <w:ind w:left="0"/>
        <w:jc w:val="both"/>
      </w:pPr>
      <w:r>
        <w:rPr>
          <w:rFonts w:ascii="Times New Roman"/>
          <w:b w:val="false"/>
          <w:i w:val="false"/>
          <w:color w:val="000000"/>
          <w:sz w:val="28"/>
        </w:rPr>
        <w:t>
      кезекті қайта куәландыру кезінде мүгедек болып танылмаған көрсетілетін қызметті алушыға - толық оңалу туралы хабарлама.</w:t>
      </w:r>
    </w:p>
    <w:p>
      <w:pPr>
        <w:spacing w:after="0"/>
        <w:ind w:left="0"/>
        <w:jc w:val="both"/>
      </w:pPr>
      <w:r>
        <w:rPr>
          <w:rFonts w:ascii="Times New Roman"/>
          <w:b w:val="false"/>
          <w:i w:val="false"/>
          <w:color w:val="000000"/>
          <w:sz w:val="28"/>
        </w:rPr>
        <w:t>
      Сараптамалық қорытындыны шығару кезінде МӘС бөлімі және (немесе) МӘС әдіснама және бақылау бөлімі "Денсаулық сақтау ұйымдарының бастапқы медициналық құжаттама нысандарын бекіту туралы" Қазақстан Республикасы Денсаулық сақтау министрінің міндетін атқарушысының 2010 жылғы 23 қарашадағы № 907 бұйрығымен (Нормативтік құқықтық актілерді мемлекеттік тіркеу тізілімінде № 6697 болып тіркелген) (бұдан әрі - № 907 бұйрық) бекітілген 088/у нысанындағы МӘС қорытындысы туралы денсаулық сақтау ұйымының хабарламасын амбулаториялық пациенттің медициналық картасына тігу үшін медициналық ұйымға (электрондық немесе қағаз форматта) жібереді.</w:t>
      </w:r>
    </w:p>
    <w:p>
      <w:pPr>
        <w:spacing w:after="0"/>
        <w:ind w:left="0"/>
        <w:jc w:val="both"/>
      </w:pPr>
      <w:r>
        <w:rPr>
          <w:rFonts w:ascii="Times New Roman"/>
          <w:b w:val="false"/>
          <w:i w:val="false"/>
          <w:color w:val="000000"/>
          <w:sz w:val="28"/>
        </w:rPr>
        <w:t>
      Алғашқы куәландыру кезінде мүгедек деп танылмаған жағдайда 088/у нысанындағы МӘС қорытындысы туралы денсаулық сақтау ұйымы хабарламасының телнұсқасы куәландырылатын адамға немесе заңды өкіліне беріледі.</w:t>
      </w:r>
    </w:p>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2) порталда мүгедектікті растау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8" w:id="9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95"/>
    <w:bookmarkStart w:name="z129" w:id="96"/>
    <w:p>
      <w:pPr>
        <w:spacing w:after="0"/>
        <w:ind w:left="0"/>
        <w:jc w:val="both"/>
      </w:pPr>
      <w:r>
        <w:rPr>
          <w:rFonts w:ascii="Times New Roman"/>
          <w:b w:val="false"/>
          <w:i w:val="false"/>
          <w:color w:val="000000"/>
          <w:sz w:val="28"/>
        </w:rPr>
        <w:t>
      8. Жұмыс кестесі:</w:t>
      </w:r>
    </w:p>
    <w:bookmarkEnd w:id="96"/>
    <w:bookmarkStart w:name="z130" w:id="97"/>
    <w:p>
      <w:pPr>
        <w:spacing w:after="0"/>
        <w:ind w:left="0"/>
        <w:jc w:val="both"/>
      </w:pPr>
      <w:r>
        <w:rPr>
          <w:rFonts w:ascii="Times New Roman"/>
          <w:b w:val="false"/>
          <w:i w:val="false"/>
          <w:color w:val="000000"/>
          <w:sz w:val="28"/>
        </w:rPr>
        <w:t>
      1) көрсетілетін қызметті берушіде – Қазақстан Республикасының Еңбек 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14.30-ға дейін түскі үзіліспен сағат 9.00-ден 18.30-ға дейін.</w:t>
      </w:r>
    </w:p>
    <w:bookmarkEnd w:id="9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кестесі: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131" w:id="98"/>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w:t>
      </w:r>
    </w:p>
    <w:bookmarkEnd w:id="98"/>
    <w:bookmarkStart w:name="z132" w:id="99"/>
    <w:p>
      <w:pPr>
        <w:spacing w:after="0"/>
        <w:ind w:left="0"/>
        <w:jc w:val="both"/>
      </w:pPr>
      <w:r>
        <w:rPr>
          <w:rFonts w:ascii="Times New Roman"/>
          <w:b w:val="false"/>
          <w:i w:val="false"/>
          <w:color w:val="000000"/>
          <w:sz w:val="28"/>
        </w:rPr>
        <w:t xml:space="preserve">
      9. Көрсетілетін қызметті алушы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мүгедектікті және/немесе еңбек ету қабілетінен айырылу дәрежесін белгілеу және/немесе қажетті әлеуметтік қорғау шараларын айқындауға өтінішті және мынадай құжаттарды ұсынады:</w:t>
      </w:r>
    </w:p>
    <w:bookmarkEnd w:id="99"/>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1) жеке басты куәландыратын құжатты (жеке басын сәйкестендіру үшін);</w:t>
      </w:r>
    </w:p>
    <w:p>
      <w:pPr>
        <w:spacing w:after="0"/>
        <w:ind w:left="0"/>
        <w:jc w:val="both"/>
      </w:pPr>
      <w:r>
        <w:rPr>
          <w:rFonts w:ascii="Times New Roman"/>
          <w:b w:val="false"/>
          <w:i w:val="false"/>
          <w:color w:val="000000"/>
          <w:sz w:val="28"/>
        </w:rPr>
        <w:t>
      Өтінішті заңды өкілі берген кезде - заңды өкілінің жеке басын куәландыратын құжатты (сәйкестендіру үшін).</w:t>
      </w:r>
    </w:p>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тұрақты тұрғылықты жері бойынша тіркелгенін растайтын, міндетті әлеуметтік сақтандыру жүйесіне қатысу (немесе қатыспау) фактісін растайтын құжаттар туралы мәліметтерді көрсетілетін қызметті беруші уәкілетті лауазымды адамдардың электрондық-цифрлық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2) медициналық-әлеуметтік сараптамаға жолдама (№ 907 бұйрықпен бекітілген 088/у нысаны), онда көрсетілген жіберу күнінен бастап бір айдан кешіктірмей (куәландыру және қайта куәландыру кезінде ұсынылады);</w:t>
      </w:r>
    </w:p>
    <w:p>
      <w:pPr>
        <w:spacing w:after="0"/>
        <w:ind w:left="0"/>
        <w:jc w:val="both"/>
      </w:pPr>
      <w:r>
        <w:rPr>
          <w:rFonts w:ascii="Times New Roman"/>
          <w:b w:val="false"/>
          <w:i w:val="false"/>
          <w:color w:val="000000"/>
          <w:sz w:val="28"/>
        </w:rPr>
        <w:t>
      3) медициналық ұйым пациентті (мүгедекті) оңалтудың жеке бағдарламасын әзірлеген жағдайда № 44 бұйрықпен бекітілген нысан бойынша оның медициналық бөлігінің көшірмесі (бұдан әрі - ОЖБ);</w:t>
      </w:r>
    </w:p>
    <w:p>
      <w:pPr>
        <w:spacing w:after="0"/>
        <w:ind w:left="0"/>
        <w:jc w:val="both"/>
      </w:pPr>
      <w:r>
        <w:rPr>
          <w:rFonts w:ascii="Times New Roman"/>
          <w:b w:val="false"/>
          <w:i w:val="false"/>
          <w:color w:val="000000"/>
          <w:sz w:val="28"/>
        </w:rPr>
        <w:t>
      4) адамды қылмыстық-атқару жүйесінің мекемесінде немесе тергеу изоляторында ұстау фактісін растайтын анықтама (еркін нысанда);</w:t>
      </w:r>
    </w:p>
    <w:p>
      <w:pPr>
        <w:spacing w:after="0"/>
        <w:ind w:left="0"/>
        <w:jc w:val="both"/>
      </w:pPr>
      <w:r>
        <w:rPr>
          <w:rFonts w:ascii="Times New Roman"/>
          <w:b w:val="false"/>
          <w:i w:val="false"/>
          <w:color w:val="000000"/>
          <w:sz w:val="28"/>
        </w:rPr>
        <w:t>
      5) ауру динамикасын талдау үшін амбулаториялық пациенттің медициналық картасы. Болған жағдайда ауру тарихынан үзінді-көшірмелердің, мамандар қорытындыларының және зерттеу нәтижелерінің көшірмелері.</w:t>
      </w:r>
    </w:p>
    <w:p>
      <w:pPr>
        <w:spacing w:after="0"/>
        <w:ind w:left="0"/>
        <w:jc w:val="both"/>
      </w:pPr>
      <w:r>
        <w:rPr>
          <w:rFonts w:ascii="Times New Roman"/>
          <w:b w:val="false"/>
          <w:i w:val="false"/>
          <w:color w:val="000000"/>
          <w:sz w:val="28"/>
        </w:rPr>
        <w:t>
      Бұдан басқа, мынадай құжаттар ұсынылады:</w:t>
      </w:r>
    </w:p>
    <w:p>
      <w:pPr>
        <w:spacing w:after="0"/>
        <w:ind w:left="0"/>
        <w:jc w:val="both"/>
      </w:pPr>
      <w:r>
        <w:rPr>
          <w:rFonts w:ascii="Times New Roman"/>
          <w:b w:val="false"/>
          <w:i w:val="false"/>
          <w:color w:val="000000"/>
          <w:sz w:val="28"/>
        </w:rPr>
        <w:t>
      6) еңбекке уақытша жарамсыздық парағы (анықтамасы) - жұмыс істейтін адам ұсынады;</w:t>
      </w:r>
    </w:p>
    <w:p>
      <w:pPr>
        <w:spacing w:after="0"/>
        <w:ind w:left="0"/>
        <w:jc w:val="both"/>
      </w:pPr>
      <w:r>
        <w:rPr>
          <w:rFonts w:ascii="Times New Roman"/>
          <w:b w:val="false"/>
          <w:i w:val="false"/>
          <w:color w:val="000000"/>
          <w:sz w:val="28"/>
        </w:rPr>
        <w:t>
      7) ресімделген күнінен бастап бір айдан кешіктірілмей ұсынылған дәрігерлік-консультациялық комиссияның (бұдан әрі - ДКК) қорытындысы - консультацияға жіберілген, үйде, стационарда немесе сырттай куәландыру (қайта куәландыру) қажет болған, ОЖБ қалыптастыруға немесе түзетуге жіберілген жағдайларда ұсынылады;</w:t>
      </w:r>
    </w:p>
    <w:p>
      <w:pPr>
        <w:spacing w:after="0"/>
        <w:ind w:left="0"/>
        <w:jc w:val="both"/>
      </w:pPr>
      <w:r>
        <w:rPr>
          <w:rFonts w:ascii="Times New Roman"/>
          <w:b w:val="false"/>
          <w:i w:val="false"/>
          <w:color w:val="000000"/>
          <w:sz w:val="28"/>
        </w:rPr>
        <w:t>
      8) мүгедектің тұрғын үй-тұрмыстық жағдайын тексеру актісі - ОЖБ-ның тұрғын үй-тұрмыстық жағдайларды жақсартуға арналған әлеуметтік және кәсіптік бөлігін әзірлеу үшін мүгедек немесе оның заңды өкілі ұсынады;</w:t>
      </w:r>
    </w:p>
    <w:p>
      <w:pPr>
        <w:spacing w:after="0"/>
        <w:ind w:left="0"/>
        <w:jc w:val="both"/>
      </w:pPr>
      <w:r>
        <w:rPr>
          <w:rFonts w:ascii="Times New Roman"/>
          <w:b w:val="false"/>
          <w:i w:val="false"/>
          <w:color w:val="000000"/>
          <w:sz w:val="28"/>
        </w:rPr>
        <w:t>
      9) № 907 бұйрықпен бекітілген медициналық ұйымға бекіту анықтамасының (талонының) көшірмесі - тұрғылықты (тіркелген) жерінен тыс медициналық-санитариялық алғашқы көмек ұйымына бекітілген жағдайда ұсынылады;</w:t>
      </w:r>
    </w:p>
    <w:p>
      <w:pPr>
        <w:spacing w:after="0"/>
        <w:ind w:left="0"/>
        <w:jc w:val="both"/>
      </w:pPr>
      <w:r>
        <w:rPr>
          <w:rFonts w:ascii="Times New Roman"/>
          <w:b w:val="false"/>
          <w:i w:val="false"/>
          <w:color w:val="000000"/>
          <w:sz w:val="28"/>
        </w:rPr>
        <w:t>
      10) еңбек қызметін растайтын құжаттың көшірмесі және (немесе) өндірістегі еңбек сипаты мен еңбек жағдайлары туралы мәліметтер - алғашқы куәландыру кезінде еңбек етуге қабілетті жастағы адам ұсынады (бар болса), өндірістік жарақаттар немесе кәсіптік аурулар болған жағдайларда ұсыну міндетті;</w:t>
      </w:r>
    </w:p>
    <w:p>
      <w:pPr>
        <w:spacing w:after="0"/>
        <w:ind w:left="0"/>
        <w:jc w:val="both"/>
      </w:pPr>
      <w:r>
        <w:rPr>
          <w:rFonts w:ascii="Times New Roman"/>
          <w:b w:val="false"/>
          <w:i w:val="false"/>
          <w:color w:val="000000"/>
          <w:sz w:val="28"/>
        </w:rPr>
        <w:t xml:space="preserve">
      11) "Еңбек қызметіне байланысты жазатайым оқиғаларды тергеп-тексеру материалдарын ресімдеу бойынша нысандарды бекіту туралы" Қазақстан Республикасы Денсаулық сақтау және әлеуметтік даму министрінің 2015 жылғы 28 желтоқсандағы № 1055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12655 болып тіркелген) бекітілген еңбек қызметіне байланысты жазатайым оқиға туралы актінің көшірмесі және салыстырып тексеру үшін түпнұсқасы - осы жазатайым оқиға бойынша кәсіптік еңбек ету қабілетінен айырылу дәрежесін алғашқы рет белгілеу кезінде өндірістік жарақат алған немесе кәсіптік ауруға шалдыққан адам ұсынады;</w:t>
      </w:r>
    </w:p>
    <w:p>
      <w:pPr>
        <w:spacing w:after="0"/>
        <w:ind w:left="0"/>
        <w:jc w:val="both"/>
      </w:pPr>
      <w:r>
        <w:rPr>
          <w:rFonts w:ascii="Times New Roman"/>
          <w:b w:val="false"/>
          <w:i w:val="false"/>
          <w:color w:val="000000"/>
          <w:sz w:val="28"/>
        </w:rPr>
        <w:t>
      12) себеп-салдарлық байланысты белгілеген тиісті қызмет саласындағы уәкілетті орган берген құжаттың көшірмесі және салыстырып тексеру үшін төлнұсқасы - жараланумен, контузиямен, жарақаттанумен, мертігумен, аурумен байланысты мүгедектіктің себебін айқындау үшін бір рет ұсынылады;</w:t>
      </w:r>
    </w:p>
    <w:p>
      <w:pPr>
        <w:spacing w:after="0"/>
        <w:ind w:left="0"/>
        <w:jc w:val="both"/>
      </w:pPr>
      <w:r>
        <w:rPr>
          <w:rFonts w:ascii="Times New Roman"/>
          <w:b w:val="false"/>
          <w:i w:val="false"/>
          <w:color w:val="000000"/>
          <w:sz w:val="28"/>
        </w:rPr>
        <w:t>
      13) Еңбек гигиенасы мен кәсіптік аурулар ұлттық орталығынан берілгеніне екі жылдан аспаған қорытындының көшірмесі (еркін нысанда) және салыстырып тексеру үшін төлнұсқасы - кәсіптік ауруға шалдыққан адам ұсынады;</w:t>
      </w:r>
    </w:p>
    <w:p>
      <w:pPr>
        <w:spacing w:after="0"/>
        <w:ind w:left="0"/>
        <w:jc w:val="both"/>
      </w:pPr>
      <w:r>
        <w:rPr>
          <w:rFonts w:ascii="Times New Roman"/>
          <w:b w:val="false"/>
          <w:i w:val="false"/>
          <w:color w:val="000000"/>
          <w:sz w:val="28"/>
        </w:rPr>
        <w:t>
      14) алған жарақаттың немесе аурудың еңбек (қызметтік) міндеттерін орындаумен себеп-салдарлық байланысы туралы сот шешімінің көшірмесі және салыстырып тексеру үшін түпнұсқасы - жұмыс беруші-дара кәсіпкердің жұмысы тоқтатылған немесе заңды тұлға жойылған жағдайда өндірістік жарақат алған немесе кәсіптік ауруға шалдыққан адам ұсынады;</w:t>
      </w:r>
    </w:p>
    <w:p>
      <w:pPr>
        <w:spacing w:after="0"/>
        <w:ind w:left="0"/>
        <w:jc w:val="both"/>
      </w:pPr>
      <w:r>
        <w:rPr>
          <w:rFonts w:ascii="Times New Roman"/>
          <w:b w:val="false"/>
          <w:i w:val="false"/>
          <w:color w:val="000000"/>
          <w:sz w:val="28"/>
        </w:rPr>
        <w:t>
      15) қамқоршылықты (қорғаншылықты) белгілеген жағдайда, қамқоршылықты (қорғаншылықты) белгілеуді растайтын құжаттың көшірмесі және салыстырып тексеру үшін төлнұсқасы ұсынылады;</w:t>
      </w:r>
    </w:p>
    <w:p>
      <w:pPr>
        <w:spacing w:after="0"/>
        <w:ind w:left="0"/>
        <w:jc w:val="both"/>
      </w:pPr>
      <w:r>
        <w:rPr>
          <w:rFonts w:ascii="Times New Roman"/>
          <w:b w:val="false"/>
          <w:i w:val="false"/>
          <w:color w:val="000000"/>
          <w:sz w:val="28"/>
        </w:rPr>
        <w:t>
      16) денсаулық жағдайы нашарлаған кезде мүгедектіктің себебін өзгерту мақсатында дәйексіз құжаттарды ұсыну, сараптама қорытындысын негізсіз шығару фактілері анықталған кезде мерзімінен бұрын қайта куәландырған жағдайда - мүгедектігі туралы анықтама және жалпы еңбек ету қабілетінен айырылу дәрежесі туралы анықтама ұсынылады;</w:t>
      </w:r>
    </w:p>
    <w:p>
      <w:pPr>
        <w:spacing w:after="0"/>
        <w:ind w:left="0"/>
        <w:jc w:val="both"/>
      </w:pPr>
      <w:r>
        <w:rPr>
          <w:rFonts w:ascii="Times New Roman"/>
          <w:b w:val="false"/>
          <w:i w:val="false"/>
          <w:color w:val="000000"/>
          <w:sz w:val="28"/>
        </w:rPr>
        <w:t xml:space="preserve">
      17) "Азаматтық хал актілерін мемлекеттік тіркеу актілері кітаптарының нысандарын және осы кітаптардағы жазбалардың негізінде берілетін куәліктердің нысандарын бекіту туралы" Қазақстан Республикасы Әділет министрінің 2015 жылғы 12 қаңтардағы № 9 бұйрығымен (Нормативтік құқықтық актілерді мемлекеттік тіркеу тізілімінде № 10173 болып тіркелген) бекітілген нысан бойынша атын, әкесінің атын, тегін ауыстыру туралы куәліктің көшірмесі және салыстырып тексеру үшін төлнұсқасы - куәландырылатын адам атын, әкесінің атын (бар болса), тегін ауыстыруды мемлекеттік тіркеуден өткізген жағдайларда қайта куәладандыру кезінде ұсынылады. </w:t>
      </w:r>
    </w:p>
    <w:p>
      <w:pPr>
        <w:spacing w:after="0"/>
        <w:ind w:left="0"/>
        <w:jc w:val="both"/>
      </w:pPr>
      <w:r>
        <w:rPr>
          <w:rFonts w:ascii="Times New Roman"/>
          <w:b w:val="false"/>
          <w:i w:val="false"/>
          <w:color w:val="000000"/>
          <w:sz w:val="28"/>
        </w:rPr>
        <w:t>
      Құжаттар мемлекеттік және (немесе) орыс тілдерінде ұсынылады.</w:t>
      </w:r>
    </w:p>
    <w:p>
      <w:pPr>
        <w:spacing w:after="0"/>
        <w:ind w:left="0"/>
        <w:jc w:val="both"/>
      </w:pPr>
      <w:r>
        <w:rPr>
          <w:rFonts w:ascii="Times New Roman"/>
          <w:b w:val="false"/>
          <w:i w:val="false"/>
          <w:color w:val="000000"/>
          <w:sz w:val="28"/>
        </w:rPr>
        <w:t xml:space="preserve">
      Осы тармақтың </w:t>
      </w:r>
      <w:r>
        <w:rPr>
          <w:rFonts w:ascii="Times New Roman"/>
          <w:b w:val="false"/>
          <w:i w:val="false"/>
          <w:color w:val="000000"/>
          <w:sz w:val="28"/>
        </w:rPr>
        <w:t>2)</w:t>
      </w:r>
      <w:r>
        <w:rPr>
          <w:rFonts w:ascii="Times New Roman"/>
          <w:b w:val="false"/>
          <w:i w:val="false"/>
          <w:color w:val="000000"/>
          <w:sz w:val="28"/>
        </w:rPr>
        <w:t xml:space="preserve">, </w:t>
      </w:r>
      <w:r>
        <w:rPr>
          <w:rFonts w:ascii="Times New Roman"/>
          <w:b w:val="false"/>
          <w:i w:val="false"/>
          <w:color w:val="000000"/>
          <w:sz w:val="28"/>
        </w:rPr>
        <w:t>3)</w:t>
      </w:r>
      <w:r>
        <w:rPr>
          <w:rFonts w:ascii="Times New Roman"/>
          <w:b w:val="false"/>
          <w:i w:val="false"/>
          <w:color w:val="000000"/>
          <w:sz w:val="28"/>
        </w:rPr>
        <w:t xml:space="preserve">, </w:t>
      </w:r>
      <w:r>
        <w:rPr>
          <w:rFonts w:ascii="Times New Roman"/>
          <w:b w:val="false"/>
          <w:i w:val="false"/>
          <w:color w:val="000000"/>
          <w:sz w:val="28"/>
        </w:rPr>
        <w:t>9)</w:t>
      </w:r>
      <w:r>
        <w:rPr>
          <w:rFonts w:ascii="Times New Roman"/>
          <w:b w:val="false"/>
          <w:i w:val="false"/>
          <w:color w:val="000000"/>
          <w:sz w:val="28"/>
        </w:rPr>
        <w:t xml:space="preserve">, </w:t>
      </w:r>
      <w:r>
        <w:rPr>
          <w:rFonts w:ascii="Times New Roman"/>
          <w:b w:val="false"/>
          <w:i w:val="false"/>
          <w:color w:val="000000"/>
          <w:sz w:val="28"/>
        </w:rPr>
        <w:t>11)</w:t>
      </w:r>
      <w:r>
        <w:rPr>
          <w:rFonts w:ascii="Times New Roman"/>
          <w:b w:val="false"/>
          <w:i w:val="false"/>
          <w:color w:val="000000"/>
          <w:sz w:val="28"/>
        </w:rPr>
        <w:t xml:space="preserve">, </w:t>
      </w:r>
      <w:r>
        <w:rPr>
          <w:rFonts w:ascii="Times New Roman"/>
          <w:b w:val="false"/>
          <w:i w:val="false"/>
          <w:color w:val="000000"/>
          <w:sz w:val="28"/>
        </w:rPr>
        <w:t>15)</w:t>
      </w:r>
      <w:r>
        <w:rPr>
          <w:rFonts w:ascii="Times New Roman"/>
          <w:b w:val="false"/>
          <w:i w:val="false"/>
          <w:color w:val="000000"/>
          <w:sz w:val="28"/>
        </w:rPr>
        <w:t xml:space="preserve"> және 17) тармақшаларында көрсетілген құжаттарды ұсыну көрсетілген құжаттарда қамтылған ақпаратты "электрондық үкімет" шлюзі арқылы тиісті мемлекеттік ақпараттық жүйелер растаған (алынған) жағдайда талап етілмейді;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немесе порталдың есеп жазбасына ұялы байланыс операторы ұсынған көрсетілетін қызметті алушының абоненттік нөмірін тіркеген және қосқан жағдайда бірреттік парольмен сұрау салу.</w:t>
      </w:r>
    </w:p>
    <w:p>
      <w:pPr>
        <w:spacing w:after="0"/>
        <w:ind w:left="0"/>
        <w:jc w:val="both"/>
      </w:pPr>
      <w:r>
        <w:rPr>
          <w:rFonts w:ascii="Times New Roman"/>
          <w:b w:val="false"/>
          <w:i w:val="false"/>
          <w:color w:val="000000"/>
          <w:sz w:val="28"/>
        </w:rPr>
        <w:t>
      Жеке басты куәландыратын құжаттағы мәліметтерді көрсетілетін қызметті алушы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оның заңды өкілі) келгенде жеке басын куәландыратын құжатты көрсеткен кезде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37" w:id="100"/>
    <w:p>
      <w:pPr>
        <w:spacing w:after="0"/>
        <w:ind w:left="0"/>
        <w:jc w:val="both"/>
      </w:pPr>
      <w:r>
        <w:rPr>
          <w:rFonts w:ascii="Times New Roman"/>
          <w:b w:val="false"/>
          <w:i w:val="false"/>
          <w:color w:val="000000"/>
          <w:sz w:val="28"/>
        </w:rPr>
        <w:t xml:space="preserve">
       9-1. Көрсетілетін қызметті алушы осы мемлекеттік көрсетілетін қызмет стандартының 9-тармағында көзделген тізбеге сәйкес қолдану мерзімі өткен құжаттарды және (немесе) құжаттардың толық емес топтамасын ұсынған жағдайда, МӘС маманы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0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Денсаулық сақтау және әлеуметтік даму министрінің 28.12.2015 </w:t>
      </w:r>
      <w:r>
        <w:rPr>
          <w:rFonts w:ascii="Times New Roman"/>
          <w:b w:val="false"/>
          <w:i w:val="false"/>
          <w:color w:val="000000"/>
          <w:sz w:val="28"/>
        </w:rPr>
        <w:t>№ 1049</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9-2. Көрсетілетін қызметті беруші мынадай негіздер:</w:t>
      </w:r>
    </w:p>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бекітілген Медициналық-әлеуметтік сараптама жүргізу қағидаларында (Нормативтік құқықтық актілерді мемлекеттік тіркеу тізілімінде № 10589 болып тіркелген, "Әділет" ақпараттық-құқықтық жүйесінде 2015 жылғы 31 наурызда жарияланған) белгіленген талаптарға сәйкес келмеуі бойынша мемлекеттік қызметтерді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9-2-тармақпен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9-3.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9-3-тармақпен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3-тарау. Мемлекеттік қызметтер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49" w:id="101"/>
    <w:p>
      <w:pPr>
        <w:spacing w:after="0"/>
        <w:ind w:left="0"/>
        <w:jc w:val="both"/>
      </w:pPr>
      <w:r>
        <w:rPr>
          <w:rFonts w:ascii="Times New Roman"/>
          <w:b w:val="false"/>
          <w:i w:val="false"/>
          <w:color w:val="000000"/>
          <w:sz w:val="28"/>
        </w:rPr>
        <w:t xml:space="preserve">
      10. Мемлекеттік көрсетілетін қызметтер мәселелері бойынша көрсетілетін қызметті берушінің және (немесе) оның лауазымды адамдарының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не Министрлік басшысының атына шағым беріледі.</w:t>
      </w:r>
    </w:p>
    <w:bookmarkEnd w:id="101"/>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мекенжайына келіп түскен көрсетілетін қызметті алушының шағымы, оны тіркеген күннен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150" w:id="102"/>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02"/>
    <w:bookmarkStart w:name="z151" w:id="103"/>
    <w:p>
      <w:pPr>
        <w:spacing w:after="0"/>
        <w:ind w:left="0"/>
        <w:jc w:val="left"/>
      </w:pPr>
      <w:r>
        <w:rPr>
          <w:rFonts w:ascii="Times New Roman"/>
          <w:b/>
          <w:i w:val="false"/>
          <w:color w:val="000000"/>
        </w:rPr>
        <w:t xml:space="preserve"> 4-тарау. Мемлекеттік қызметті, оның ішінде электрондық нысанда көрсету ерекшеліктерін ескере отырып қойылатын өзге де талаптар</w:t>
      </w:r>
    </w:p>
    <w:bookmarkEnd w:id="103"/>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52" w:id="104"/>
    <w:p>
      <w:pPr>
        <w:spacing w:after="0"/>
        <w:ind w:left="0"/>
        <w:jc w:val="both"/>
      </w:pPr>
      <w:r>
        <w:rPr>
          <w:rFonts w:ascii="Times New Roman"/>
          <w:b w:val="false"/>
          <w:i w:val="false"/>
          <w:color w:val="000000"/>
          <w:sz w:val="28"/>
        </w:rPr>
        <w:t>
      12. Мемлекеттік қызмет:</w:t>
      </w:r>
    </w:p>
    <w:bookmarkEnd w:id="104"/>
    <w:p>
      <w:pPr>
        <w:spacing w:after="0"/>
        <w:ind w:left="0"/>
        <w:jc w:val="both"/>
      </w:pPr>
      <w:r>
        <w:rPr>
          <w:rFonts w:ascii="Times New Roman"/>
          <w:b w:val="false"/>
          <w:i w:val="false"/>
          <w:color w:val="000000"/>
          <w:sz w:val="28"/>
        </w:rPr>
        <w:t>
      1) тиісті өңірдің МӘС бөлімдері және (немесе) МӘС әдіснама және бақылау бөлімдері орналасқан жерде;</w:t>
      </w:r>
    </w:p>
    <w:p>
      <w:pPr>
        <w:spacing w:after="0"/>
        <w:ind w:left="0"/>
        <w:jc w:val="both"/>
      </w:pPr>
      <w:r>
        <w:rPr>
          <w:rFonts w:ascii="Times New Roman"/>
          <w:b w:val="false"/>
          <w:i w:val="false"/>
          <w:color w:val="000000"/>
          <w:sz w:val="28"/>
        </w:rPr>
        <w:t>
      2) көшпелі отырыстарда:</w:t>
      </w:r>
    </w:p>
    <w:p>
      <w:pPr>
        <w:spacing w:after="0"/>
        <w:ind w:left="0"/>
        <w:jc w:val="both"/>
      </w:pPr>
      <w:r>
        <w:rPr>
          <w:rFonts w:ascii="Times New Roman"/>
          <w:b w:val="false"/>
          <w:i w:val="false"/>
          <w:color w:val="000000"/>
          <w:sz w:val="28"/>
        </w:rPr>
        <w:t>
      көрсетілетін қызметті алушының тұрғылықты (тіркелген) жеріндегі емдеу-профилактикалық мекеме базасында;</w:t>
      </w:r>
    </w:p>
    <w:p>
      <w:pPr>
        <w:spacing w:after="0"/>
        <w:ind w:left="0"/>
        <w:jc w:val="both"/>
      </w:pPr>
      <w:r>
        <w:rPr>
          <w:rFonts w:ascii="Times New Roman"/>
          <w:b w:val="false"/>
          <w:i w:val="false"/>
          <w:color w:val="000000"/>
          <w:sz w:val="28"/>
        </w:rPr>
        <w:t>
      мамандандырылған мекемелерде емделіп жатқан орны бойынша;</w:t>
      </w:r>
    </w:p>
    <w:p>
      <w:pPr>
        <w:spacing w:after="0"/>
        <w:ind w:left="0"/>
        <w:jc w:val="both"/>
      </w:pPr>
      <w:r>
        <w:rPr>
          <w:rFonts w:ascii="Times New Roman"/>
          <w:b w:val="false"/>
          <w:i w:val="false"/>
          <w:color w:val="000000"/>
          <w:sz w:val="28"/>
        </w:rPr>
        <w:t>
      көрсетілетін қызметті алушының барған жері бойынша қылмыстық-атқару жүйесінің мекемелерінде және тергеу изоляторларында;</w:t>
      </w:r>
    </w:p>
    <w:p>
      <w:pPr>
        <w:spacing w:after="0"/>
        <w:ind w:left="0"/>
        <w:jc w:val="both"/>
      </w:pPr>
      <w:r>
        <w:rPr>
          <w:rFonts w:ascii="Times New Roman"/>
          <w:b w:val="false"/>
          <w:i w:val="false"/>
          <w:color w:val="000000"/>
          <w:sz w:val="28"/>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p>
      <w:pPr>
        <w:spacing w:after="0"/>
        <w:ind w:left="0"/>
        <w:jc w:val="both"/>
      </w:pPr>
      <w:r>
        <w:rPr>
          <w:rFonts w:ascii="Times New Roman"/>
          <w:b w:val="false"/>
          <w:i w:val="false"/>
          <w:color w:val="000000"/>
          <w:sz w:val="28"/>
        </w:rPr>
        <w:t xml:space="preserve">
      3) сырттай - куәландырылатын адам тасымалдауға келмейтін және/немесе қызмет көрсетілетін өңірден тыс жерлерде стационарлық емделуде жүрген болса, куәландырылатын адамның немесе заңды өкілінің келісімімен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айқындалған құжаттарды ұсыну негізінде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56" w:id="105"/>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10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57" w:id="106"/>
    <w:p>
      <w:pPr>
        <w:spacing w:after="0"/>
        <w:ind w:left="0"/>
        <w:jc w:val="both"/>
      </w:pPr>
      <w:r>
        <w:rPr>
          <w:rFonts w:ascii="Times New Roman"/>
          <w:b w:val="false"/>
          <w:i w:val="false"/>
          <w:color w:val="000000"/>
          <w:sz w:val="28"/>
        </w:rPr>
        <w:t>
      14. Көрсетілетін қызметті алушының жеке сәйкестендіру нөмірі мен ЭЦҚ-сы болған кезде мүгедектікті растау немесе мүгедектік туралы мәліметтердің болмауы туралы ақпаратты портал арқылы қашықтықтан қол жеткізу режимінде алуға мүмкіндігі бар.</w:t>
      </w:r>
    </w:p>
    <w:bookmarkEnd w:id="106"/>
    <w:bookmarkStart w:name="z158" w:id="107"/>
    <w:p>
      <w:pPr>
        <w:spacing w:after="0"/>
        <w:ind w:left="0"/>
        <w:jc w:val="both"/>
      </w:pPr>
      <w:r>
        <w:rPr>
          <w:rFonts w:ascii="Times New Roman"/>
          <w:b w:val="false"/>
          <w:i w:val="false"/>
          <w:color w:val="000000"/>
          <w:sz w:val="28"/>
        </w:rPr>
        <w:t>
      15. Көрсетілетін қызметті алушының мемлекеттік қызметті көрсету тәртібі туралы ақпаратты "1414", 8-800-080-7777 Бірыңғай байланыс орталығы арқылы алуға мүмкіндігі бар.</w:t>
      </w:r>
    </w:p>
    <w:bookmarkEnd w:id="10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"Мүгедектікті және/немесе</w:t>
            </w:r>
            <w:r>
              <w:br/>
            </w:r>
            <w:r>
              <w:rPr>
                <w:rFonts w:ascii="Times New Roman"/>
                <w:b w:val="false"/>
                <w:i w:val="false"/>
                <w:color w:val="000000"/>
                <w:sz w:val="20"/>
              </w:rPr>
              <w:t>еңбек ету қабілетінен айырылу</w:t>
            </w:r>
            <w:r>
              <w:br/>
            </w:r>
            <w:r>
              <w:rPr>
                <w:rFonts w:ascii="Times New Roman"/>
                <w:b w:val="false"/>
                <w:i w:val="false"/>
                <w:color w:val="000000"/>
                <w:sz w:val="20"/>
              </w:rPr>
              <w:t>дәрежесін белгілеу және/немесе</w:t>
            </w:r>
            <w:r>
              <w:br/>
            </w:r>
            <w:r>
              <w:rPr>
                <w:rFonts w:ascii="Times New Roman"/>
                <w:b w:val="false"/>
                <w:i w:val="false"/>
                <w:color w:val="000000"/>
                <w:sz w:val="20"/>
              </w:rPr>
              <w:t>қажетті әлеуметтік қорғау</w:t>
            </w:r>
            <w:r>
              <w:br/>
            </w:r>
            <w:r>
              <w:rPr>
                <w:rFonts w:ascii="Times New Roman"/>
                <w:b w:val="false"/>
                <w:i w:val="false"/>
                <w:color w:val="000000"/>
                <w:sz w:val="20"/>
              </w:rPr>
              <w:t>шараларын айқындау"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bl>
    <w:p>
      <w:pPr>
        <w:spacing w:after="0"/>
        <w:ind w:left="0"/>
        <w:jc w:val="left"/>
      </w:pPr>
      <w:r>
        <w:rPr>
          <w:rFonts w:ascii="Times New Roman"/>
          <w:b/>
          <w:i w:val="false"/>
          <w:color w:val="000000"/>
        </w:rPr>
        <w:t xml:space="preserve"> Мүгедектікті және/немесе еңбек ету қабілетінен айырылу дәрежесін белгілеу және/немесе қажетті әлеуметтік қорғау шараларын айқындауға өтініш</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Еңбек, әлеуметтік қорғау және көші-қон комитетінің ______________ облысы (қаласы) </w:t>
      </w:r>
    </w:p>
    <w:p>
      <w:pPr>
        <w:spacing w:after="0"/>
        <w:ind w:left="0"/>
        <w:jc w:val="both"/>
      </w:pPr>
      <w:r>
        <w:rPr>
          <w:rFonts w:ascii="Times New Roman"/>
          <w:b w:val="false"/>
          <w:i w:val="false"/>
          <w:color w:val="000000"/>
          <w:sz w:val="28"/>
        </w:rPr>
        <w:t>
      бойынша департаменті, ______ бөлімі</w:t>
      </w:r>
    </w:p>
    <w:p>
      <w:pPr>
        <w:spacing w:after="0"/>
        <w:ind w:left="0"/>
        <w:jc w:val="both"/>
      </w:pPr>
      <w:r>
        <w:rPr>
          <w:rFonts w:ascii="Times New Roman"/>
          <w:b w:val="false"/>
          <w:i w:val="false"/>
          <w:color w:val="000000"/>
          <w:sz w:val="28"/>
        </w:rPr>
        <w:t>
      ЖСН:_____________________________________________________________________</w:t>
      </w:r>
    </w:p>
    <w:p>
      <w:pPr>
        <w:spacing w:after="0"/>
        <w:ind w:left="0"/>
        <w:jc w:val="both"/>
      </w:pPr>
      <w:r>
        <w:rPr>
          <w:rFonts w:ascii="Times New Roman"/>
          <w:b w:val="false"/>
          <w:i w:val="false"/>
          <w:color w:val="000000"/>
          <w:sz w:val="28"/>
        </w:rPr>
        <w:t>
      Куәландырылатын адамның тегi, аты, әкесiнiң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күні: _____ жылғы "___" _________</w:t>
      </w:r>
    </w:p>
    <w:p>
      <w:pPr>
        <w:spacing w:after="0"/>
        <w:ind w:left="0"/>
        <w:jc w:val="both"/>
      </w:pPr>
      <w:r>
        <w:rPr>
          <w:rFonts w:ascii="Times New Roman"/>
          <w:b w:val="false"/>
          <w:i w:val="false"/>
          <w:color w:val="000000"/>
          <w:sz w:val="28"/>
        </w:rPr>
        <w:t>
      Жеке басын куәландыратын құжаттың түрі: _____________________________________</w:t>
      </w:r>
    </w:p>
    <w:p>
      <w:pPr>
        <w:spacing w:after="0"/>
        <w:ind w:left="0"/>
        <w:jc w:val="both"/>
      </w:pPr>
      <w:r>
        <w:rPr>
          <w:rFonts w:ascii="Times New Roman"/>
          <w:b w:val="false"/>
          <w:i w:val="false"/>
          <w:color w:val="000000"/>
          <w:sz w:val="28"/>
        </w:rPr>
        <w:t>
      Құжаттың нөмірі: ____________ кім берген: ___________</w:t>
      </w:r>
    </w:p>
    <w:p>
      <w:pPr>
        <w:spacing w:after="0"/>
        <w:ind w:left="0"/>
        <w:jc w:val="both"/>
      </w:pPr>
      <w:r>
        <w:rPr>
          <w:rFonts w:ascii="Times New Roman"/>
          <w:b w:val="false"/>
          <w:i w:val="false"/>
          <w:color w:val="000000"/>
          <w:sz w:val="28"/>
        </w:rPr>
        <w:t>
      Берілген күні: _____ жылғы "___" ___________</w:t>
      </w:r>
    </w:p>
    <w:p>
      <w:pPr>
        <w:spacing w:after="0"/>
        <w:ind w:left="0"/>
        <w:jc w:val="both"/>
      </w:pPr>
      <w:r>
        <w:rPr>
          <w:rFonts w:ascii="Times New Roman"/>
          <w:b w:val="false"/>
          <w:i w:val="false"/>
          <w:color w:val="000000"/>
          <w:sz w:val="28"/>
        </w:rPr>
        <w:t xml:space="preserve">
      Тіркелген орны: ________________________ облысы _______________ қаласы </w:t>
      </w:r>
    </w:p>
    <w:p>
      <w:pPr>
        <w:spacing w:after="0"/>
        <w:ind w:left="0"/>
        <w:jc w:val="both"/>
      </w:pPr>
      <w:r>
        <w:rPr>
          <w:rFonts w:ascii="Times New Roman"/>
          <w:b w:val="false"/>
          <w:i w:val="false"/>
          <w:color w:val="000000"/>
          <w:sz w:val="28"/>
        </w:rPr>
        <w:t>
      (ауданы) __________ ауылы ______ көшесі (шағынауданы) ____ үй ____ пәтер</w:t>
      </w:r>
    </w:p>
    <w:p>
      <w:pPr>
        <w:spacing w:after="0"/>
        <w:ind w:left="0"/>
        <w:jc w:val="both"/>
      </w:pPr>
      <w:r>
        <w:rPr>
          <w:rFonts w:ascii="Times New Roman"/>
          <w:b w:val="false"/>
          <w:i w:val="false"/>
          <w:color w:val="000000"/>
          <w:sz w:val="28"/>
        </w:rPr>
        <w:t>
      Сізден мына мақсатта медициналық-әлеуметтік сараптама жүргізуді сұраймын:</w:t>
      </w:r>
    </w:p>
    <w:p>
      <w:pPr>
        <w:spacing w:after="0"/>
        <w:ind w:left="0"/>
        <w:jc w:val="both"/>
      </w:pPr>
      <w:r>
        <w:rPr>
          <w:rFonts w:ascii="Times New Roman"/>
          <w:b w:val="false"/>
          <w:i w:val="false"/>
          <w:color w:val="000000"/>
          <w:sz w:val="28"/>
        </w:rPr>
        <w:t xml:space="preserve">
      1) мүгедектікті белгілеу: мүгедектікті алғашқы белгілеу, мүгедектікті қайта белгілеу </w:t>
      </w:r>
    </w:p>
    <w:p>
      <w:pPr>
        <w:spacing w:after="0"/>
        <w:ind w:left="0"/>
        <w:jc w:val="both"/>
      </w:pPr>
      <w:r>
        <w:rPr>
          <w:rFonts w:ascii="Times New Roman"/>
          <w:b w:val="false"/>
          <w:i w:val="false"/>
          <w:color w:val="000000"/>
          <w:sz w:val="28"/>
        </w:rPr>
        <w:t xml:space="preserve">
      (қайта куәландыру), еңбекке уақытша жарамсыздық парағын ұзарту, мүгедектік себебінің </w:t>
      </w:r>
    </w:p>
    <w:p>
      <w:pPr>
        <w:spacing w:after="0"/>
        <w:ind w:left="0"/>
        <w:jc w:val="both"/>
      </w:pPr>
      <w:r>
        <w:rPr>
          <w:rFonts w:ascii="Times New Roman"/>
          <w:b w:val="false"/>
          <w:i w:val="false"/>
          <w:color w:val="000000"/>
          <w:sz w:val="28"/>
        </w:rPr>
        <w:t>
      өзгеруі (қажетінің асты сызылсын);</w:t>
      </w:r>
    </w:p>
    <w:p>
      <w:pPr>
        <w:spacing w:after="0"/>
        <w:ind w:left="0"/>
        <w:jc w:val="both"/>
      </w:pPr>
      <w:r>
        <w:rPr>
          <w:rFonts w:ascii="Times New Roman"/>
          <w:b w:val="false"/>
          <w:i w:val="false"/>
          <w:color w:val="000000"/>
          <w:sz w:val="28"/>
        </w:rPr>
        <w:t xml:space="preserve">
      2) жалпы еңбек ету қабілетінен айрылу дәрежесін, кәсіптік еңбек ету қабілетінен </w:t>
      </w:r>
    </w:p>
    <w:p>
      <w:pPr>
        <w:spacing w:after="0"/>
        <w:ind w:left="0"/>
        <w:jc w:val="both"/>
      </w:pPr>
      <w:r>
        <w:rPr>
          <w:rFonts w:ascii="Times New Roman"/>
          <w:b w:val="false"/>
          <w:i w:val="false"/>
          <w:color w:val="000000"/>
          <w:sz w:val="28"/>
        </w:rPr>
        <w:t>
      айрылу дәрежесін белгілеу (қажетінің асты сызылсын);</w:t>
      </w:r>
    </w:p>
    <w:p>
      <w:pPr>
        <w:spacing w:after="0"/>
        <w:ind w:left="0"/>
        <w:jc w:val="both"/>
      </w:pPr>
      <w:r>
        <w:rPr>
          <w:rFonts w:ascii="Times New Roman"/>
          <w:b w:val="false"/>
          <w:i w:val="false"/>
          <w:color w:val="000000"/>
          <w:sz w:val="28"/>
        </w:rPr>
        <w:t xml:space="preserve">
      3) ОЖБ қалыптастыру, ОЖБ түзету, зардап шеккен қызметкердің қосымша көмек </w:t>
      </w:r>
    </w:p>
    <w:p>
      <w:pPr>
        <w:spacing w:after="0"/>
        <w:ind w:left="0"/>
        <w:jc w:val="both"/>
      </w:pPr>
      <w:r>
        <w:rPr>
          <w:rFonts w:ascii="Times New Roman"/>
          <w:b w:val="false"/>
          <w:i w:val="false"/>
          <w:color w:val="000000"/>
          <w:sz w:val="28"/>
        </w:rPr>
        <w:t>
      түрлеріне және күтімге мұқтаждығын айқындау (қажетінің асты сызылсын).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581"/>
        <w:gridCol w:w="7681"/>
        <w:gridCol w:w="1411"/>
        <w:gridCol w:w="627"/>
      </w:tblGrid>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 атауы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088 нысаны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ОЖБ-ның медициналық бөлігінің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амбулаториялық науқастың медициналық картасы, ауру тарихынан үзінді көшірмелердің және зерттеу нәтижелерінің көшірмелері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медициналық ұйымға бекіту анықтамасының (талонының)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 уақытша жарамсыздық парағы (анықтамасы)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қызметін растайтын құжаттың көшірмесі және (немесе) өндірістегі еңбек сипаты мен еңбек жағдайлары туралы мәліметтер</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ДКК қорытындысы</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жазатайым оқиға туралы актінің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9.</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гигиенасы мен кәсіптік аурулар ұлттық орталығы қорытындысының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10.</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себеп-салдарлық байланысты белгілеген тиісті қызмет саласындағы уәкілетті орган берген құжаттың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11.</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 (қызметтік) міндеттерін орындау кезінде алған жарақаттанумен немесе аурумен себеп-салдарлық байланысы туралы сот шешімінің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12.</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тұрғын үй-тұрмыстық жағдайын тексеру актісі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13.</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қорғаншылықты (қамқоршылықты) белгілеуді растайтын құжаттың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14.</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мүгедектігі туралы анықтама</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5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w:t>
            </w:r>
          </w:p>
        </w:tc>
        <w:tc>
          <w:tcPr>
            <w:tcW w:w="76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атын, әкесінің атын, тегін ауыстыру туралы куәліктің көшірмесі</w:t>
            </w:r>
          </w:p>
        </w:tc>
        <w:tc>
          <w:tcPr>
            <w:tcW w:w="14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Дәрігерлік-консультациялық комиссияның қорытындысына сәйкес куәландыруды (қайта куәландыруды) үйде, стационарда, сырттай, (қажетінің асты сызылсын) жүргізуге келісім беремін.</w:t>
      </w:r>
    </w:p>
    <w:p>
      <w:pPr>
        <w:spacing w:after="0"/>
        <w:ind w:left="0"/>
        <w:jc w:val="both"/>
      </w:pPr>
      <w:r>
        <w:rPr>
          <w:rFonts w:ascii="Times New Roman"/>
          <w:b w:val="false"/>
          <w:i w:val="false"/>
          <w:color w:val="000000"/>
          <w:sz w:val="28"/>
        </w:rPr>
        <w:t>
      Мүгедектікті және/немесе еңбек қабілетінен айырылу дәрежесін белгілеуге және/немесе қажетті әлеуметтік қорғау шараларын айқындауға қажетті менің жеке деректерімді және заңмен қорғалатын құпияны құрайтын мәліметтерді жинауға және өңдеуге келісім беремін.</w:t>
      </w:r>
    </w:p>
    <w:p>
      <w:pPr>
        <w:spacing w:after="0"/>
        <w:ind w:left="0"/>
        <w:jc w:val="both"/>
      </w:pPr>
      <w:r>
        <w:rPr>
          <w:rFonts w:ascii="Times New Roman"/>
          <w:b w:val="false"/>
          <w:i w:val="false"/>
          <w:color w:val="000000"/>
          <w:sz w:val="28"/>
        </w:rPr>
        <w:t>
      Дәйексіз мәліметтер мен жалған құжаттарды ұсынғаным үшін жауапкершілік туралы ескертілді.</w:t>
      </w:r>
    </w:p>
    <w:p>
      <w:pPr>
        <w:spacing w:after="0"/>
        <w:ind w:left="0"/>
        <w:jc w:val="both"/>
      </w:pPr>
      <w:r>
        <w:rPr>
          <w:rFonts w:ascii="Times New Roman"/>
          <w:b w:val="false"/>
          <w:i w:val="false"/>
          <w:color w:val="000000"/>
          <w:sz w:val="28"/>
        </w:rPr>
        <w:t>
      Қайта куәландыру кезінде мүгедектік тобының және соған сәйкес жәрдемақы мөлшерінің өзгертілу мүмкіндігі ескертілді.</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Өтініш берушінің, куәландырылатын адамның немесе заңды өкілінің қолы __________</w:t>
      </w:r>
    </w:p>
    <w:p>
      <w:pPr>
        <w:spacing w:after="0"/>
        <w:ind w:left="0"/>
        <w:jc w:val="both"/>
      </w:pPr>
      <w:r>
        <w:rPr>
          <w:rFonts w:ascii="Times New Roman"/>
          <w:b w:val="false"/>
          <w:i w:val="false"/>
          <w:color w:val="000000"/>
          <w:sz w:val="28"/>
        </w:rPr>
        <w:t>
      Заңды өкілінің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088"/>
        <w:gridCol w:w="11212"/>
      </w:tblGrid>
      <w:tr>
        <w:trPr>
          <w:trHeight w:val="30" w:hRule="atLeast"/>
        </w:trPr>
        <w:tc>
          <w:tcPr>
            <w:tcW w:w="108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12" w:type="dxa"/>
            <w:tcBorders/>
            <w:tcMar>
              <w:top w:w="15" w:type="dxa"/>
              <w:left w:w="15" w:type="dxa"/>
              <w:bottom w:w="15" w:type="dxa"/>
              <w:right w:w="15" w:type="dxa"/>
            </w:tcMar>
            <w:vAlign w:val="center"/>
          </w:tcPr>
          <w:bookmarkStart w:name="z160" w:id="108"/>
          <w:p>
            <w:pPr>
              <w:spacing w:after="20"/>
              <w:ind w:left="20"/>
              <w:jc w:val="both"/>
            </w:pPr>
            <w:r>
              <w:rPr>
                <w:rFonts w:ascii="Times New Roman"/>
                <w:b w:val="false"/>
                <w:i w:val="false"/>
                <w:color w:val="000000"/>
                <w:sz w:val="20"/>
              </w:rPr>
              <w:t>
"Мүгедектікті және/немесе еңбек</w:t>
            </w:r>
            <w:r>
              <w:br/>
            </w:r>
            <w:r>
              <w:rPr>
                <w:rFonts w:ascii="Times New Roman"/>
                <w:b w:val="false"/>
                <w:i w:val="false"/>
                <w:color w:val="000000"/>
                <w:sz w:val="20"/>
              </w:rPr>
              <w:t>
ету қабілетінен айырылу дәрежесін</w:t>
            </w:r>
            <w:r>
              <w:br/>
            </w:r>
            <w:r>
              <w:rPr>
                <w:rFonts w:ascii="Times New Roman"/>
                <w:b w:val="false"/>
                <w:i w:val="false"/>
                <w:color w:val="000000"/>
                <w:sz w:val="20"/>
              </w:rPr>
              <w:t>
белгілеу және/немесе қажетті</w:t>
            </w:r>
            <w:r>
              <w:br/>
            </w:r>
            <w:r>
              <w:rPr>
                <w:rFonts w:ascii="Times New Roman"/>
                <w:b w:val="false"/>
                <w:i w:val="false"/>
                <w:color w:val="000000"/>
                <w:sz w:val="20"/>
              </w:rPr>
              <w:t>
әлеуметтік қорғау шараларын айқындау"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стандартына 2-қосымша</w:t>
            </w:r>
          </w:p>
          <w:bookmarkEnd w:id="108"/>
        </w:tc>
      </w:tr>
    </w:tbl>
    <w:bookmarkStart w:name="z1746" w:id="109"/>
    <w:p>
      <w:pPr>
        <w:spacing w:after="0"/>
        <w:ind w:left="0"/>
        <w:jc w:val="both"/>
      </w:pPr>
      <w:r>
        <w:rPr>
          <w:rFonts w:ascii="Times New Roman"/>
          <w:b w:val="false"/>
          <w:i w:val="false"/>
          <w:color w:val="000000"/>
          <w:sz w:val="28"/>
        </w:rPr>
        <w:t>
      Нысан</w:t>
      </w:r>
    </w:p>
    <w:bookmarkEnd w:id="109"/>
    <w:bookmarkStart w:name="z1747" w:id="110"/>
    <w:p>
      <w:pPr>
        <w:spacing w:after="0"/>
        <w:ind w:left="0"/>
        <w:jc w:val="left"/>
      </w:pPr>
      <w:r>
        <w:rPr>
          <w:rFonts w:ascii="Times New Roman"/>
          <w:b/>
          <w:i w:val="false"/>
          <w:color w:val="000000"/>
        </w:rPr>
        <w:t xml:space="preserve"> Құжаттарды қабылдаудан бас тарту туралы қолхат</w:t>
      </w:r>
    </w:p>
    <w:bookmarkEnd w:id="110"/>
    <w:p>
      <w:pPr>
        <w:spacing w:after="0"/>
        <w:ind w:left="0"/>
        <w:jc w:val="both"/>
      </w:pPr>
      <w:r>
        <w:rPr>
          <w:rFonts w:ascii="Times New Roman"/>
          <w:b w:val="false"/>
          <w:i w:val="false"/>
          <w:color w:val="ff0000"/>
          <w:sz w:val="28"/>
        </w:rPr>
        <w:t xml:space="preserve">
      Ескерту. 2-қосымшамен толықтырылды - ҚР Денсаулық сақтау және әлеуметтік даму министрінің 28.12.2015 </w:t>
      </w:r>
      <w:r>
        <w:rPr>
          <w:rFonts w:ascii="Times New Roman"/>
          <w:b w:val="false"/>
          <w:i w:val="false"/>
          <w:color w:val="ff0000"/>
          <w:sz w:val="28"/>
        </w:rPr>
        <w:t>№ 1049</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"Қазақстан Республикасында мүгедектердi әлеуметтiк қорғау туралы" 2005 жылғы 13 сәуірдегі Қазақстан Республикасы Заңының </w:t>
      </w:r>
      <w:r>
        <w:rPr>
          <w:rFonts w:ascii="Times New Roman"/>
          <w:b w:val="false"/>
          <w:i w:val="false"/>
          <w:color w:val="000000"/>
          <w:sz w:val="28"/>
        </w:rPr>
        <w:t xml:space="preserve">13-бабының </w:t>
      </w:r>
      <w:r>
        <w:rPr>
          <w:rFonts w:ascii="Times New Roman"/>
          <w:b w:val="false"/>
          <w:i w:val="false"/>
          <w:color w:val="000000"/>
          <w:sz w:val="28"/>
        </w:rPr>
        <w:t>2-1-тармағын басшылыққа ала отырып, Еңбек, әлеуметтік қорғау және көші-қон комитетінің _______ облысы (қаласы) бойынша департаментінің ______ бөлімі Сіздің мемлекеттік көрсетілетін қызмет стандартында көзделген тізбеге сәйкес қолдану мерзімі өткен құжаттарды және (немесе) құжаттардың толық емес топтамасын ұсынуыңызға байланысты "Мүгедектікті және/немесе еңбек ету қабілетінен айырылу дәрежесін белгілеу және/немесе қажетті әлеуметтік қорғау шараларын айқындау" мемлекеттік қызметін көрсетуге құжаттарды қабылдаудан бас тартады, атап айтқанда:</w:t>
      </w:r>
    </w:p>
    <w:p>
      <w:pPr>
        <w:spacing w:after="0"/>
        <w:ind w:left="0"/>
        <w:jc w:val="both"/>
      </w:pPr>
      <w:r>
        <w:rPr>
          <w:rFonts w:ascii="Times New Roman"/>
          <w:b w:val="false"/>
          <w:i w:val="false"/>
          <w:color w:val="000000"/>
          <w:sz w:val="28"/>
        </w:rPr>
        <w:t>
      қолдану мерзімі өткен / жоқ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________________________________________.</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 ____________</w:t>
      </w:r>
    </w:p>
    <w:p>
      <w:pPr>
        <w:spacing w:after="0"/>
        <w:ind w:left="0"/>
        <w:jc w:val="both"/>
      </w:pPr>
      <w:r>
        <w:rPr>
          <w:rFonts w:ascii="Times New Roman"/>
          <w:b w:val="false"/>
          <w:i w:val="false"/>
          <w:color w:val="000000"/>
          <w:sz w:val="28"/>
        </w:rPr>
        <w:t>
      Медициналық-әлеуметтік сараптама маманының (қолы)</w:t>
      </w:r>
    </w:p>
    <w:p>
      <w:pPr>
        <w:spacing w:after="0"/>
        <w:ind w:left="0"/>
        <w:jc w:val="both"/>
      </w:pPr>
      <w:r>
        <w:rPr>
          <w:rFonts w:ascii="Times New Roman"/>
          <w:b w:val="false"/>
          <w:i w:val="false"/>
          <w:color w:val="000000"/>
          <w:sz w:val="28"/>
        </w:rPr>
        <w:t>
      тегі, аты, әкесінің аты (ол болған кезде)</w:t>
      </w:r>
    </w:p>
    <w:p>
      <w:pPr>
        <w:spacing w:after="0"/>
        <w:ind w:left="0"/>
        <w:jc w:val="both"/>
      </w:pPr>
      <w:r>
        <w:rPr>
          <w:rFonts w:ascii="Times New Roman"/>
          <w:b w:val="false"/>
          <w:i w:val="false"/>
          <w:color w:val="000000"/>
          <w:sz w:val="28"/>
        </w:rPr>
        <w:t>
      Алдым: ________________________________________ _____________</w:t>
      </w:r>
    </w:p>
    <w:p>
      <w:pPr>
        <w:spacing w:after="0"/>
        <w:ind w:left="0"/>
        <w:jc w:val="both"/>
      </w:pPr>
      <w:r>
        <w:rPr>
          <w:rFonts w:ascii="Times New Roman"/>
          <w:b w:val="false"/>
          <w:i w:val="false"/>
          <w:color w:val="000000"/>
          <w:sz w:val="28"/>
        </w:rPr>
        <w:t>
      көрсетілетін қызметті алушының тегі, аты, (қолы)</w:t>
      </w:r>
    </w:p>
    <w:p>
      <w:pPr>
        <w:spacing w:after="0"/>
        <w:ind w:left="0"/>
        <w:jc w:val="both"/>
      </w:pPr>
      <w:r>
        <w:rPr>
          <w:rFonts w:ascii="Times New Roman"/>
          <w:b w:val="false"/>
          <w:i w:val="false"/>
          <w:color w:val="000000"/>
          <w:sz w:val="28"/>
        </w:rPr>
        <w:t xml:space="preserve">
      әкесінің аты (ол болған кезде) </w:t>
      </w:r>
    </w:p>
    <w:p>
      <w:pPr>
        <w:spacing w:after="0"/>
        <w:ind w:left="0"/>
        <w:jc w:val="both"/>
      </w:pPr>
      <w:r>
        <w:rPr>
          <w:rFonts w:ascii="Times New Roman"/>
          <w:b w:val="false"/>
          <w:i w:val="false"/>
          <w:color w:val="000000"/>
          <w:sz w:val="28"/>
        </w:rPr>
        <w:t xml:space="preserve">
      20 ____ жылғы "___" _________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61" w:id="11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r>
              <w:br/>
            </w:r>
            <w:r>
              <w:rPr>
                <w:rFonts w:ascii="Times New Roman"/>
                <w:b w:val="false"/>
                <w:i w:val="false"/>
                <w:color w:val="000000"/>
                <w:sz w:val="20"/>
              </w:rPr>
              <w:t>
әлеуметтік даму министрінің</w:t>
            </w:r>
            <w:r>
              <w:br/>
            </w:r>
            <w:r>
              <w:rPr>
                <w:rFonts w:ascii="Times New Roman"/>
                <w:b w:val="false"/>
                <w:i w:val="false"/>
                <w:color w:val="000000"/>
                <w:sz w:val="20"/>
              </w:rPr>
              <w:t>
2015 жылғы 28 сәуірдегі</w:t>
            </w:r>
            <w:r>
              <w:br/>
            </w:r>
            <w:r>
              <w:rPr>
                <w:rFonts w:ascii="Times New Roman"/>
                <w:b w:val="false"/>
                <w:i w:val="false"/>
                <w:color w:val="000000"/>
                <w:sz w:val="20"/>
              </w:rPr>
              <w:t>
№ 279 бұйрығына</w:t>
            </w:r>
            <w:r>
              <w:br/>
            </w:r>
            <w:r>
              <w:rPr>
                <w:rFonts w:ascii="Times New Roman"/>
                <w:b w:val="false"/>
                <w:i w:val="false"/>
                <w:color w:val="000000"/>
                <w:sz w:val="20"/>
              </w:rPr>
              <w:t>
4-қосымша</w:t>
            </w:r>
          </w:p>
          <w:bookmarkEnd w:id="111"/>
        </w:tc>
      </w:tr>
    </w:tbl>
    <w:bookmarkStart w:name="z162" w:id="112"/>
    <w:p>
      <w:pPr>
        <w:spacing w:after="0"/>
        <w:ind w:left="0"/>
        <w:jc w:val="left"/>
      </w:pPr>
      <w:r>
        <w:rPr>
          <w:rFonts w:ascii="Times New Roman"/>
          <w:b/>
          <w:i w:val="false"/>
          <w:color w:val="000000"/>
        </w:rPr>
        <w:t xml:space="preserve"> "Бірыңғай жинақтаушы зейнетақы қоры салымшысы қаражатының түсуі және қозғалысы туралы ақпарат беру" мемлекеттік көрсетілетін қызмет стандарты</w:t>
      </w:r>
    </w:p>
    <w:bookmarkEnd w:id="112"/>
    <w:p>
      <w:pPr>
        <w:spacing w:after="0"/>
        <w:ind w:left="0"/>
        <w:jc w:val="both"/>
      </w:pPr>
      <w:r>
        <w:rPr>
          <w:rFonts w:ascii="Times New Roman"/>
          <w:b w:val="false"/>
          <w:i w:val="false"/>
          <w:color w:val="ff0000"/>
          <w:sz w:val="28"/>
        </w:rPr>
        <w:t xml:space="preserve">
      Ескерту. 4-қосымша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81" w:id="113"/>
    <w:p>
      <w:pPr>
        <w:spacing w:after="0"/>
        <w:ind w:left="0"/>
        <w:jc w:val="both"/>
      </w:pPr>
      <w:r>
        <w:rPr>
          <w:rFonts w:ascii="Times New Roman"/>
          <w:b w:val="false"/>
          <w:i w:val="false"/>
          <w:color w:val="000000"/>
          <w:sz w:val="28"/>
        </w:rPr>
        <w:t>
      1. "Бірыңғай жинақтаушы зейнетақы қоры салымшысы қаражатының түсуі және қозғалысы туралы ақпарат беру" мемлекеттік көрсетілетін қызмет (бұдан әрі – мемлекеттік көрсетілетін қызмет).</w:t>
      </w:r>
    </w:p>
    <w:bookmarkEnd w:id="113"/>
    <w:bookmarkStart w:name="z182" w:id="11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1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83" w:id="115"/>
    <w:p>
      <w:pPr>
        <w:spacing w:after="0"/>
        <w:ind w:left="0"/>
        <w:jc w:val="both"/>
      </w:pPr>
      <w:r>
        <w:rPr>
          <w:rFonts w:ascii="Times New Roman"/>
          <w:b w:val="false"/>
          <w:i w:val="false"/>
          <w:color w:val="000000"/>
          <w:sz w:val="28"/>
        </w:rPr>
        <w:t>
      3. Мемлекеттік қызметті "Азаматтар үшін үкімет" Мемлекеттік корпорациясы" коммерциялық емес акционерлік қоғам (бұдан әрі – Мемлекеттік корпорация) көрсетеді.</w:t>
      </w:r>
    </w:p>
    <w:bookmarkEnd w:id="11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184" w:id="116"/>
    <w:p>
      <w:pPr>
        <w:spacing w:after="0"/>
        <w:ind w:left="0"/>
        <w:jc w:val="both"/>
      </w:pPr>
      <w:r>
        <w:rPr>
          <w:rFonts w:ascii="Times New Roman"/>
          <w:b w:val="false"/>
          <w:i w:val="false"/>
          <w:color w:val="000000"/>
          <w:sz w:val="28"/>
        </w:rPr>
        <w:t>
      1) Мемлекеттік корпорация;</w:t>
      </w:r>
    </w:p>
    <w:bookmarkEnd w:id="116"/>
    <w:bookmarkStart w:name="z185" w:id="117"/>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bookmarkEnd w:id="117"/>
    <w:bookmarkStart w:name="z186" w:id="118"/>
    <w:p>
      <w:pPr>
        <w:spacing w:after="0"/>
        <w:ind w:left="0"/>
        <w:jc w:val="left"/>
      </w:pPr>
      <w:r>
        <w:rPr>
          <w:rFonts w:ascii="Times New Roman"/>
          <w:b/>
          <w:i w:val="false"/>
          <w:color w:val="000000"/>
        </w:rPr>
        <w:t xml:space="preserve"> 2-тарау. Мемлекеттік қызметті көрсету тәртібі</w:t>
      </w:r>
    </w:p>
    <w:bookmarkEnd w:id="118"/>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87" w:id="119"/>
    <w:p>
      <w:pPr>
        <w:spacing w:after="0"/>
        <w:ind w:left="0"/>
        <w:jc w:val="both"/>
      </w:pPr>
      <w:r>
        <w:rPr>
          <w:rFonts w:ascii="Times New Roman"/>
          <w:b w:val="false"/>
          <w:i w:val="false"/>
          <w:color w:val="000000"/>
          <w:sz w:val="28"/>
        </w:rPr>
        <w:t>
      4. Мемлекеттік қызметті көрсету мерзімі:</w:t>
      </w:r>
    </w:p>
    <w:bookmarkEnd w:id="119"/>
    <w:bookmarkStart w:name="z188" w:id="120"/>
    <w:p>
      <w:pPr>
        <w:spacing w:after="0"/>
        <w:ind w:left="0"/>
        <w:jc w:val="both"/>
      </w:pPr>
      <w:r>
        <w:rPr>
          <w:rFonts w:ascii="Times New Roman"/>
          <w:b w:val="false"/>
          <w:i w:val="false"/>
          <w:color w:val="000000"/>
          <w:sz w:val="28"/>
        </w:rPr>
        <w:t>
      1) Мемлекеттік корпорацияға құжаттардың топтамасын тапсырған сәттен бастап, сондай-ақ порталға жүгінген кезде – 10 минут;</w:t>
      </w:r>
    </w:p>
    <w:bookmarkEnd w:id="120"/>
    <w:bookmarkStart w:name="z189" w:id="121"/>
    <w:p>
      <w:pPr>
        <w:spacing w:after="0"/>
        <w:ind w:left="0"/>
        <w:jc w:val="both"/>
      </w:pPr>
      <w:r>
        <w:rPr>
          <w:rFonts w:ascii="Times New Roman"/>
          <w:b w:val="false"/>
          <w:i w:val="false"/>
          <w:color w:val="000000"/>
          <w:sz w:val="28"/>
        </w:rPr>
        <w:t>
      2) жүгінген күні сол жерде құжаттардың топтамасын тапсыру үшін күтудің рұқсат етілген ең ұзақ уақыты – 15 минут;</w:t>
      </w:r>
    </w:p>
    <w:bookmarkEnd w:id="121"/>
    <w:bookmarkStart w:name="z190" w:id="122"/>
    <w:p>
      <w:pPr>
        <w:spacing w:after="0"/>
        <w:ind w:left="0"/>
        <w:jc w:val="both"/>
      </w:pPr>
      <w:r>
        <w:rPr>
          <w:rFonts w:ascii="Times New Roman"/>
          <w:b w:val="false"/>
          <w:i w:val="false"/>
          <w:color w:val="000000"/>
          <w:sz w:val="28"/>
        </w:rPr>
        <w:t>
      3) қызмет көрсетудің рұқсат етілген ең ұзақ уақыты – 20 минут.</w:t>
      </w:r>
    </w:p>
    <w:bookmarkEnd w:id="122"/>
    <w:bookmarkStart w:name="z191" w:id="123"/>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w:t>
      </w:r>
    </w:p>
    <w:bookmarkEnd w:id="123"/>
    <w:bookmarkStart w:name="z192" w:id="124"/>
    <w:p>
      <w:pPr>
        <w:spacing w:after="0"/>
        <w:ind w:left="0"/>
        <w:jc w:val="both"/>
      </w:pPr>
      <w:r>
        <w:rPr>
          <w:rFonts w:ascii="Times New Roman"/>
          <w:b w:val="false"/>
          <w:i w:val="false"/>
          <w:color w:val="000000"/>
          <w:sz w:val="28"/>
        </w:rPr>
        <w:t>
      6. Мемлекеттік қызметті көрсету нәтижесі: бірыңғай жинақтаушы зейнетақы қоры салымшысы қаражатының түсуі және қозғалысы туралы ақпарат беру.</w:t>
      </w:r>
    </w:p>
    <w:bookmarkEnd w:id="124"/>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Start w:name="z193" w:id="12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25"/>
    <w:bookmarkStart w:name="z194" w:id="126"/>
    <w:p>
      <w:pPr>
        <w:spacing w:after="0"/>
        <w:ind w:left="0"/>
        <w:jc w:val="both"/>
      </w:pPr>
      <w:r>
        <w:rPr>
          <w:rFonts w:ascii="Times New Roman"/>
          <w:b w:val="false"/>
          <w:i w:val="false"/>
          <w:color w:val="000000"/>
          <w:sz w:val="28"/>
        </w:rPr>
        <w:t>
      8. Жұмыс кестесі:</w:t>
      </w:r>
    </w:p>
    <w:bookmarkEnd w:id="126"/>
    <w:bookmarkStart w:name="z195" w:id="127"/>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bookmarkEnd w:id="127"/>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196" w:id="128"/>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w:t>
      </w:r>
    </w:p>
    <w:bookmarkEnd w:id="128"/>
    <w:bookmarkStart w:name="z197" w:id="129"/>
    <w:p>
      <w:pPr>
        <w:spacing w:after="0"/>
        <w:ind w:left="0"/>
        <w:jc w:val="both"/>
      </w:pPr>
      <w:r>
        <w:rPr>
          <w:rFonts w:ascii="Times New Roman"/>
          <w:b w:val="false"/>
          <w:i w:val="false"/>
          <w:color w:val="000000"/>
          <w:sz w:val="28"/>
        </w:rPr>
        <w:t xml:space="preserve">
      9. Көрсетілетін қызметті алушы мемлекеттік қызмет көрсету үшін Мемлекеттік корпорацияға осы меммлекеттік қызмет көрсету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129"/>
    <w:p>
      <w:pPr>
        <w:spacing w:after="0"/>
        <w:ind w:left="0"/>
        <w:jc w:val="both"/>
      </w:pPr>
      <w:r>
        <w:rPr>
          <w:rFonts w:ascii="Times New Roman"/>
          <w:b w:val="false"/>
          <w:i w:val="false"/>
          <w:color w:val="000000"/>
          <w:sz w:val="28"/>
        </w:rPr>
        <w:t>
      қызметті алушы өзі жүгінген кезде:</w:t>
      </w:r>
    </w:p>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p>
      <w:pPr>
        <w:spacing w:after="0"/>
        <w:ind w:left="0"/>
        <w:jc w:val="both"/>
      </w:pPr>
      <w:r>
        <w:rPr>
          <w:rFonts w:ascii="Times New Roman"/>
          <w:b w:val="false"/>
          <w:i w:val="false"/>
          <w:color w:val="000000"/>
          <w:sz w:val="28"/>
        </w:rPr>
        <w:t>
      сенім білдірілген адам жүгінген кезде:</w:t>
      </w:r>
    </w:p>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p>
      <w:pPr>
        <w:spacing w:after="0"/>
        <w:ind w:left="0"/>
        <w:jc w:val="both"/>
      </w:pPr>
      <w:r>
        <w:rPr>
          <w:rFonts w:ascii="Times New Roman"/>
          <w:b w:val="false"/>
          <w:i w:val="false"/>
          <w:color w:val="000000"/>
          <w:sz w:val="28"/>
        </w:rPr>
        <w:t>
      2) нотариат куәландырған сенімхат - мемлекеттік көрсетілетін қызметті алушының мүддесін үшінші адам білдірген кезде;</w:t>
      </w:r>
    </w:p>
    <w:p>
      <w:pPr>
        <w:spacing w:after="0"/>
        <w:ind w:left="0"/>
        <w:jc w:val="both"/>
      </w:pPr>
      <w:r>
        <w:rPr>
          <w:rFonts w:ascii="Times New Roman"/>
          <w:b w:val="false"/>
          <w:i w:val="false"/>
          <w:color w:val="000000"/>
          <w:sz w:val="28"/>
        </w:rPr>
        <w:t>
      мұрагерлер жүгінген кезде:</w:t>
      </w:r>
    </w:p>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p>
      <w:pPr>
        <w:spacing w:after="0"/>
        <w:ind w:left="0"/>
        <w:jc w:val="both"/>
      </w:pPr>
      <w:r>
        <w:rPr>
          <w:rFonts w:ascii="Times New Roman"/>
          <w:b w:val="false"/>
          <w:i w:val="false"/>
          <w:color w:val="000000"/>
          <w:sz w:val="28"/>
        </w:rPr>
        <w:t>
      2) өсиетхат - өсиетхатта көрсетілген адамдар үшін;</w:t>
      </w:r>
    </w:p>
    <w:p>
      <w:pPr>
        <w:spacing w:after="0"/>
        <w:ind w:left="0"/>
        <w:jc w:val="both"/>
      </w:pPr>
      <w:r>
        <w:rPr>
          <w:rFonts w:ascii="Times New Roman"/>
          <w:b w:val="false"/>
          <w:i w:val="false"/>
          <w:color w:val="000000"/>
          <w:sz w:val="28"/>
        </w:rPr>
        <w:t>
      3) мұраға құқықтылығы туралы куәлiк - куәлікте көрсетілген адамдар үшін;</w:t>
      </w:r>
    </w:p>
    <w:p>
      <w:pPr>
        <w:spacing w:after="0"/>
        <w:ind w:left="0"/>
        <w:jc w:val="both"/>
      </w:pPr>
      <w:r>
        <w:rPr>
          <w:rFonts w:ascii="Times New Roman"/>
          <w:b w:val="false"/>
          <w:i w:val="false"/>
          <w:color w:val="000000"/>
          <w:sz w:val="28"/>
        </w:rPr>
        <w:t>
      нотариустар және шетелдік консулдық мекемелер жүгінген кезде - мұрагерлік іс, қайтыс болуы туралы куәлік;</w:t>
      </w:r>
    </w:p>
    <w:p>
      <w:pPr>
        <w:spacing w:after="0"/>
        <w:ind w:left="0"/>
        <w:jc w:val="both"/>
      </w:pPr>
      <w:r>
        <w:rPr>
          <w:rFonts w:ascii="Times New Roman"/>
          <w:b w:val="false"/>
          <w:i w:val="false"/>
          <w:color w:val="000000"/>
          <w:sz w:val="28"/>
        </w:rPr>
        <w:t>
      соттар жүгінген кезде - олардың өндірісіндегі істер бойынша анықтама.</w:t>
      </w:r>
    </w:p>
    <w:p>
      <w:pPr>
        <w:spacing w:after="0"/>
        <w:ind w:left="0"/>
        <w:jc w:val="both"/>
      </w:pPr>
      <w:r>
        <w:rPr>
          <w:rFonts w:ascii="Times New Roman"/>
          <w:b w:val="false"/>
          <w:i w:val="false"/>
          <w:color w:val="000000"/>
          <w:sz w:val="28"/>
        </w:rPr>
        <w:t>
      Мемлекеттік корпорация электрондық өтініште көрсетілген көрсетілетін қызметті алушының жеке басын куәландыратын құжаттың мәліметтерін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(бұдан әрі - ЭЦҚ) куәландырылған электрондық құжат нысанындағы немесе порталдың есеп жазбасына ұялы байланыс операторы ұсынған көрсетілетін қызметті алушының абоненттік нөмірін тіркеу және қосу жағдайында бірреттік парольмен сұрау салу.</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6" w:id="130"/>
    <w:p>
      <w:pPr>
        <w:spacing w:after="0"/>
        <w:ind w:left="0"/>
        <w:jc w:val="both"/>
      </w:pPr>
      <w:r>
        <w:rPr>
          <w:rFonts w:ascii="Times New Roman"/>
          <w:b w:val="false"/>
          <w:i w:val="false"/>
          <w:color w:val="000000"/>
          <w:sz w:val="28"/>
        </w:rPr>
        <w:t>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қызметкері осы мемлекеттік көрсетілетін қызмет стандартына 2-қосымшаға сәйкес нысан бойынша құжаттарды қабылдаудан бас тарту туралы қолхат береді.</w:t>
      </w:r>
    </w:p>
    <w:bookmarkEnd w:id="1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2968" w:id="131"/>
    <w:p>
      <w:pPr>
        <w:spacing w:after="0"/>
        <w:ind w:left="0"/>
        <w:jc w:val="both"/>
      </w:pPr>
      <w:r>
        <w:rPr>
          <w:rFonts w:ascii="Times New Roman"/>
          <w:b w:val="false"/>
          <w:i w:val="false"/>
          <w:color w:val="000000"/>
          <w:sz w:val="28"/>
        </w:rPr>
        <w:t>
      10-1. Көрсетілетін қызметті беруші мынадай негіздер:</w:t>
      </w:r>
    </w:p>
    <w:bookmarkEnd w:id="131"/>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57-бабында</w:t>
      </w:r>
      <w:r>
        <w:rPr>
          <w:rFonts w:ascii="Times New Roman"/>
          <w:b w:val="false"/>
          <w:i w:val="false"/>
          <w:color w:val="000000"/>
          <w:sz w:val="28"/>
        </w:rPr>
        <w:t xml:space="preserve"> белгіленген талаптарға сәйкес келмеуі бойынша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Еңбек және халықты әлеуметтік қорғау министрінің 15.04.2019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969" w:id="132"/>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осы Стандартпен белгіленген тәртіппен көрсетілетін мемлекеттік қызметті алу үшін көрсетілетін қызметті алушы қайта жүгінеді.</w:t>
      </w:r>
    </w:p>
    <w:bookmarkEnd w:id="1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Еңбек және халықты әлеуметтік қорғау министрінің 15.04.2019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07" w:id="133"/>
    <w:p>
      <w:pPr>
        <w:spacing w:after="0"/>
        <w:ind w:left="0"/>
        <w:jc w:val="left"/>
      </w:pPr>
      <w:r>
        <w:rPr>
          <w:rFonts w:ascii="Times New Roman"/>
          <w:b/>
          <w:i w:val="false"/>
          <w:color w:val="000000"/>
        </w:rPr>
        <w:t xml:space="preserve"> 3-тарау. Мемлекеттік қызметтер көрсету мәселелері бойынша Мемлекеттік корпорацияның және (немесе) оның қызметкерлерінің шешімдеріне, әрекеттеріне (әрекетсіздігіне) шағымдану тәртібі</w:t>
      </w:r>
    </w:p>
    <w:bookmarkEnd w:id="133"/>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08" w:id="134"/>
    <w:p>
      <w:pPr>
        <w:spacing w:after="0"/>
        <w:ind w:left="0"/>
        <w:jc w:val="both"/>
      </w:pPr>
      <w:r>
        <w:rPr>
          <w:rFonts w:ascii="Times New Roman"/>
          <w:b w:val="false"/>
          <w:i w:val="false"/>
          <w:color w:val="000000"/>
          <w:sz w:val="28"/>
        </w:rPr>
        <w:t>
      11. Мемлекеттік қызметтерді көрсету мәселелері бойынша Мемлекеттік корпорация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Мемлекеттік корпорация басшысының атына шағым беріледі.</w:t>
      </w:r>
    </w:p>
    <w:bookmarkEnd w:id="134"/>
    <w:p>
      <w:pPr>
        <w:spacing w:after="0"/>
        <w:ind w:left="0"/>
        <w:jc w:val="both"/>
      </w:pPr>
      <w:r>
        <w:rPr>
          <w:rFonts w:ascii="Times New Roman"/>
          <w:b w:val="false"/>
          <w:i w:val="false"/>
          <w:color w:val="000000"/>
          <w:sz w:val="28"/>
        </w:rPr>
        <w:t>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Мемлекеттік корпорация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Мемлекеттік корпорация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Мемлекеттік корпорация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209" w:id="135"/>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35"/>
    <w:bookmarkStart w:name="z210" w:id="136"/>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bookmarkEnd w:id="136"/>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11" w:id="137"/>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137"/>
    <w:bookmarkStart w:name="z212" w:id="138"/>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38"/>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5" w:id="139"/>
    <w:p>
      <w:pPr>
        <w:spacing w:after="0"/>
        <w:ind w:left="0"/>
        <w:jc w:val="both"/>
      </w:pPr>
      <w:r>
        <w:rPr>
          <w:rFonts w:ascii="Times New Roman"/>
          <w:b w:val="false"/>
          <w:i w:val="false"/>
          <w:color w:val="000000"/>
          <w:sz w:val="28"/>
        </w:rPr>
        <w:t>
      15. Көрсетілетін қызметті алушының ЭЦҚ-сы болған кезде, мемлекеттік көрсетілетін қызметті портал арқылы электрондық нысанда алуға мүмкіндігі бар.</w:t>
      </w:r>
    </w:p>
    <w:bookmarkEnd w:id="139"/>
    <w:bookmarkStart w:name="z216" w:id="140"/>
    <w:p>
      <w:pPr>
        <w:spacing w:after="0"/>
        <w:ind w:left="0"/>
        <w:jc w:val="both"/>
      </w:pPr>
      <w:r>
        <w:rPr>
          <w:rFonts w:ascii="Times New Roman"/>
          <w:b w:val="false"/>
          <w:i w:val="false"/>
          <w:color w:val="000000"/>
          <w:sz w:val="28"/>
        </w:rPr>
        <w:t>
      16. Көрсетілетін қызметті алушының мемлекеттік қызметті көрсету статусы туралы ақпаратты көрсетілетін қызметті берушінің анықтамалық қызметтері, сондай-ақ "1414", 8-800-080-7777 Бірыңғай байланыс орталығы арқылы қашықтықтан қол жеткізу режимінде алуға мүмкіндігі бар.</w:t>
      </w:r>
    </w:p>
    <w:bookmarkEnd w:id="1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62"/>
        <w:gridCol w:w="11338"/>
      </w:tblGrid>
      <w:tr>
        <w:trPr>
          <w:trHeight w:val="30" w:hRule="atLeast"/>
        </w:trPr>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8" w:type="dxa"/>
            <w:tcBorders/>
            <w:tcMar>
              <w:top w:w="15" w:type="dxa"/>
              <w:left w:w="15" w:type="dxa"/>
              <w:bottom w:w="15" w:type="dxa"/>
              <w:right w:w="15" w:type="dxa"/>
            </w:tcMar>
            <w:vAlign w:val="center"/>
          </w:tcPr>
          <w:bookmarkStart w:name="z218" w:id="141"/>
          <w:p>
            <w:pPr>
              <w:spacing w:after="20"/>
              <w:ind w:left="20"/>
              <w:jc w:val="both"/>
            </w:pPr>
            <w:r>
              <w:rPr>
                <w:rFonts w:ascii="Times New Roman"/>
                <w:b w:val="false"/>
                <w:i w:val="false"/>
                <w:color w:val="000000"/>
                <w:sz w:val="20"/>
              </w:rPr>
              <w:t>
"Бірыңғай жинақтаушы зейнетақы</w:t>
            </w:r>
            <w:r>
              <w:br/>
            </w:r>
            <w:r>
              <w:rPr>
                <w:rFonts w:ascii="Times New Roman"/>
                <w:b w:val="false"/>
                <w:i w:val="false"/>
                <w:color w:val="000000"/>
                <w:sz w:val="20"/>
              </w:rPr>
              <w:t>
қоры салымшысы қаражатының түсуі</w:t>
            </w:r>
            <w:r>
              <w:br/>
            </w:r>
            <w:r>
              <w:rPr>
                <w:rFonts w:ascii="Times New Roman"/>
                <w:b w:val="false"/>
                <w:i w:val="false"/>
                <w:color w:val="000000"/>
                <w:sz w:val="20"/>
              </w:rPr>
              <w:t>
және қозғалысы туралы ақпарат беру"</w:t>
            </w:r>
            <w:r>
              <w:br/>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стандартына</w:t>
            </w:r>
            <w:r>
              <w:br/>
            </w:r>
            <w:r>
              <w:rPr>
                <w:rFonts w:ascii="Times New Roman"/>
                <w:b w:val="false"/>
                <w:i w:val="false"/>
                <w:color w:val="000000"/>
                <w:sz w:val="20"/>
              </w:rPr>
              <w:t>
1-қосымша</w:t>
            </w:r>
          </w:p>
          <w:bookmarkEnd w:id="141"/>
        </w:tc>
      </w:tr>
    </w:tbl>
    <w:bookmarkStart w:name="z219" w:id="142"/>
    <w:p>
      <w:pPr>
        <w:spacing w:after="0"/>
        <w:ind w:left="0"/>
        <w:jc w:val="both"/>
      </w:pPr>
      <w:r>
        <w:rPr>
          <w:rFonts w:ascii="Times New Roman"/>
          <w:b w:val="false"/>
          <w:i w:val="false"/>
          <w:color w:val="000000"/>
          <w:sz w:val="28"/>
        </w:rPr>
        <w:t>
      Нысан</w:t>
      </w:r>
    </w:p>
    <w:bookmarkEnd w:id="142"/>
    <w:bookmarkStart w:name="z1748" w:id="143"/>
    <w:p>
      <w:pPr>
        <w:spacing w:after="0"/>
        <w:ind w:left="0"/>
        <w:jc w:val="left"/>
      </w:pPr>
      <w:r>
        <w:rPr>
          <w:rFonts w:ascii="Times New Roman"/>
          <w:b/>
          <w:i w:val="false"/>
          <w:color w:val="000000"/>
        </w:rPr>
        <w:t xml:space="preserve"> Өтініш</w:t>
      </w:r>
    </w:p>
    <w:bookmarkEnd w:id="143"/>
    <w:p>
      <w:pPr>
        <w:spacing w:after="0"/>
        <w:ind w:left="0"/>
        <w:jc w:val="both"/>
      </w:pPr>
      <w:r>
        <w:rPr>
          <w:rFonts w:ascii="Times New Roman"/>
          <w:b w:val="false"/>
          <w:i w:val="false"/>
          <w:color w:val="000000"/>
          <w:sz w:val="28"/>
        </w:rPr>
        <w:t>
      Азамат (азаматша) 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жылы ______ жылғы "__" ________ _____</w:t>
      </w:r>
    </w:p>
    <w:p>
      <w:pPr>
        <w:spacing w:after="0"/>
        <w:ind w:left="0"/>
        <w:jc w:val="both"/>
      </w:pPr>
      <w:r>
        <w:rPr>
          <w:rFonts w:ascii="Times New Roman"/>
          <w:b w:val="false"/>
          <w:i w:val="false"/>
          <w:color w:val="000000"/>
          <w:sz w:val="28"/>
        </w:rPr>
        <w:t>
      мекенжайы:_________________________________________________________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w:t>
      </w:r>
    </w:p>
    <w:p>
      <w:pPr>
        <w:spacing w:after="0"/>
        <w:ind w:left="0"/>
        <w:jc w:val="both"/>
      </w:pPr>
      <w:r>
        <w:rPr>
          <w:rFonts w:ascii="Times New Roman"/>
          <w:b w:val="false"/>
          <w:i w:val="false"/>
          <w:color w:val="000000"/>
          <w:sz w:val="28"/>
        </w:rPr>
        <w:t>
      Жеке куәліктің (паспорттың) деректері:</w:t>
      </w:r>
    </w:p>
    <w:p>
      <w:pPr>
        <w:spacing w:after="0"/>
        <w:ind w:left="0"/>
        <w:jc w:val="both"/>
      </w:pPr>
      <w:r>
        <w:rPr>
          <w:rFonts w:ascii="Times New Roman"/>
          <w:b w:val="false"/>
          <w:i w:val="false"/>
          <w:color w:val="000000"/>
          <w:sz w:val="28"/>
        </w:rPr>
        <w:t>
      № __________________________________________________________________</w:t>
      </w:r>
    </w:p>
    <w:p>
      <w:pPr>
        <w:spacing w:after="0"/>
        <w:ind w:left="0"/>
        <w:jc w:val="both"/>
      </w:pPr>
      <w:r>
        <w:rPr>
          <w:rFonts w:ascii="Times New Roman"/>
          <w:b w:val="false"/>
          <w:i w:val="false"/>
          <w:color w:val="000000"/>
          <w:sz w:val="28"/>
        </w:rPr>
        <w:t>
      кім берді ___________________________________________________________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_______________________________________________________</w:t>
      </w:r>
    </w:p>
    <w:p>
      <w:pPr>
        <w:spacing w:after="0"/>
        <w:ind w:left="0"/>
        <w:jc w:val="both"/>
      </w:pPr>
      <w:r>
        <w:rPr>
          <w:rFonts w:ascii="Times New Roman"/>
          <w:b w:val="false"/>
          <w:i w:val="false"/>
          <w:color w:val="000000"/>
          <w:sz w:val="28"/>
        </w:rPr>
        <w:t>
      Бірыңғай жинақтаушы зейнетақы қоры салымшысы қаражатының түсуі және қозғалысы туралы ақпарат ұсынуыңызды сұраймын.</w:t>
      </w:r>
    </w:p>
    <w:p>
      <w:pPr>
        <w:spacing w:after="0"/>
        <w:ind w:left="0"/>
        <w:jc w:val="both"/>
      </w:pPr>
      <w:r>
        <w:rPr>
          <w:rFonts w:ascii="Times New Roman"/>
          <w:b w:val="false"/>
          <w:i w:val="false"/>
          <w:color w:val="000000"/>
          <w:sz w:val="28"/>
        </w:rPr>
        <w:t>
      "Бірыңғай жинақтаушы зейнетақы қорының салымшысы қаражатының түсуі және қозғалысы туралы ақпарат беру" мемлекеттік қызметті көрсету үшін қажетті менің дербес деректерімді жинауға және өңдеуге келсім беремін.</w:t>
      </w:r>
    </w:p>
    <w:p>
      <w:pPr>
        <w:spacing w:after="0"/>
        <w:ind w:left="0"/>
        <w:jc w:val="both"/>
      </w:pPr>
      <w:r>
        <w:rPr>
          <w:rFonts w:ascii="Times New Roman"/>
          <w:b w:val="false"/>
          <w:i w:val="false"/>
          <w:color w:val="000000"/>
          <w:sz w:val="28"/>
        </w:rPr>
        <w:t>
      Қолы ___________</w:t>
      </w:r>
    </w:p>
    <w:p>
      <w:pPr>
        <w:spacing w:after="0"/>
        <w:ind w:left="0"/>
        <w:jc w:val="both"/>
      </w:pPr>
      <w:r>
        <w:rPr>
          <w:rFonts w:ascii="Times New Roman"/>
          <w:b w:val="false"/>
          <w:i w:val="false"/>
          <w:color w:val="000000"/>
          <w:sz w:val="28"/>
        </w:rPr>
        <w:t>
      Толтырылған күні _______ жылғы "___" _______</w:t>
      </w:r>
    </w:p>
    <w:tbl>
      <w:tblPr>
        <w:tblW w:w="0" w:type="auto"/>
        <w:tblCellSpacing w:w="0" w:type="auto"/>
        <w:tblBorders>
          <w:top w:val="none"/>
          <w:left w:val="none"/>
          <w:bottom w:val="none"/>
          <w:right w:val="none"/>
          <w:insideH w:val="none"/>
          <w:insideV w:val="none"/>
        </w:tblBorders>
      </w:tblPr>
      <w:tblGrid>
        <w:gridCol w:w="1002"/>
        <w:gridCol w:w="11298"/>
      </w:tblGrid>
      <w:tr>
        <w:trPr>
          <w:trHeight w:val="30" w:hRule="atLeast"/>
        </w:trPr>
        <w:tc>
          <w:tcPr>
            <w:tcW w:w="10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8" w:type="dxa"/>
            <w:tcBorders/>
            <w:tcMar>
              <w:top w:w="15" w:type="dxa"/>
              <w:left w:w="15" w:type="dxa"/>
              <w:bottom w:w="15" w:type="dxa"/>
              <w:right w:w="15" w:type="dxa"/>
            </w:tcMar>
            <w:vAlign w:val="center"/>
          </w:tcPr>
          <w:bookmarkStart w:name="z220" w:id="144"/>
          <w:p>
            <w:pPr>
              <w:spacing w:after="20"/>
              <w:ind w:left="20"/>
              <w:jc w:val="both"/>
            </w:pPr>
            <w:r>
              <w:rPr>
                <w:rFonts w:ascii="Times New Roman"/>
                <w:b w:val="false"/>
                <w:i w:val="false"/>
                <w:color w:val="000000"/>
                <w:sz w:val="20"/>
              </w:rPr>
              <w:t xml:space="preserve">
"Бірыңғай жинақтаушы зейнетақы </w:t>
            </w:r>
            <w:r>
              <w:br/>
            </w:r>
            <w:r>
              <w:rPr>
                <w:rFonts w:ascii="Times New Roman"/>
                <w:b w:val="false"/>
                <w:i w:val="false"/>
                <w:color w:val="000000"/>
                <w:sz w:val="20"/>
              </w:rPr>
              <w:t xml:space="preserve">
қоры салымшысы қаражатының түсуі </w:t>
            </w:r>
            <w:r>
              <w:br/>
            </w:r>
            <w:r>
              <w:rPr>
                <w:rFonts w:ascii="Times New Roman"/>
                <w:b w:val="false"/>
                <w:i w:val="false"/>
                <w:color w:val="000000"/>
                <w:sz w:val="20"/>
              </w:rPr>
              <w:t xml:space="preserve">
және қозғалысы туралы ақпарат </w:t>
            </w:r>
            <w:r>
              <w:br/>
            </w:r>
            <w:r>
              <w:rPr>
                <w:rFonts w:ascii="Times New Roman"/>
                <w:b w:val="false"/>
                <w:i w:val="false"/>
                <w:color w:val="000000"/>
                <w:sz w:val="20"/>
              </w:rPr>
              <w:t xml:space="preserve">
беру" мемлекеттік көрсетілетін </w:t>
            </w:r>
            <w:r>
              <w:br/>
            </w:r>
            <w:r>
              <w:rPr>
                <w:rFonts w:ascii="Times New Roman"/>
                <w:b w:val="false"/>
                <w:i w:val="false"/>
                <w:color w:val="000000"/>
                <w:sz w:val="20"/>
              </w:rPr>
              <w:t xml:space="preserve">
қызмет стандартына 2-қосымша </w:t>
            </w:r>
          </w:p>
          <w:bookmarkEnd w:id="144"/>
        </w:tc>
      </w:tr>
    </w:tbl>
    <w:p>
      <w:pPr>
        <w:spacing w:after="0"/>
        <w:ind w:left="0"/>
        <w:jc w:val="left"/>
      </w:pPr>
      <w:r>
        <w:br/>
      </w:r>
      <w:r>
        <w:rPr>
          <w:rFonts w:ascii="Times New Roman"/>
          <w:b w:val="false"/>
          <w:i w:val="false"/>
          <w:color w:val="000000"/>
          <w:sz w:val="28"/>
        </w:rPr>
        <w:t>
</w:t>
      </w:r>
    </w:p>
    <w:bookmarkStart w:name="z1749" w:id="145"/>
    <w:p>
      <w:pPr>
        <w:spacing w:after="0"/>
        <w:ind w:left="0"/>
        <w:jc w:val="both"/>
      </w:pPr>
      <w:r>
        <w:rPr>
          <w:rFonts w:ascii="Times New Roman"/>
          <w:b w:val="false"/>
          <w:i w:val="false"/>
          <w:color w:val="000000"/>
          <w:sz w:val="28"/>
        </w:rPr>
        <w:t>
      Нысан</w:t>
      </w:r>
    </w:p>
    <w:bookmarkEnd w:id="145"/>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(бар болса) не</w:t>
      </w:r>
    </w:p>
    <w:p>
      <w:pPr>
        <w:spacing w:after="0"/>
        <w:ind w:left="0"/>
        <w:jc w:val="both"/>
      </w:pPr>
      <w:r>
        <w:rPr>
          <w:rFonts w:ascii="Times New Roman"/>
          <w:b w:val="false"/>
          <w:i w:val="false"/>
          <w:color w:val="000000"/>
          <w:sz w:val="28"/>
        </w:rPr>
        <w:t>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222" w:id="146"/>
    <w:p>
      <w:pPr>
        <w:spacing w:after="0"/>
        <w:ind w:left="0"/>
        <w:jc w:val="left"/>
      </w:pPr>
      <w:r>
        <w:rPr>
          <w:rFonts w:ascii="Times New Roman"/>
          <w:b/>
          <w:i w:val="false"/>
          <w:color w:val="000000"/>
        </w:rPr>
        <w:t xml:space="preserve"> Құжаттарды қабылдаудан бас тарту туралы қолхат</w:t>
      </w:r>
    </w:p>
    <w:bookmarkEnd w:id="146"/>
    <w:p>
      <w:pPr>
        <w:spacing w:after="0"/>
        <w:ind w:left="0"/>
        <w:jc w:val="both"/>
      </w:pPr>
      <w:r>
        <w:rPr>
          <w:rFonts w:ascii="Times New Roman"/>
          <w:b w:val="false"/>
          <w:i w:val="false"/>
          <w:color w:val="ff0000"/>
          <w:sz w:val="28"/>
        </w:rPr>
        <w:t xml:space="preserve">
      Ескерту. 2-қосымша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bookmarkStart w:name="z221" w:id="147"/>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____бөлімі (мекенжайын көрсету) Сіздің мемлекеттік көрсетілетін қызмет стандартында көзделеген тізбеге сәйкес құжаттардың толық топтамасын, атап айтқанда:</w:t>
      </w:r>
    </w:p>
    <w:bookmarkEnd w:id="147"/>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ұсынбауыңызға және (немесе) қолданылу мерзімі өткен құжаттарды</w:t>
      </w:r>
    </w:p>
    <w:p>
      <w:pPr>
        <w:spacing w:after="0"/>
        <w:ind w:left="0"/>
        <w:jc w:val="both"/>
      </w:pPr>
      <w:r>
        <w:rPr>
          <w:rFonts w:ascii="Times New Roman"/>
          <w:b w:val="false"/>
          <w:i w:val="false"/>
          <w:color w:val="000000"/>
          <w:sz w:val="28"/>
        </w:rPr>
        <w:t>
      ұсынуыңызға байланысты ______________________________________________</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Телефон__________</w:t>
      </w:r>
    </w:p>
    <w:p>
      <w:pPr>
        <w:spacing w:after="0"/>
        <w:ind w:left="0"/>
        <w:jc w:val="both"/>
      </w:pPr>
      <w:r>
        <w:rPr>
          <w:rFonts w:ascii="Times New Roman"/>
          <w:b w:val="false"/>
          <w:i w:val="false"/>
          <w:color w:val="000000"/>
          <w:sz w:val="28"/>
        </w:rPr>
        <w:t>
      Алдым: 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20 ____ жылғы "___" _________</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201" w:id="14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r>
              <w:br/>
            </w:r>
            <w:r>
              <w:rPr>
                <w:rFonts w:ascii="Times New Roman"/>
                <w:b w:val="false"/>
                <w:i w:val="false"/>
                <w:color w:val="000000"/>
                <w:sz w:val="20"/>
              </w:rPr>
              <w:t>
әлеуметтік даму министрінің</w:t>
            </w:r>
            <w:r>
              <w:br/>
            </w:r>
            <w:r>
              <w:rPr>
                <w:rFonts w:ascii="Times New Roman"/>
                <w:b w:val="false"/>
                <w:i w:val="false"/>
                <w:color w:val="000000"/>
                <w:sz w:val="20"/>
              </w:rPr>
              <w:t>
2015 жылғы 28 сәуірдегі</w:t>
            </w:r>
            <w:r>
              <w:br/>
            </w:r>
            <w:r>
              <w:rPr>
                <w:rFonts w:ascii="Times New Roman"/>
                <w:b w:val="false"/>
                <w:i w:val="false"/>
                <w:color w:val="000000"/>
                <w:sz w:val="20"/>
              </w:rPr>
              <w:t>
№ 279 бұйрығына</w:t>
            </w:r>
            <w:r>
              <w:br/>
            </w:r>
            <w:r>
              <w:rPr>
                <w:rFonts w:ascii="Times New Roman"/>
                <w:b w:val="false"/>
                <w:i w:val="false"/>
                <w:color w:val="000000"/>
                <w:sz w:val="20"/>
              </w:rPr>
              <w:t>
5-қосымша</w:t>
            </w:r>
          </w:p>
          <w:bookmarkEnd w:id="148"/>
        </w:tc>
      </w:tr>
    </w:tbl>
    <w:bookmarkStart w:name="z202" w:id="149"/>
    <w:p>
      <w:pPr>
        <w:spacing w:after="0"/>
        <w:ind w:left="0"/>
        <w:jc w:val="left"/>
      </w:pPr>
      <w:r>
        <w:rPr>
          <w:rFonts w:ascii="Times New Roman"/>
          <w:b/>
          <w:i w:val="false"/>
          <w:color w:val="000000"/>
        </w:rPr>
        <w:t xml:space="preserve"> "Мемлекеттік базалық зейнетақы төлемдерін тағайындау"</w:t>
      </w:r>
      <w:r>
        <w:br/>
      </w:r>
      <w:r>
        <w:rPr>
          <w:rFonts w:ascii="Times New Roman"/>
          <w:b/>
          <w:i w:val="false"/>
          <w:color w:val="000000"/>
        </w:rPr>
        <w:t>мемлекеттік көрсетілетін қызмет стандарты</w:t>
      </w:r>
    </w:p>
    <w:bookmarkEnd w:id="149"/>
    <w:p>
      <w:pPr>
        <w:spacing w:after="0"/>
        <w:ind w:left="0"/>
        <w:jc w:val="both"/>
      </w:pPr>
      <w:r>
        <w:rPr>
          <w:rFonts w:ascii="Times New Roman"/>
          <w:b w:val="false"/>
          <w:i w:val="false"/>
          <w:color w:val="ff0000"/>
          <w:sz w:val="28"/>
        </w:rPr>
        <w:t xml:space="preserve">
      Ескерту. 5-қосымша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23" w:id="150"/>
    <w:p>
      <w:pPr>
        <w:spacing w:after="0"/>
        <w:ind w:left="0"/>
        <w:jc w:val="both"/>
      </w:pPr>
      <w:r>
        <w:rPr>
          <w:rFonts w:ascii="Times New Roman"/>
          <w:b w:val="false"/>
          <w:i w:val="false"/>
          <w:color w:val="000000"/>
          <w:sz w:val="28"/>
        </w:rPr>
        <w:t>
      1. "Мемлекеттік базалық зейнетақы төлемдерін тағайындау" мемлекеттік көрсетілетін қызмет (бұдан әрі – мемлекеттік көрсетілетін қызмет).</w:t>
      </w:r>
    </w:p>
    <w:bookmarkEnd w:id="150"/>
    <w:bookmarkStart w:name="z224" w:id="15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5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5" w:id="152"/>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15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226" w:id="153"/>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153"/>
    <w:bookmarkStart w:name="z227" w:id="154"/>
    <w:p>
      <w:pPr>
        <w:spacing w:after="0"/>
        <w:ind w:left="0"/>
        <w:jc w:val="both"/>
      </w:pPr>
      <w:r>
        <w:rPr>
          <w:rFonts w:ascii="Times New Roman"/>
          <w:b w:val="false"/>
          <w:i w:val="false"/>
          <w:color w:val="000000"/>
          <w:sz w:val="28"/>
        </w:rPr>
        <w:t>
      2) мемлекеттік базалық зейнетақы төлемін тағайындау, сондай-ақ мемлекеттік базалық зейнетақы төлемін тағайындау туралы ақпарат алу кезінде www.egov.kz "электрондық үкімет" веб-порталы (бұдан әрі – портал) арқылы жүзеге асырылады.</w:t>
      </w:r>
    </w:p>
    <w:bookmarkEnd w:id="154"/>
    <w:bookmarkStart w:name="z228" w:id="155"/>
    <w:p>
      <w:pPr>
        <w:spacing w:after="0"/>
        <w:ind w:left="0"/>
        <w:jc w:val="left"/>
      </w:pPr>
      <w:r>
        <w:rPr>
          <w:rFonts w:ascii="Times New Roman"/>
          <w:b/>
          <w:i w:val="false"/>
          <w:color w:val="000000"/>
        </w:rPr>
        <w:t xml:space="preserve"> 2-тарау. Мемлекеттік қызметті көрсету тәртібі</w:t>
      </w:r>
    </w:p>
    <w:bookmarkEnd w:id="155"/>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29" w:id="156"/>
    <w:p>
      <w:pPr>
        <w:spacing w:after="0"/>
        <w:ind w:left="0"/>
        <w:jc w:val="both"/>
      </w:pPr>
      <w:r>
        <w:rPr>
          <w:rFonts w:ascii="Times New Roman"/>
          <w:b w:val="false"/>
          <w:i w:val="false"/>
          <w:color w:val="000000"/>
          <w:sz w:val="28"/>
        </w:rPr>
        <w:t>
      4. Мемлекеттік қызметті көрсету мерзімі:</w:t>
      </w:r>
    </w:p>
    <w:bookmarkEnd w:id="156"/>
    <w:bookmarkStart w:name="z230" w:id="157"/>
    <w:p>
      <w:pPr>
        <w:spacing w:after="0"/>
        <w:ind w:left="0"/>
        <w:jc w:val="both"/>
      </w:pPr>
      <w:r>
        <w:rPr>
          <w:rFonts w:ascii="Times New Roman"/>
          <w:b w:val="false"/>
          <w:i w:val="false"/>
          <w:color w:val="000000"/>
          <w:sz w:val="28"/>
        </w:rPr>
        <w:t>
      1) порталға, Мемлекеттік корпорацияға - Мемлекеттік корпорацияда құжаттардың топтамасын тіркеген сәттен бастап – 8 (сегіз) жұмыс күні.</w:t>
      </w:r>
    </w:p>
    <w:bookmarkEnd w:id="157"/>
    <w:p>
      <w:pPr>
        <w:spacing w:after="0"/>
        <w:ind w:left="0"/>
        <w:jc w:val="both"/>
      </w:pPr>
      <w:r>
        <w:rPr>
          <w:rFonts w:ascii="Times New Roman"/>
          <w:b w:val="false"/>
          <w:i w:val="false"/>
          <w:color w:val="000000"/>
          <w:sz w:val="28"/>
        </w:rPr>
        <w:t>
      порталда мемлекеттік базалық зейнетақы төлемін тағайындау туралы ақпарат алу үшін – ақпараттық жүйесіне электрондық сұрау салу келіп түскен сәттен бастап 30 минут;</w:t>
      </w:r>
    </w:p>
    <w:bookmarkStart w:name="z231" w:id="158"/>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Мемлекеттік корпорацияда – 15 минут;</w:t>
      </w:r>
    </w:p>
    <w:bookmarkEnd w:id="158"/>
    <w:bookmarkStart w:name="z232" w:id="159"/>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20 минут.</w:t>
      </w:r>
    </w:p>
    <w:bookmarkEnd w:id="159"/>
    <w:bookmarkStart w:name="z233" w:id="160"/>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 ішінара автоматтандырылған) және (немесе) қағаз түрінде.</w:t>
      </w:r>
    </w:p>
    <w:bookmarkEnd w:id="160"/>
    <w:bookmarkStart w:name="z234" w:id="161"/>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(бұдан әрі - Қағидалар) бекітілген нысан бойынша мемлекеттік базалық зейнетақы төлемін тағайындау туралы хабарлама.</w:t>
      </w:r>
    </w:p>
    <w:bookmarkEnd w:id="161"/>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мемлекеттік базалық зейнетақы төлемін тағайындау туралы хабарлама, сондай-ақ зейнетақы төлемін тағайындау туралы ақпарат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35" w:id="162"/>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162"/>
    <w:bookmarkStart w:name="z236" w:id="163"/>
    <w:p>
      <w:pPr>
        <w:spacing w:after="0"/>
        <w:ind w:left="0"/>
        <w:jc w:val="both"/>
      </w:pPr>
      <w:r>
        <w:rPr>
          <w:rFonts w:ascii="Times New Roman"/>
          <w:b w:val="false"/>
          <w:i w:val="false"/>
          <w:color w:val="000000"/>
          <w:sz w:val="28"/>
        </w:rPr>
        <w:t>
      8. Жұмыс кестесі:</w:t>
      </w:r>
    </w:p>
    <w:bookmarkEnd w:id="163"/>
    <w:bookmarkStart w:name="z237" w:id="164"/>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w:t>
      </w:r>
    </w:p>
    <w:bookmarkEnd w:id="164"/>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238" w:id="165"/>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кодексіне сәйкес жұмыс уақыты аяқталғаннан кейін, демалыс және мереке күндері жүгінген кезде мемлекеттік қызметті көрсетуге өтініштер мен мемлекеттік қызметті көрсету нәтижелерін беру келесі жұмыс күнінде жүзеге асырылады).</w:t>
      </w:r>
    </w:p>
    <w:bookmarkEnd w:id="165"/>
    <w:bookmarkStart w:name="z239" w:id="166"/>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қызметті көрсету үшін жүгінген кезде ұсынады:</w:t>
      </w:r>
    </w:p>
    <w:bookmarkEnd w:id="166"/>
    <w:p>
      <w:pPr>
        <w:spacing w:after="0"/>
        <w:ind w:left="0"/>
        <w:jc w:val="both"/>
      </w:pPr>
      <w:r>
        <w:rPr>
          <w:rFonts w:ascii="Times New Roman"/>
          <w:b w:val="false"/>
          <w:i w:val="false"/>
          <w:color w:val="000000"/>
          <w:sz w:val="28"/>
        </w:rPr>
        <w:t>
      Мемлекеттік корпорацияға:</w:t>
      </w:r>
    </w:p>
    <w:bookmarkStart w:name="z3032" w:id="167"/>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және сәйкестендіру үшін жеке басын куәландыратын құжат.</w:t>
      </w:r>
    </w:p>
    <w:bookmarkEnd w:id="167"/>
    <w:p>
      <w:pPr>
        <w:spacing w:after="0"/>
        <w:ind w:left="0"/>
        <w:jc w:val="both"/>
      </w:pPr>
      <w:r>
        <w:rPr>
          <w:rFonts w:ascii="Times New Roman"/>
          <w:b w:val="false"/>
          <w:i w:val="false"/>
          <w:color w:val="000000"/>
          <w:sz w:val="28"/>
        </w:rPr>
        <w:t>
      Оралман мәртебесі бар адамдар жүгінген жағдайда сәйкестендіру үшін оралман куәлігі ұсынылады.</w:t>
      </w:r>
    </w:p>
    <w:p>
      <w:pPr>
        <w:spacing w:after="0"/>
        <w:ind w:left="0"/>
        <w:jc w:val="both"/>
      </w:pPr>
      <w:r>
        <w:rPr>
          <w:rFonts w:ascii="Times New Roman"/>
          <w:b w:val="false"/>
          <w:i w:val="false"/>
          <w:color w:val="000000"/>
          <w:sz w:val="28"/>
        </w:rPr>
        <w:t>
      Өтініш қабылданған кезде жеке басты куәландыратын құжат туралы, тұрғылықты тұратын жері бойынша тіркелгені туралы мәліметтерді "электрондық үкімет" шлюзі арқылы тиісті мемлекеттік ақпараттық жүйелерден (бұдан әрі - ақпараттық жүйелер) алады;</w:t>
      </w:r>
    </w:p>
    <w:bookmarkStart w:name="z3033" w:id="168"/>
    <w:p>
      <w:pPr>
        <w:spacing w:after="0"/>
        <w:ind w:left="0"/>
        <w:jc w:val="both"/>
      </w:pPr>
      <w:r>
        <w:rPr>
          <w:rFonts w:ascii="Times New Roman"/>
          <w:b w:val="false"/>
          <w:i w:val="false"/>
          <w:color w:val="000000"/>
          <w:sz w:val="28"/>
        </w:rPr>
        <w:t>
      2) зейнетақылар мен жәрдемақылар беру жөніндегі уәкілетті ұйымдағы банк шотының нөмірі туралы немесе қылмыстық-атқару жүйесі мекемесінің қолма-қол ақшаны бақылау шоты туралы мәліметтер;</w:t>
      </w:r>
    </w:p>
    <w:bookmarkEnd w:id="168"/>
    <w:bookmarkStart w:name="z3034" w:id="169"/>
    <w:p>
      <w:pPr>
        <w:spacing w:after="0"/>
        <w:ind w:left="0"/>
        <w:jc w:val="both"/>
      </w:pPr>
      <w:r>
        <w:rPr>
          <w:rFonts w:ascii="Times New Roman"/>
          <w:b w:val="false"/>
          <w:i w:val="false"/>
          <w:color w:val="000000"/>
          <w:sz w:val="28"/>
        </w:rPr>
        <w:t>
      3) неке қию туралы куәлік (азаматтық хал актілері жазбаларын тіркеу туралы анықтама) не некенi бұзу туралы куәлік немесе неке қию туралы актілік жазбадан үзінді көшірме (бар болса);</w:t>
      </w:r>
    </w:p>
    <w:bookmarkEnd w:id="169"/>
    <w:bookmarkStart w:name="z3035" w:id="170"/>
    <w:p>
      <w:pPr>
        <w:spacing w:after="0"/>
        <w:ind w:left="0"/>
        <w:jc w:val="both"/>
      </w:pPr>
      <w:r>
        <w:rPr>
          <w:rFonts w:ascii="Times New Roman"/>
          <w:b w:val="false"/>
          <w:i w:val="false"/>
          <w:color w:val="000000"/>
          <w:sz w:val="28"/>
        </w:rPr>
        <w:t>
      4) өтініш берушінің зейнетақы жүйесіне қатысу өтілін растайтын құжаттар:</w:t>
      </w:r>
    </w:p>
    <w:bookmarkEnd w:id="170"/>
    <w:p>
      <w:pPr>
        <w:spacing w:after="0"/>
        <w:ind w:left="0"/>
        <w:jc w:val="both"/>
      </w:pPr>
      <w:r>
        <w:rPr>
          <w:rFonts w:ascii="Times New Roman"/>
          <w:b w:val="false"/>
          <w:i w:val="false"/>
          <w:color w:val="000000"/>
          <w:sz w:val="28"/>
        </w:rPr>
        <w:t>
      өтініш берушінің 1998 жылғы 1 қаңтарға дейін жинақталған еңбек өтілін растайтын құжаттар:</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еңбек кітапшасы болмаса немесе жарамсыз болса, еңбек кітапшасында тиісті жазбалар болмаса, түзетулер және оқылуында әртүрлілік болса, архив мекемелерінің анықтамалары, мемлекеттік архивтің немесе ведомстволық архивтің уәкілетті қызметкерінің электрондық цифрлық қолтаңбасымен куәландырылған архивтік құжаттардың электрондық көшірмелері немесе жұмыс орнынан анықтамалар.</w:t>
      </w:r>
    </w:p>
    <w:p>
      <w:pPr>
        <w:spacing w:after="0"/>
        <w:ind w:left="0"/>
        <w:jc w:val="both"/>
      </w:pPr>
      <w:r>
        <w:rPr>
          <w:rFonts w:ascii="Times New Roman"/>
          <w:b w:val="false"/>
          <w:i w:val="false"/>
          <w:color w:val="000000"/>
          <w:sz w:val="28"/>
        </w:rPr>
        <w:t>
      Болуына қарай сондай-ақ:</w:t>
      </w:r>
    </w:p>
    <w:p>
      <w:pPr>
        <w:spacing w:after="0"/>
        <w:ind w:left="0"/>
        <w:jc w:val="both"/>
      </w:pPr>
      <w:r>
        <w:rPr>
          <w:rFonts w:ascii="Times New Roman"/>
          <w:b w:val="false"/>
          <w:i w:val="false"/>
          <w:color w:val="000000"/>
          <w:sz w:val="28"/>
        </w:rPr>
        <w:t>
      білімі туралы құжат;</w:t>
      </w:r>
    </w:p>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xml:space="preserve">
      "Жаппай саяси қуғын-сүргіндер құрбандарын ақтау туралы"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p>
      <w:pPr>
        <w:spacing w:after="0"/>
        <w:ind w:left="0"/>
        <w:jc w:val="both"/>
      </w:pPr>
      <w:r>
        <w:rPr>
          <w:rFonts w:ascii="Times New Roman"/>
          <w:b w:val="false"/>
          <w:i w:val="false"/>
          <w:color w:val="000000"/>
          <w:sz w:val="28"/>
        </w:rPr>
        <w:t>
      әскери ұрыс қимылдарына қатысқаны туралы әскери комиссариаттың анықтамасы;</w:t>
      </w:r>
    </w:p>
    <w:p>
      <w:pPr>
        <w:spacing w:after="0"/>
        <w:ind w:left="0"/>
        <w:jc w:val="both"/>
      </w:pPr>
      <w:r>
        <w:rPr>
          <w:rFonts w:ascii="Times New Roman"/>
          <w:b w:val="false"/>
          <w:i w:val="false"/>
          <w:color w:val="000000"/>
          <w:sz w:val="28"/>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p>
      <w:pPr>
        <w:spacing w:after="0"/>
        <w:ind w:left="0"/>
        <w:jc w:val="both"/>
      </w:pPr>
      <w:r>
        <w:rPr>
          <w:rFonts w:ascii="Times New Roman"/>
          <w:b w:val="false"/>
          <w:i w:val="false"/>
          <w:color w:val="000000"/>
          <w:sz w:val="28"/>
        </w:rPr>
        <w:t>
      Кеңес Одағы аумағында орналасқан мекемелер, Қазақстан Республикасы мекемелері, халықаралық ұйым қызметкері жұбайының (зайыбының) шетелде тұрғанын растайтын құжат;</w:t>
      </w:r>
    </w:p>
    <w:p>
      <w:pPr>
        <w:spacing w:after="0"/>
        <w:ind w:left="0"/>
        <w:jc w:val="both"/>
      </w:pPr>
      <w:r>
        <w:rPr>
          <w:rFonts w:ascii="Times New Roman"/>
          <w:b w:val="false"/>
          <w:i w:val="false"/>
          <w:color w:val="000000"/>
          <w:sz w:val="28"/>
        </w:rPr>
        <w:t>
      әскери қызметшінің, арнаулы мемлекеттік орган қызметкері жұбайының (зайыбының) мамандығы бойынша жұмысқа орналасу мүмкіндігі болмаған жерлерде тұрғанын растайтын құжат;</w:t>
      </w:r>
    </w:p>
    <w:p>
      <w:pPr>
        <w:spacing w:after="0"/>
        <w:ind w:left="0"/>
        <w:jc w:val="both"/>
      </w:pPr>
      <w:r>
        <w:rPr>
          <w:rFonts w:ascii="Times New Roman"/>
          <w:b w:val="false"/>
          <w:i w:val="false"/>
          <w:color w:val="000000"/>
          <w:sz w:val="28"/>
        </w:rPr>
        <w:t>
      Қазақстан Республикасына тарихи елінде тұрақты тұру мақсатында келген этникалық қазақтардың шығу еліндегі еңбек қызметін растайтын құжат ұсынылады.</w:t>
      </w:r>
    </w:p>
    <w:p>
      <w:pPr>
        <w:spacing w:after="0"/>
        <w:ind w:left="0"/>
        <w:jc w:val="both"/>
      </w:pPr>
      <w:r>
        <w:rPr>
          <w:rFonts w:ascii="Times New Roman"/>
          <w:b w:val="false"/>
          <w:i w:val="false"/>
          <w:color w:val="000000"/>
          <w:sz w:val="28"/>
        </w:rPr>
        <w:t>
      Жұмыс істемейтін ананың жас балаларды бағып-күткен уақытын растау үшін мына құжаттардың (олардың болуына қарай) біреуі ұсынылады:</w:t>
      </w:r>
    </w:p>
    <w:p>
      <w:pPr>
        <w:spacing w:after="0"/>
        <w:ind w:left="0"/>
        <w:jc w:val="both"/>
      </w:pPr>
      <w:r>
        <w:rPr>
          <w:rFonts w:ascii="Times New Roman"/>
          <w:b w:val="false"/>
          <w:i w:val="false"/>
          <w:color w:val="000000"/>
          <w:sz w:val="28"/>
        </w:rPr>
        <w:t>
      балалардың жеке басын куәландыратын құжат;</w:t>
      </w:r>
    </w:p>
    <w:p>
      <w:pPr>
        <w:spacing w:after="0"/>
        <w:ind w:left="0"/>
        <w:jc w:val="both"/>
      </w:pPr>
      <w:r>
        <w:rPr>
          <w:rFonts w:ascii="Times New Roman"/>
          <w:b w:val="false"/>
          <w:i w:val="false"/>
          <w:color w:val="000000"/>
          <w:sz w:val="28"/>
        </w:rPr>
        <w:t>
      балалардың (тегін өзгерткен кезде)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w:t>
      </w:r>
    </w:p>
    <w:p>
      <w:pPr>
        <w:spacing w:after="0"/>
        <w:ind w:left="0"/>
        <w:jc w:val="both"/>
      </w:pPr>
      <w:r>
        <w:rPr>
          <w:rFonts w:ascii="Times New Roman"/>
          <w:b w:val="false"/>
          <w:i w:val="false"/>
          <w:color w:val="000000"/>
          <w:sz w:val="28"/>
        </w:rPr>
        <w:t>
      балалардың орта оқу орнын бітіргені туралы аттестат;</w:t>
      </w:r>
    </w:p>
    <w:p>
      <w:pPr>
        <w:spacing w:after="0"/>
        <w:ind w:left="0"/>
        <w:jc w:val="both"/>
      </w:pPr>
      <w:r>
        <w:rPr>
          <w:rFonts w:ascii="Times New Roman"/>
          <w:b w:val="false"/>
          <w:i w:val="false"/>
          <w:color w:val="000000"/>
          <w:sz w:val="28"/>
        </w:rPr>
        <w:t>
      кәсіптік орта немесе жоғары оқу орнын бітіргені туралы диплом не балалардың оқығанын растайтын оқу орнының анықтамасы;</w:t>
      </w:r>
    </w:p>
    <w:p>
      <w:pPr>
        <w:spacing w:after="0"/>
        <w:ind w:left="0"/>
        <w:jc w:val="both"/>
      </w:pPr>
      <w:r>
        <w:rPr>
          <w:rFonts w:ascii="Times New Roman"/>
          <w:b w:val="false"/>
          <w:i w:val="false"/>
          <w:color w:val="000000"/>
          <w:sz w:val="28"/>
        </w:rPr>
        <w:t>
      балалардың тұрғылықты тұратын жері бойынша тіркелген орнын растайтын құжат;</w:t>
      </w:r>
    </w:p>
    <w:p>
      <w:pPr>
        <w:spacing w:after="0"/>
        <w:ind w:left="0"/>
        <w:jc w:val="both"/>
      </w:pPr>
      <w:r>
        <w:rPr>
          <w:rFonts w:ascii="Times New Roman"/>
          <w:b w:val="false"/>
          <w:i w:val="false"/>
          <w:color w:val="000000"/>
          <w:sz w:val="28"/>
        </w:rPr>
        <w:t>
      балалардың қайтыс болғаны туралы куәлік (не азаматтық хал актілерін жазу органдары берген қайтыс болғаны туралы актілік жазба немесе азаматтық хал актілерін тіркеу туралы анықтама);</w:t>
      </w:r>
    </w:p>
    <w:p>
      <w:pPr>
        <w:spacing w:after="0"/>
        <w:ind w:left="0"/>
        <w:jc w:val="both"/>
      </w:pPr>
      <w:r>
        <w:rPr>
          <w:rFonts w:ascii="Times New Roman"/>
          <w:b w:val="false"/>
          <w:i w:val="false"/>
          <w:color w:val="000000"/>
          <w:sz w:val="28"/>
        </w:rPr>
        <w:t>
      балалардың әскери қызметті өткергенін растайтын құжат;</w:t>
      </w:r>
    </w:p>
    <w:p>
      <w:pPr>
        <w:spacing w:after="0"/>
        <w:ind w:left="0"/>
        <w:jc w:val="both"/>
      </w:pPr>
      <w:r>
        <w:rPr>
          <w:rFonts w:ascii="Times New Roman"/>
          <w:b w:val="false"/>
          <w:i w:val="false"/>
          <w:color w:val="000000"/>
          <w:sz w:val="28"/>
        </w:rPr>
        <w:t>
      жұмыс істемейтін ананың жас балаларды бағып-күткен уақытын растайтын құжаттар:</w:t>
      </w:r>
    </w:p>
    <w:p>
      <w:pPr>
        <w:spacing w:after="0"/>
        <w:ind w:left="0"/>
        <w:jc w:val="both"/>
      </w:pPr>
      <w:r>
        <w:rPr>
          <w:rFonts w:ascii="Times New Roman"/>
          <w:b w:val="false"/>
          <w:i w:val="false"/>
          <w:color w:val="000000"/>
          <w:sz w:val="28"/>
        </w:rPr>
        <w:t>
      балалардың туу туралы куәліктері (туу туралы актілік жазбадан үзінді немесе азаматтық хал актілерін жазу органдары берген азаматтық хал актілерін тіркеу туралы анықтама);</w:t>
      </w:r>
    </w:p>
    <w:p>
      <w:pPr>
        <w:spacing w:after="0"/>
        <w:ind w:left="0"/>
        <w:jc w:val="both"/>
      </w:pPr>
      <w:r>
        <w:rPr>
          <w:rFonts w:ascii="Times New Roman"/>
          <w:b w:val="false"/>
          <w:i w:val="false"/>
          <w:color w:val="000000"/>
          <w:sz w:val="28"/>
        </w:rPr>
        <w:t>
      келесі құжаттардың біреуі (олардың болуына байланысты):</w:t>
      </w:r>
    </w:p>
    <w:p>
      <w:pPr>
        <w:spacing w:after="0"/>
        <w:ind w:left="0"/>
        <w:jc w:val="both"/>
      </w:pPr>
      <w:r>
        <w:rPr>
          <w:rFonts w:ascii="Times New Roman"/>
          <w:b w:val="false"/>
          <w:i w:val="false"/>
          <w:color w:val="000000"/>
          <w:sz w:val="28"/>
        </w:rPr>
        <w:t>
      балалардың жеке басын куәландыратын құжат;</w:t>
      </w:r>
    </w:p>
    <w:p>
      <w:pPr>
        <w:spacing w:after="0"/>
        <w:ind w:left="0"/>
        <w:jc w:val="both"/>
      </w:pPr>
      <w:r>
        <w:rPr>
          <w:rFonts w:ascii="Times New Roman"/>
          <w:b w:val="false"/>
          <w:i w:val="false"/>
          <w:color w:val="000000"/>
          <w:sz w:val="28"/>
        </w:rPr>
        <w:t>
      балалардың (тегін өзгерткен кезде) неке туралы куәлігі (азаматтық хал актілерін тіркеу туралы анықтама) не некені бұзу туралы куәлік немесе неке қию туралы актілік жазбадан үзінді;</w:t>
      </w:r>
    </w:p>
    <w:p>
      <w:pPr>
        <w:spacing w:after="0"/>
        <w:ind w:left="0"/>
        <w:jc w:val="both"/>
      </w:pPr>
      <w:r>
        <w:rPr>
          <w:rFonts w:ascii="Times New Roman"/>
          <w:b w:val="false"/>
          <w:i w:val="false"/>
          <w:color w:val="000000"/>
          <w:sz w:val="28"/>
        </w:rPr>
        <w:t>
      балалардың орта оқу орнын бітіргені туралы аттестат;</w:t>
      </w:r>
    </w:p>
    <w:p>
      <w:pPr>
        <w:spacing w:after="0"/>
        <w:ind w:left="0"/>
        <w:jc w:val="both"/>
      </w:pPr>
      <w:r>
        <w:rPr>
          <w:rFonts w:ascii="Times New Roman"/>
          <w:b w:val="false"/>
          <w:i w:val="false"/>
          <w:color w:val="000000"/>
          <w:sz w:val="28"/>
        </w:rPr>
        <w:t>
      балалардың арнаулы орта немесе жоғары оқу орнын бітіргені туралы диплом не білім алғанын растайтын оқу орнының анықтамасы;</w:t>
      </w:r>
    </w:p>
    <w:p>
      <w:pPr>
        <w:spacing w:after="0"/>
        <w:ind w:left="0"/>
        <w:jc w:val="both"/>
      </w:pPr>
      <w:r>
        <w:rPr>
          <w:rFonts w:ascii="Times New Roman"/>
          <w:b w:val="false"/>
          <w:i w:val="false"/>
          <w:color w:val="000000"/>
          <w:sz w:val="28"/>
        </w:rPr>
        <w:t>
      балалардың тұрғылықты тұратын жері бойынша тіркелген орнын растайтын құжат;</w:t>
      </w:r>
    </w:p>
    <w:p>
      <w:pPr>
        <w:spacing w:after="0"/>
        <w:ind w:left="0"/>
        <w:jc w:val="both"/>
      </w:pPr>
      <w:r>
        <w:rPr>
          <w:rFonts w:ascii="Times New Roman"/>
          <w:b w:val="false"/>
          <w:i w:val="false"/>
          <w:color w:val="000000"/>
          <w:sz w:val="28"/>
        </w:rPr>
        <w:t>
      балалардың қайтыс болғаны туралы куәлік (немесе қайтыс болғаны туралы актілік жазба немесе азаматтық хал актілерін жазу органдары берген азаматтық хал актілерін тіркеу туралы анықтама);</w:t>
      </w:r>
    </w:p>
    <w:p>
      <w:pPr>
        <w:spacing w:after="0"/>
        <w:ind w:left="0"/>
        <w:jc w:val="both"/>
      </w:pPr>
      <w:r>
        <w:rPr>
          <w:rFonts w:ascii="Times New Roman"/>
          <w:b w:val="false"/>
          <w:i w:val="false"/>
          <w:color w:val="000000"/>
          <w:sz w:val="28"/>
        </w:rPr>
        <w:t>
      балалардың әскери қызметті өткергенін растайтын құжат;</w:t>
      </w:r>
    </w:p>
    <w:p>
      <w:pPr>
        <w:spacing w:after="0"/>
        <w:ind w:left="0"/>
        <w:jc w:val="both"/>
      </w:pPr>
      <w:r>
        <w:rPr>
          <w:rFonts w:ascii="Times New Roman"/>
          <w:b w:val="false"/>
          <w:i w:val="false"/>
          <w:color w:val="000000"/>
          <w:sz w:val="28"/>
        </w:rPr>
        <w:t>
      жұмыс істемейтін әкенің жас балаларды нақты бағып-күткені фактісін және кезеңін растайтын сот шешімі.</w:t>
      </w:r>
    </w:p>
    <w:p>
      <w:pPr>
        <w:spacing w:after="0"/>
        <w:ind w:left="0"/>
        <w:jc w:val="both"/>
      </w:pPr>
      <w:r>
        <w:rPr>
          <w:rFonts w:ascii="Times New Roman"/>
          <w:b w:val="false"/>
          <w:i w:val="false"/>
          <w:color w:val="000000"/>
          <w:sz w:val="28"/>
        </w:rPr>
        <w:t>
      Бұл ретте көрсетілген кезең баланың анасының зейнетақы жүйесіне қатысу өтіліне есептелмейді;</w:t>
      </w:r>
    </w:p>
    <w:p>
      <w:pPr>
        <w:spacing w:after="0"/>
        <w:ind w:left="0"/>
        <w:jc w:val="both"/>
      </w:pPr>
      <w:r>
        <w:rPr>
          <w:rFonts w:ascii="Times New Roman"/>
          <w:b w:val="false"/>
          <w:i w:val="false"/>
          <w:color w:val="000000"/>
          <w:sz w:val="28"/>
        </w:rPr>
        <w:t>
      бірінші топтағы мүгедекті, екінші топтағы жалғызілікті мүгедекті және бөгде адамның көмегіне мұқтаж жасына байланысты зейнеткерді, сексен жасқа толған қартты, он алты жасқа дейінгі мүгедек баланы бағып-күтуді жүзеге асыру фактісін және кезеңін растайтын сот шешімі.</w:t>
      </w:r>
    </w:p>
    <w:p>
      <w:pPr>
        <w:spacing w:after="0"/>
        <w:ind w:left="0"/>
        <w:jc w:val="both"/>
      </w:pPr>
      <w:r>
        <w:rPr>
          <w:rFonts w:ascii="Times New Roman"/>
          <w:b w:val="false"/>
          <w:i w:val="false"/>
          <w:color w:val="000000"/>
          <w:sz w:val="28"/>
        </w:rPr>
        <w:t>
      Мүгедек баланы тәрбиелеп отырған анаға немесе әкеге, бала асырап алушыға, қорғаншыға (қамқоршыға), бала кезінен бірінші топтағы мүгедекке күтімді жүзеге асыратын адамға тағайындалатын және төленетін ай сайынғы мемлекеттік жәрдемақы алу туралы мәліметтер мемлекеттік ақпараттық жүйелерде расталған кезде сот шешімін ұсыну талап етілмейді;</w:t>
      </w:r>
    </w:p>
    <w:p>
      <w:pPr>
        <w:spacing w:after="0"/>
        <w:ind w:left="0"/>
        <w:jc w:val="both"/>
      </w:pPr>
      <w:r>
        <w:rPr>
          <w:rFonts w:ascii="Times New Roman"/>
          <w:b w:val="false"/>
          <w:i w:val="false"/>
          <w:color w:val="000000"/>
          <w:sz w:val="28"/>
        </w:rPr>
        <w:t>
      әскери қызмет, арнаулы мемлекеттік және құқық қорғау органдарындағы қызмет, мемлекеттік фельдъегерлік қызмет кезеңдерін растайтын (олардың болуына қарай) мынадай құжаттар:</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әскери билет;</w:t>
      </w:r>
    </w:p>
    <w:p>
      <w:pPr>
        <w:spacing w:after="0"/>
        <w:ind w:left="0"/>
        <w:jc w:val="both"/>
      </w:pPr>
      <w:r>
        <w:rPr>
          <w:rFonts w:ascii="Times New Roman"/>
          <w:b w:val="false"/>
          <w:i w:val="false"/>
          <w:color w:val="000000"/>
          <w:sz w:val="28"/>
        </w:rPr>
        <w:t>
      қызмет кезеңі туралы архив мекемесінің анықтамасы;</w:t>
      </w:r>
    </w:p>
    <w:p>
      <w:pPr>
        <w:spacing w:after="0"/>
        <w:ind w:left="0"/>
        <w:jc w:val="both"/>
      </w:pPr>
      <w:r>
        <w:rPr>
          <w:rFonts w:ascii="Times New Roman"/>
          <w:b w:val="false"/>
          <w:i w:val="false"/>
          <w:color w:val="000000"/>
          <w:sz w:val="28"/>
        </w:rPr>
        <w:t>
      қорғаныс істері жөніндегі басқарманың (бөлімнің) немесе қызмет орнының анықтамасы;</w:t>
      </w:r>
    </w:p>
    <w:p>
      <w:pPr>
        <w:spacing w:after="0"/>
        <w:ind w:left="0"/>
        <w:jc w:val="both"/>
      </w:pPr>
      <w:r>
        <w:rPr>
          <w:rFonts w:ascii="Times New Roman"/>
          <w:b w:val="false"/>
          <w:i w:val="false"/>
          <w:color w:val="000000"/>
          <w:sz w:val="28"/>
        </w:rPr>
        <w:t>
      қызметті өткеру туралы келісімшарт жасау және тоқтату негізінде қызметтік қатынастардың туындауын және тоқтауын растайтын бұйрықтың көшірмелері ұсынылады;</w:t>
      </w:r>
    </w:p>
    <w:p>
      <w:pPr>
        <w:spacing w:after="0"/>
        <w:ind w:left="0"/>
        <w:jc w:val="both"/>
      </w:pPr>
      <w:r>
        <w:rPr>
          <w:rFonts w:ascii="Times New Roman"/>
          <w:b w:val="false"/>
          <w:i w:val="false"/>
          <w:color w:val="000000"/>
          <w:sz w:val="28"/>
        </w:rPr>
        <w:t>
      Қазақстан Республикасы дипломатиялық қызметтері және халықаралық ұйымдар қызметкерлері жұбайының (зайыбының) шетелде, әскери қызметшілердің (мерзімді қызметтегі әскери қызметшілерден басқа), арнаулы мемлекеттік органдар қызметкерлерінің жұбайларымен мамандықтары бойынша жұмысқа орналасу мүмкіндігі болмаған жерлерде тұру фактісін және кезеңін растайтын құжат;</w:t>
      </w:r>
    </w:p>
    <w:p>
      <w:pPr>
        <w:spacing w:after="0"/>
        <w:ind w:left="0"/>
        <w:jc w:val="both"/>
      </w:pPr>
      <w:r>
        <w:rPr>
          <w:rFonts w:ascii="Times New Roman"/>
          <w:b w:val="false"/>
          <w:i w:val="false"/>
          <w:color w:val="000000"/>
          <w:sz w:val="28"/>
        </w:rPr>
        <w:t>
      "Байқоңыр" кешенінің ресейлік ұйымдарында 1998 жылғы 1 қаңтардан кейінгі еңбек өтілін растайтын құжат;</w:t>
      </w:r>
    </w:p>
    <w:p>
      <w:pPr>
        <w:spacing w:after="0"/>
        <w:ind w:left="0"/>
        <w:jc w:val="both"/>
      </w:pPr>
      <w:r>
        <w:rPr>
          <w:rFonts w:ascii="Times New Roman"/>
          <w:b w:val="false"/>
          <w:i w:val="false"/>
          <w:color w:val="000000"/>
          <w:sz w:val="28"/>
        </w:rPr>
        <w:t>
      егер мүгедектігі мерзімсіз болып белгіленсе, бірінші және екінші топтардағы мүгедектігі бар адамдардың 2004 жылғы 31 желтоқсанға дейінгі еңбек қызметінің кезеңдерін растайтын құжаттар (олардың болуына қарай):</w:t>
      </w:r>
    </w:p>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еңбек кітапшасы болмаса немесе жарамсыз болса, еңбек кітапшасында тиісті жазбалар болмаса, түзетулер және оқылуында әртүрлілік болса, жұмыс орнынан анықтама;</w:t>
      </w:r>
    </w:p>
    <w:p>
      <w:pPr>
        <w:spacing w:after="0"/>
        <w:ind w:left="0"/>
        <w:jc w:val="both"/>
      </w:pPr>
      <w:r>
        <w:rPr>
          <w:rFonts w:ascii="Times New Roman"/>
          <w:b w:val="false"/>
          <w:i w:val="false"/>
          <w:color w:val="000000"/>
          <w:sz w:val="28"/>
        </w:rPr>
        <w:t>
      сот шешімі.</w:t>
      </w:r>
    </w:p>
    <w:p>
      <w:pPr>
        <w:spacing w:after="0"/>
        <w:ind w:left="0"/>
        <w:jc w:val="both"/>
      </w:pPr>
      <w:r>
        <w:rPr>
          <w:rFonts w:ascii="Times New Roman"/>
          <w:b w:val="false"/>
          <w:i w:val="false"/>
          <w:color w:val="000000"/>
          <w:sz w:val="28"/>
        </w:rPr>
        <w:t>
      Егер мүгедектігі мерзімсіз болып белгіленсе, бірінші және екінші топтардағы мүгедектігі бар адамдардың зейнетақы жүйесіне қатысу өтіліне 2005 жылғы 1 қаңтардан бастап әлеуметтік төлемдерді аудару туралы орталықтандырылған дерекқордың мәліметтері негізінде Мемлекеттік әлеуметтік сақтандыру қорына әлеуметтік төлемдер жүзеге асырылған кезеңдер есепке алынады.</w:t>
      </w:r>
    </w:p>
    <w:p>
      <w:pPr>
        <w:spacing w:after="0"/>
        <w:ind w:left="0"/>
        <w:jc w:val="both"/>
      </w:pPr>
      <w:r>
        <w:rPr>
          <w:rFonts w:ascii="Times New Roman"/>
          <w:b w:val="false"/>
          <w:i w:val="false"/>
          <w:color w:val="000000"/>
          <w:sz w:val="28"/>
        </w:rPr>
        <w:t>
      Міндетті зейнетақы жарналары жүзеге асырылған кезең орталықтандырылған дерекқордағы міндетті зейнетақы жарналарын аудару туралы мәліметтермен расталады.</w:t>
      </w:r>
    </w:p>
    <w:p>
      <w:pPr>
        <w:spacing w:after="0"/>
        <w:ind w:left="0"/>
        <w:jc w:val="both"/>
      </w:pPr>
      <w:r>
        <w:rPr>
          <w:rFonts w:ascii="Times New Roman"/>
          <w:b w:val="false"/>
          <w:i w:val="false"/>
          <w:color w:val="000000"/>
          <w:sz w:val="28"/>
        </w:rPr>
        <w:t>
      Міндетті зейнетақы жарналары толық және уақтылы аударылмаған жағдайларда міндетті зейнетақы жарналарын (олардың болуына қарай) жүзеге асыру кезеңдері мынадай құжаттармен расталады:</w:t>
      </w:r>
    </w:p>
    <w:p>
      <w:pPr>
        <w:spacing w:after="0"/>
        <w:ind w:left="0"/>
        <w:jc w:val="both"/>
      </w:pPr>
      <w:r>
        <w:rPr>
          <w:rFonts w:ascii="Times New Roman"/>
          <w:b w:val="false"/>
          <w:i w:val="false"/>
          <w:color w:val="000000"/>
          <w:sz w:val="28"/>
        </w:rPr>
        <w:t>
      Қағидаларға 3-1-қосымшаға сәйкес нысан бойынша міндетті зейнетақы жарналарын аудару туралы жұмыс берушінің (құқықтық мирасқордың) немесе архивтік мекеменің растау анықтамасы (міндетті зейнетақы жарналары аударылған кезеңдер өтініш беруші еңбек өтілін растайтын құжаттарда көрсетілген еңбек қызметінің кезеңдеріне сәйкес келсе);</w:t>
      </w:r>
    </w:p>
    <w:p>
      <w:pPr>
        <w:spacing w:after="0"/>
        <w:ind w:left="0"/>
        <w:jc w:val="both"/>
      </w:pPr>
      <w:r>
        <w:rPr>
          <w:rFonts w:ascii="Times New Roman"/>
          <w:b w:val="false"/>
          <w:i w:val="false"/>
          <w:color w:val="000000"/>
          <w:sz w:val="28"/>
        </w:rPr>
        <w:t>
      міндетті зейнетақы жарналарын аудару кезеңдерін растайтын сот шешімі.</w:t>
      </w:r>
    </w:p>
    <w:p>
      <w:pPr>
        <w:spacing w:after="0"/>
        <w:ind w:left="0"/>
        <w:jc w:val="both"/>
      </w:pPr>
      <w:r>
        <w:rPr>
          <w:rFonts w:ascii="Times New Roman"/>
          <w:b w:val="false"/>
          <w:i w:val="false"/>
          <w:color w:val="000000"/>
          <w:sz w:val="28"/>
        </w:rPr>
        <w:t>
      Құжаттарды мемлекеттік ақпараттық жүйелерден алу мүмкіндігі болған кезде оларды ұсыну талап етілмейді.</w:t>
      </w:r>
    </w:p>
    <w:p>
      <w:pPr>
        <w:spacing w:after="0"/>
        <w:ind w:left="0"/>
        <w:jc w:val="both"/>
      </w:pPr>
      <w:r>
        <w:rPr>
          <w:rFonts w:ascii="Times New Roman"/>
          <w:b w:val="false"/>
          <w:i w:val="false"/>
          <w:color w:val="000000"/>
          <w:sz w:val="28"/>
        </w:rPr>
        <w:t xml:space="preserve">
      Шет тілінде жасалған құжаттарды ұсыну барысында нотариус "Нотариат туралы" Қазақстан Республикасын Заңының 34-бабы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мемлекеттік базалық зейнетақы төлемін тағайындау үшін -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көрсетілетін қызметті алушының ЭЦҚ-сымен куәландырылған портал арқылы мемлекеттік базалық зейнетақы төлемін тағайындауға электрондық құжат нысанындағы өтініш;</w:t>
      </w:r>
    </w:p>
    <w:p>
      <w:pPr>
        <w:spacing w:after="0"/>
        <w:ind w:left="0"/>
        <w:jc w:val="both"/>
      </w:pPr>
      <w:r>
        <w:rPr>
          <w:rFonts w:ascii="Times New Roman"/>
          <w:b w:val="false"/>
          <w:i w:val="false"/>
          <w:color w:val="000000"/>
          <w:sz w:val="28"/>
        </w:rPr>
        <w:t>
      мемлекеттік базалық зейнетақы төлемін тағайындау туралы ақпарат алу үшін -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Құжаттарды мемлекеттік ақпараттық жүйелерден алу мүмкіндігі болған кезде оларды ұсыну талап етілмейді.</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 үшін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осы тармақта көрсетілген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көрсетілетін қызметті алушыны қабылданған шешім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43" w:id="171"/>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мемлекеттік базалық зейнетақы төлемдерін тағайындауға құқығы болмаған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71"/>
    <w:p>
      <w:pPr>
        <w:spacing w:after="0"/>
        <w:ind w:left="0"/>
        <w:jc w:val="both"/>
      </w:pPr>
      <w:r>
        <w:rPr>
          <w:rFonts w:ascii="Times New Roman"/>
          <w:b w:val="false"/>
          <w:i w:val="false"/>
          <w:color w:val="000000"/>
          <w:sz w:val="28"/>
        </w:rPr>
        <w:t xml:space="preserve">
      Ақпараттық жүйеден тиісті төлемдерді тағайындау немесе зейнетақы мен жәрдемақыларды тағайындауға өтініш беру фактісін растайтын мәліметтер алынған жағдайда, Мемлекеттік корпорация қызметкері кідіртпестен өтініш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өзгеріс енгізілді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3021" w:id="172"/>
    <w:p>
      <w:pPr>
        <w:spacing w:after="0"/>
        <w:ind w:left="0"/>
        <w:jc w:val="both"/>
      </w:pPr>
      <w:r>
        <w:rPr>
          <w:rFonts w:ascii="Times New Roman"/>
          <w:b w:val="false"/>
          <w:i w:val="false"/>
          <w:color w:val="000000"/>
          <w:sz w:val="28"/>
        </w:rPr>
        <w:t>
      10-1. Көрсетілетін қызметті беруші мынадай негіздер:</w:t>
      </w:r>
    </w:p>
    <w:bookmarkEnd w:id="172"/>
    <w:bookmarkStart w:name="z3036" w:id="173"/>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73"/>
    <w:bookmarkStart w:name="z3037" w:id="174"/>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 бойынша мемлекеттік қызметтерді көрсетуден бас тартады.</w:t>
      </w:r>
    </w:p>
    <w:bookmarkEnd w:id="1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бұйрықтарымен.</w:t>
      </w:r>
      <w:r>
        <w:br/>
      </w:r>
      <w:r>
        <w:rPr>
          <w:rFonts w:ascii="Times New Roman"/>
          <w:b w:val="false"/>
          <w:i w:val="false"/>
          <w:color w:val="000000"/>
          <w:sz w:val="28"/>
        </w:rPr>
        <w:t>
</w:t>
      </w:r>
    </w:p>
    <w:bookmarkStart w:name="z3022" w:id="175"/>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bookmarkEnd w:id="1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244" w:id="176"/>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176"/>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45" w:id="177"/>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 бойынша көрсетілетін қызметті беруші басшысының атына немесе Министрлік, Мемлекеттік корпорация басшысының атына шағым беріледі.</w:t>
      </w:r>
    </w:p>
    <w:bookmarkEnd w:id="177"/>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Қызметкер дөрекі қызмет көрсеткен жағдайда, шағым Мемлекеттік корпорацияның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246" w:id="178"/>
    <w:p>
      <w:pPr>
        <w:spacing w:after="0"/>
        <w:ind w:left="0"/>
        <w:jc w:val="both"/>
      </w:pPr>
      <w:r>
        <w:rPr>
          <w:rFonts w:ascii="Times New Roman"/>
          <w:b w:val="false"/>
          <w:i w:val="false"/>
          <w:color w:val="000000"/>
          <w:sz w:val="28"/>
        </w:rPr>
        <w:t>
      12. Көрсетілген мемлекеттік қызмет нәтижелері мен келіспеген жағдайларда көрсетілетін қызметті алушының Қазақстан Республикасының заңнамасында белгіленген тәртіппен сотқа жүгінеді.</w:t>
      </w:r>
    </w:p>
    <w:bookmarkEnd w:id="178"/>
    <w:bookmarkStart w:name="z247" w:id="179"/>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көрсетудің ерекшеліктері ескерілген өзге де талаптар</w:t>
      </w:r>
    </w:p>
    <w:bookmarkEnd w:id="179"/>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821" w:id="180"/>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180"/>
    <w:bookmarkStart w:name="z249" w:id="181"/>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81"/>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54" w:id="182"/>
    <w:p>
      <w:pPr>
        <w:spacing w:after="0"/>
        <w:ind w:left="0"/>
        <w:jc w:val="both"/>
      </w:pPr>
      <w:r>
        <w:rPr>
          <w:rFonts w:ascii="Times New Roman"/>
          <w:b w:val="false"/>
          <w:i w:val="false"/>
          <w:color w:val="000000"/>
          <w:sz w:val="28"/>
        </w:rPr>
        <w:t>
      15. Көрсетілетін қызметті алушының ЭЦҚ-сы болған кезде, мемлекеттік көрсетілетін қызметті портал арқылы электрондық нысанда алуға мүмкіндігі бар.</w:t>
      </w:r>
    </w:p>
    <w:bookmarkEnd w:id="182"/>
    <w:bookmarkStart w:name="z255" w:id="183"/>
    <w:p>
      <w:pPr>
        <w:spacing w:after="0"/>
        <w:ind w:left="0"/>
        <w:jc w:val="both"/>
      </w:pPr>
      <w:r>
        <w:rPr>
          <w:rFonts w:ascii="Times New Roman"/>
          <w:b w:val="false"/>
          <w:i w:val="false"/>
          <w:color w:val="000000"/>
          <w:sz w:val="28"/>
        </w:rPr>
        <w:t>
      16. Көрсетілетін қызметті алушының мемлекеттік қызметті көрсету статусы туралы ақпаратты көрсетілетін қызметті берушінің анықтамалық қызметтері, сондай-ақ "1414", 8-800-080-7777 Бірыңғай байланыс орталығы арқылы алуға мүмкіндігі бар.</w:t>
      </w:r>
    </w:p>
    <w:bookmarkEnd w:id="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257" w:id="184"/>
          <w:p>
            <w:pPr>
              <w:spacing w:after="20"/>
              <w:ind w:left="20"/>
              <w:jc w:val="both"/>
            </w:pPr>
            <w:r>
              <w:rPr>
                <w:rFonts w:ascii="Times New Roman"/>
                <w:b w:val="false"/>
                <w:i w:val="false"/>
                <w:color w:val="000000"/>
                <w:sz w:val="20"/>
              </w:rPr>
              <w:t>
"Мемлекеттік базалық</w:t>
            </w:r>
            <w:r>
              <w:br/>
            </w:r>
            <w:r>
              <w:rPr>
                <w:rFonts w:ascii="Times New Roman"/>
                <w:b w:val="false"/>
                <w:i w:val="false"/>
                <w:color w:val="000000"/>
                <w:sz w:val="20"/>
              </w:rPr>
              <w:t>зейнетақы төлемдерін</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bookmarkEnd w:id="184"/>
        </w:tc>
      </w:tr>
    </w:tbl>
    <w:p>
      <w:pPr>
        <w:spacing w:after="0"/>
        <w:ind w:left="0"/>
        <w:jc w:val="left"/>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28.04.2018 </w:t>
      </w:r>
      <w:r>
        <w:rPr>
          <w:rFonts w:ascii="Times New Roman"/>
          <w:b w:val="false"/>
          <w:i w:val="false"/>
          <w:color w:val="00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_______________________________________________________________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_____________________________</w:t>
      </w:r>
    </w:p>
    <w:p>
      <w:pPr>
        <w:spacing w:after="0"/>
        <w:ind w:left="0"/>
        <w:jc w:val="both"/>
      </w:pPr>
      <w:r>
        <w:rPr>
          <w:rFonts w:ascii="Times New Roman"/>
          <w:b w:val="false"/>
          <w:i w:val="false"/>
          <w:color w:val="000000"/>
          <w:sz w:val="28"/>
        </w:rPr>
        <w:t>
      облысы (қаласы) бойынша департаменті</w:t>
      </w:r>
    </w:p>
    <w:p>
      <w:pPr>
        <w:spacing w:after="0"/>
        <w:ind w:left="0"/>
        <w:jc w:val="left"/>
      </w:pPr>
      <w:r>
        <w:rPr>
          <w:rFonts w:ascii="Times New Roman"/>
          <w:b/>
          <w:i w:val="false"/>
          <w:color w:val="000000"/>
        </w:rPr>
        <w:t xml:space="preserve"> Өтiнiш</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______________ жылғы "___" 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w:t>
      </w:r>
    </w:p>
    <w:p>
      <w:pPr>
        <w:spacing w:after="0"/>
        <w:ind w:left="0"/>
        <w:jc w:val="both"/>
      </w:pPr>
      <w:r>
        <w:rPr>
          <w:rFonts w:ascii="Times New Roman"/>
          <w:b w:val="false"/>
          <w:i w:val="false"/>
          <w:color w:val="000000"/>
          <w:sz w:val="28"/>
        </w:rPr>
        <w:t xml:space="preserve">
      Жеке басты куәландыратын құжаттың түрі: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Құжаттың сериясы: __________ құжаттың нөмірі: ___________ кім берген: __________</w:t>
      </w:r>
    </w:p>
    <w:p>
      <w:pPr>
        <w:spacing w:after="0"/>
        <w:ind w:left="0"/>
        <w:jc w:val="both"/>
      </w:pPr>
      <w:r>
        <w:rPr>
          <w:rFonts w:ascii="Times New Roman"/>
          <w:b w:val="false"/>
          <w:i w:val="false"/>
          <w:color w:val="000000"/>
          <w:sz w:val="28"/>
        </w:rPr>
        <w:t>
      Берілген күні _____________ жылғы "___" _____________________________________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______________________________________</w:t>
      </w:r>
    </w:p>
    <w:p>
      <w:pPr>
        <w:spacing w:after="0"/>
        <w:ind w:left="0"/>
        <w:jc w:val="both"/>
      </w:pPr>
      <w:r>
        <w:rPr>
          <w:rFonts w:ascii="Times New Roman"/>
          <w:b w:val="false"/>
          <w:i w:val="false"/>
          <w:color w:val="000000"/>
          <w:sz w:val="28"/>
        </w:rPr>
        <w:t>
      _________________________________________________________________________ облысы</w:t>
      </w:r>
    </w:p>
    <w:p>
      <w:pPr>
        <w:spacing w:after="0"/>
        <w:ind w:left="0"/>
        <w:jc w:val="both"/>
      </w:pPr>
      <w:r>
        <w:rPr>
          <w:rFonts w:ascii="Times New Roman"/>
          <w:b w:val="false"/>
          <w:i w:val="false"/>
          <w:color w:val="000000"/>
          <w:sz w:val="28"/>
        </w:rPr>
        <w:t>
      ______________________________ қаласы (ауданы) ___________________________________</w:t>
      </w:r>
    </w:p>
    <w:p>
      <w:pPr>
        <w:spacing w:after="0"/>
        <w:ind w:left="0"/>
        <w:jc w:val="both"/>
      </w:pPr>
      <w:r>
        <w:rPr>
          <w:rFonts w:ascii="Times New Roman"/>
          <w:b w:val="false"/>
          <w:i w:val="false"/>
          <w:color w:val="000000"/>
          <w:sz w:val="28"/>
        </w:rPr>
        <w:t>
      ауылы көшесі _____________________ (шағын ауданы) _____________________________ -үй</w:t>
      </w:r>
    </w:p>
    <w:p>
      <w:pPr>
        <w:spacing w:after="0"/>
        <w:ind w:left="0"/>
        <w:jc w:val="both"/>
      </w:pPr>
      <w:r>
        <w:rPr>
          <w:rFonts w:ascii="Times New Roman"/>
          <w:b w:val="false"/>
          <w:i w:val="false"/>
          <w:color w:val="000000"/>
          <w:sz w:val="28"/>
        </w:rPr>
        <w:t>
      ____________________________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Банк шотының №</w:t>
      </w:r>
    </w:p>
    <w:p>
      <w:pPr>
        <w:spacing w:after="0"/>
        <w:ind w:left="0"/>
        <w:jc w:val="both"/>
      </w:pPr>
      <w:r>
        <w:rPr>
          <w:rFonts w:ascii="Times New Roman"/>
          <w:b w:val="false"/>
          <w:i w:val="false"/>
          <w:color w:val="000000"/>
          <w:sz w:val="28"/>
        </w:rPr>
        <w:t>
      Шот түрі: ағымдағы _________________________________________________________</w:t>
      </w:r>
    </w:p>
    <w:p>
      <w:pPr>
        <w:spacing w:after="0"/>
        <w:ind w:left="0"/>
        <w:jc w:val="both"/>
      </w:pPr>
      <w:r>
        <w:rPr>
          <w:rFonts w:ascii="Times New Roman"/>
          <w:b w:val="false"/>
          <w:i w:val="false"/>
          <w:color w:val="000000"/>
          <w:sz w:val="28"/>
        </w:rPr>
        <w:t>
      Маған ____________________________________________________________________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төлемдерін, мемлекеттік базалық зейнетақы төлемін;</w:t>
      </w:r>
    </w:p>
    <w:p>
      <w:pPr>
        <w:spacing w:after="0"/>
        <w:ind w:left="0"/>
        <w:jc w:val="both"/>
      </w:pPr>
      <w:r>
        <w:rPr>
          <w:rFonts w:ascii="Times New Roman"/>
          <w:b w:val="false"/>
          <w:i w:val="false"/>
          <w:color w:val="000000"/>
          <w:sz w:val="28"/>
        </w:rPr>
        <w:t>
      мемлекеттік әлеуметтік жәрдемақы: мүгедектігі бойынша, асыраушысынан айрылу жағдайы</w:t>
      </w:r>
    </w:p>
    <w:p>
      <w:pPr>
        <w:spacing w:after="0"/>
        <w:ind w:left="0"/>
        <w:jc w:val="both"/>
      </w:pPr>
      <w:r>
        <w:rPr>
          <w:rFonts w:ascii="Times New Roman"/>
          <w:b w:val="false"/>
          <w:i w:val="false"/>
          <w:color w:val="000000"/>
          <w:sz w:val="28"/>
        </w:rPr>
        <w:t>
      бойынша; мемлекеттік арнайы жәрдемақы) тағайындауды (қалпына келтіруді) сұраймын.</w:t>
      </w:r>
    </w:p>
    <w:p>
      <w:pPr>
        <w:spacing w:after="0"/>
        <w:ind w:left="0"/>
        <w:jc w:val="both"/>
      </w:pPr>
      <w:r>
        <w:rPr>
          <w:rFonts w:ascii="Times New Roman"/>
          <w:b w:val="false"/>
          <w:i w:val="false"/>
          <w:color w:val="000000"/>
          <w:sz w:val="28"/>
        </w:rPr>
        <w:t>
      Асыраушысынан айрылу жағдайы бойынша мемлекеттік әлеуметтік жәрдемақыға</w:t>
      </w:r>
    </w:p>
    <w:p>
      <w:pPr>
        <w:spacing w:after="0"/>
        <w:ind w:left="0"/>
        <w:jc w:val="both"/>
      </w:pPr>
      <w:r>
        <w:rPr>
          <w:rFonts w:ascii="Times New Roman"/>
          <w:b w:val="false"/>
          <w:i w:val="false"/>
          <w:color w:val="000000"/>
          <w:sz w:val="28"/>
        </w:rPr>
        <w:t>
      өтініш берген жағдайда асырауындағы адамдардың санын көрсету қажет.</w:t>
      </w:r>
    </w:p>
    <w:p>
      <w:pPr>
        <w:spacing w:after="0"/>
        <w:ind w:left="0"/>
        <w:jc w:val="both"/>
      </w:pPr>
      <w:r>
        <w:rPr>
          <w:rFonts w:ascii="Times New Roman"/>
          <w:b w:val="false"/>
          <w:i w:val="false"/>
          <w:color w:val="000000"/>
          <w:sz w:val="28"/>
        </w:rPr>
        <w:t xml:space="preserve">
      Маған бұдан бұрын зейнетақы төлемдері немесе жәрдемақы тағайындалған / </w:t>
      </w:r>
    </w:p>
    <w:p>
      <w:pPr>
        <w:spacing w:after="0"/>
        <w:ind w:left="0"/>
        <w:jc w:val="both"/>
      </w:pPr>
      <w:r>
        <w:rPr>
          <w:rFonts w:ascii="Times New Roman"/>
          <w:b w:val="false"/>
          <w:i w:val="false"/>
          <w:color w:val="000000"/>
          <w:sz w:val="28"/>
        </w:rPr>
        <w:t>
      тағайындалмаған (қажет емесі сызылып тасталсын).</w:t>
      </w:r>
    </w:p>
    <w:p>
      <w:pPr>
        <w:spacing w:after="0"/>
        <w:ind w:left="0"/>
        <w:jc w:val="both"/>
      </w:pPr>
      <w:r>
        <w:rPr>
          <w:rFonts w:ascii="Times New Roman"/>
          <w:b w:val="false"/>
          <w:i w:val="false"/>
          <w:color w:val="000000"/>
          <w:sz w:val="28"/>
        </w:rPr>
        <w:t>
      Төленетін зейнетақы немесе жәрдемақы мөлшерінің өзгеруіне алып келетін барлық</w:t>
      </w:r>
    </w:p>
    <w:p>
      <w:pPr>
        <w:spacing w:after="0"/>
        <w:ind w:left="0"/>
        <w:jc w:val="both"/>
      </w:pPr>
      <w:r>
        <w:rPr>
          <w:rFonts w:ascii="Times New Roman"/>
          <w:b w:val="false"/>
          <w:i w:val="false"/>
          <w:color w:val="000000"/>
          <w:sz w:val="28"/>
        </w:rPr>
        <w:t>
      өзгерістерді, сондай-ақ тұрғылықты жерімнің (оның ішінде Қазақстан Республикасының</w:t>
      </w:r>
    </w:p>
    <w:p>
      <w:pPr>
        <w:spacing w:after="0"/>
        <w:ind w:left="0"/>
        <w:jc w:val="both"/>
      </w:pPr>
      <w:r>
        <w:rPr>
          <w:rFonts w:ascii="Times New Roman"/>
          <w:b w:val="false"/>
          <w:i w:val="false"/>
          <w:color w:val="000000"/>
          <w:sz w:val="28"/>
        </w:rPr>
        <w:t>
      шегінен тыс жерлерге кету), анкета деректерінің, банк деректемелерінің өзгергенін</w:t>
      </w:r>
    </w:p>
    <w:p>
      <w:pPr>
        <w:spacing w:after="0"/>
        <w:ind w:left="0"/>
        <w:jc w:val="both"/>
      </w:pPr>
      <w:r>
        <w:rPr>
          <w:rFonts w:ascii="Times New Roman"/>
          <w:b w:val="false"/>
          <w:i w:val="false"/>
          <w:color w:val="000000"/>
          <w:sz w:val="28"/>
        </w:rPr>
        <w:t>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есептеу үшін жеке банк</w:t>
      </w:r>
    </w:p>
    <w:p>
      <w:pPr>
        <w:spacing w:after="0"/>
        <w:ind w:left="0"/>
        <w:jc w:val="both"/>
      </w:pPr>
      <w:r>
        <w:rPr>
          <w:rFonts w:ascii="Times New Roman"/>
          <w:b w:val="false"/>
          <w:i w:val="false"/>
          <w:color w:val="000000"/>
          <w:sz w:val="28"/>
        </w:rPr>
        <w:t>
      шоты ашылған жағдайда, осы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xml:space="preserve">
      Өтінішке қоса берілген құжаттардың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Жасына байланысты зейнетақы төлемдерін, мемлекеттік базалық зейнетақы төлемін;</w:t>
      </w:r>
    </w:p>
    <w:p>
      <w:pPr>
        <w:spacing w:after="0"/>
        <w:ind w:left="0"/>
        <w:jc w:val="both"/>
      </w:pPr>
      <w:r>
        <w:rPr>
          <w:rFonts w:ascii="Times New Roman"/>
          <w:b w:val="false"/>
          <w:i w:val="false"/>
          <w:color w:val="000000"/>
          <w:sz w:val="28"/>
        </w:rPr>
        <w:t>
      мемлекеттік әлеуметтік жәрдемақы: мүгедектігі бойынша, асыраушысынан айрылу жағдайы</w:t>
      </w:r>
    </w:p>
    <w:p>
      <w:pPr>
        <w:spacing w:after="0"/>
        <w:ind w:left="0"/>
        <w:jc w:val="both"/>
      </w:pPr>
      <w:r>
        <w:rPr>
          <w:rFonts w:ascii="Times New Roman"/>
          <w:b w:val="false"/>
          <w:i w:val="false"/>
          <w:color w:val="000000"/>
          <w:sz w:val="28"/>
        </w:rPr>
        <w:t>
      бойынша; мемлекеттік арнайы жәрдемақы тағайындау (тағайындаудан бас тарту) туралы</w:t>
      </w:r>
    </w:p>
    <w:p>
      <w:pPr>
        <w:spacing w:after="0"/>
        <w:ind w:left="0"/>
        <w:jc w:val="both"/>
      </w:pPr>
      <w:r>
        <w:rPr>
          <w:rFonts w:ascii="Times New Roman"/>
          <w:b w:val="false"/>
          <w:i w:val="false"/>
          <w:color w:val="000000"/>
          <w:sz w:val="28"/>
        </w:rPr>
        <w:t xml:space="preserve">
      шешім қабылдау жөнінде ұялы телефонға sms-хабар жіберу арқылы хабардар етуге келісім беремін. </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 ұялы телефон ____________ Е-mail _________________________</w:t>
      </w:r>
    </w:p>
    <w:p>
      <w:pPr>
        <w:spacing w:after="0"/>
        <w:ind w:left="0"/>
        <w:jc w:val="both"/>
      </w:pPr>
      <w:r>
        <w:rPr>
          <w:rFonts w:ascii="Times New Roman"/>
          <w:b w:val="false"/>
          <w:i w:val="false"/>
          <w:color w:val="000000"/>
          <w:sz w:val="28"/>
        </w:rPr>
        <w:t>
      өтініш берген күні: 20__ жылғы "___" _________</w:t>
      </w:r>
    </w:p>
    <w:p>
      <w:pPr>
        <w:spacing w:after="0"/>
        <w:ind w:left="0"/>
        <w:jc w:val="both"/>
      </w:pPr>
      <w:r>
        <w:rPr>
          <w:rFonts w:ascii="Times New Roman"/>
          <w:b w:val="false"/>
          <w:i w:val="false"/>
          <w:color w:val="000000"/>
          <w:sz w:val="28"/>
        </w:rPr>
        <w:t>
      Өтініш берушінің қолы ______________________</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өтініші № _____________ болып тіркелді.</w:t>
      </w:r>
    </w:p>
    <w:p>
      <w:pPr>
        <w:spacing w:after="0"/>
        <w:ind w:left="0"/>
        <w:jc w:val="both"/>
      </w:pPr>
      <w:r>
        <w:rPr>
          <w:rFonts w:ascii="Times New Roman"/>
          <w:b w:val="false"/>
          <w:i w:val="false"/>
          <w:color w:val="000000"/>
          <w:sz w:val="28"/>
        </w:rPr>
        <w:t>
      Құжаттар қабылданған күн 20__ жылғы "___"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259" w:id="185"/>
          <w:p>
            <w:pPr>
              <w:spacing w:after="20"/>
              <w:ind w:left="20"/>
              <w:jc w:val="both"/>
            </w:pPr>
            <w:r>
              <w:rPr>
                <w:rFonts w:ascii="Times New Roman"/>
                <w:b w:val="false"/>
                <w:i w:val="false"/>
                <w:color w:val="000000"/>
                <w:sz w:val="20"/>
              </w:rPr>
              <w:t>
"Мемлекеттік базалық</w:t>
            </w:r>
            <w:r>
              <w:br/>
            </w:r>
            <w:r>
              <w:rPr>
                <w:rFonts w:ascii="Times New Roman"/>
                <w:b w:val="false"/>
                <w:i w:val="false"/>
                <w:color w:val="000000"/>
                <w:sz w:val="20"/>
              </w:rPr>
              <w:t>зейнетақы</w:t>
            </w:r>
            <w:r>
              <w:br/>
            </w:r>
            <w:r>
              <w:rPr>
                <w:rFonts w:ascii="Times New Roman"/>
                <w:b w:val="false"/>
                <w:i w:val="false"/>
                <w:color w:val="000000"/>
                <w:sz w:val="20"/>
              </w:rPr>
              <w:t>төлемдерін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bookmarkEnd w:id="185"/>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Ескерту. 2-қосымша жаңа редакцияда – ҚР Еңбек және халықты әлеуметтік қорғау министрінің 28.04.2018 </w:t>
      </w:r>
      <w:r>
        <w:rPr>
          <w:rFonts w:ascii="Times New Roman"/>
          <w:b w:val="false"/>
          <w:i w:val="false"/>
          <w:color w:val="00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_______________________________________________________________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_____________________________</w:t>
      </w:r>
    </w:p>
    <w:p>
      <w:pPr>
        <w:spacing w:after="0"/>
        <w:ind w:left="0"/>
        <w:jc w:val="both"/>
      </w:pPr>
      <w:r>
        <w:rPr>
          <w:rFonts w:ascii="Times New Roman"/>
          <w:b w:val="false"/>
          <w:i w:val="false"/>
          <w:color w:val="000000"/>
          <w:sz w:val="28"/>
        </w:rPr>
        <w:t>
      облысы (қаласы) бойынша департаменті</w:t>
      </w:r>
    </w:p>
    <w:p>
      <w:pPr>
        <w:spacing w:after="0"/>
        <w:ind w:left="0"/>
        <w:jc w:val="left"/>
      </w:pPr>
      <w:r>
        <w:rPr>
          <w:rFonts w:ascii="Times New Roman"/>
          <w:b/>
          <w:i w:val="false"/>
          <w:color w:val="000000"/>
        </w:rPr>
        <w:t xml:space="preserve"> Мемлекеттік базалық зейнетақы төлемдерін портал арқылы тағайындауға өтiнiш</w:t>
      </w:r>
    </w:p>
    <w:p>
      <w:pPr>
        <w:spacing w:after="0"/>
        <w:ind w:left="0"/>
        <w:jc w:val="both"/>
      </w:pPr>
      <w:r>
        <w:rPr>
          <w:rFonts w:ascii="Times New Roman"/>
          <w:b w:val="false"/>
          <w:i w:val="false"/>
          <w:color w:val="000000"/>
          <w:sz w:val="28"/>
        </w:rPr>
        <w:t>
      Өтініш беруші туралы мәлімет:</w:t>
      </w:r>
    </w:p>
    <w:p>
      <w:pPr>
        <w:spacing w:after="0"/>
        <w:ind w:left="0"/>
        <w:jc w:val="both"/>
      </w:pPr>
      <w:r>
        <w:rPr>
          <w:rFonts w:ascii="Times New Roman"/>
          <w:b w:val="false"/>
          <w:i w:val="false"/>
          <w:color w:val="000000"/>
          <w:sz w:val="28"/>
        </w:rPr>
        <w:t xml:space="preserve">
      Жеке сәйкестендіру нөмірі: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 жылғы "___" ___________</w:t>
      </w:r>
    </w:p>
    <w:p>
      <w:pPr>
        <w:spacing w:after="0"/>
        <w:ind w:left="0"/>
        <w:jc w:val="both"/>
      </w:pPr>
      <w:r>
        <w:rPr>
          <w:rFonts w:ascii="Times New Roman"/>
          <w:b w:val="false"/>
          <w:i w:val="false"/>
          <w:color w:val="000000"/>
          <w:sz w:val="28"/>
        </w:rPr>
        <w:t>
      Маған мемлекеттік базалық зейнетақы төлемін тағайындауды сұраймын.</w:t>
      </w:r>
    </w:p>
    <w:p>
      <w:pPr>
        <w:spacing w:after="0"/>
        <w:ind w:left="0"/>
        <w:jc w:val="both"/>
      </w:pPr>
      <w:r>
        <w:rPr>
          <w:rFonts w:ascii="Times New Roman"/>
          <w:b w:val="false"/>
          <w:i w:val="false"/>
          <w:color w:val="000000"/>
          <w:sz w:val="28"/>
        </w:rPr>
        <w:t xml:space="preserve">
      Мемлекеттік органдардың растауы: </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басты куәландыратын құжаттың түрі: ___________________</w:t>
      </w:r>
    </w:p>
    <w:p>
      <w:pPr>
        <w:spacing w:after="0"/>
        <w:ind w:left="0"/>
        <w:jc w:val="both"/>
      </w:pPr>
      <w:r>
        <w:rPr>
          <w:rFonts w:ascii="Times New Roman"/>
          <w:b w:val="false"/>
          <w:i w:val="false"/>
          <w:color w:val="000000"/>
          <w:sz w:val="28"/>
        </w:rPr>
        <w:t>
      Құжаттың сериясы: ________ құжаттың нөмірі: ______ кім берген: _________________</w:t>
      </w:r>
    </w:p>
    <w:p>
      <w:pPr>
        <w:spacing w:after="0"/>
        <w:ind w:left="0"/>
        <w:jc w:val="both"/>
      </w:pPr>
      <w:r>
        <w:rPr>
          <w:rFonts w:ascii="Times New Roman"/>
          <w:b w:val="false"/>
          <w:i w:val="false"/>
          <w:color w:val="000000"/>
          <w:sz w:val="28"/>
        </w:rPr>
        <w:t>
      Берілген күні _______ жылғы "___" 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______________________________________</w:t>
      </w:r>
    </w:p>
    <w:p>
      <w:pPr>
        <w:spacing w:after="0"/>
        <w:ind w:left="0"/>
        <w:jc w:val="both"/>
      </w:pPr>
      <w:r>
        <w:rPr>
          <w:rFonts w:ascii="Times New Roman"/>
          <w:b w:val="false"/>
          <w:i w:val="false"/>
          <w:color w:val="000000"/>
          <w:sz w:val="28"/>
        </w:rPr>
        <w:t>
      _________________________________________________________________________ облысы</w:t>
      </w:r>
    </w:p>
    <w:p>
      <w:pPr>
        <w:spacing w:after="0"/>
        <w:ind w:left="0"/>
        <w:jc w:val="both"/>
      </w:pPr>
      <w:r>
        <w:rPr>
          <w:rFonts w:ascii="Times New Roman"/>
          <w:b w:val="false"/>
          <w:i w:val="false"/>
          <w:color w:val="000000"/>
          <w:sz w:val="28"/>
        </w:rPr>
        <w:t>
      ______________________________ қаласы (ауданы) ___________________________________</w:t>
      </w:r>
    </w:p>
    <w:p>
      <w:pPr>
        <w:spacing w:after="0"/>
        <w:ind w:left="0"/>
        <w:jc w:val="both"/>
      </w:pPr>
      <w:r>
        <w:rPr>
          <w:rFonts w:ascii="Times New Roman"/>
          <w:b w:val="false"/>
          <w:i w:val="false"/>
          <w:color w:val="000000"/>
          <w:sz w:val="28"/>
        </w:rPr>
        <w:t>
      ауылы көшесі _____________________ (шағын ауданы) _____________________________ -үй</w:t>
      </w:r>
    </w:p>
    <w:p>
      <w:pPr>
        <w:spacing w:after="0"/>
        <w:ind w:left="0"/>
        <w:jc w:val="both"/>
      </w:pPr>
      <w:r>
        <w:rPr>
          <w:rFonts w:ascii="Times New Roman"/>
          <w:b w:val="false"/>
          <w:i w:val="false"/>
          <w:color w:val="000000"/>
          <w:sz w:val="28"/>
        </w:rPr>
        <w:t>
      ____________________________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Банктік сәйкестендіру коды __________________________________________________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____________________________________________________</w:t>
      </w:r>
    </w:p>
    <w:p>
      <w:pPr>
        <w:spacing w:after="0"/>
        <w:ind w:left="0"/>
        <w:jc w:val="both"/>
      </w:pPr>
      <w:r>
        <w:rPr>
          <w:rFonts w:ascii="Times New Roman"/>
          <w:b w:val="false"/>
          <w:i w:val="false"/>
          <w:color w:val="000000"/>
          <w:sz w:val="28"/>
        </w:rPr>
        <w:t>
      Бизнес сәйкестендiру нөмiрi 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 Е-mail _______________________</w:t>
      </w:r>
    </w:p>
    <w:p>
      <w:pPr>
        <w:spacing w:after="0"/>
        <w:ind w:left="0"/>
        <w:jc w:val="both"/>
      </w:pPr>
      <w:r>
        <w:rPr>
          <w:rFonts w:ascii="Times New Roman"/>
          <w:b w:val="false"/>
          <w:i w:val="false"/>
          <w:color w:val="000000"/>
          <w:sz w:val="28"/>
        </w:rPr>
        <w:t>
      Өтініш беруші туралы мәліметтерді Қазақстан Республикасының Әділет министрлігі</w:t>
      </w:r>
    </w:p>
    <w:p>
      <w:pPr>
        <w:spacing w:after="0"/>
        <w:ind w:left="0"/>
        <w:jc w:val="both"/>
      </w:pPr>
      <w:r>
        <w:rPr>
          <w:rFonts w:ascii="Times New Roman"/>
          <w:b w:val="false"/>
          <w:i w:val="false"/>
          <w:color w:val="000000"/>
          <w:sz w:val="28"/>
        </w:rPr>
        <w:t>
      (ҚР Әділетмині) растайды ____________ (ҚР Әділетминінің электрондық цифрлық</w:t>
      </w:r>
    </w:p>
    <w:p>
      <w:pPr>
        <w:spacing w:after="0"/>
        <w:ind w:left="0"/>
        <w:jc w:val="both"/>
      </w:pPr>
      <w:r>
        <w:rPr>
          <w:rFonts w:ascii="Times New Roman"/>
          <w:b w:val="false"/>
          <w:i w:val="false"/>
          <w:color w:val="000000"/>
          <w:sz w:val="28"/>
        </w:rPr>
        <w:t>
      қолтаңбасы (ЭЦҚ)</w:t>
      </w:r>
    </w:p>
    <w:p>
      <w:pPr>
        <w:spacing w:after="0"/>
        <w:ind w:left="0"/>
        <w:jc w:val="both"/>
      </w:pPr>
      <w:r>
        <w:rPr>
          <w:rFonts w:ascii="Times New Roman"/>
          <w:b w:val="false"/>
          <w:i w:val="false"/>
          <w:color w:val="000000"/>
          <w:sz w:val="28"/>
        </w:rPr>
        <w:t>
      Өтініш берушінің банк деректемелерін екінші деңгейдегі банк (ЕДБ) растайды</w:t>
      </w:r>
    </w:p>
    <w:p>
      <w:pPr>
        <w:spacing w:after="0"/>
        <w:ind w:left="0"/>
        <w:jc w:val="both"/>
      </w:pPr>
      <w:r>
        <w:rPr>
          <w:rFonts w:ascii="Times New Roman"/>
          <w:b w:val="false"/>
          <w:i w:val="false"/>
          <w:color w:val="000000"/>
          <w:sz w:val="28"/>
        </w:rPr>
        <w:t>
      ____________________________________________ (ЕДБ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"Ұсынылған деректердің дәйектілігіне құқықтық жауапкершілікте боламын"</w:t>
      </w:r>
    </w:p>
    <w:p>
      <w:pPr>
        <w:spacing w:after="0"/>
        <w:ind w:left="0"/>
        <w:jc w:val="both"/>
      </w:pPr>
      <w:r>
        <w:rPr>
          <w:rFonts w:ascii="Times New Roman"/>
          <w:b w:val="false"/>
          <w:i w:val="false"/>
          <w:color w:val="000000"/>
          <w:sz w:val="28"/>
        </w:rPr>
        <w:t>
      ЭЦҚ ________________________________________________________________</w:t>
      </w:r>
    </w:p>
    <w:p>
      <w:pPr>
        <w:spacing w:after="0"/>
        <w:ind w:left="0"/>
        <w:jc w:val="both"/>
      </w:pPr>
      <w:r>
        <w:rPr>
          <w:rFonts w:ascii="Times New Roman"/>
          <w:b w:val="false"/>
          <w:i w:val="false"/>
          <w:color w:val="000000"/>
          <w:sz w:val="28"/>
        </w:rPr>
        <w:t>
      Төлем мөлшерінің өзгеруіне / тоқтауына алып келетін барлық өзгерістер туралы,</w:t>
      </w:r>
    </w:p>
    <w:p>
      <w:pPr>
        <w:spacing w:after="0"/>
        <w:ind w:left="0"/>
        <w:jc w:val="both"/>
      </w:pPr>
      <w:r>
        <w:rPr>
          <w:rFonts w:ascii="Times New Roman"/>
          <w:b w:val="false"/>
          <w:i w:val="false"/>
          <w:color w:val="000000"/>
          <w:sz w:val="28"/>
        </w:rPr>
        <w:t>
      сондай-ақ тұрғылықты жерімнің (оның ішінде Қазақстан Республикасының шегінен тыс</w:t>
      </w:r>
    </w:p>
    <w:p>
      <w:pPr>
        <w:spacing w:after="0"/>
        <w:ind w:left="0"/>
        <w:jc w:val="both"/>
      </w:pPr>
      <w:r>
        <w:rPr>
          <w:rFonts w:ascii="Times New Roman"/>
          <w:b w:val="false"/>
          <w:i w:val="false"/>
          <w:color w:val="000000"/>
          <w:sz w:val="28"/>
        </w:rPr>
        <w:t>
      жерлерге кету), анкета деректерінің, банк деректемелерінің өзгеруі туралы Мемлекеттік</w:t>
      </w:r>
    </w:p>
    <w:p>
      <w:pPr>
        <w:spacing w:after="0"/>
        <w:ind w:left="0"/>
        <w:jc w:val="both"/>
      </w:pPr>
      <w:r>
        <w:rPr>
          <w:rFonts w:ascii="Times New Roman"/>
          <w:b w:val="false"/>
          <w:i w:val="false"/>
          <w:color w:val="000000"/>
          <w:sz w:val="28"/>
        </w:rPr>
        <w:t xml:space="preserve">
      корпорацияның бөлімшесіне хабарлауға міндеттенемін. </w:t>
      </w:r>
    </w:p>
    <w:p>
      <w:pPr>
        <w:spacing w:after="0"/>
        <w:ind w:left="0"/>
        <w:jc w:val="both"/>
      </w:pPr>
      <w:r>
        <w:rPr>
          <w:rFonts w:ascii="Times New Roman"/>
          <w:b w:val="false"/>
          <w:i w:val="false"/>
          <w:color w:val="000000"/>
          <w:sz w:val="28"/>
        </w:rPr>
        <w:t>
      Мемлекеттік көрсетілетін қызметті Мемлекеттік корпорация арқылы алған жағдайда</w:t>
      </w:r>
    </w:p>
    <w:p>
      <w:pPr>
        <w:spacing w:after="0"/>
        <w:ind w:left="0"/>
        <w:jc w:val="both"/>
      </w:pPr>
      <w:r>
        <w:rPr>
          <w:rFonts w:ascii="Times New Roman"/>
          <w:b w:val="false"/>
          <w:i w:val="false"/>
          <w:color w:val="000000"/>
          <w:sz w:val="28"/>
        </w:rPr>
        <w:t>
      ақпараттық жүйелерде қамтылған, заңмен қорғалатын құпиядан тұратын мәлiметтердi</w:t>
      </w:r>
    </w:p>
    <w:p>
      <w:pPr>
        <w:spacing w:after="0"/>
        <w:ind w:left="0"/>
        <w:jc w:val="both"/>
      </w:pPr>
      <w:r>
        <w:rPr>
          <w:rFonts w:ascii="Times New Roman"/>
          <w:b w:val="false"/>
          <w:i w:val="false"/>
          <w:color w:val="000000"/>
          <w:sz w:val="28"/>
        </w:rPr>
        <w:t>
      пайдалануға келісім беремін.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есептеу үшін жеке банк</w:t>
      </w:r>
    </w:p>
    <w:p>
      <w:pPr>
        <w:spacing w:after="0"/>
        <w:ind w:left="0"/>
        <w:jc w:val="both"/>
      </w:pPr>
      <w:r>
        <w:rPr>
          <w:rFonts w:ascii="Times New Roman"/>
          <w:b w:val="false"/>
          <w:i w:val="false"/>
          <w:color w:val="000000"/>
          <w:sz w:val="28"/>
        </w:rPr>
        <w:t>
      шотын ашқан жағдайда, мұндай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ЭЦҚ _____________________________________________________________________</w:t>
      </w:r>
    </w:p>
    <w:p>
      <w:pPr>
        <w:spacing w:after="0"/>
        <w:ind w:left="0"/>
        <w:jc w:val="both"/>
      </w:pPr>
      <w:r>
        <w:rPr>
          <w:rFonts w:ascii="Times New Roman"/>
          <w:b w:val="false"/>
          <w:i w:val="false"/>
          <w:color w:val="000000"/>
          <w:sz w:val="28"/>
        </w:rPr>
        <w:t>
      Өтінішке қол қойылған күн және уақыт: ____ жылғы ____ _______________ _________</w:t>
      </w:r>
    </w:p>
    <w:p>
      <w:pPr>
        <w:spacing w:after="0"/>
        <w:ind w:left="0"/>
        <w:jc w:val="both"/>
      </w:pPr>
      <w:r>
        <w:rPr>
          <w:rFonts w:ascii="Times New Roman"/>
          <w:b w:val="false"/>
          <w:i w:val="false"/>
          <w:color w:val="000000"/>
          <w:sz w:val="28"/>
        </w:rPr>
        <w:t>
      сағат _____ минут _____ секунд</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262" w:id="186"/>
          <w:p>
            <w:pPr>
              <w:spacing w:after="20"/>
              <w:ind w:left="20"/>
              <w:jc w:val="both"/>
            </w:pPr>
            <w:r>
              <w:rPr>
                <w:rFonts w:ascii="Times New Roman"/>
                <w:b w:val="false"/>
                <w:i w:val="false"/>
                <w:color w:val="000000"/>
                <w:sz w:val="20"/>
              </w:rPr>
              <w:t xml:space="preserve">
"Мемлекеттік базалық зейнетақы </w:t>
            </w:r>
            <w:r>
              <w:br/>
            </w:r>
            <w:r>
              <w:rPr>
                <w:rFonts w:ascii="Times New Roman"/>
                <w:b w:val="false"/>
                <w:i w:val="false"/>
                <w:color w:val="000000"/>
                <w:sz w:val="20"/>
              </w:rPr>
              <w:t xml:space="preserve">
төлемдерін тағайындау" мемлекеттік </w:t>
            </w:r>
            <w:r>
              <w:br/>
            </w:r>
            <w:r>
              <w:rPr>
                <w:rFonts w:ascii="Times New Roman"/>
                <w:b w:val="false"/>
                <w:i w:val="false"/>
                <w:color w:val="000000"/>
                <w:sz w:val="20"/>
              </w:rPr>
              <w:t xml:space="preserve">
көрсетілетін қызмет стандартына </w:t>
            </w:r>
            <w:r>
              <w:br/>
            </w:r>
            <w:r>
              <w:rPr>
                <w:rFonts w:ascii="Times New Roman"/>
                <w:b w:val="false"/>
                <w:i w:val="false"/>
                <w:color w:val="000000"/>
                <w:sz w:val="20"/>
              </w:rPr>
              <w:t xml:space="preserve">
3-қосымша </w:t>
            </w:r>
          </w:p>
          <w:bookmarkEnd w:id="186"/>
        </w:tc>
      </w:tr>
    </w:tbl>
    <w:p>
      <w:pPr>
        <w:spacing w:after="0"/>
        <w:ind w:left="0"/>
        <w:jc w:val="left"/>
      </w:pPr>
      <w:r>
        <w:br/>
      </w:r>
      <w:r>
        <w:rPr>
          <w:rFonts w:ascii="Times New Roman"/>
          <w:b w:val="false"/>
          <w:i w:val="false"/>
          <w:color w:val="000000"/>
          <w:sz w:val="28"/>
        </w:rPr>
        <w:t>
</w:t>
      </w:r>
    </w:p>
    <w:bookmarkStart w:name="z1750" w:id="187"/>
    <w:p>
      <w:pPr>
        <w:spacing w:after="0"/>
        <w:ind w:left="0"/>
        <w:jc w:val="both"/>
      </w:pPr>
      <w:r>
        <w:rPr>
          <w:rFonts w:ascii="Times New Roman"/>
          <w:b w:val="false"/>
          <w:i w:val="false"/>
          <w:color w:val="000000"/>
          <w:sz w:val="28"/>
        </w:rPr>
        <w:t>
      Нысан</w:t>
      </w:r>
    </w:p>
    <w:bookmarkEnd w:id="187"/>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(түрі көрсетілсін) </w:t>
      </w:r>
    </w:p>
    <w:bookmarkStart w:name="z264" w:id="188"/>
    <w:p>
      <w:pPr>
        <w:spacing w:after="0"/>
        <w:ind w:left="0"/>
        <w:jc w:val="left"/>
      </w:pPr>
      <w:r>
        <w:rPr>
          <w:rFonts w:ascii="Times New Roman"/>
          <w:b/>
          <w:i w:val="false"/>
          <w:color w:val="000000"/>
        </w:rPr>
        <w:t xml:space="preserve"> тағайындауға өтініш қабылдаудан бас тарту туралы</w:t>
      </w:r>
      <w:r>
        <w:br/>
      </w:r>
      <w:r>
        <w:rPr>
          <w:rFonts w:ascii="Times New Roman"/>
          <w:b/>
          <w:i w:val="false"/>
          <w:color w:val="000000"/>
        </w:rPr>
        <w:t>№ ______ қолхат</w:t>
      </w:r>
    </w:p>
    <w:bookmarkEnd w:id="188"/>
    <w:p>
      <w:pPr>
        <w:spacing w:after="0"/>
        <w:ind w:left="0"/>
        <w:jc w:val="both"/>
      </w:pPr>
      <w:r>
        <w:rPr>
          <w:rFonts w:ascii="Times New Roman"/>
          <w:b w:val="false"/>
          <w:i w:val="false"/>
          <w:color w:val="ff0000"/>
          <w:sz w:val="28"/>
        </w:rPr>
        <w:t xml:space="preserve">
      Ескерту. 3-қосымша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bookmarkStart w:name="z263" w:id="189"/>
    <w:p>
      <w:pPr>
        <w:spacing w:after="0"/>
        <w:ind w:left="0"/>
        <w:jc w:val="both"/>
      </w:pPr>
      <w:r>
        <w:rPr>
          <w:rFonts w:ascii="Times New Roman"/>
          <w:b w:val="false"/>
          <w:i w:val="false"/>
          <w:color w:val="000000"/>
          <w:sz w:val="28"/>
        </w:rPr>
        <w:t>
       20__ жылғы "___" __________</w:t>
      </w:r>
    </w:p>
    <w:bookmarkEnd w:id="189"/>
    <w:p>
      <w:pPr>
        <w:spacing w:after="0"/>
        <w:ind w:left="0"/>
        <w:jc w:val="both"/>
      </w:pPr>
      <w:r>
        <w:rPr>
          <w:rFonts w:ascii="Times New Roman"/>
          <w:b w:val="false"/>
          <w:i w:val="false"/>
          <w:color w:val="000000"/>
          <w:sz w:val="28"/>
        </w:rPr>
        <w:t>
      Азамат (ша)_____________________________________ 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w:t>
      </w:r>
    </w:p>
    <w:p>
      <w:pPr>
        <w:spacing w:after="0"/>
        <w:ind w:left="0"/>
        <w:jc w:val="both"/>
      </w:pPr>
      <w:r>
        <w:rPr>
          <w:rFonts w:ascii="Times New Roman"/>
          <w:b w:val="false"/>
          <w:i w:val="false"/>
          <w:color w:val="000000"/>
          <w:sz w:val="28"/>
        </w:rPr>
        <w:t>
      Қамқоршы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Құжаттардың толық топтамасын, төлем тағайындау үшін талап етілетін</w:t>
      </w:r>
    </w:p>
    <w:p>
      <w:pPr>
        <w:spacing w:after="0"/>
        <w:ind w:left="0"/>
        <w:jc w:val="both"/>
      </w:pPr>
      <w:r>
        <w:rPr>
          <w:rFonts w:ascii="Times New Roman"/>
          <w:b w:val="false"/>
          <w:i w:val="false"/>
          <w:color w:val="000000"/>
          <w:sz w:val="28"/>
        </w:rPr>
        <w:t>
      ақпараттық жүйелерден алынатын мәліметтерді ұсынбау, төлемге</w:t>
      </w:r>
    </w:p>
    <w:p>
      <w:pPr>
        <w:spacing w:after="0"/>
        <w:ind w:left="0"/>
        <w:jc w:val="both"/>
      </w:pPr>
      <w:r>
        <w:rPr>
          <w:rFonts w:ascii="Times New Roman"/>
          <w:b w:val="false"/>
          <w:i w:val="false"/>
          <w:color w:val="000000"/>
          <w:sz w:val="28"/>
        </w:rPr>
        <w:t>
      құқығының болмауы, қолданылу мерзімі өткен құжаттарды ұсыну себебі</w:t>
      </w:r>
    </w:p>
    <w:p>
      <w:pPr>
        <w:spacing w:after="0"/>
        <w:ind w:left="0"/>
        <w:jc w:val="both"/>
      </w:pPr>
      <w:r>
        <w:rPr>
          <w:rFonts w:ascii="Times New Roman"/>
          <w:b w:val="false"/>
          <w:i w:val="false"/>
          <w:color w:val="000000"/>
          <w:sz w:val="28"/>
        </w:rPr>
        <w:t>
      бойынша тағайындауға өтініш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265" w:id="190"/>
          <w:p>
            <w:pPr>
              <w:spacing w:after="20"/>
              <w:ind w:left="20"/>
              <w:jc w:val="both"/>
            </w:pPr>
            <w:r>
              <w:rPr>
                <w:rFonts w:ascii="Times New Roman"/>
                <w:b w:val="false"/>
                <w:i w:val="false"/>
                <w:color w:val="000000"/>
                <w:sz w:val="20"/>
              </w:rPr>
              <w:t>
"Мемлекеттік базалық зейнетақы</w:t>
            </w:r>
            <w:r>
              <w:br/>
            </w:r>
            <w:r>
              <w:rPr>
                <w:rFonts w:ascii="Times New Roman"/>
                <w:b w:val="false"/>
                <w:i w:val="false"/>
                <w:color w:val="000000"/>
                <w:sz w:val="20"/>
              </w:rPr>
              <w:t>
төлемдерін тағайындау" мемлекеттік</w:t>
            </w:r>
            <w:r>
              <w:br/>
            </w:r>
            <w:r>
              <w:rPr>
                <w:rFonts w:ascii="Times New Roman"/>
                <w:b w:val="false"/>
                <w:i w:val="false"/>
                <w:color w:val="000000"/>
                <w:sz w:val="20"/>
              </w:rPr>
              <w:t>
көрсетілетін қызмет стандартына</w:t>
            </w:r>
            <w:r>
              <w:br/>
            </w:r>
            <w:r>
              <w:rPr>
                <w:rFonts w:ascii="Times New Roman"/>
                <w:b w:val="false"/>
                <w:i w:val="false"/>
                <w:color w:val="000000"/>
                <w:sz w:val="20"/>
              </w:rPr>
              <w:t>
4-қосымша</w:t>
            </w:r>
          </w:p>
          <w:bookmarkEnd w:id="190"/>
        </w:tc>
      </w:tr>
    </w:tbl>
    <w:bookmarkStart w:name="z266" w:id="191"/>
    <w:p>
      <w:pPr>
        <w:spacing w:after="0"/>
        <w:ind w:left="0"/>
        <w:jc w:val="both"/>
      </w:pPr>
      <w:r>
        <w:rPr>
          <w:rFonts w:ascii="Times New Roman"/>
          <w:b w:val="false"/>
          <w:i w:val="false"/>
          <w:color w:val="000000"/>
          <w:sz w:val="28"/>
        </w:rPr>
        <w:t>
      Нысан</w:t>
      </w:r>
    </w:p>
    <w:bookmarkEnd w:id="191"/>
    <w:bookmarkStart w:name="z267" w:id="192"/>
    <w:p>
      <w:pPr>
        <w:spacing w:after="0"/>
        <w:ind w:left="0"/>
        <w:jc w:val="left"/>
      </w:pPr>
      <w:r>
        <w:rPr>
          <w:rFonts w:ascii="Times New Roman"/>
          <w:b/>
          <w:i w:val="false"/>
          <w:color w:val="000000"/>
        </w:rPr>
        <w:t xml:space="preserve"> Өтінішті қабылдаудан бас тарту туралы</w:t>
      </w:r>
      <w:r>
        <w:br/>
      </w:r>
      <w:r>
        <w:rPr>
          <w:rFonts w:ascii="Times New Roman"/>
          <w:b/>
          <w:i w:val="false"/>
          <w:color w:val="000000"/>
        </w:rPr>
        <w:t>ҚОЛХАТ</w:t>
      </w:r>
    </w:p>
    <w:bookmarkEnd w:id="192"/>
    <w:p>
      <w:pPr>
        <w:spacing w:after="0"/>
        <w:ind w:left="0"/>
        <w:jc w:val="both"/>
      </w:pPr>
      <w:r>
        <w:rPr>
          <w:rFonts w:ascii="Times New Roman"/>
          <w:b w:val="false"/>
          <w:i w:val="false"/>
          <w:color w:val="000000"/>
          <w:sz w:val="28"/>
        </w:rPr>
        <w:t>
      ____________________________________________________</w:t>
      </w:r>
    </w:p>
    <w:p>
      <w:pPr>
        <w:spacing w:after="0"/>
        <w:ind w:left="0"/>
        <w:jc w:val="both"/>
      </w:pPr>
      <w:r>
        <w:rPr>
          <w:rFonts w:ascii="Times New Roman"/>
          <w:b w:val="false"/>
          <w:i w:val="false"/>
          <w:color w:val="000000"/>
          <w:sz w:val="28"/>
        </w:rPr>
        <w:t>
      (түрін көрсету)</w:t>
      </w:r>
    </w:p>
    <w:p>
      <w:pPr>
        <w:spacing w:after="0"/>
        <w:ind w:left="0"/>
        <w:jc w:val="both"/>
      </w:pPr>
      <w:r>
        <w:rPr>
          <w:rFonts w:ascii="Times New Roman"/>
          <w:b w:val="false"/>
          <w:i w:val="false"/>
          <w:color w:val="000000"/>
          <w:sz w:val="28"/>
        </w:rPr>
        <w:t>
      20 ___ жылғы "___" ___________</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20 ____ жылғы "___" ___________</w:t>
      </w:r>
    </w:p>
    <w:p>
      <w:pPr>
        <w:spacing w:after="0"/>
        <w:ind w:left="0"/>
        <w:jc w:val="both"/>
      </w:pPr>
      <w:r>
        <w:rPr>
          <w:rFonts w:ascii="Times New Roman"/>
          <w:b w:val="false"/>
          <w:i w:val="false"/>
          <w:color w:val="000000"/>
          <w:sz w:val="28"/>
        </w:rPr>
        <w:t>
      Жүгінген күні 20 ____ жылғы "_____________"__________________________</w:t>
      </w:r>
    </w:p>
    <w:p>
      <w:pPr>
        <w:spacing w:after="0"/>
        <w:ind w:left="0"/>
        <w:jc w:val="both"/>
      </w:pPr>
      <w:r>
        <w:rPr>
          <w:rFonts w:ascii="Times New Roman"/>
          <w:b w:val="false"/>
          <w:i w:val="false"/>
          <w:color w:val="000000"/>
          <w:sz w:val="28"/>
        </w:rPr>
        <w:t>
      Орталық атқарушы органның ақпараттық жүйесі бойынша тағайындау, төлеу</w:t>
      </w:r>
    </w:p>
    <w:p>
      <w:pPr>
        <w:spacing w:after="0"/>
        <w:ind w:left="0"/>
        <w:jc w:val="both"/>
      </w:pPr>
      <w:r>
        <w:rPr>
          <w:rFonts w:ascii="Times New Roman"/>
          <w:b w:val="false"/>
          <w:i w:val="false"/>
          <w:color w:val="000000"/>
          <w:sz w:val="28"/>
        </w:rPr>
        <w:t>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xml:space="preserve">
      (жауапты адамның тегі, аты, әкесінің аты (бар болса) және лауазымы)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251" w:id="19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r>
              <w:br/>
            </w:r>
            <w:r>
              <w:rPr>
                <w:rFonts w:ascii="Times New Roman"/>
                <w:b w:val="false"/>
                <w:i w:val="false"/>
                <w:color w:val="000000"/>
                <w:sz w:val="20"/>
              </w:rPr>
              <w:t>
әлеуметтік даму министрінің</w:t>
            </w:r>
            <w:r>
              <w:br/>
            </w:r>
            <w:r>
              <w:rPr>
                <w:rFonts w:ascii="Times New Roman"/>
                <w:b w:val="false"/>
                <w:i w:val="false"/>
                <w:color w:val="000000"/>
                <w:sz w:val="20"/>
              </w:rPr>
              <w:t>
2015 жылғы 28 сәуірдегі</w:t>
            </w:r>
            <w:r>
              <w:br/>
            </w:r>
            <w:r>
              <w:rPr>
                <w:rFonts w:ascii="Times New Roman"/>
                <w:b w:val="false"/>
                <w:i w:val="false"/>
                <w:color w:val="000000"/>
                <w:sz w:val="20"/>
              </w:rPr>
              <w:t>
№ 279 бұйрығына</w:t>
            </w:r>
            <w:r>
              <w:br/>
            </w:r>
            <w:r>
              <w:rPr>
                <w:rFonts w:ascii="Times New Roman"/>
                <w:b w:val="false"/>
                <w:i w:val="false"/>
                <w:color w:val="000000"/>
                <w:sz w:val="20"/>
              </w:rPr>
              <w:t>
6-қосымша</w:t>
            </w:r>
          </w:p>
          <w:bookmarkEnd w:id="193"/>
        </w:tc>
      </w:tr>
    </w:tbl>
    <w:bookmarkStart w:name="z252" w:id="194"/>
    <w:p>
      <w:pPr>
        <w:spacing w:after="0"/>
        <w:ind w:left="0"/>
        <w:jc w:val="left"/>
      </w:pPr>
      <w:r>
        <w:rPr>
          <w:rFonts w:ascii="Times New Roman"/>
          <w:b/>
          <w:i w:val="false"/>
          <w:color w:val="000000"/>
        </w:rPr>
        <w:t xml:space="preserve"> "Мүгедектігі бойынша және асыраушысынан айырылу жағдайы бойынша мемлекеттік әлеуметтік жәрдемақылар тағайындау" мемлекеттік көрсетілетін қызмет стандарты</w:t>
      </w:r>
    </w:p>
    <w:bookmarkEnd w:id="194"/>
    <w:p>
      <w:pPr>
        <w:spacing w:after="0"/>
        <w:ind w:left="0"/>
        <w:jc w:val="both"/>
      </w:pPr>
      <w:r>
        <w:rPr>
          <w:rFonts w:ascii="Times New Roman"/>
          <w:b w:val="false"/>
          <w:i w:val="false"/>
          <w:color w:val="ff0000"/>
          <w:sz w:val="28"/>
        </w:rPr>
        <w:t xml:space="preserve">
      Ескерту. Стандарттың тақырыбы жаңа редакцияда – ҚР Еңбек және халықты әлеуметтік қорғау министрінің 28.04.2018 </w:t>
      </w:r>
      <w:r>
        <w:rPr>
          <w:rFonts w:ascii="Times New Roman"/>
          <w:b w:val="false"/>
          <w:i w:val="false"/>
          <w:color w:val="ff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ff0000"/>
          <w:sz w:val="28"/>
        </w:rPr>
        <w:t xml:space="preserve">
      Ескерту. 6-қосымша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68" w:id="195"/>
    <w:p>
      <w:pPr>
        <w:spacing w:after="0"/>
        <w:ind w:left="0"/>
        <w:jc w:val="both"/>
      </w:pPr>
      <w:r>
        <w:rPr>
          <w:rFonts w:ascii="Times New Roman"/>
          <w:b w:val="false"/>
          <w:i w:val="false"/>
          <w:color w:val="000000"/>
          <w:sz w:val="28"/>
        </w:rPr>
        <w:t>
      1. "Мүгедектігі бойынша және асыраушысынан айрылу жағдайы бойынша мемлекеттік әлеуметтік жәрдемақылар тағайындау" мемлекеттік көрсетілетін қызметі (бұдан әрі – мемлекеттік көрсетілетін қызмет).</w:t>
      </w:r>
    </w:p>
    <w:bookmarkEnd w:id="1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28.04.2018 </w:t>
      </w:r>
      <w:r>
        <w:rPr>
          <w:rFonts w:ascii="Times New Roman"/>
          <w:b w:val="false"/>
          <w:i w:val="false"/>
          <w:color w:val="00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p>
    <w:bookmarkStart w:name="z269" w:id="19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9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70" w:id="197"/>
    <w:p>
      <w:pPr>
        <w:spacing w:after="0"/>
        <w:ind w:left="0"/>
        <w:jc w:val="both"/>
      </w:pPr>
      <w:r>
        <w:rPr>
          <w:rFonts w:ascii="Times New Roman"/>
          <w:b w:val="false"/>
          <w:i w:val="false"/>
          <w:color w:val="000000"/>
          <w:sz w:val="28"/>
        </w:rPr>
        <w:t xml:space="preserve">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 </w:t>
      </w:r>
    </w:p>
    <w:bookmarkEnd w:id="197"/>
    <w:p>
      <w:pPr>
        <w:spacing w:after="0"/>
        <w:ind w:left="0"/>
        <w:jc w:val="both"/>
      </w:pPr>
      <w:r>
        <w:rPr>
          <w:rFonts w:ascii="Times New Roman"/>
          <w:b w:val="false"/>
          <w:i w:val="false"/>
          <w:color w:val="000000"/>
          <w:sz w:val="28"/>
        </w:rPr>
        <w:t>
      Мемлекеттік қызметті көрсетуге өтінішті қабылдау: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алғаш мүгедектік белгілеу кезінде мүгедектігі бойынша мемлекеттік әлеуметтік жәрдемақы тағайындау үшін – көрсетілетін қызметті беруші;</w:t>
      </w:r>
    </w:p>
    <w:p>
      <w:pPr>
        <w:spacing w:after="0"/>
        <w:ind w:left="0"/>
        <w:jc w:val="both"/>
      </w:pPr>
      <w:r>
        <w:rPr>
          <w:rFonts w:ascii="Times New Roman"/>
          <w:b w:val="false"/>
          <w:i w:val="false"/>
          <w:color w:val="000000"/>
          <w:sz w:val="28"/>
        </w:rPr>
        <w:t>
      3) жасына байланысты мемлекеттік әлеуметтік жәрдемақы тағайындау, сондай-ақ мүгедектігі бойынша және асыраушысынан айрылу жағдайы бойынша мемлекеттік әлеуметтік жәрдемақылар тағайындау туралы ақпарат алу кезінде – www.egov.kz "электрондық үкімет" веб-порталы (бұдан әрі – портал) арқылы жүзеге асырылады.</w:t>
      </w:r>
    </w:p>
    <w:p>
      <w:pPr>
        <w:spacing w:after="0"/>
        <w:ind w:left="0"/>
        <w:jc w:val="both"/>
      </w:pPr>
      <w:r>
        <w:rPr>
          <w:rFonts w:ascii="Times New Roman"/>
          <w:b w:val="false"/>
          <w:i w:val="false"/>
          <w:color w:val="000000"/>
          <w:sz w:val="28"/>
        </w:rPr>
        <w:t>
      Мемлекеттік қызметті көрсету нәтижесін беру:</w:t>
      </w:r>
    </w:p>
    <w:p>
      <w:pPr>
        <w:spacing w:after="0"/>
        <w:ind w:left="0"/>
        <w:jc w:val="both"/>
      </w:pPr>
      <w:r>
        <w:rPr>
          <w:rFonts w:ascii="Times New Roman"/>
          <w:b w:val="false"/>
          <w:i w:val="false"/>
          <w:color w:val="000000"/>
          <w:sz w:val="28"/>
        </w:rPr>
        <w:t>
      1) Мемлекеттік корпорация немесе көрсетілетін қызметті беруші арқылы мүгедектігі бойынша және асыраушысынан айрылу жағдайы бойынша мемлекеттік әлеуметтік жәрдемақыларды тағайындау үшін жүгінген жағдайда – Мемлекеттік корпорация;</w:t>
      </w:r>
    </w:p>
    <w:p>
      <w:pPr>
        <w:spacing w:after="0"/>
        <w:ind w:left="0"/>
        <w:jc w:val="both"/>
      </w:pPr>
      <w:r>
        <w:rPr>
          <w:rFonts w:ascii="Times New Roman"/>
          <w:b w:val="false"/>
          <w:i w:val="false"/>
          <w:color w:val="000000"/>
          <w:sz w:val="28"/>
        </w:rPr>
        <w:t>
      2) жәрдемақыларды тағайындау туралы ақпаратты алу бөлігінде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28.04.2018 </w:t>
      </w:r>
      <w:r>
        <w:rPr>
          <w:rFonts w:ascii="Times New Roman"/>
          <w:b w:val="false"/>
          <w:i w:val="false"/>
          <w:color w:val="00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p>
    <w:bookmarkStart w:name="z276" w:id="198"/>
    <w:p>
      <w:pPr>
        <w:spacing w:after="0"/>
        <w:ind w:left="0"/>
        <w:jc w:val="left"/>
      </w:pPr>
      <w:r>
        <w:rPr>
          <w:rFonts w:ascii="Times New Roman"/>
          <w:b/>
          <w:i w:val="false"/>
          <w:color w:val="000000"/>
        </w:rPr>
        <w:t xml:space="preserve"> 2-тарау. Мемлекеттік қызметті көрсету тәртібі</w:t>
      </w:r>
    </w:p>
    <w:bookmarkEnd w:id="198"/>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77" w:id="199"/>
    <w:p>
      <w:pPr>
        <w:spacing w:after="0"/>
        <w:ind w:left="0"/>
        <w:jc w:val="both"/>
      </w:pPr>
      <w:r>
        <w:rPr>
          <w:rFonts w:ascii="Times New Roman"/>
          <w:b w:val="false"/>
          <w:i w:val="false"/>
          <w:color w:val="000000"/>
          <w:sz w:val="28"/>
        </w:rPr>
        <w:t>
      4. Мемлекеттік қызметті көрсету мерзімі:</w:t>
      </w:r>
    </w:p>
    <w:bookmarkEnd w:id="199"/>
    <w:bookmarkStart w:name="z278" w:id="200"/>
    <w:p>
      <w:pPr>
        <w:spacing w:after="0"/>
        <w:ind w:left="0"/>
        <w:jc w:val="both"/>
      </w:pPr>
      <w:r>
        <w:rPr>
          <w:rFonts w:ascii="Times New Roman"/>
          <w:b w:val="false"/>
          <w:i w:val="false"/>
          <w:color w:val="000000"/>
          <w:sz w:val="28"/>
        </w:rPr>
        <w:t>
      1) көрсетілетін қызметті берушіге, Мемлекеттік корпорацияға, сондай-ақ порталға жүгінген кезде – құжаттар топтамасын Мемлекеттік корпорацияда тіркеген сәттен бастап – 8 (сегіз) жұмыс күні;</w:t>
      </w:r>
    </w:p>
    <w:bookmarkEnd w:id="200"/>
    <w:p>
      <w:pPr>
        <w:spacing w:after="0"/>
        <w:ind w:left="0"/>
        <w:jc w:val="both"/>
      </w:pPr>
      <w:r>
        <w:rPr>
          <w:rFonts w:ascii="Times New Roman"/>
          <w:b w:val="false"/>
          <w:i w:val="false"/>
          <w:color w:val="000000"/>
          <w:sz w:val="28"/>
        </w:rPr>
        <w:t>
      Мемлекеттік қызметті көрсету мерзімі:</w:t>
      </w:r>
    </w:p>
    <w:p>
      <w:pPr>
        <w:spacing w:after="0"/>
        <w:ind w:left="0"/>
        <w:jc w:val="both"/>
      </w:pPr>
      <w:r>
        <w:rPr>
          <w:rFonts w:ascii="Times New Roman"/>
          <w:b w:val="false"/>
          <w:i w:val="false"/>
          <w:color w:val="000000"/>
          <w:sz w:val="28"/>
        </w:rPr>
        <w:t>
      ұсынылған, оның ішінде ақпараттық жүйелерден алынған құжаттың (құжаттардың) дәйектілігін тексеру үшін негіздемелер болған кезде – 5 (бес) жұмыс күніне;</w:t>
      </w:r>
    </w:p>
    <w:p>
      <w:pPr>
        <w:spacing w:after="0"/>
        <w:ind w:left="0"/>
        <w:jc w:val="both"/>
      </w:pPr>
      <w:r>
        <w:rPr>
          <w:rFonts w:ascii="Times New Roman"/>
          <w:b w:val="false"/>
          <w:i w:val="false"/>
          <w:color w:val="000000"/>
          <w:sz w:val="28"/>
        </w:rPr>
        <w:t>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құжаттарды ұсыну қажеттігі туралы 5 (бес) жұмыс күні ішінде хабардар етеді;</w:t>
      </w:r>
    </w:p>
    <w:p>
      <w:pPr>
        <w:spacing w:after="0"/>
        <w:ind w:left="0"/>
        <w:jc w:val="both"/>
      </w:pPr>
      <w:r>
        <w:rPr>
          <w:rFonts w:ascii="Times New Roman"/>
          <w:b w:val="false"/>
          <w:i w:val="false"/>
          <w:color w:val="000000"/>
          <w:sz w:val="28"/>
        </w:rPr>
        <w:t>
      порталда жәрдемақылар тағайындау туралы ақпарат алу үшін – ақпараттық жүйеге электрондық сұрау салу келіп түскен сәттен бастап 30 минут;</w:t>
      </w:r>
    </w:p>
    <w:p>
      <w:pPr>
        <w:spacing w:after="0"/>
        <w:ind w:left="0"/>
        <w:jc w:val="both"/>
      </w:pPr>
      <w:r>
        <w:rPr>
          <w:rFonts w:ascii="Times New Roman"/>
          <w:b w:val="false"/>
          <w:i w:val="false"/>
          <w:color w:val="000000"/>
          <w:sz w:val="28"/>
        </w:rPr>
        <w:t>
      көрсетілетін қызметті берушіге жүгінген кезде, қабылдау күні мемлекеттік көрсетілетін қызметті көрсету мерзіміне кірмейді;</w:t>
      </w:r>
    </w:p>
    <w:bookmarkStart w:name="z279" w:id="201"/>
    <w:p>
      <w:pPr>
        <w:spacing w:after="0"/>
        <w:ind w:left="0"/>
        <w:jc w:val="both"/>
      </w:pPr>
      <w:r>
        <w:rPr>
          <w:rFonts w:ascii="Times New Roman"/>
          <w:b w:val="false"/>
          <w:i w:val="false"/>
          <w:color w:val="000000"/>
          <w:sz w:val="28"/>
        </w:rPr>
        <w:t>
      2) Мемлекеттік корпорацияда құжаттардың топтамасын тапсыру үшін күтудің рұқсат етілген ең ұзақ уақыты – 15 минут, көрсетілетін қызметті берушіде – күтуге уақыт талап етілмейді;</w:t>
      </w:r>
    </w:p>
    <w:bookmarkEnd w:id="201"/>
    <w:bookmarkStart w:name="z280" w:id="202"/>
    <w:p>
      <w:pPr>
        <w:spacing w:after="0"/>
        <w:ind w:left="0"/>
        <w:jc w:val="both"/>
      </w:pPr>
      <w:r>
        <w:rPr>
          <w:rFonts w:ascii="Times New Roman"/>
          <w:b w:val="false"/>
          <w:i w:val="false"/>
          <w:color w:val="000000"/>
          <w:sz w:val="28"/>
        </w:rPr>
        <w:t>
      3) көрсетілетін қызметті берушіде, Мемлекеттік корпорацияда қызмет көрсетудің рұқсат етілген ең ұзақ уақыты – 30 минут.</w:t>
      </w:r>
    </w:p>
    <w:bookmarkEnd w:id="20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28.04.2018 </w:t>
      </w:r>
      <w:r>
        <w:rPr>
          <w:rFonts w:ascii="Times New Roman"/>
          <w:b w:val="false"/>
          <w:i w:val="false"/>
          <w:color w:val="000000"/>
          <w:sz w:val="28"/>
        </w:rPr>
        <w:t>№ 158</w:t>
      </w:r>
      <w:r>
        <w:rPr>
          <w:rFonts w:ascii="Times New Roman"/>
          <w:b w:val="false"/>
          <w:i w:val="false"/>
          <w:color w:val="ff0000"/>
          <w:sz w:val="28"/>
        </w:rPr>
        <w:t xml:space="preserve"> (01.07.2018 бастап қолданысқа енгізіледі) бұйрықтарымен.</w:t>
      </w:r>
      <w:r>
        <w:br/>
      </w:r>
      <w:r>
        <w:rPr>
          <w:rFonts w:ascii="Times New Roman"/>
          <w:b w:val="false"/>
          <w:i w:val="false"/>
          <w:color w:val="000000"/>
          <w:sz w:val="28"/>
        </w:rPr>
        <w:t>
</w:t>
      </w:r>
    </w:p>
    <w:bookmarkStart w:name="z281" w:id="203"/>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2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28.04.2018 </w:t>
      </w:r>
      <w:r>
        <w:rPr>
          <w:rFonts w:ascii="Times New Roman"/>
          <w:b w:val="false"/>
          <w:i w:val="false"/>
          <w:color w:val="00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p>
    <w:bookmarkStart w:name="z282" w:id="204"/>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айрылу жағдайы бойынша және жасына байланысты берілетін мемлекеттік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даму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(бұдан әрі - Қағидалар) бекітілген нысан бойынша жәрдемақылар тағайындау (тағайындаудан бас тарту) туралы хабарлама.</w:t>
      </w:r>
    </w:p>
    <w:bookmarkEnd w:id="204"/>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жәрдемақыларды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83" w:id="20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05"/>
    <w:bookmarkStart w:name="z284" w:id="206"/>
    <w:p>
      <w:pPr>
        <w:spacing w:after="0"/>
        <w:ind w:left="0"/>
        <w:jc w:val="both"/>
      </w:pPr>
      <w:r>
        <w:rPr>
          <w:rFonts w:ascii="Times New Roman"/>
          <w:b w:val="false"/>
          <w:i w:val="false"/>
          <w:color w:val="000000"/>
          <w:sz w:val="28"/>
        </w:rPr>
        <w:t>
      8. Жұмыс кестесі:</w:t>
      </w:r>
    </w:p>
    <w:bookmarkEnd w:id="206"/>
    <w:bookmarkStart w:name="z285" w:id="207"/>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w:t>
      </w:r>
    </w:p>
    <w:bookmarkEnd w:id="207"/>
    <w:p>
      <w:pPr>
        <w:spacing w:after="0"/>
        <w:ind w:left="0"/>
        <w:jc w:val="both"/>
      </w:pPr>
      <w:r>
        <w:rPr>
          <w:rFonts w:ascii="Times New Roman"/>
          <w:b w:val="false"/>
          <w:i w:val="false"/>
          <w:color w:val="000000"/>
          <w:sz w:val="28"/>
        </w:rPr>
        <w:t>
      Қабылдау "электрондық кезек" тәртібінде, қызметті алушының тұратын жеріне бара отырып, жеделдетіп қызмет көрсетусіз жүзеге асырылады, портал арқылы электрондық кезекті броньдау мүмкін.</w:t>
      </w:r>
    </w:p>
    <w:bookmarkStart w:name="z286" w:id="208"/>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w:t>
      </w:r>
    </w:p>
    <w:bookmarkEnd w:id="208"/>
    <w:p>
      <w:pPr>
        <w:spacing w:after="0"/>
        <w:ind w:left="0"/>
        <w:jc w:val="both"/>
      </w:pPr>
      <w:r>
        <w:rPr>
          <w:rFonts w:ascii="Times New Roman"/>
          <w:b w:val="false"/>
          <w:i w:val="false"/>
          <w:color w:val="000000"/>
          <w:sz w:val="28"/>
        </w:rPr>
        <w:t>
      Көрсетілетін қызметті алушы жасына байланысты мемлекеттік әлеуметтік жәрдемақы тағайындау үшін жұмыс уақыты аяқталғаннан кейін, Қазақстан Республикасының Еңбек кодексіне сәйкес демалыс және мереке күндерінде жүгінген кезде өтініштерді қабылдау және мемлекеттік қызмет көрсету нәтижелерін беру келесі жұмыс күнінде жүзеге асырылады.</w:t>
      </w:r>
    </w:p>
    <w:bookmarkStart w:name="z287" w:id="209"/>
    <w:p>
      <w:pPr>
        <w:spacing w:after="0"/>
        <w:ind w:left="0"/>
        <w:jc w:val="both"/>
      </w:pPr>
      <w:r>
        <w:rPr>
          <w:rFonts w:ascii="Times New Roman"/>
          <w:b w:val="false"/>
          <w:i w:val="false"/>
          <w:color w:val="000000"/>
          <w:sz w:val="28"/>
        </w:rPr>
        <w:t>
      3)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 түскі үзіліспен сағат 9.00-ден 18.30-ға дейін.</w:t>
      </w:r>
    </w:p>
    <w:bookmarkEnd w:id="20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кестесі: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Еңбек және халықты әлеуметтік қорғау министрінің 28.04.2018 </w:t>
      </w:r>
      <w:r>
        <w:rPr>
          <w:rFonts w:ascii="Times New Roman"/>
          <w:b w:val="false"/>
          <w:i w:val="false"/>
          <w:color w:val="00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p>
    <w:bookmarkStart w:name="z288" w:id="210"/>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өтінішті, көрсетілетін қызметті берушіге жүгінген кезде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және сәйкестендіру үшін жеке басын куәландыратын құжатты ұсынады.</w:t>
      </w:r>
    </w:p>
    <w:bookmarkEnd w:id="210"/>
    <w:p>
      <w:pPr>
        <w:spacing w:after="0"/>
        <w:ind w:left="0"/>
        <w:jc w:val="both"/>
      </w:pPr>
      <w:r>
        <w:rPr>
          <w:rFonts w:ascii="Times New Roman"/>
          <w:b w:val="false"/>
          <w:i w:val="false"/>
          <w:color w:val="000000"/>
          <w:sz w:val="28"/>
        </w:rPr>
        <w:t>
      Оралман мәртебесі бар адамдар жүгінген жағдайда сәйкестендіру үшін оралман куәлігі ұсынылады.</w:t>
      </w:r>
    </w:p>
    <w:p>
      <w:pPr>
        <w:spacing w:after="0"/>
        <w:ind w:left="0"/>
        <w:jc w:val="both"/>
      </w:pPr>
      <w:r>
        <w:rPr>
          <w:rFonts w:ascii="Times New Roman"/>
          <w:b w:val="false"/>
          <w:i w:val="false"/>
          <w:color w:val="000000"/>
          <w:sz w:val="28"/>
        </w:rPr>
        <w:t>
      Өтініш қабылданған кезде жеке басты куәландыратын құжат туралы, тұрғылықты тұратын жері бойынша тіркелгені туралы мәліметтерді "электрондық үкімет" шлюзі арқылы тиісті мемлекеттік ақпараттық жүйелерден (бұдан әрі - ақпараттық жүйелер) алады.</w:t>
      </w:r>
    </w:p>
    <w:p>
      <w:pPr>
        <w:spacing w:after="0"/>
        <w:ind w:left="0"/>
        <w:jc w:val="both"/>
      </w:pPr>
      <w:r>
        <w:rPr>
          <w:rFonts w:ascii="Times New Roman"/>
          <w:b w:val="false"/>
          <w:i w:val="false"/>
          <w:color w:val="000000"/>
          <w:sz w:val="28"/>
        </w:rPr>
        <w:t>
      Мүгедектігі бойынша мемлекеттік әлеуметтік жәрдемақы тағайындау үшін өтінішке:</w:t>
      </w:r>
    </w:p>
    <w:bookmarkStart w:name="z3038" w:id="211"/>
    <w:p>
      <w:pPr>
        <w:spacing w:after="0"/>
        <w:ind w:left="0"/>
        <w:jc w:val="both"/>
      </w:pPr>
      <w:r>
        <w:rPr>
          <w:rFonts w:ascii="Times New Roman"/>
          <w:b w:val="false"/>
          <w:i w:val="false"/>
          <w:color w:val="000000"/>
          <w:sz w:val="28"/>
        </w:rPr>
        <w:t>
      1) зейнетақылар мен жәрдемақылар беру жөніндегі уәкілетті ұйымдағы банк шотының нөмірі туралы немесе қылмыстық-атқару жүйесі мекемесінің қолма-қол ақшаны бақылау шоты туралы мәліметтер;</w:t>
      </w:r>
    </w:p>
    <w:bookmarkEnd w:id="211"/>
    <w:bookmarkStart w:name="z3039" w:id="212"/>
    <w:p>
      <w:pPr>
        <w:spacing w:after="0"/>
        <w:ind w:left="0"/>
        <w:jc w:val="both"/>
      </w:pPr>
      <w:r>
        <w:rPr>
          <w:rFonts w:ascii="Times New Roman"/>
          <w:b w:val="false"/>
          <w:i w:val="false"/>
          <w:color w:val="000000"/>
          <w:sz w:val="28"/>
        </w:rPr>
        <w:t xml:space="preserve">
      2)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мүгедектігі туралы анықтама қоса беріледі.</w:t>
      </w:r>
    </w:p>
    <w:bookmarkEnd w:id="212"/>
    <w:p>
      <w:pPr>
        <w:spacing w:after="0"/>
        <w:ind w:left="0"/>
        <w:jc w:val="both"/>
      </w:pPr>
      <w:r>
        <w:rPr>
          <w:rFonts w:ascii="Times New Roman"/>
          <w:b w:val="false"/>
          <w:i w:val="false"/>
          <w:color w:val="000000"/>
          <w:sz w:val="28"/>
        </w:rPr>
        <w:t>
      Қажет болған жағдайда (болуына қарай) мынадай құжаттардың біреуі ұсынылады:</w:t>
      </w:r>
    </w:p>
    <w:bookmarkStart w:name="z3040" w:id="213"/>
    <w:p>
      <w:pPr>
        <w:spacing w:after="0"/>
        <w:ind w:left="0"/>
        <w:jc w:val="both"/>
      </w:pPr>
      <w:r>
        <w:rPr>
          <w:rFonts w:ascii="Times New Roman"/>
          <w:b w:val="false"/>
          <w:i w:val="false"/>
          <w:color w:val="000000"/>
          <w:sz w:val="28"/>
        </w:rPr>
        <w:t>
      1) Радиациялық әсерге ұшыраған адамдардың ауруының, мүгедектігінің себептік байланысын белгілеу жөніндегі ведомствоаралық сараптамалық кеңестің шешімі;</w:t>
      </w:r>
    </w:p>
    <w:bookmarkEnd w:id="213"/>
    <w:bookmarkStart w:name="z3041" w:id="214"/>
    <w:p>
      <w:pPr>
        <w:spacing w:after="0"/>
        <w:ind w:left="0"/>
        <w:jc w:val="both"/>
      </w:pPr>
      <w:r>
        <w:rPr>
          <w:rFonts w:ascii="Times New Roman"/>
          <w:b w:val="false"/>
          <w:i w:val="false"/>
          <w:color w:val="000000"/>
          <w:sz w:val="28"/>
        </w:rPr>
        <w:t>
      2) Орталық әскери-дәрігерлік комиссияның шешімі;</w:t>
      </w:r>
    </w:p>
    <w:bookmarkEnd w:id="214"/>
    <w:bookmarkStart w:name="z3042" w:id="215"/>
    <w:p>
      <w:pPr>
        <w:spacing w:after="0"/>
        <w:ind w:left="0"/>
        <w:jc w:val="both"/>
      </w:pPr>
      <w:r>
        <w:rPr>
          <w:rFonts w:ascii="Times New Roman"/>
          <w:b w:val="false"/>
          <w:i w:val="false"/>
          <w:color w:val="000000"/>
          <w:sz w:val="28"/>
        </w:rPr>
        <w:t>
      3) госпиталь берген ауруы туралы куәлік немесе әскери-дәрiгерлiк комиссияның қорытындысы;</w:t>
      </w:r>
    </w:p>
    <w:bookmarkEnd w:id="215"/>
    <w:bookmarkStart w:name="z3043" w:id="216"/>
    <w:p>
      <w:pPr>
        <w:spacing w:after="0"/>
        <w:ind w:left="0"/>
        <w:jc w:val="both"/>
      </w:pPr>
      <w:r>
        <w:rPr>
          <w:rFonts w:ascii="Times New Roman"/>
          <w:b w:val="false"/>
          <w:i w:val="false"/>
          <w:color w:val="000000"/>
          <w:sz w:val="28"/>
        </w:rPr>
        <w:t>
      4) он алты жасқа дейiнгi мүгедек баланың туу туралы куәлігі (азаматтық хал актілерін жазу органдары берген туу туралы актілік жазбадан үзінді көшірме немесе азаматтық хал актілерін тіркеу туралы анықтама);</w:t>
      </w:r>
    </w:p>
    <w:bookmarkEnd w:id="216"/>
    <w:bookmarkStart w:name="z3044" w:id="217"/>
    <w:p>
      <w:pPr>
        <w:spacing w:after="0"/>
        <w:ind w:left="0"/>
        <w:jc w:val="both"/>
      </w:pPr>
      <w:r>
        <w:rPr>
          <w:rFonts w:ascii="Times New Roman"/>
          <w:b w:val="false"/>
          <w:i w:val="false"/>
          <w:color w:val="000000"/>
          <w:sz w:val="28"/>
        </w:rPr>
        <w:t>
      5) неке туралы куәлік (азаматтық хал актілерін тіркеу туралы анықтама) не некені бұзу туралы куәлік немесе неке қию туралы актілік жазбадан үзінді көшірме (ата-анасы (қамқоршы) тегін өзгерткен кезде).</w:t>
      </w:r>
    </w:p>
    <w:bookmarkEnd w:id="217"/>
    <w:p>
      <w:pPr>
        <w:spacing w:after="0"/>
        <w:ind w:left="0"/>
        <w:jc w:val="both"/>
      </w:pPr>
      <w:r>
        <w:rPr>
          <w:rFonts w:ascii="Times New Roman"/>
          <w:b w:val="false"/>
          <w:i w:val="false"/>
          <w:color w:val="000000"/>
          <w:sz w:val="28"/>
        </w:rPr>
        <w:t>
      Қамқоршылық (қорғаншылық) белгіленген жағдайда, қамқоршылық (қорғаншылық) белгіленгенін растайтын құжат ұсынылады.</w:t>
      </w:r>
    </w:p>
    <w:p>
      <w:pPr>
        <w:spacing w:after="0"/>
        <w:ind w:left="0"/>
        <w:jc w:val="both"/>
      </w:pPr>
      <w:r>
        <w:rPr>
          <w:rFonts w:ascii="Times New Roman"/>
          <w:b w:val="false"/>
          <w:i w:val="false"/>
          <w:color w:val="000000"/>
          <w:sz w:val="28"/>
        </w:rPr>
        <w:t>
      Асыраушысынан айрылу жағдайы бойынша мемлекеттік әлеуметтік жәрдемақы тағайындау үшін өтінішке:</w:t>
      </w:r>
    </w:p>
    <w:bookmarkStart w:name="z3045" w:id="218"/>
    <w:p>
      <w:pPr>
        <w:spacing w:after="0"/>
        <w:ind w:left="0"/>
        <w:jc w:val="both"/>
      </w:pPr>
      <w:r>
        <w:rPr>
          <w:rFonts w:ascii="Times New Roman"/>
          <w:b w:val="false"/>
          <w:i w:val="false"/>
          <w:color w:val="000000"/>
          <w:sz w:val="28"/>
        </w:rPr>
        <w:t>
      1) зейнетақылар мен жәрдемақылар беру жөніндегі уәкілетті ұйымдағы банк шотының нөмірі туралы немесе қылмыстық-атқару жүйесі мекемесінің қолма-қол ақшаны бақылау шоты туралы мәліметтер;</w:t>
      </w:r>
    </w:p>
    <w:bookmarkEnd w:id="218"/>
    <w:bookmarkStart w:name="z3046" w:id="219"/>
    <w:p>
      <w:pPr>
        <w:spacing w:after="0"/>
        <w:ind w:left="0"/>
        <w:jc w:val="both"/>
      </w:pPr>
      <w:r>
        <w:rPr>
          <w:rFonts w:ascii="Times New Roman"/>
          <w:b w:val="false"/>
          <w:i w:val="false"/>
          <w:color w:val="000000"/>
          <w:sz w:val="28"/>
        </w:rPr>
        <w:t>
      2) асыраушының қайтыс болу туралы куәлігі не адамның хабар-ошарсыз кеткен (қайтыс болған) деп танылғандығы туралы соттың шешімі;</w:t>
      </w:r>
    </w:p>
    <w:bookmarkEnd w:id="219"/>
    <w:bookmarkStart w:name="z3047" w:id="220"/>
    <w:p>
      <w:pPr>
        <w:spacing w:after="0"/>
        <w:ind w:left="0"/>
        <w:jc w:val="both"/>
      </w:pPr>
      <w:r>
        <w:rPr>
          <w:rFonts w:ascii="Times New Roman"/>
          <w:b w:val="false"/>
          <w:i w:val="false"/>
          <w:color w:val="000000"/>
          <w:sz w:val="28"/>
        </w:rPr>
        <w:t>
      3) Қағидалардың 8-тармағы 2) тармақшасына сәйкес асырауындағы адамның қайтыс болған адаммен туыстық қатынастарын растайтын құжат қоса беріледі.</w:t>
      </w:r>
    </w:p>
    <w:bookmarkEnd w:id="220"/>
    <w:p>
      <w:pPr>
        <w:spacing w:after="0"/>
        <w:ind w:left="0"/>
        <w:jc w:val="both"/>
      </w:pPr>
      <w:r>
        <w:rPr>
          <w:rFonts w:ascii="Times New Roman"/>
          <w:b w:val="false"/>
          <w:i w:val="false"/>
          <w:color w:val="000000"/>
          <w:sz w:val="28"/>
        </w:rPr>
        <w:t>
      Болуына қарай, мынадай құжаттар ұсынылады:</w:t>
      </w:r>
    </w:p>
    <w:bookmarkStart w:name="z3048" w:id="221"/>
    <w:p>
      <w:pPr>
        <w:spacing w:after="0"/>
        <w:ind w:left="0"/>
        <w:jc w:val="both"/>
      </w:pPr>
      <w:r>
        <w:rPr>
          <w:rFonts w:ascii="Times New Roman"/>
          <w:b w:val="false"/>
          <w:i w:val="false"/>
          <w:color w:val="000000"/>
          <w:sz w:val="28"/>
        </w:rPr>
        <w:t>
      1) азаматтық хал актiлерiн тiркеу жөнiндегi органдардың (егер туу туралы куәлікке әкесі туралы мәліметтер анасының мәлімдеуі бойынша енгізілсе) анықтамасы;</w:t>
      </w:r>
    </w:p>
    <w:bookmarkEnd w:id="221"/>
    <w:bookmarkStart w:name="z3049" w:id="222"/>
    <w:p>
      <w:pPr>
        <w:spacing w:after="0"/>
        <w:ind w:left="0"/>
        <w:jc w:val="both"/>
      </w:pPr>
      <w:r>
        <w:rPr>
          <w:rFonts w:ascii="Times New Roman"/>
          <w:b w:val="false"/>
          <w:i w:val="false"/>
          <w:color w:val="000000"/>
          <w:sz w:val="28"/>
        </w:rPr>
        <w:t xml:space="preserve">
      2) егер он сегіз бен жиырма үш жас аралығындағы асырауындағы адамдар күндiзгi оқу бөлiмiнiң оқушылары болып табылса, осы мемлекеттік көрсетілетін қызмет стандартына </w:t>
      </w:r>
      <w:r>
        <w:rPr>
          <w:rFonts w:ascii="Times New Roman"/>
          <w:b w:val="false"/>
          <w:i w:val="false"/>
          <w:color w:val="000000"/>
          <w:sz w:val="28"/>
        </w:rPr>
        <w:t>2-1-қосымшаға</w:t>
      </w:r>
      <w:r>
        <w:rPr>
          <w:rFonts w:ascii="Times New Roman"/>
          <w:b w:val="false"/>
          <w:i w:val="false"/>
          <w:color w:val="000000"/>
          <w:sz w:val="28"/>
        </w:rPr>
        <w:t xml:space="preserve"> сәйкес нысан бойынша оқу орнының анықтамасы (жыл сайын беріледі);</w:t>
      </w:r>
    </w:p>
    <w:bookmarkEnd w:id="222"/>
    <w:bookmarkStart w:name="z3050" w:id="223"/>
    <w:p>
      <w:pPr>
        <w:spacing w:after="0"/>
        <w:ind w:left="0"/>
        <w:jc w:val="both"/>
      </w:pPr>
      <w:r>
        <w:rPr>
          <w:rFonts w:ascii="Times New Roman"/>
          <w:b w:val="false"/>
          <w:i w:val="false"/>
          <w:color w:val="000000"/>
          <w:sz w:val="28"/>
        </w:rPr>
        <w:t>
      3) қамқоршылық немесе қорғаншылық белгілеу туралы құжат;</w:t>
      </w:r>
    </w:p>
    <w:bookmarkEnd w:id="223"/>
    <w:bookmarkStart w:name="z3051" w:id="224"/>
    <w:p>
      <w:pPr>
        <w:spacing w:after="0"/>
        <w:ind w:left="0"/>
        <w:jc w:val="both"/>
      </w:pPr>
      <w:r>
        <w:rPr>
          <w:rFonts w:ascii="Times New Roman"/>
          <w:b w:val="false"/>
          <w:i w:val="false"/>
          <w:color w:val="000000"/>
          <w:sz w:val="28"/>
        </w:rPr>
        <w:t>
      4) қаза тапқан (қайтыс болған) адамның әскери билетi не әскери қызмет өткергенi туралы анықтамасы;</w:t>
      </w:r>
    </w:p>
    <w:bookmarkEnd w:id="224"/>
    <w:bookmarkStart w:name="z3052" w:id="225"/>
    <w:p>
      <w:pPr>
        <w:spacing w:after="0"/>
        <w:ind w:left="0"/>
        <w:jc w:val="both"/>
      </w:pPr>
      <w:r>
        <w:rPr>
          <w:rFonts w:ascii="Times New Roman"/>
          <w:b w:val="false"/>
          <w:i w:val="false"/>
          <w:color w:val="000000"/>
          <w:sz w:val="28"/>
        </w:rPr>
        <w:t>
      5) әскери қызметшінің, ішкі істер органдары және Қазақстан Республикасының бұрынғы Мемлекеттік тергеу комитеті қызметкерінің қазасы немесе өлімі қызметтік міндеттерін атқару немесе әскери қызметін өткеру кезінде жарақат алу, контузияға ұшырау, мертігу, ауру салдарынан болғанын растайтын құжат.</w:t>
      </w:r>
    </w:p>
    <w:bookmarkEnd w:id="225"/>
    <w:p>
      <w:pPr>
        <w:spacing w:after="0"/>
        <w:ind w:left="0"/>
        <w:jc w:val="both"/>
      </w:pPr>
      <w:r>
        <w:rPr>
          <w:rFonts w:ascii="Times New Roman"/>
          <w:b w:val="false"/>
          <w:i w:val="false"/>
          <w:color w:val="000000"/>
          <w:sz w:val="28"/>
        </w:rPr>
        <w:t>
      Асыраушысынан айрылу жағдайы бойынша берілетін мемлекеттік әлеуметтік жәрдемақыны тағайындау кезінде қайтыс болған асыраушының сегіз жасқа толмаған балаларын, iнiлерiн, қарындастарын немесе немерелерiн күтумен айналысатын адам жыл сайын еңбек қызметiн тоқтатқаны туралы жазбасы бар еңбек кiтапшасын, ол болмаған жағдайда Мемлекеттік корпорация ақпараттық жүйелерден адамның дара кәсiпкер ретiнде тiркелмегенi туралы және автоматтандырылған ақпараттық жүйеден міндетті зейнетақы жарналарын аудару фактісінің болмауы туралы мәліметтерді сұрайды.</w:t>
      </w:r>
    </w:p>
    <w:p>
      <w:pPr>
        <w:spacing w:after="0"/>
        <w:ind w:left="0"/>
        <w:jc w:val="both"/>
      </w:pPr>
      <w:r>
        <w:rPr>
          <w:rFonts w:ascii="Times New Roman"/>
          <w:b w:val="false"/>
          <w:i w:val="false"/>
          <w:color w:val="000000"/>
          <w:sz w:val="28"/>
        </w:rPr>
        <w:t>
      Құжаттарды мемлекеттік ақпараттық жүйелерден алу мүмкіндігі болған кезде оларды ұсыну талап етілмейді.</w:t>
      </w:r>
    </w:p>
    <w:p>
      <w:pPr>
        <w:spacing w:after="0"/>
        <w:ind w:left="0"/>
        <w:jc w:val="both"/>
      </w:pPr>
      <w:r>
        <w:rPr>
          <w:rFonts w:ascii="Times New Roman"/>
          <w:b w:val="false"/>
          <w:i w:val="false"/>
          <w:color w:val="000000"/>
          <w:sz w:val="28"/>
        </w:rPr>
        <w:t xml:space="preserve">
      Шет тілінде жасалған құжаттарды ұсыну барысында нотариус "Нотариат туралы" Қазақстан Республикасын Заңының 34-бабы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жәрдемақыларды тағайындау туралы ақпарат алу үшін -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w:t>
      </w:r>
    </w:p>
    <w:p>
      <w:pPr>
        <w:spacing w:after="0"/>
        <w:ind w:left="0"/>
        <w:jc w:val="both"/>
      </w:pPr>
      <w:r>
        <w:rPr>
          <w:rFonts w:ascii="Times New Roman"/>
          <w:b w:val="false"/>
          <w:i w:val="false"/>
          <w:color w:val="000000"/>
          <w:sz w:val="28"/>
        </w:rPr>
        <w:t>
      көрсетілетін қызметті берушіде - өтініштің үзбелі талоны;</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қабылданған шешім туралы көрсетілетін қызметті алушыны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311" w:id="226"/>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жәрдемақыны тағайындауға құқығы болмаған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тағайындауға өтініш қабылдаудан бас тарту туралы қолхат береді.</w:t>
      </w:r>
    </w:p>
    <w:bookmarkEnd w:id="226"/>
    <w:p>
      <w:pPr>
        <w:spacing w:after="0"/>
        <w:ind w:left="0"/>
        <w:jc w:val="both"/>
      </w:pPr>
      <w:r>
        <w:rPr>
          <w:rFonts w:ascii="Times New Roman"/>
          <w:b w:val="false"/>
          <w:i w:val="false"/>
          <w:color w:val="000000"/>
          <w:sz w:val="28"/>
        </w:rPr>
        <w:t xml:space="preserve">
      Ақпараттық жүйеден тиісті төлемді тағайындау немесе зейнетақы мен жәрдемақыларды тағайындауға өтініш беру фактісін растайтын мәліметтер алынған жағдайда, Мемлекеттік корпорация қызметкері кідіртпестен өтініш берушіге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2861" w:id="227"/>
    <w:p>
      <w:pPr>
        <w:spacing w:after="0"/>
        <w:ind w:left="0"/>
        <w:jc w:val="both"/>
      </w:pPr>
      <w:r>
        <w:rPr>
          <w:rFonts w:ascii="Times New Roman"/>
          <w:b w:val="false"/>
          <w:i w:val="false"/>
          <w:color w:val="000000"/>
          <w:sz w:val="28"/>
        </w:rPr>
        <w:t>
      10-1. Көрсетілетін қызметті беруші мынадай негіздер:</w:t>
      </w:r>
    </w:p>
    <w:bookmarkEnd w:id="227"/>
    <w:bookmarkStart w:name="z3053" w:id="228"/>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228"/>
    <w:bookmarkStart w:name="z3054" w:id="229"/>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 бойынша мемлекеттік қызметтерді көрсетуден бас тартады.</w:t>
      </w:r>
    </w:p>
    <w:bookmarkEnd w:id="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бұйрықтарымен.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312" w:id="230"/>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230"/>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13" w:id="231"/>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олардың қызметкерлерінің шешімдеріне, әрекеттеріне (әрекетсіздігіне) шағымдануда, шағым осы мемлекеттік көрсетілетін қызмет стандартының 14-тармағында көрсетілген мекенжай бойынша көрсетілетін қызметті беруші басшысының атына, Мемлекеттік корпорация немесе Министрлік басшысының атына беріледі.</w:t>
      </w:r>
    </w:p>
    <w:bookmarkEnd w:id="231"/>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Қызметкер дөрекі қызмет көрсеткен жағдайда, шағым Мемлекеттік корпорацияның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314" w:id="232"/>
    <w:p>
      <w:pPr>
        <w:spacing w:after="0"/>
        <w:ind w:left="0"/>
        <w:jc w:val="both"/>
      </w:pPr>
      <w:r>
        <w:rPr>
          <w:rFonts w:ascii="Times New Roman"/>
          <w:b w:val="false"/>
          <w:i w:val="false"/>
          <w:color w:val="000000"/>
          <w:sz w:val="28"/>
        </w:rPr>
        <w:t>
      12. Көрсетілген мемлекеттік қызмет нәтижелері мен келіспеген жағдайларда көрсетілетін қызметті алушы Қазақстан Республикасының заңнамасында белгіленген тәртіппен сотқа жүгінеді.</w:t>
      </w:r>
    </w:p>
    <w:bookmarkEnd w:id="232"/>
    <w:bookmarkStart w:name="z315" w:id="233"/>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көрсетудің ерекшеліктері ескерілген өзге де талаптар</w:t>
      </w:r>
    </w:p>
    <w:bookmarkEnd w:id="233"/>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16" w:id="234"/>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234"/>
    <w:bookmarkStart w:name="z317" w:id="235"/>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235"/>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22" w:id="236"/>
    <w:p>
      <w:pPr>
        <w:spacing w:after="0"/>
        <w:ind w:left="0"/>
        <w:jc w:val="both"/>
      </w:pPr>
      <w:r>
        <w:rPr>
          <w:rFonts w:ascii="Times New Roman"/>
          <w:b w:val="false"/>
          <w:i w:val="false"/>
          <w:color w:val="000000"/>
          <w:sz w:val="28"/>
        </w:rPr>
        <w:t>
      15. Мемлекеттік қызмет мемлекеттік қызметті берушімен:</w:t>
      </w:r>
    </w:p>
    <w:bookmarkEnd w:id="236"/>
    <w:bookmarkStart w:name="z323" w:id="237"/>
    <w:p>
      <w:pPr>
        <w:spacing w:after="0"/>
        <w:ind w:left="0"/>
        <w:jc w:val="both"/>
      </w:pPr>
      <w:r>
        <w:rPr>
          <w:rFonts w:ascii="Times New Roman"/>
          <w:b w:val="false"/>
          <w:i w:val="false"/>
          <w:color w:val="000000"/>
          <w:sz w:val="28"/>
        </w:rPr>
        <w:t>
      1) мемлекеттік қызметті берушінің тиісті өңірде орналасқан жері бойынша медициналық-әлеуметтік сараптама бөлімшелері (медициналық-әлеуметтік сараптама бөлімдері және (немесе) медициналық-әлеуметтік сараптаманың әдістеме және бақылау бөлімдері);</w:t>
      </w:r>
    </w:p>
    <w:bookmarkEnd w:id="237"/>
    <w:bookmarkStart w:name="z324" w:id="238"/>
    <w:p>
      <w:pPr>
        <w:spacing w:after="0"/>
        <w:ind w:left="0"/>
        <w:jc w:val="both"/>
      </w:pPr>
      <w:r>
        <w:rPr>
          <w:rFonts w:ascii="Times New Roman"/>
          <w:b w:val="false"/>
          <w:i w:val="false"/>
          <w:color w:val="000000"/>
          <w:sz w:val="28"/>
        </w:rPr>
        <w:t>
      2) көшпелі отырыстарда:</w:t>
      </w:r>
    </w:p>
    <w:bookmarkEnd w:id="238"/>
    <w:p>
      <w:pPr>
        <w:spacing w:after="0"/>
        <w:ind w:left="0"/>
        <w:jc w:val="both"/>
      </w:pPr>
      <w:r>
        <w:rPr>
          <w:rFonts w:ascii="Times New Roman"/>
          <w:b w:val="false"/>
          <w:i w:val="false"/>
          <w:color w:val="000000"/>
          <w:sz w:val="28"/>
        </w:rPr>
        <w:t>
      көрсетілетін қызметті алушының тұрғылықты жеріндегі (тіркелуі) емдеу-профилактикалық мекеме базасында;</w:t>
      </w:r>
    </w:p>
    <w:p>
      <w:pPr>
        <w:spacing w:after="0"/>
        <w:ind w:left="0"/>
        <w:jc w:val="both"/>
      </w:pPr>
      <w:r>
        <w:rPr>
          <w:rFonts w:ascii="Times New Roman"/>
          <w:b w:val="false"/>
          <w:i w:val="false"/>
          <w:color w:val="000000"/>
          <w:sz w:val="28"/>
        </w:rPr>
        <w:t>
      мамандандырылған мекемелерде емделіп жатқан орны бойынша;</w:t>
      </w:r>
    </w:p>
    <w:p>
      <w:pPr>
        <w:spacing w:after="0"/>
        <w:ind w:left="0"/>
        <w:jc w:val="both"/>
      </w:pPr>
      <w:r>
        <w:rPr>
          <w:rFonts w:ascii="Times New Roman"/>
          <w:b w:val="false"/>
          <w:i w:val="false"/>
          <w:color w:val="000000"/>
          <w:sz w:val="28"/>
        </w:rPr>
        <w:t>
      көрсетілетін қызметті алушының барған жері бойынша түзеу мекемелері мен тергеу изоляторларында;</w:t>
      </w:r>
    </w:p>
    <w:p>
      <w:pPr>
        <w:spacing w:after="0"/>
        <w:ind w:left="0"/>
        <w:jc w:val="both"/>
      </w:pPr>
      <w:r>
        <w:rPr>
          <w:rFonts w:ascii="Times New Roman"/>
          <w:b w:val="false"/>
          <w:i w:val="false"/>
          <w:color w:val="000000"/>
          <w:sz w:val="28"/>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bookmarkStart w:name="z325" w:id="239"/>
    <w:p>
      <w:pPr>
        <w:spacing w:after="0"/>
        <w:ind w:left="0"/>
        <w:jc w:val="both"/>
      </w:pPr>
      <w:r>
        <w:rPr>
          <w:rFonts w:ascii="Times New Roman"/>
          <w:b w:val="false"/>
          <w:i w:val="false"/>
          <w:color w:val="000000"/>
          <w:sz w:val="28"/>
        </w:rPr>
        <w:t>
      3) сырттай – куәландырылатын адам тасымалдауға келмейтін және/немесе қызмет көрсетілетін өңірден тыс жерлерде стационарлық емделуде жүрген болса, куәландырылатын адамның немесе заңды өкілінің келісімімен "Мүгедектікті және/немесе еңбек ету қабілетінен айырылу дәрежесін белгілеу және/немесе қажетті әлеуметтік қорғау шараларын айқындау" осы мемлекеттік көрсетілетін қызмет стандартының 9-тармағында айқындалған құжаттарды ұсыну негізінде көрсетіледі.</w:t>
      </w:r>
    </w:p>
    <w:bookmarkEnd w:id="239"/>
    <w:bookmarkStart w:name="z326" w:id="240"/>
    <w:p>
      <w:pPr>
        <w:spacing w:after="0"/>
        <w:ind w:left="0"/>
        <w:jc w:val="both"/>
      </w:pPr>
      <w:r>
        <w:rPr>
          <w:rFonts w:ascii="Times New Roman"/>
          <w:b w:val="false"/>
          <w:i w:val="false"/>
          <w:color w:val="000000"/>
          <w:sz w:val="28"/>
        </w:rPr>
        <w:t>
      16. Көрсетілетін қызметті алушы ЭЦҚ-сы бар болған жағдайда портал арқылы электронды нысанда жәрдемақы тағайындау туралы ақпарат алуға мүмкіндігі бар.</w:t>
      </w:r>
    </w:p>
    <w:bookmarkEnd w:id="240"/>
    <w:bookmarkStart w:name="z327" w:id="241"/>
    <w:p>
      <w:pPr>
        <w:spacing w:after="0"/>
        <w:ind w:left="0"/>
        <w:jc w:val="both"/>
      </w:pPr>
      <w:r>
        <w:rPr>
          <w:rFonts w:ascii="Times New Roman"/>
          <w:b w:val="false"/>
          <w:i w:val="false"/>
          <w:color w:val="000000"/>
          <w:sz w:val="28"/>
        </w:rPr>
        <w:t>
      17.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8-800-080-7777 Бірыңғай байланыс орталығы арқылы алуға мүмкіндігі бар.</w:t>
      </w:r>
    </w:p>
    <w:bookmarkEnd w:id="2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329" w:id="242"/>
          <w:p>
            <w:pPr>
              <w:spacing w:after="20"/>
              <w:ind w:left="20"/>
              <w:jc w:val="both"/>
            </w:pPr>
            <w:r>
              <w:rPr>
                <w:rFonts w:ascii="Times New Roman"/>
                <w:b w:val="false"/>
                <w:i w:val="false"/>
                <w:color w:val="000000"/>
                <w:sz w:val="20"/>
              </w:rPr>
              <w:t>
"Мүгедектігі бойынша және</w:t>
            </w:r>
            <w:r>
              <w:br/>
            </w:r>
            <w:r>
              <w:rPr>
                <w:rFonts w:ascii="Times New Roman"/>
                <w:b w:val="false"/>
                <w:i w:val="false"/>
                <w:color w:val="000000"/>
                <w:sz w:val="20"/>
              </w:rPr>
              <w:t>асырушысынан айрылу жағдайы</w:t>
            </w:r>
            <w:r>
              <w:br/>
            </w:r>
            <w:r>
              <w:rPr>
                <w:rFonts w:ascii="Times New Roman"/>
                <w:b w:val="false"/>
                <w:i w:val="false"/>
                <w:color w:val="000000"/>
                <w:sz w:val="20"/>
              </w:rPr>
              <w:t>бойынша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r>
              <w:br/>
            </w:r>
            <w:r>
              <w:br/>
            </w:r>
            <w:r>
              <w:rPr>
                <w:rFonts w:ascii="Times New Roman"/>
                <w:b w:val="false"/>
                <w:i w:val="false"/>
                <w:color w:val="000000"/>
                <w:sz w:val="20"/>
              </w:rPr>
              <w:t>Нысан</w:t>
            </w:r>
          </w:p>
          <w:bookmarkEnd w:id="242"/>
        </w:tc>
      </w:tr>
    </w:tbl>
    <w:p>
      <w:pPr>
        <w:spacing w:after="0"/>
        <w:ind w:left="0"/>
        <w:jc w:val="both"/>
      </w:pPr>
      <w:r>
        <w:rPr>
          <w:rFonts w:ascii="Times New Roman"/>
          <w:b w:val="false"/>
          <w:i w:val="false"/>
          <w:color w:val="000000"/>
          <w:sz w:val="28"/>
        </w:rPr>
        <w:t>
      Аудан коды _______________________________________________________________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_____________________________</w:t>
      </w:r>
    </w:p>
    <w:p>
      <w:pPr>
        <w:spacing w:after="0"/>
        <w:ind w:left="0"/>
        <w:jc w:val="left"/>
      </w:pPr>
      <w:r>
        <w:rPr>
          <w:rFonts w:ascii="Times New Roman"/>
          <w:b w:val="false"/>
          <w:i w:val="false"/>
          <w:color w:val="000000"/>
          <w:sz w:val="28"/>
        </w:rPr>
        <w:t>
      облысы (қаласы) бойынша департаменті</w:t>
      </w:r>
      <w:r>
        <w:br/>
      </w:r>
      <w:r>
        <w:rPr>
          <w:rFonts w:ascii="Times New Roman"/>
          <w:b w:val="false"/>
          <w:i w:val="false"/>
          <w:color w:val="000000"/>
          <w:sz w:val="28"/>
        </w:rPr>
        <w:t>
</w:t>
      </w:r>
    </w:p>
    <w:bookmarkStart w:name="z1751" w:id="243"/>
    <w:p>
      <w:pPr>
        <w:spacing w:after="0"/>
        <w:ind w:left="0"/>
        <w:jc w:val="left"/>
      </w:pPr>
      <w:r>
        <w:rPr>
          <w:rFonts w:ascii="Times New Roman"/>
          <w:b/>
          <w:i w:val="false"/>
          <w:color w:val="000000"/>
        </w:rPr>
        <w:t xml:space="preserve"> Өтiнiш</w:t>
      </w:r>
    </w:p>
    <w:bookmarkEnd w:id="243"/>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28.04.2018 </w:t>
      </w:r>
      <w:r>
        <w:rPr>
          <w:rFonts w:ascii="Times New Roman"/>
          <w:b w:val="false"/>
          <w:i w:val="false"/>
          <w:color w:val="ff0000"/>
          <w:sz w:val="28"/>
        </w:rPr>
        <w:t>№ 158</w:t>
      </w:r>
      <w:r>
        <w:rPr>
          <w:rFonts w:ascii="Times New Roman"/>
          <w:b w:val="false"/>
          <w:i w:val="false"/>
          <w:color w:val="ff0000"/>
          <w:sz w:val="28"/>
        </w:rPr>
        <w:t xml:space="preserve"> (01.07.2018 бастап қолданысқа енгізіледі) бұйрығымен.</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______________ жылғы "___" 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w:t>
      </w:r>
    </w:p>
    <w:p>
      <w:pPr>
        <w:spacing w:after="0"/>
        <w:ind w:left="0"/>
        <w:jc w:val="both"/>
      </w:pPr>
      <w:r>
        <w:rPr>
          <w:rFonts w:ascii="Times New Roman"/>
          <w:b w:val="false"/>
          <w:i w:val="false"/>
          <w:color w:val="000000"/>
          <w:sz w:val="28"/>
        </w:rPr>
        <w:t xml:space="preserve">
      Жеке басты куәландыратын құжаттың түрі: </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Құжаттың сериясы: __________ құжаттың нөмірі: ____________ кім берген: _________</w:t>
      </w:r>
    </w:p>
    <w:p>
      <w:pPr>
        <w:spacing w:after="0"/>
        <w:ind w:left="0"/>
        <w:jc w:val="both"/>
      </w:pPr>
      <w:r>
        <w:rPr>
          <w:rFonts w:ascii="Times New Roman"/>
          <w:b w:val="false"/>
          <w:i w:val="false"/>
          <w:color w:val="000000"/>
          <w:sz w:val="28"/>
        </w:rPr>
        <w:t>
      Берілген күні _____________ жылғы "___" _____________________________________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______________________________________</w:t>
      </w:r>
    </w:p>
    <w:p>
      <w:pPr>
        <w:spacing w:after="0"/>
        <w:ind w:left="0"/>
        <w:jc w:val="both"/>
      </w:pPr>
      <w:r>
        <w:rPr>
          <w:rFonts w:ascii="Times New Roman"/>
          <w:b w:val="false"/>
          <w:i w:val="false"/>
          <w:color w:val="000000"/>
          <w:sz w:val="28"/>
        </w:rPr>
        <w:t>
      _________________________________________________________________________ облысы</w:t>
      </w:r>
    </w:p>
    <w:p>
      <w:pPr>
        <w:spacing w:after="0"/>
        <w:ind w:left="0"/>
        <w:jc w:val="both"/>
      </w:pPr>
      <w:r>
        <w:rPr>
          <w:rFonts w:ascii="Times New Roman"/>
          <w:b w:val="false"/>
          <w:i w:val="false"/>
          <w:color w:val="000000"/>
          <w:sz w:val="28"/>
        </w:rPr>
        <w:t>
      ______________________________ қаласы (ауданы) ___________________________________</w:t>
      </w:r>
    </w:p>
    <w:p>
      <w:pPr>
        <w:spacing w:after="0"/>
        <w:ind w:left="0"/>
        <w:jc w:val="both"/>
      </w:pPr>
      <w:r>
        <w:rPr>
          <w:rFonts w:ascii="Times New Roman"/>
          <w:b w:val="false"/>
          <w:i w:val="false"/>
          <w:color w:val="000000"/>
          <w:sz w:val="28"/>
        </w:rPr>
        <w:t>
      ауылы көшесі _____________________ (шағын ауданы) _____________________________ -үй</w:t>
      </w:r>
    </w:p>
    <w:p>
      <w:pPr>
        <w:spacing w:after="0"/>
        <w:ind w:left="0"/>
        <w:jc w:val="both"/>
      </w:pPr>
      <w:r>
        <w:rPr>
          <w:rFonts w:ascii="Times New Roman"/>
          <w:b w:val="false"/>
          <w:i w:val="false"/>
          <w:color w:val="000000"/>
          <w:sz w:val="28"/>
        </w:rPr>
        <w:t>
      ____________________________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Банк шотының №</w:t>
      </w:r>
    </w:p>
    <w:p>
      <w:pPr>
        <w:spacing w:after="0"/>
        <w:ind w:left="0"/>
        <w:jc w:val="both"/>
      </w:pPr>
      <w:r>
        <w:rPr>
          <w:rFonts w:ascii="Times New Roman"/>
          <w:b w:val="false"/>
          <w:i w:val="false"/>
          <w:color w:val="000000"/>
          <w:sz w:val="28"/>
        </w:rPr>
        <w:t>
      Шот түрі: ағымдағы _________________________________________________________</w:t>
      </w:r>
    </w:p>
    <w:p>
      <w:pPr>
        <w:spacing w:after="0"/>
        <w:ind w:left="0"/>
        <w:jc w:val="both"/>
      </w:pPr>
      <w:r>
        <w:rPr>
          <w:rFonts w:ascii="Times New Roman"/>
          <w:b w:val="false"/>
          <w:i w:val="false"/>
          <w:color w:val="000000"/>
          <w:sz w:val="28"/>
        </w:rPr>
        <w:t>
      Маған ____________________________________________________________________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төлемдерін, мемлекеттік базалық зейнетақы төлемін;</w:t>
      </w:r>
    </w:p>
    <w:p>
      <w:pPr>
        <w:spacing w:after="0"/>
        <w:ind w:left="0"/>
        <w:jc w:val="both"/>
      </w:pPr>
      <w:r>
        <w:rPr>
          <w:rFonts w:ascii="Times New Roman"/>
          <w:b w:val="false"/>
          <w:i w:val="false"/>
          <w:color w:val="000000"/>
          <w:sz w:val="28"/>
        </w:rPr>
        <w:t>
      мемлекеттік әлеуметтік жәрдемақы: мүгедектігі бойынша, асыраушысынан айрылу</w:t>
      </w:r>
    </w:p>
    <w:p>
      <w:pPr>
        <w:spacing w:after="0"/>
        <w:ind w:left="0"/>
        <w:jc w:val="both"/>
      </w:pPr>
      <w:r>
        <w:rPr>
          <w:rFonts w:ascii="Times New Roman"/>
          <w:b w:val="false"/>
          <w:i w:val="false"/>
          <w:color w:val="000000"/>
          <w:sz w:val="28"/>
        </w:rPr>
        <w:t>
      жағдайы бойынша; мемлекеттік арнайы жәрдемақы) тағайындауды (қалпына келтіруді) сұраймын.</w:t>
      </w:r>
    </w:p>
    <w:p>
      <w:pPr>
        <w:spacing w:after="0"/>
        <w:ind w:left="0"/>
        <w:jc w:val="both"/>
      </w:pPr>
      <w:r>
        <w:rPr>
          <w:rFonts w:ascii="Times New Roman"/>
          <w:b w:val="false"/>
          <w:i w:val="false"/>
          <w:color w:val="000000"/>
          <w:sz w:val="28"/>
        </w:rPr>
        <w:t>
      Асыраушысынан айрылу жағдайы бойынша мемлекеттік әлеуметтік жәрдемақыға</w:t>
      </w:r>
    </w:p>
    <w:p>
      <w:pPr>
        <w:spacing w:after="0"/>
        <w:ind w:left="0"/>
        <w:jc w:val="both"/>
      </w:pPr>
      <w:r>
        <w:rPr>
          <w:rFonts w:ascii="Times New Roman"/>
          <w:b w:val="false"/>
          <w:i w:val="false"/>
          <w:color w:val="000000"/>
          <w:sz w:val="28"/>
        </w:rPr>
        <w:t>
      өтініш берген кезде асырауындағы адамдардың санын көрсету қажет.</w:t>
      </w:r>
    </w:p>
    <w:p>
      <w:pPr>
        <w:spacing w:after="0"/>
        <w:ind w:left="0"/>
        <w:jc w:val="both"/>
      </w:pPr>
      <w:r>
        <w:rPr>
          <w:rFonts w:ascii="Times New Roman"/>
          <w:b w:val="false"/>
          <w:i w:val="false"/>
          <w:color w:val="000000"/>
          <w:sz w:val="28"/>
        </w:rPr>
        <w:t xml:space="preserve">
      Маған бұдан бұрын зейнетақы төлемдері немесе жәрдемақы тағайындалған / </w:t>
      </w:r>
    </w:p>
    <w:p>
      <w:pPr>
        <w:spacing w:after="0"/>
        <w:ind w:left="0"/>
        <w:jc w:val="both"/>
      </w:pPr>
      <w:r>
        <w:rPr>
          <w:rFonts w:ascii="Times New Roman"/>
          <w:b w:val="false"/>
          <w:i w:val="false"/>
          <w:color w:val="000000"/>
          <w:sz w:val="28"/>
        </w:rPr>
        <w:t>
      тағайындалмаған (қажет емесі сызылып тасталсын).</w:t>
      </w:r>
    </w:p>
    <w:p>
      <w:pPr>
        <w:spacing w:after="0"/>
        <w:ind w:left="0"/>
        <w:jc w:val="both"/>
      </w:pPr>
      <w:r>
        <w:rPr>
          <w:rFonts w:ascii="Times New Roman"/>
          <w:b w:val="false"/>
          <w:i w:val="false"/>
          <w:color w:val="000000"/>
          <w:sz w:val="28"/>
        </w:rPr>
        <w:t>
      Төленетін зейнетақы немесе жәрдемақы мөлшерінің өзгеруіне алып келетін барлық</w:t>
      </w:r>
    </w:p>
    <w:p>
      <w:pPr>
        <w:spacing w:after="0"/>
        <w:ind w:left="0"/>
        <w:jc w:val="both"/>
      </w:pPr>
      <w:r>
        <w:rPr>
          <w:rFonts w:ascii="Times New Roman"/>
          <w:b w:val="false"/>
          <w:i w:val="false"/>
          <w:color w:val="000000"/>
          <w:sz w:val="28"/>
        </w:rPr>
        <w:t>
      өзгерістерді, сондай-ақ тұрғылықты жерімнің (оның ішінде Қазақстан Республикасының</w:t>
      </w:r>
    </w:p>
    <w:p>
      <w:pPr>
        <w:spacing w:after="0"/>
        <w:ind w:left="0"/>
        <w:jc w:val="both"/>
      </w:pPr>
      <w:r>
        <w:rPr>
          <w:rFonts w:ascii="Times New Roman"/>
          <w:b w:val="false"/>
          <w:i w:val="false"/>
          <w:color w:val="000000"/>
          <w:sz w:val="28"/>
        </w:rPr>
        <w:t>
      шегінен тыс жерлерге кету), анкета деректерінің, банк деректемелерінің өзгергенін</w:t>
      </w:r>
    </w:p>
    <w:p>
      <w:pPr>
        <w:spacing w:after="0"/>
        <w:ind w:left="0"/>
        <w:jc w:val="both"/>
      </w:pPr>
      <w:r>
        <w:rPr>
          <w:rFonts w:ascii="Times New Roman"/>
          <w:b w:val="false"/>
          <w:i w:val="false"/>
          <w:color w:val="000000"/>
          <w:sz w:val="28"/>
        </w:rPr>
        <w:t>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есептеу үшін жеке банк</w:t>
      </w:r>
    </w:p>
    <w:p>
      <w:pPr>
        <w:spacing w:after="0"/>
        <w:ind w:left="0"/>
        <w:jc w:val="both"/>
      </w:pPr>
      <w:r>
        <w:rPr>
          <w:rFonts w:ascii="Times New Roman"/>
          <w:b w:val="false"/>
          <w:i w:val="false"/>
          <w:color w:val="000000"/>
          <w:sz w:val="28"/>
        </w:rPr>
        <w:t>
      шоты ашылған жағдайда, осы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xml:space="preserve">
      Өтінішке қоса берілген құжаттардың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Жасына байланысты зейнетақы төлемдерін, мемлекеттік базалық зейнетақы төлемін;</w:t>
      </w:r>
    </w:p>
    <w:p>
      <w:pPr>
        <w:spacing w:after="0"/>
        <w:ind w:left="0"/>
        <w:jc w:val="both"/>
      </w:pPr>
      <w:r>
        <w:rPr>
          <w:rFonts w:ascii="Times New Roman"/>
          <w:b w:val="false"/>
          <w:i w:val="false"/>
          <w:color w:val="000000"/>
          <w:sz w:val="28"/>
        </w:rPr>
        <w:t>
      мемлекеттік әлеуметтік жәрдемақы: мүгедектігі бойынша, асыраушысынан айрылу жағдайы</w:t>
      </w:r>
    </w:p>
    <w:p>
      <w:pPr>
        <w:spacing w:after="0"/>
        <w:ind w:left="0"/>
        <w:jc w:val="both"/>
      </w:pPr>
      <w:r>
        <w:rPr>
          <w:rFonts w:ascii="Times New Roman"/>
          <w:b w:val="false"/>
          <w:i w:val="false"/>
          <w:color w:val="000000"/>
          <w:sz w:val="28"/>
        </w:rPr>
        <w:t>
      бойынша; мемлекеттік арнайы жәрдемақы тағайындау (тағайындаудан бас тарту) туралы</w:t>
      </w:r>
    </w:p>
    <w:p>
      <w:pPr>
        <w:spacing w:after="0"/>
        <w:ind w:left="0"/>
        <w:jc w:val="both"/>
      </w:pPr>
      <w:r>
        <w:rPr>
          <w:rFonts w:ascii="Times New Roman"/>
          <w:b w:val="false"/>
          <w:i w:val="false"/>
          <w:color w:val="000000"/>
          <w:sz w:val="28"/>
        </w:rPr>
        <w:t xml:space="preserve">
      шешім қабылдау жөнінде ұялы телефонға sms-хабар жіберу арқылы хабардар етуге келісім беремін. </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 ұялы телефон ____________ Е-mail ________________________</w:t>
      </w:r>
    </w:p>
    <w:p>
      <w:pPr>
        <w:spacing w:after="0"/>
        <w:ind w:left="0"/>
        <w:jc w:val="both"/>
      </w:pPr>
      <w:r>
        <w:rPr>
          <w:rFonts w:ascii="Times New Roman"/>
          <w:b w:val="false"/>
          <w:i w:val="false"/>
          <w:color w:val="000000"/>
          <w:sz w:val="28"/>
        </w:rPr>
        <w:t>
      өтініш берген күні: 20__ жылғы "___" _________</w:t>
      </w:r>
    </w:p>
    <w:p>
      <w:pPr>
        <w:spacing w:after="0"/>
        <w:ind w:left="0"/>
        <w:jc w:val="both"/>
      </w:pPr>
      <w:r>
        <w:rPr>
          <w:rFonts w:ascii="Times New Roman"/>
          <w:b w:val="false"/>
          <w:i w:val="false"/>
          <w:color w:val="000000"/>
          <w:sz w:val="28"/>
        </w:rPr>
        <w:t>
      Өтініш берушінің қолы ______________________</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өтініші № _____________ болып тіркелді.</w:t>
      </w:r>
    </w:p>
    <w:p>
      <w:pPr>
        <w:spacing w:after="0"/>
        <w:ind w:left="0"/>
        <w:jc w:val="both"/>
      </w:pPr>
      <w:r>
        <w:rPr>
          <w:rFonts w:ascii="Times New Roman"/>
          <w:b w:val="false"/>
          <w:i w:val="false"/>
          <w:color w:val="000000"/>
          <w:sz w:val="28"/>
        </w:rPr>
        <w:t>
      Құжаттар қабылданған күн 20__ жылғы "___" 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331" w:id="244"/>
          <w:p>
            <w:pPr>
              <w:spacing w:after="20"/>
              <w:ind w:left="20"/>
              <w:jc w:val="both"/>
            </w:pPr>
            <w:r>
              <w:rPr>
                <w:rFonts w:ascii="Times New Roman"/>
                <w:b w:val="false"/>
                <w:i w:val="false"/>
                <w:color w:val="000000"/>
                <w:sz w:val="20"/>
              </w:rPr>
              <w:t>
"Мүгедектігі бойынша және</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тағайындау" мемлекеттік</w:t>
            </w:r>
            <w:r>
              <w:br/>
            </w:r>
            <w:r>
              <w:rPr>
                <w:rFonts w:ascii="Times New Roman"/>
                <w:b w:val="false"/>
                <w:i w:val="false"/>
                <w:color w:val="000000"/>
                <w:sz w:val="20"/>
              </w:rPr>
              <w:t>қызметті көрсету стандартына</w:t>
            </w:r>
            <w:r>
              <w:br/>
            </w:r>
            <w:r>
              <w:rPr>
                <w:rFonts w:ascii="Times New Roman"/>
                <w:b w:val="false"/>
                <w:i w:val="false"/>
                <w:color w:val="000000"/>
                <w:sz w:val="20"/>
              </w:rPr>
              <w:t>2-қосымша</w:t>
            </w:r>
          </w:p>
          <w:bookmarkEnd w:id="244"/>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2-қосымшаның оң жақ жоғарғы бұрышы жаңа редакцияда - ҚР Еңбек және халықты әлеуметтік қорғау министрінің 28.04.2018 </w:t>
      </w:r>
      <w:r>
        <w:rPr>
          <w:rFonts w:ascii="Times New Roman"/>
          <w:b w:val="false"/>
          <w:i w:val="false"/>
          <w:color w:val="ff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04.07.2017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____________________________________</w:t>
      </w:r>
    </w:p>
    <w:p>
      <w:pPr>
        <w:spacing w:after="0"/>
        <w:ind w:left="0"/>
        <w:jc w:val="both"/>
      </w:pPr>
      <w:r>
        <w:rPr>
          <w:rFonts w:ascii="Times New Roman"/>
          <w:b w:val="false"/>
          <w:i w:val="false"/>
          <w:color w:val="000000"/>
          <w:sz w:val="28"/>
        </w:rPr>
        <w:t>
      Қазақстан Республикасы Еңбек, әлеуметтiк қорғау және көші-қон комитетінің</w:t>
      </w:r>
    </w:p>
    <w:p>
      <w:pPr>
        <w:spacing w:after="0"/>
        <w:ind w:left="0"/>
        <w:jc w:val="both"/>
      </w:pPr>
      <w:r>
        <w:rPr>
          <w:rFonts w:ascii="Times New Roman"/>
          <w:b w:val="false"/>
          <w:i w:val="false"/>
          <w:color w:val="000000"/>
          <w:sz w:val="28"/>
        </w:rPr>
        <w:t>
      _________________________ облысы (қаласы) бойынша департаменті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w:t>
      </w:r>
      <w:r>
        <w:br/>
      </w:r>
      <w:r>
        <w:rPr>
          <w:rFonts w:ascii="Times New Roman"/>
          <w:b w:val="false"/>
          <w:i w:val="false"/>
          <w:color w:val="000000"/>
          <w:sz w:val="28"/>
        </w:rPr>
        <w:t>
</w:t>
      </w:r>
    </w:p>
    <w:bookmarkStart w:name="z1752" w:id="245"/>
    <w:p>
      <w:pPr>
        <w:spacing w:after="0"/>
        <w:ind w:left="0"/>
        <w:jc w:val="left"/>
      </w:pPr>
      <w:r>
        <w:rPr>
          <w:rFonts w:ascii="Times New Roman"/>
          <w:b/>
          <w:i w:val="false"/>
          <w:color w:val="000000"/>
        </w:rPr>
        <w:t xml:space="preserve"> Өтiнiш</w:t>
      </w:r>
    </w:p>
    <w:bookmarkEnd w:id="245"/>
    <w:p>
      <w:pPr>
        <w:spacing w:after="0"/>
        <w:ind w:left="0"/>
        <w:jc w:val="both"/>
      </w:pPr>
      <w:r>
        <w:rPr>
          <w:rFonts w:ascii="Times New Roman"/>
          <w:b w:val="false"/>
          <w:i w:val="false"/>
          <w:color w:val="000000"/>
          <w:sz w:val="28"/>
        </w:rPr>
        <w:t>
      Азамат (ша) _____________________________________________________________________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күнi: ______ жылғы "___" ___________</w:t>
      </w:r>
      <w:r>
        <w:br/>
      </w:r>
      <w:r>
        <w:rPr>
          <w:rFonts w:ascii="Times New Roman"/>
          <w:b w:val="false"/>
          <w:i w:val="false"/>
          <w:color w:val="000000"/>
          <w:sz w:val="28"/>
        </w:rPr>
        <w:t>
      Жеке сәйкестендіру нөмірі: ________________________________________________________</w:t>
      </w:r>
      <w:r>
        <w:br/>
      </w:r>
      <w:r>
        <w:rPr>
          <w:rFonts w:ascii="Times New Roman"/>
          <w:b w:val="false"/>
          <w:i w:val="false"/>
          <w:color w:val="000000"/>
          <w:sz w:val="28"/>
        </w:rPr>
        <w:t>
      Жеке басты куәландыратын құжаттың түрі: __________________________________________</w:t>
      </w:r>
      <w:r>
        <w:br/>
      </w:r>
      <w:r>
        <w:rPr>
          <w:rFonts w:ascii="Times New Roman"/>
          <w:b w:val="false"/>
          <w:i w:val="false"/>
          <w:color w:val="000000"/>
          <w:sz w:val="28"/>
        </w:rPr>
        <w:t>
      Құжаттың сериясы: _______ құжаттың нөмірі: ______ кім берген: _________</w:t>
      </w:r>
      <w:r>
        <w:br/>
      </w:r>
      <w:r>
        <w:rPr>
          <w:rFonts w:ascii="Times New Roman"/>
          <w:b w:val="false"/>
          <w:i w:val="false"/>
          <w:color w:val="000000"/>
          <w:sz w:val="28"/>
        </w:rPr>
        <w:t>
      Берілген күні: _______ жылғы "___" __________________________________</w:t>
      </w:r>
      <w:r>
        <w:br/>
      </w:r>
      <w:r>
        <w:rPr>
          <w:rFonts w:ascii="Times New Roman"/>
          <w:b w:val="false"/>
          <w:i w:val="false"/>
          <w:color w:val="000000"/>
          <w:sz w:val="28"/>
        </w:rPr>
        <w:t>
      Тұрғылықты тұратын жерінің мекенжайы: ________________________ облысы</w:t>
      </w:r>
      <w:r>
        <w:br/>
      </w:r>
      <w:r>
        <w:rPr>
          <w:rFonts w:ascii="Times New Roman"/>
          <w:b w:val="false"/>
          <w:i w:val="false"/>
          <w:color w:val="000000"/>
          <w:sz w:val="28"/>
        </w:rPr>
        <w:t>
      ______________________ қаласы (ауданы) _________________________ ауылы</w:t>
      </w:r>
      <w:r>
        <w:br/>
      </w:r>
      <w:r>
        <w:rPr>
          <w:rFonts w:ascii="Times New Roman"/>
          <w:b w:val="false"/>
          <w:i w:val="false"/>
          <w:color w:val="000000"/>
          <w:sz w:val="28"/>
        </w:rPr>
        <w:t>
      ____________________ көшесі (шағынауданы) __________ үй _________ пәтер</w:t>
      </w:r>
      <w:r>
        <w:br/>
      </w:r>
      <w:r>
        <w:rPr>
          <w:rFonts w:ascii="Times New Roman"/>
          <w:b w:val="false"/>
          <w:i w:val="false"/>
          <w:color w:val="000000"/>
          <w:sz w:val="28"/>
        </w:rPr>
        <w:t xml:space="preserve">
      Маған мүгедек балаға, қамқоршылықтағы адамға (қажетінің асты сызылсын) ___________________________________________________________ (заңды өкілі өтініш берген жағдайда мүгедектігінің санаты, баланың немесе қамқоршылықтағы адамның тегі, аты, әкесінің аты (бар болса) және туылған жылы көрсетіледі) мүгедектігі бойынша мемлекеттік әлеуметтік жәрдемақы, мүгедектігі бойынша арнаулы мемлекеттік жәрдемақы (қажетінің асты сызылсын) тағайындауды сұраймын. </w:t>
      </w:r>
      <w:r>
        <w:br/>
      </w:r>
      <w:r>
        <w:rPr>
          <w:rFonts w:ascii="Times New Roman"/>
          <w:b w:val="false"/>
          <w:i w:val="false"/>
          <w:color w:val="000000"/>
          <w:sz w:val="28"/>
        </w:rPr>
        <w:t>
      Асыраушысынан айрылу жағдайы бойынша мемлекеттік әлеуметтік жәрдемақыға өтініш берген кезде асырауындағы адамның саны көрсетіледі.</w:t>
      </w:r>
      <w:r>
        <w:br/>
      </w:r>
      <w:r>
        <w:rPr>
          <w:rFonts w:ascii="Times New Roman"/>
          <w:b w:val="false"/>
          <w:i w:val="false"/>
          <w:color w:val="000000"/>
          <w:sz w:val="28"/>
        </w:rPr>
        <w:t>
      Маған бұрын жәрдемақы тағайындалған/тағайындалмаған (қажет емесі сызылып тасталсын).</w:t>
      </w:r>
      <w:r>
        <w:br/>
      </w: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r>
        <w:br/>
      </w:r>
      <w:r>
        <w:rPr>
          <w:rFonts w:ascii="Times New Roman"/>
          <w:b w:val="false"/>
          <w:i w:val="false"/>
          <w:color w:val="000000"/>
          <w:sz w:val="28"/>
        </w:rPr>
        <w:t>
      Өтінішке қоса берілген құжаттардың тізбесі: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тағайындауға қажетті менің дербес деректерімді жинауға және өңдеуге келісім беремін.</w:t>
      </w:r>
      <w:r>
        <w:br/>
      </w: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тағайындау (тағайындаудан бас тарту) туралы шешім қабылдау жөнінде ұялы телефонға sms-хабар жіберу арқылы хабардар етуге келісім беремін.</w:t>
      </w:r>
      <w:r>
        <w:br/>
      </w: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 шотын ашқан жағдайда осындай шоттағы ақшаны үшінші тұлғалардың өндіріп алуға жүгінуіне жол берілмейді.</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 ұялы телефон _________ Е-mail _____________</w:t>
      </w:r>
      <w:r>
        <w:br/>
      </w:r>
      <w:r>
        <w:rPr>
          <w:rFonts w:ascii="Times New Roman"/>
          <w:b w:val="false"/>
          <w:i w:val="false"/>
          <w:color w:val="000000"/>
          <w:sz w:val="28"/>
        </w:rPr>
        <w:t>
      өтініш берген күні: 20__ жылғы "___" _____________</w:t>
      </w:r>
      <w:r>
        <w:br/>
      </w:r>
      <w:r>
        <w:rPr>
          <w:rFonts w:ascii="Times New Roman"/>
          <w:b w:val="false"/>
          <w:i w:val="false"/>
          <w:color w:val="000000"/>
          <w:sz w:val="28"/>
        </w:rPr>
        <w:t>
      Өтініш берушінің қолы _______________________________________________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 және қолы</w:t>
      </w:r>
      <w:r>
        <w:br/>
      </w:r>
      <w:r>
        <w:rPr>
          <w:rFonts w:ascii="Times New Roman"/>
          <w:b w:val="false"/>
          <w:i w:val="false"/>
          <w:color w:val="000000"/>
          <w:sz w:val="28"/>
        </w:rPr>
        <w:t>
      ------------------------------------------------------------------------------------------------------</w:t>
      </w:r>
      <w:r>
        <w:br/>
      </w:r>
      <w:r>
        <w:rPr>
          <w:rFonts w:ascii="Times New Roman"/>
          <w:b w:val="false"/>
          <w:i w:val="false"/>
          <w:color w:val="000000"/>
          <w:sz w:val="28"/>
        </w:rPr>
        <w:t>
      (қию сызығы)</w:t>
      </w:r>
      <w:r>
        <w:br/>
      </w:r>
      <w:r>
        <w:rPr>
          <w:rFonts w:ascii="Times New Roman"/>
          <w:b w:val="false"/>
          <w:i w:val="false"/>
          <w:color w:val="000000"/>
          <w:sz w:val="28"/>
        </w:rPr>
        <w:t>
      Азамат _______________ мүгедектігі бойынша мемлекеттік әлеуметтік жәрдемақы, мүгедектігі бойынша арнаулы мемлекеттік жәрдемақы тағайындауға өтініші қабылданды.</w:t>
      </w:r>
      <w:r>
        <w:br/>
      </w:r>
      <w:r>
        <w:rPr>
          <w:rFonts w:ascii="Times New Roman"/>
          <w:b w:val="false"/>
          <w:i w:val="false"/>
          <w:color w:val="000000"/>
          <w:sz w:val="28"/>
        </w:rPr>
        <w:t>
      Құжаттар қабылданған күн: 20__ жылғы "__"_____________ (көрсетілетін қызметті алу күні өтінішті Мемлекеттік корпорацияның бөлімшесінде тіркеген күннен бастап).</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хабарлау қажеттілігі туралы хабардармын.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Мүгедектігі бойынша және</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тағайындау" мемлекеттік</w:t>
            </w:r>
            <w:r>
              <w:br/>
            </w:r>
            <w:r>
              <w:rPr>
                <w:rFonts w:ascii="Times New Roman"/>
                <w:b w:val="false"/>
                <w:i w:val="false"/>
                <w:color w:val="000000"/>
                <w:sz w:val="20"/>
              </w:rPr>
              <w:t>қызметті көрсету стандартына</w:t>
            </w:r>
            <w:r>
              <w:br/>
            </w:r>
            <w:r>
              <w:rPr>
                <w:rFonts w:ascii="Times New Roman"/>
                <w:b w:val="false"/>
                <w:i w:val="false"/>
                <w:color w:val="000000"/>
                <w:sz w:val="20"/>
              </w:rPr>
              <w:t>2-1 қосымша</w:t>
            </w:r>
          </w:p>
        </w:tc>
      </w:tr>
    </w:tbl>
    <w:p>
      <w:pPr>
        <w:spacing w:after="0"/>
        <w:ind w:left="0"/>
        <w:jc w:val="both"/>
      </w:pPr>
      <w:r>
        <w:rPr>
          <w:rFonts w:ascii="Times New Roman"/>
          <w:b w:val="false"/>
          <w:i w:val="false"/>
          <w:color w:val="ff0000"/>
          <w:sz w:val="28"/>
        </w:rPr>
        <w:t xml:space="preserve">
      Ескерту. 2-1-қосымшаның оң жақ жоғарғы бұрышы жаңа редакцияда - ҚР Еңбек және халықты әлеуметтік қорғау министрінің 28.04.2018 </w:t>
      </w:r>
      <w:r>
        <w:rPr>
          <w:rFonts w:ascii="Times New Roman"/>
          <w:b w:val="false"/>
          <w:i w:val="false"/>
          <w:color w:val="ff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ff0000"/>
          <w:sz w:val="28"/>
        </w:rPr>
        <w:t xml:space="preserve">
      Ескерту. Стандарт 2-1-қосымшамен толықтырылды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bookmarkStart w:name="z1753" w:id="246"/>
    <w:p>
      <w:pPr>
        <w:spacing w:after="0"/>
        <w:ind w:left="0"/>
        <w:jc w:val="both"/>
      </w:pPr>
      <w:r>
        <w:rPr>
          <w:rFonts w:ascii="Times New Roman"/>
          <w:b w:val="false"/>
          <w:i w:val="false"/>
          <w:color w:val="000000"/>
          <w:sz w:val="28"/>
        </w:rPr>
        <w:t>
      Нысан</w:t>
      </w:r>
    </w:p>
    <w:bookmarkEnd w:id="246"/>
    <w:p>
      <w:pPr>
        <w:spacing w:after="0"/>
        <w:ind w:left="0"/>
        <w:jc w:val="both"/>
      </w:pPr>
      <w:r>
        <w:rPr>
          <w:rFonts w:ascii="Times New Roman"/>
          <w:b w:val="false"/>
          <w:i w:val="false"/>
          <w:color w:val="000000"/>
          <w:sz w:val="28"/>
        </w:rPr>
        <w:t>
      Оқу орнының</w:t>
      </w:r>
    </w:p>
    <w:p>
      <w:pPr>
        <w:spacing w:after="0"/>
        <w:ind w:left="0"/>
        <w:jc w:val="both"/>
      </w:pPr>
      <w:r>
        <w:rPr>
          <w:rFonts w:ascii="Times New Roman"/>
          <w:b w:val="false"/>
          <w:i w:val="false"/>
          <w:color w:val="000000"/>
          <w:sz w:val="28"/>
        </w:rPr>
        <w:t>
      бұрыштама мөртабаны</w:t>
      </w:r>
    </w:p>
    <w:p>
      <w:pPr>
        <w:spacing w:after="0"/>
        <w:ind w:left="0"/>
        <w:jc w:val="both"/>
      </w:pPr>
      <w:r>
        <w:rPr>
          <w:rFonts w:ascii="Times New Roman"/>
          <w:b w:val="false"/>
          <w:i w:val="false"/>
          <w:color w:val="000000"/>
          <w:sz w:val="28"/>
        </w:rPr>
        <w:t>
      берілген күні, шығ. №___</w:t>
      </w:r>
    </w:p>
    <w:bookmarkStart w:name="z1754" w:id="247"/>
    <w:p>
      <w:pPr>
        <w:spacing w:after="0"/>
        <w:ind w:left="0"/>
        <w:jc w:val="left"/>
      </w:pPr>
      <w:r>
        <w:rPr>
          <w:rFonts w:ascii="Times New Roman"/>
          <w:b/>
          <w:i w:val="false"/>
          <w:color w:val="000000"/>
        </w:rPr>
        <w:t xml:space="preserve"> Анықтама</w:t>
      </w:r>
    </w:p>
    <w:bookmarkEnd w:id="247"/>
    <w:p>
      <w:pPr>
        <w:spacing w:after="0"/>
        <w:ind w:left="0"/>
        <w:jc w:val="both"/>
      </w:pPr>
      <w:r>
        <w:rPr>
          <w:rFonts w:ascii="Times New Roman"/>
          <w:b w:val="false"/>
          <w:i w:val="false"/>
          <w:color w:val="000000"/>
          <w:sz w:val="28"/>
        </w:rPr>
        <w:t>
      Азамат (ша)__________________________________________________________</w:t>
      </w:r>
    </w:p>
    <w:p>
      <w:pPr>
        <w:spacing w:after="0"/>
        <w:ind w:left="0"/>
        <w:jc w:val="both"/>
      </w:pPr>
      <w:r>
        <w:rPr>
          <w:rFonts w:ascii="Times New Roman"/>
          <w:b w:val="false"/>
          <w:i w:val="false"/>
          <w:color w:val="000000"/>
          <w:sz w:val="28"/>
        </w:rPr>
        <w:t>
      (оқушының тегі, аты, әкесінің аты (бар болса), туған күнін</w:t>
      </w:r>
    </w:p>
    <w:p>
      <w:pPr>
        <w:spacing w:after="0"/>
        <w:ind w:left="0"/>
        <w:jc w:val="both"/>
      </w:pPr>
      <w:r>
        <w:rPr>
          <w:rFonts w:ascii="Times New Roman"/>
          <w:b w:val="false"/>
          <w:i w:val="false"/>
          <w:color w:val="000000"/>
          <w:sz w:val="28"/>
        </w:rPr>
        <w:t>
      көрсету қажет) расында_______________________________________________</w:t>
      </w:r>
    </w:p>
    <w:p>
      <w:pPr>
        <w:spacing w:after="0"/>
        <w:ind w:left="0"/>
        <w:jc w:val="both"/>
      </w:pPr>
      <w:r>
        <w:rPr>
          <w:rFonts w:ascii="Times New Roman"/>
          <w:b w:val="false"/>
          <w:i w:val="false"/>
          <w:color w:val="000000"/>
          <w:sz w:val="28"/>
        </w:rPr>
        <w:t>
      (оқу орнының толық атауы)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(білім беру қызметін іске асыруға құқық беретін лицензияның №, күні</w:t>
      </w:r>
    </w:p>
    <w:p>
      <w:pPr>
        <w:spacing w:after="0"/>
        <w:ind w:left="0"/>
        <w:jc w:val="both"/>
      </w:pPr>
      <w:r>
        <w:rPr>
          <w:rFonts w:ascii="Times New Roman"/>
          <w:b w:val="false"/>
          <w:i w:val="false"/>
          <w:color w:val="000000"/>
          <w:sz w:val="28"/>
        </w:rPr>
        <w:t>
      және мерзімі)</w:t>
      </w:r>
    </w:p>
    <w:p>
      <w:pPr>
        <w:spacing w:after="0"/>
        <w:ind w:left="0"/>
        <w:jc w:val="both"/>
      </w:pPr>
      <w:r>
        <w:rPr>
          <w:rFonts w:ascii="Times New Roman"/>
          <w:b w:val="false"/>
          <w:i w:val="false"/>
          <w:color w:val="000000"/>
          <w:sz w:val="28"/>
        </w:rPr>
        <w:t>
      _________ сынып/курс, оқу түрі _________ білім алушы екенін растайды.</w:t>
      </w:r>
    </w:p>
    <w:p>
      <w:pPr>
        <w:spacing w:after="0"/>
        <w:ind w:left="0"/>
        <w:jc w:val="both"/>
      </w:pPr>
      <w:r>
        <w:rPr>
          <w:rFonts w:ascii="Times New Roman"/>
          <w:b w:val="false"/>
          <w:i w:val="false"/>
          <w:color w:val="000000"/>
          <w:sz w:val="28"/>
        </w:rPr>
        <w:t>
      Анықтама 20__/20__ оқу жылдарына жарамды.</w:t>
      </w:r>
    </w:p>
    <w:p>
      <w:pPr>
        <w:spacing w:after="0"/>
        <w:ind w:left="0"/>
        <w:jc w:val="both"/>
      </w:pPr>
      <w:r>
        <w:rPr>
          <w:rFonts w:ascii="Times New Roman"/>
          <w:b w:val="false"/>
          <w:i w:val="false"/>
          <w:color w:val="000000"/>
          <w:sz w:val="28"/>
        </w:rPr>
        <w:t>
      Анықтама Мемлекеттік корпорацияның _______________бөліміне ұсыну үшін</w:t>
      </w:r>
    </w:p>
    <w:p>
      <w:pPr>
        <w:spacing w:after="0"/>
        <w:ind w:left="0"/>
        <w:jc w:val="both"/>
      </w:pPr>
      <w:r>
        <w:rPr>
          <w:rFonts w:ascii="Times New Roman"/>
          <w:b w:val="false"/>
          <w:i w:val="false"/>
          <w:color w:val="000000"/>
          <w:sz w:val="28"/>
        </w:rPr>
        <w:t>
      берілді.</w:t>
      </w:r>
    </w:p>
    <w:p>
      <w:pPr>
        <w:spacing w:after="0"/>
        <w:ind w:left="0"/>
        <w:jc w:val="both"/>
      </w:pPr>
      <w:r>
        <w:rPr>
          <w:rFonts w:ascii="Times New Roman"/>
          <w:b w:val="false"/>
          <w:i w:val="false"/>
          <w:color w:val="000000"/>
          <w:sz w:val="28"/>
        </w:rPr>
        <w:t>
      Білім беру мекемесінде оқу мерзімі __жыл, оқу кезеңі 20__ жылғы__ ___</w:t>
      </w:r>
    </w:p>
    <w:p>
      <w:pPr>
        <w:spacing w:after="0"/>
        <w:ind w:left="0"/>
        <w:jc w:val="both"/>
      </w:pPr>
      <w:r>
        <w:rPr>
          <w:rFonts w:ascii="Times New Roman"/>
          <w:b w:val="false"/>
          <w:i w:val="false"/>
          <w:color w:val="000000"/>
          <w:sz w:val="28"/>
        </w:rPr>
        <w:t>
      бастап 20__ жылғы___ _______ дейін.</w:t>
      </w:r>
    </w:p>
    <w:p>
      <w:pPr>
        <w:spacing w:after="0"/>
        <w:ind w:left="0"/>
        <w:jc w:val="both"/>
      </w:pPr>
      <w:r>
        <w:rPr>
          <w:rFonts w:ascii="Times New Roman"/>
          <w:b w:val="false"/>
          <w:i w:val="false"/>
          <w:color w:val="000000"/>
          <w:sz w:val="28"/>
        </w:rPr>
        <w:t>
      Ескертпе: анықтама 1 жылға жарамды.</w:t>
      </w:r>
    </w:p>
    <w:p>
      <w:pPr>
        <w:spacing w:after="0"/>
        <w:ind w:left="0"/>
        <w:jc w:val="both"/>
      </w:pPr>
      <w:r>
        <w:rPr>
          <w:rFonts w:ascii="Times New Roman"/>
          <w:b w:val="false"/>
          <w:i w:val="false"/>
          <w:color w:val="000000"/>
          <w:sz w:val="28"/>
        </w:rPr>
        <w:t>
      Оқушыны оқу орнынан шығарып жіберген немесе сырттай оқу түріне</w:t>
      </w:r>
    </w:p>
    <w:p>
      <w:pPr>
        <w:spacing w:after="0"/>
        <w:ind w:left="0"/>
        <w:jc w:val="both"/>
      </w:pPr>
      <w:r>
        <w:rPr>
          <w:rFonts w:ascii="Times New Roman"/>
          <w:b w:val="false"/>
          <w:i w:val="false"/>
          <w:color w:val="000000"/>
          <w:sz w:val="28"/>
        </w:rPr>
        <w:t>
      ауыстырған жағдайда, оқу орнының басқарушысы жәрдемақы алушының</w:t>
      </w:r>
    </w:p>
    <w:p>
      <w:pPr>
        <w:spacing w:after="0"/>
        <w:ind w:left="0"/>
        <w:jc w:val="both"/>
      </w:pPr>
      <w:r>
        <w:rPr>
          <w:rFonts w:ascii="Times New Roman"/>
          <w:b w:val="false"/>
          <w:i w:val="false"/>
          <w:color w:val="000000"/>
          <w:sz w:val="28"/>
        </w:rPr>
        <w:t>
      тұрғылықты жері бойынша Мемлекеттік корпорацияның бөлімін хабардар</w:t>
      </w:r>
    </w:p>
    <w:p>
      <w:pPr>
        <w:spacing w:after="0"/>
        <w:ind w:left="0"/>
        <w:jc w:val="both"/>
      </w:pPr>
      <w:r>
        <w:rPr>
          <w:rFonts w:ascii="Times New Roman"/>
          <w:b w:val="false"/>
          <w:i w:val="false"/>
          <w:color w:val="000000"/>
          <w:sz w:val="28"/>
        </w:rPr>
        <w:t>
      етеді.</w:t>
      </w:r>
    </w:p>
    <w:p>
      <w:pPr>
        <w:spacing w:after="0"/>
        <w:ind w:left="0"/>
        <w:jc w:val="both"/>
      </w:pPr>
      <w:r>
        <w:rPr>
          <w:rFonts w:ascii="Times New Roman"/>
          <w:b w:val="false"/>
          <w:i w:val="false"/>
          <w:color w:val="000000"/>
          <w:sz w:val="28"/>
        </w:rPr>
        <w:t>
      Оқу орны мөрінің орны</w:t>
      </w:r>
    </w:p>
    <w:p>
      <w:pPr>
        <w:spacing w:after="0"/>
        <w:ind w:left="0"/>
        <w:jc w:val="both"/>
      </w:pPr>
      <w:r>
        <w:rPr>
          <w:rFonts w:ascii="Times New Roman"/>
          <w:b w:val="false"/>
          <w:i w:val="false"/>
          <w:color w:val="000000"/>
          <w:sz w:val="28"/>
        </w:rPr>
        <w:t>
      Оқу орнының басшысы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333" w:id="248"/>
          <w:p>
            <w:pPr>
              <w:spacing w:after="20"/>
              <w:ind w:left="20"/>
              <w:jc w:val="both"/>
            </w:pPr>
            <w:r>
              <w:rPr>
                <w:rFonts w:ascii="Times New Roman"/>
                <w:b w:val="false"/>
                <w:i w:val="false"/>
                <w:color w:val="000000"/>
                <w:sz w:val="20"/>
              </w:rPr>
              <w:t>
"Мүгедектігі бойынша,</w:t>
            </w:r>
            <w:r>
              <w:br/>
            </w:r>
            <w:r>
              <w:rPr>
                <w:rFonts w:ascii="Times New Roman"/>
                <w:b w:val="false"/>
                <w:i w:val="false"/>
                <w:color w:val="000000"/>
                <w:sz w:val="20"/>
              </w:rPr>
              <w:t>асыраушысынан айырылу</w:t>
            </w:r>
            <w:r>
              <w:br/>
            </w:r>
            <w:r>
              <w:rPr>
                <w:rFonts w:ascii="Times New Roman"/>
                <w:b w:val="false"/>
                <w:i w:val="false"/>
                <w:color w:val="000000"/>
                <w:sz w:val="20"/>
              </w:rPr>
              <w:t>жағдайы бойынша және жасына</w:t>
            </w:r>
            <w:r>
              <w:br/>
            </w:r>
            <w:r>
              <w:rPr>
                <w:rFonts w:ascii="Times New Roman"/>
                <w:b w:val="false"/>
                <w:i w:val="false"/>
                <w:color w:val="000000"/>
                <w:sz w:val="20"/>
              </w:rPr>
              <w:t>байланысты берілетін</w:t>
            </w:r>
            <w:r>
              <w:br/>
            </w:r>
            <w:r>
              <w:rPr>
                <w:rFonts w:ascii="Times New Roman"/>
                <w:b w:val="false"/>
                <w:i w:val="false"/>
                <w:color w:val="000000"/>
                <w:sz w:val="20"/>
              </w:rPr>
              <w:t>мелекеттік әлеуметтік</w:t>
            </w:r>
            <w:r>
              <w:br/>
            </w:r>
            <w:r>
              <w:rPr>
                <w:rFonts w:ascii="Times New Roman"/>
                <w:b w:val="false"/>
                <w:i w:val="false"/>
                <w:color w:val="000000"/>
                <w:sz w:val="20"/>
              </w:rPr>
              <w:t>жәрдемақыларды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bookmarkEnd w:id="248"/>
        </w:tc>
      </w:tr>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ff0000"/>
          <w:sz w:val="28"/>
        </w:rPr>
        <w:t xml:space="preserve">      Ескерту. 3-қосымша алып тасталды - ҚР Еңбек және халықты әлеуметтік қорғау министрінің 28.04.2018 </w:t>
      </w:r>
      <w:r>
        <w:rPr>
          <w:rFonts w:ascii="Times New Roman"/>
          <w:b w:val="false"/>
          <w:i w:val="false"/>
          <w:color w:val="00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336" w:id="249"/>
          <w:p>
            <w:pPr>
              <w:spacing w:after="20"/>
              <w:ind w:left="20"/>
              <w:jc w:val="both"/>
            </w:pPr>
            <w:r>
              <w:rPr>
                <w:rFonts w:ascii="Times New Roman"/>
                <w:b w:val="false"/>
                <w:i w:val="false"/>
                <w:color w:val="000000"/>
                <w:sz w:val="20"/>
              </w:rPr>
              <w:t>
"Мүгедектігі бойынша және</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тағайындау" мемлекеттік</w:t>
            </w:r>
            <w:r>
              <w:br/>
            </w:r>
            <w:r>
              <w:rPr>
                <w:rFonts w:ascii="Times New Roman"/>
                <w:b w:val="false"/>
                <w:i w:val="false"/>
                <w:color w:val="000000"/>
                <w:sz w:val="20"/>
              </w:rPr>
              <w:t>қызметті көрсету стандартына</w:t>
            </w:r>
            <w:r>
              <w:br/>
            </w:r>
            <w:r>
              <w:rPr>
                <w:rFonts w:ascii="Times New Roman"/>
                <w:b w:val="false"/>
                <w:i w:val="false"/>
                <w:color w:val="000000"/>
                <w:sz w:val="20"/>
              </w:rPr>
              <w:t>4-қосымша</w:t>
            </w:r>
          </w:p>
          <w:bookmarkEnd w:id="249"/>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ff0000"/>
          <w:sz w:val="28"/>
        </w:rPr>
        <w:t xml:space="preserve">
      Ескерту. 4-қосымшаның оң жақ жоғарғы бұрышы жаңа редакцияда - ҚР Еңбек және халықты әлеуметтік қорғау министрінің 28.04.2018 </w:t>
      </w:r>
      <w:r>
        <w:rPr>
          <w:rFonts w:ascii="Times New Roman"/>
          <w:b w:val="false"/>
          <w:i w:val="false"/>
          <w:color w:val="ff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ff0000"/>
          <w:sz w:val="28"/>
        </w:rPr>
        <w:t xml:space="preserve">
      Ескерту. 4-қосымша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bookmarkStart w:name="z1755" w:id="250"/>
    <w:p>
      <w:pPr>
        <w:spacing w:after="0"/>
        <w:ind w:left="0"/>
        <w:jc w:val="both"/>
      </w:pPr>
      <w:r>
        <w:rPr>
          <w:rFonts w:ascii="Times New Roman"/>
          <w:b w:val="false"/>
          <w:i w:val="false"/>
          <w:color w:val="000000"/>
          <w:sz w:val="28"/>
        </w:rPr>
        <w:t>
      Нысан</w:t>
      </w:r>
    </w:p>
    <w:bookmarkEnd w:id="250"/>
    <w:p>
      <w:pPr>
        <w:spacing w:after="0"/>
        <w:ind w:left="0"/>
        <w:jc w:val="both"/>
      </w:pPr>
      <w:r>
        <w:rPr>
          <w:rFonts w:ascii="Times New Roman"/>
          <w:b w:val="false"/>
          <w:i w:val="false"/>
          <w:color w:val="000000"/>
          <w:sz w:val="28"/>
        </w:rPr>
        <w:t>
      __________________________________________________________</w:t>
      </w:r>
    </w:p>
    <w:p>
      <w:pPr>
        <w:spacing w:after="0"/>
        <w:ind w:left="0"/>
        <w:jc w:val="both"/>
      </w:pPr>
      <w:r>
        <w:rPr>
          <w:rFonts w:ascii="Times New Roman"/>
          <w:b w:val="false"/>
          <w:i w:val="false"/>
          <w:color w:val="000000"/>
          <w:sz w:val="28"/>
        </w:rPr>
        <w:t>
      (түрі көрсетілсін)</w:t>
      </w:r>
    </w:p>
    <w:bookmarkStart w:name="z338" w:id="251"/>
    <w:p>
      <w:pPr>
        <w:spacing w:after="0"/>
        <w:ind w:left="0"/>
        <w:jc w:val="left"/>
      </w:pPr>
      <w:r>
        <w:rPr>
          <w:rFonts w:ascii="Times New Roman"/>
          <w:b/>
          <w:i w:val="false"/>
          <w:color w:val="000000"/>
        </w:rPr>
        <w:t xml:space="preserve"> тағайындауға өтініш қабылдаудан бас тарту туралы</w:t>
      </w:r>
      <w:r>
        <w:br/>
      </w:r>
      <w:r>
        <w:rPr>
          <w:rFonts w:ascii="Times New Roman"/>
          <w:b/>
          <w:i w:val="false"/>
          <w:color w:val="000000"/>
        </w:rPr>
        <w:t>№__қолхат</w:t>
      </w:r>
    </w:p>
    <w:bookmarkEnd w:id="251"/>
    <w:p>
      <w:pPr>
        <w:spacing w:after="0"/>
        <w:ind w:left="0"/>
        <w:jc w:val="both"/>
      </w:pPr>
      <w:r>
        <w:rPr>
          <w:rFonts w:ascii="Times New Roman"/>
          <w:b w:val="false"/>
          <w:i w:val="false"/>
          <w:color w:val="000000"/>
          <w:sz w:val="28"/>
        </w:rPr>
        <w:t>
       20__ жылғы "__" ______________</w:t>
      </w:r>
    </w:p>
    <w:p>
      <w:pPr>
        <w:spacing w:after="0"/>
        <w:ind w:left="0"/>
        <w:jc w:val="both"/>
      </w:pPr>
      <w:r>
        <w:rPr>
          <w:rFonts w:ascii="Times New Roman"/>
          <w:b w:val="false"/>
          <w:i w:val="false"/>
          <w:color w:val="000000"/>
          <w:sz w:val="28"/>
        </w:rPr>
        <w:t>
      Азамат (ша)__________________________________________________________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күні_______ жылғы "___" ____________</w:t>
      </w:r>
    </w:p>
    <w:p>
      <w:pPr>
        <w:spacing w:after="0"/>
        <w:ind w:left="0"/>
        <w:jc w:val="both"/>
      </w:pPr>
      <w:r>
        <w:rPr>
          <w:rFonts w:ascii="Times New Roman"/>
          <w:b w:val="false"/>
          <w:i w:val="false"/>
          <w:color w:val="000000"/>
          <w:sz w:val="28"/>
        </w:rPr>
        <w:t>
      Қамқоршы_____________________________________________________________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Құжаттардың толық емес топтамасын, және (немесе) қолданылу мерзімі</w:t>
      </w:r>
    </w:p>
    <w:p>
      <w:pPr>
        <w:spacing w:after="0"/>
        <w:ind w:left="0"/>
        <w:jc w:val="both"/>
      </w:pPr>
      <w:r>
        <w:rPr>
          <w:rFonts w:ascii="Times New Roman"/>
          <w:b w:val="false"/>
          <w:i w:val="false"/>
          <w:color w:val="000000"/>
          <w:sz w:val="28"/>
        </w:rPr>
        <w:t>
      өткен құжаттарды ұсыну, төлемге құқығының болмауы себебі бойынша</w:t>
      </w:r>
    </w:p>
    <w:p>
      <w:pPr>
        <w:spacing w:after="0"/>
        <w:ind w:left="0"/>
        <w:jc w:val="both"/>
      </w:pPr>
      <w:r>
        <w:rPr>
          <w:rFonts w:ascii="Times New Roman"/>
          <w:b w:val="false"/>
          <w:i w:val="false"/>
          <w:color w:val="000000"/>
          <w:sz w:val="28"/>
        </w:rPr>
        <w:t>
      тағайындауға өтініш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339" w:id="252"/>
          <w:p>
            <w:pPr>
              <w:spacing w:after="20"/>
              <w:ind w:left="20"/>
              <w:jc w:val="both"/>
            </w:pPr>
            <w:r>
              <w:rPr>
                <w:rFonts w:ascii="Times New Roman"/>
                <w:b w:val="false"/>
                <w:i w:val="false"/>
                <w:color w:val="000000"/>
                <w:sz w:val="20"/>
              </w:rPr>
              <w:t>
"Мүгедектігі бойынша және</w:t>
            </w:r>
            <w:r>
              <w:br/>
            </w:r>
            <w:r>
              <w:rPr>
                <w:rFonts w:ascii="Times New Roman"/>
                <w:b w:val="false"/>
                <w:i w:val="false"/>
                <w:color w:val="000000"/>
                <w:sz w:val="20"/>
              </w:rPr>
              <w:t>асыраушысынан айрылу</w:t>
            </w:r>
            <w:r>
              <w:br/>
            </w:r>
            <w:r>
              <w:rPr>
                <w:rFonts w:ascii="Times New Roman"/>
                <w:b w:val="false"/>
                <w:i w:val="false"/>
                <w:color w:val="000000"/>
                <w:sz w:val="20"/>
              </w:rPr>
              <w:t>жағдайы бойынша мемлекеттік</w:t>
            </w:r>
            <w:r>
              <w:br/>
            </w:r>
            <w:r>
              <w:rPr>
                <w:rFonts w:ascii="Times New Roman"/>
                <w:b w:val="false"/>
                <w:i w:val="false"/>
                <w:color w:val="000000"/>
                <w:sz w:val="20"/>
              </w:rPr>
              <w:t>әлеуметтік жәрдемақыларды</w:t>
            </w:r>
            <w:r>
              <w:br/>
            </w:r>
            <w:r>
              <w:rPr>
                <w:rFonts w:ascii="Times New Roman"/>
                <w:b w:val="false"/>
                <w:i w:val="false"/>
                <w:color w:val="000000"/>
                <w:sz w:val="20"/>
              </w:rPr>
              <w:t>тағайындау" мемлекеттік</w:t>
            </w:r>
            <w:r>
              <w:br/>
            </w:r>
            <w:r>
              <w:rPr>
                <w:rFonts w:ascii="Times New Roman"/>
                <w:b w:val="false"/>
                <w:i w:val="false"/>
                <w:color w:val="000000"/>
                <w:sz w:val="20"/>
              </w:rPr>
              <w:t>қызметті көрсету стандартына</w:t>
            </w:r>
            <w:r>
              <w:br/>
            </w:r>
            <w:r>
              <w:rPr>
                <w:rFonts w:ascii="Times New Roman"/>
                <w:b w:val="false"/>
                <w:i w:val="false"/>
                <w:color w:val="000000"/>
                <w:sz w:val="20"/>
              </w:rPr>
              <w:t xml:space="preserve">5-қосымша </w:t>
            </w:r>
          </w:p>
          <w:bookmarkEnd w:id="252"/>
        </w:tc>
      </w:tr>
    </w:tbl>
    <w:p>
      <w:pPr>
        <w:spacing w:after="0"/>
        <w:ind w:left="0"/>
        <w:jc w:val="left"/>
      </w:pPr>
      <w:r>
        <w:rPr>
          <w:rFonts w:ascii="Times New Roman"/>
          <w:b w:val="false"/>
          <w:i w:val="false"/>
          <w:color w:val="ff0000"/>
          <w:sz w:val="28"/>
        </w:rPr>
        <w:t xml:space="preserve">      Ескерту. 5-қосымшаның оң жақ жоғарғы бұрышы жаңа редакцияда - ҚР Еңбек және халықты әлеуметтік қорғау министрінің 28.04.2018 </w:t>
      </w:r>
      <w:r>
        <w:rPr>
          <w:rFonts w:ascii="Times New Roman"/>
          <w:b w:val="false"/>
          <w:i w:val="false"/>
          <w:color w:val="00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bookmarkStart w:name="z341" w:id="253"/>
    <w:p>
      <w:pPr>
        <w:spacing w:after="0"/>
        <w:ind w:left="0"/>
        <w:jc w:val="left"/>
      </w:pPr>
      <w:r>
        <w:rPr>
          <w:rFonts w:ascii="Times New Roman"/>
          <w:b/>
          <w:i w:val="false"/>
          <w:color w:val="000000"/>
        </w:rPr>
        <w:t xml:space="preserve"> Өтініш</w:t>
      </w:r>
      <w:r>
        <w:br/>
      </w:r>
      <w:r>
        <w:rPr>
          <w:rFonts w:ascii="Times New Roman"/>
          <w:b/>
          <w:i w:val="false"/>
          <w:color w:val="000000"/>
        </w:rPr>
        <w:t>қабылдаудан бас тарту туралы</w:t>
      </w:r>
      <w:r>
        <w:br/>
      </w:r>
      <w:r>
        <w:rPr>
          <w:rFonts w:ascii="Times New Roman"/>
          <w:b/>
          <w:i w:val="false"/>
          <w:color w:val="000000"/>
        </w:rPr>
        <w:t>№ ______ қолхат</w:t>
      </w:r>
    </w:p>
    <w:bookmarkEnd w:id="253"/>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(түрі көрсетілсін)</w:t>
      </w:r>
    </w:p>
    <w:p>
      <w:pPr>
        <w:spacing w:after="0"/>
        <w:ind w:left="0"/>
        <w:jc w:val="both"/>
      </w:pPr>
      <w:r>
        <w:rPr>
          <w:rFonts w:ascii="Times New Roman"/>
          <w:b w:val="false"/>
          <w:i w:val="false"/>
          <w:color w:val="000000"/>
          <w:sz w:val="28"/>
        </w:rPr>
        <w:t>
      20__ жылғы "___" _______________</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_____жылғы "___" ____________</w:t>
      </w:r>
    </w:p>
    <w:p>
      <w:pPr>
        <w:spacing w:after="0"/>
        <w:ind w:left="0"/>
        <w:jc w:val="both"/>
      </w:pPr>
      <w:r>
        <w:rPr>
          <w:rFonts w:ascii="Times New Roman"/>
          <w:b w:val="false"/>
          <w:i w:val="false"/>
          <w:color w:val="000000"/>
          <w:sz w:val="28"/>
        </w:rPr>
        <w:t>
      Өтініш берген күні 20__ жылғы "___"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Орталық атқарушы органның ақпараттық жүйесі бойынша тағайындау, төлеу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320" w:id="254"/>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r>
              <w:br/>
            </w:r>
            <w:r>
              <w:rPr>
                <w:rFonts w:ascii="Times New Roman"/>
                <w:b w:val="false"/>
                <w:i w:val="false"/>
                <w:color w:val="000000"/>
                <w:sz w:val="20"/>
              </w:rPr>
              <w:t>
әлеуметтік даму министрінің</w:t>
            </w:r>
            <w:r>
              <w:br/>
            </w:r>
            <w:r>
              <w:rPr>
                <w:rFonts w:ascii="Times New Roman"/>
                <w:b w:val="false"/>
                <w:i w:val="false"/>
                <w:color w:val="000000"/>
                <w:sz w:val="20"/>
              </w:rPr>
              <w:t>
2015 жылғы 28 сәуірдегі</w:t>
            </w:r>
            <w:r>
              <w:br/>
            </w:r>
            <w:r>
              <w:rPr>
                <w:rFonts w:ascii="Times New Roman"/>
                <w:b w:val="false"/>
                <w:i w:val="false"/>
                <w:color w:val="000000"/>
                <w:sz w:val="20"/>
              </w:rPr>
              <w:t>
№ 279 бұйрығына</w:t>
            </w:r>
            <w:r>
              <w:br/>
            </w:r>
            <w:r>
              <w:rPr>
                <w:rFonts w:ascii="Times New Roman"/>
                <w:b w:val="false"/>
                <w:i w:val="false"/>
                <w:color w:val="000000"/>
                <w:sz w:val="20"/>
              </w:rPr>
              <w:t>
7-қосымша</w:t>
            </w:r>
          </w:p>
          <w:bookmarkEnd w:id="254"/>
        </w:tc>
      </w:tr>
    </w:tbl>
    <w:bookmarkStart w:name="z321" w:id="255"/>
    <w:p>
      <w:pPr>
        <w:spacing w:after="0"/>
        <w:ind w:left="0"/>
        <w:jc w:val="left"/>
      </w:pPr>
      <w:r>
        <w:rPr>
          <w:rFonts w:ascii="Times New Roman"/>
          <w:b/>
          <w:i w:val="false"/>
          <w:color w:val="000000"/>
        </w:rPr>
        <w:t xml:space="preserve"> "Мемлекеттік арнайы жәрдемақылар тағайындау"</w:t>
      </w:r>
      <w:r>
        <w:br/>
      </w:r>
      <w:r>
        <w:rPr>
          <w:rFonts w:ascii="Times New Roman"/>
          <w:b/>
          <w:i w:val="false"/>
          <w:color w:val="000000"/>
        </w:rPr>
        <w:t>мемлекеттік көрсетілетін қызмет стандарты</w:t>
      </w:r>
    </w:p>
    <w:bookmarkEnd w:id="255"/>
    <w:p>
      <w:pPr>
        <w:spacing w:after="0"/>
        <w:ind w:left="0"/>
        <w:jc w:val="both"/>
      </w:pPr>
      <w:r>
        <w:rPr>
          <w:rFonts w:ascii="Times New Roman"/>
          <w:b w:val="false"/>
          <w:i w:val="false"/>
          <w:color w:val="ff0000"/>
          <w:sz w:val="28"/>
        </w:rPr>
        <w:t xml:space="preserve">
      Ескерту. 7-қосымша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756" w:id="256"/>
    <w:p>
      <w:pPr>
        <w:spacing w:after="0"/>
        <w:ind w:left="0"/>
        <w:jc w:val="left"/>
      </w:pPr>
      <w:r>
        <w:rPr>
          <w:rFonts w:ascii="Times New Roman"/>
          <w:b/>
          <w:i w:val="false"/>
          <w:color w:val="000000"/>
        </w:rPr>
        <w:t xml:space="preserve"> 1-тарау. Жалпы ережелер</w:t>
      </w:r>
    </w:p>
    <w:bookmarkEnd w:id="256"/>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42" w:id="257"/>
    <w:p>
      <w:pPr>
        <w:spacing w:after="0"/>
        <w:ind w:left="0"/>
        <w:jc w:val="both"/>
      </w:pPr>
      <w:r>
        <w:rPr>
          <w:rFonts w:ascii="Times New Roman"/>
          <w:b w:val="false"/>
          <w:i w:val="false"/>
          <w:color w:val="000000"/>
          <w:sz w:val="28"/>
        </w:rPr>
        <w:t>
      1. "Мемлекеттік арнайы жәрдемақылар тағайындау" мемлекеттік көрсетілетін қызмет (бұдан әрі – мемлекеттік көрсетілетін қызмет).</w:t>
      </w:r>
    </w:p>
    <w:bookmarkEnd w:id="257"/>
    <w:bookmarkStart w:name="z343" w:id="25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2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44" w:id="259"/>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25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345" w:id="26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260"/>
    <w:bookmarkStart w:name="z346" w:id="261"/>
    <w:p>
      <w:pPr>
        <w:spacing w:after="0"/>
        <w:ind w:left="0"/>
        <w:jc w:val="both"/>
      </w:pPr>
      <w:r>
        <w:rPr>
          <w:rFonts w:ascii="Times New Roman"/>
          <w:b w:val="false"/>
          <w:i w:val="false"/>
          <w:color w:val="000000"/>
          <w:sz w:val="28"/>
        </w:rPr>
        <w:t>
      2) мемлекеттік арнайы жәрдемақылар (бұдан әрі – жәрдемақы) тағайындау туралы ақпарат беру кезінде www.egov.kz "электрондық үкімет" веб-порталы (бұдан әрі – портал) арқылы жүзеге асырылады.</w:t>
      </w:r>
    </w:p>
    <w:bookmarkEnd w:id="261"/>
    <w:bookmarkStart w:name="z347" w:id="262"/>
    <w:p>
      <w:pPr>
        <w:spacing w:after="0"/>
        <w:ind w:left="0"/>
        <w:jc w:val="left"/>
      </w:pPr>
      <w:r>
        <w:rPr>
          <w:rFonts w:ascii="Times New Roman"/>
          <w:b/>
          <w:i w:val="false"/>
          <w:color w:val="000000"/>
        </w:rPr>
        <w:t xml:space="preserve"> 2-тарау. Мемлекеттік қызметті көрсету тәртібі</w:t>
      </w:r>
    </w:p>
    <w:bookmarkEnd w:id="262"/>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48" w:id="263"/>
    <w:p>
      <w:pPr>
        <w:spacing w:after="0"/>
        <w:ind w:left="0"/>
        <w:jc w:val="both"/>
      </w:pPr>
      <w:r>
        <w:rPr>
          <w:rFonts w:ascii="Times New Roman"/>
          <w:b w:val="false"/>
          <w:i w:val="false"/>
          <w:color w:val="000000"/>
          <w:sz w:val="28"/>
        </w:rPr>
        <w:t>
      4. Мемлекеттік қызметті көрсету мерзімі:</w:t>
      </w:r>
    </w:p>
    <w:bookmarkEnd w:id="263"/>
    <w:bookmarkStart w:name="z337" w:id="264"/>
    <w:p>
      <w:pPr>
        <w:spacing w:after="0"/>
        <w:ind w:left="0"/>
        <w:jc w:val="both"/>
      </w:pPr>
      <w:r>
        <w:rPr>
          <w:rFonts w:ascii="Times New Roman"/>
          <w:b w:val="false"/>
          <w:i w:val="false"/>
          <w:color w:val="000000"/>
          <w:sz w:val="28"/>
        </w:rPr>
        <w:t>
      1) Мемлекеттік корпорацияда құжаттардың топтамасын тіркеген сәттен бастап – 8 (сегіз) жұмыс күні;</w:t>
      </w:r>
    </w:p>
    <w:bookmarkEnd w:id="264"/>
    <w:bookmarkStart w:name="z349" w:id="265"/>
    <w:p>
      <w:pPr>
        <w:spacing w:after="0"/>
        <w:ind w:left="0"/>
        <w:jc w:val="both"/>
      </w:pPr>
      <w:r>
        <w:rPr>
          <w:rFonts w:ascii="Times New Roman"/>
          <w:b w:val="false"/>
          <w:i w:val="false"/>
          <w:color w:val="000000"/>
          <w:sz w:val="28"/>
        </w:rPr>
        <w:t>
      Мемлекеттік қызметті көрсету мерзімі:</w:t>
      </w:r>
    </w:p>
    <w:bookmarkEnd w:id="265"/>
    <w:bookmarkStart w:name="z350" w:id="266"/>
    <w:p>
      <w:pPr>
        <w:spacing w:after="0"/>
        <w:ind w:left="0"/>
        <w:jc w:val="both"/>
      </w:pPr>
      <w:r>
        <w:rPr>
          <w:rFonts w:ascii="Times New Roman"/>
          <w:b w:val="false"/>
          <w:i w:val="false"/>
          <w:color w:val="000000"/>
          <w:sz w:val="28"/>
        </w:rPr>
        <w:t xml:space="preserve">
      ұсынылған, оның ішінде ақпараттық жүйелерден алынған құжаттың (құжаттардың) дәйектілігін тексеру үшін негіздемелер болған кезде – 5 (бес) жұмыс күніне; </w:t>
      </w:r>
    </w:p>
    <w:bookmarkEnd w:id="266"/>
    <w:bookmarkStart w:name="z351" w:id="267"/>
    <w:p>
      <w:pPr>
        <w:spacing w:after="0"/>
        <w:ind w:left="0"/>
        <w:jc w:val="both"/>
      </w:pPr>
      <w:r>
        <w:rPr>
          <w:rFonts w:ascii="Times New Roman"/>
          <w:b w:val="false"/>
          <w:i w:val="false"/>
          <w:color w:val="000000"/>
          <w:sz w:val="28"/>
        </w:rPr>
        <w:t>
      қосымша құжатты (құжаттарды) талап ету қажет болған кезде – 30 (отыз) жұмыс күні мерзіміне ұзартылады, бұл ретте Мемлекеттік корпорация өтініш берушіні қосымша құжаттарды ұсыну қажеттігі туралы 5 (бес) жұмыс күні ішінде хабардар етеді;</w:t>
      </w:r>
    </w:p>
    <w:bookmarkEnd w:id="267"/>
    <w:p>
      <w:pPr>
        <w:spacing w:after="0"/>
        <w:ind w:left="0"/>
        <w:jc w:val="both"/>
      </w:pPr>
      <w:r>
        <w:rPr>
          <w:rFonts w:ascii="Times New Roman"/>
          <w:b w:val="false"/>
          <w:i w:val="false"/>
          <w:color w:val="000000"/>
          <w:sz w:val="28"/>
        </w:rPr>
        <w:t>
      порталда – ақпараттық жүйеге электрондық сұрау салу келіп түскен сәттен бастап 30 минут;</w:t>
      </w:r>
    </w:p>
    <w:p>
      <w:pPr>
        <w:spacing w:after="0"/>
        <w:ind w:left="0"/>
        <w:jc w:val="both"/>
      </w:pPr>
      <w:r>
        <w:rPr>
          <w:rFonts w:ascii="Times New Roman"/>
          <w:b w:val="false"/>
          <w:i w:val="false"/>
          <w:color w:val="000000"/>
          <w:sz w:val="28"/>
        </w:rPr>
        <w:t>
      2) Мемлекеттік корпорацияда құжаттардың топтамасын тапсыру үшін күтудің рұқсат етілген ең ұзақ уақыты – 15 минут;</w:t>
      </w:r>
    </w:p>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30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өзгеріс енгізілді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352" w:id="268"/>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268"/>
    <w:bookmarkStart w:name="z353" w:id="269"/>
    <w:p>
      <w:pPr>
        <w:spacing w:after="0"/>
        <w:ind w:left="0"/>
        <w:jc w:val="both"/>
      </w:pPr>
      <w:r>
        <w:rPr>
          <w:rFonts w:ascii="Times New Roman"/>
          <w:b w:val="false"/>
          <w:i w:val="false"/>
          <w:color w:val="000000"/>
          <w:sz w:val="28"/>
        </w:rPr>
        <w:t xml:space="preserve">
      6. Мемлекеттік қызметті көрсету нәтижесі: "Мемлекеттiк базалық зейнетақы төлемiн бюджет қаражаты есебiнен беру, сондай-ақ жасына байланысты зейнетақы төлемдерін, мүгедектігі бойынша, асыраушысынан айырылу жағдайы бойынша және жасына байланысты берілетін мемлекеттік базалық әлеуметтік жәрдемақыларды, мемлекеттік арнайы жәрдемақыларды тағайындау және жүзеге асыру қағидаларын бекіту туралы" Қазақстан Республикасы Денсаулық сақтау және әлеуметтік министрінің 2015 жылғы 14 сәуірдегі № 223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11110 болып тіркелген) (бұдан әрі - Қағидалар) бекітілген нысан бойынша жәрдемақылар тағайындау (тағайындаудан бас тарту) туралы хабарлама.</w:t>
      </w:r>
    </w:p>
    <w:bookmarkEnd w:id="269"/>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жәрдемақыларды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354" w:id="270"/>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270"/>
    <w:bookmarkStart w:name="z355" w:id="271"/>
    <w:p>
      <w:pPr>
        <w:spacing w:after="0"/>
        <w:ind w:left="0"/>
        <w:jc w:val="both"/>
      </w:pPr>
      <w:r>
        <w:rPr>
          <w:rFonts w:ascii="Times New Roman"/>
          <w:b w:val="false"/>
          <w:i w:val="false"/>
          <w:color w:val="000000"/>
          <w:sz w:val="28"/>
        </w:rPr>
        <w:t>
      8. Жұмыс кестесі:</w:t>
      </w:r>
    </w:p>
    <w:bookmarkEnd w:id="271"/>
    <w:bookmarkStart w:name="z356" w:id="272"/>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w:t>
      </w:r>
    </w:p>
    <w:bookmarkEnd w:id="272"/>
    <w:p>
      <w:pPr>
        <w:spacing w:after="0"/>
        <w:ind w:left="0"/>
        <w:jc w:val="both"/>
      </w:pPr>
      <w:r>
        <w:rPr>
          <w:rFonts w:ascii="Times New Roman"/>
          <w:b w:val="false"/>
          <w:i w:val="false"/>
          <w:color w:val="000000"/>
          <w:sz w:val="28"/>
        </w:rPr>
        <w:t>
      Қабылдау "электрондық кезек" тәртібінде, қызметті алушының тұратын жеріне бара отырып, жеделдетіп қызмет көрсетусіз жүзеге асырылады, портал арқылы электрондық кезекті броньдау мүмкін.</w:t>
      </w:r>
    </w:p>
    <w:p>
      <w:pPr>
        <w:spacing w:after="0"/>
        <w:ind w:left="0"/>
        <w:jc w:val="both"/>
      </w:pPr>
      <w:r>
        <w:rPr>
          <w:rFonts w:ascii="Times New Roman"/>
          <w:b w:val="false"/>
          <w:i w:val="false"/>
          <w:color w:val="000000"/>
          <w:sz w:val="28"/>
        </w:rPr>
        <w:t>
      Мемлекеттік қызмет көрсетілетін қызметті алушының тұратын жері бойынша жеделдетіп қызмет көрсетусіз, электрондық кезек тәртібінде көрсетіледі, портал арқылы электрондық кезекті "броньдауға" болады;</w:t>
      </w:r>
    </w:p>
    <w:bookmarkStart w:name="z357" w:id="273"/>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w:t>
      </w:r>
    </w:p>
    <w:bookmarkEnd w:id="273"/>
    <w:bookmarkStart w:name="z358" w:id="274"/>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қызметті көрсету үшін жүгінген кезде ұсынады:</w:t>
      </w:r>
    </w:p>
    <w:bookmarkEnd w:id="274"/>
    <w:p>
      <w:pPr>
        <w:spacing w:after="0"/>
        <w:ind w:left="0"/>
        <w:jc w:val="both"/>
      </w:pPr>
      <w:r>
        <w:rPr>
          <w:rFonts w:ascii="Times New Roman"/>
          <w:b w:val="false"/>
          <w:i w:val="false"/>
          <w:color w:val="000000"/>
          <w:sz w:val="28"/>
        </w:rPr>
        <w:t>
      Мемлекеттік корпорацияға:</w:t>
      </w:r>
    </w:p>
    <w:bookmarkStart w:name="z3055" w:id="275"/>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және сәйкестендіру үшін жеке басын куәландыратын құжат.</w:t>
      </w:r>
    </w:p>
    <w:bookmarkEnd w:id="275"/>
    <w:p>
      <w:pPr>
        <w:spacing w:after="0"/>
        <w:ind w:left="0"/>
        <w:jc w:val="both"/>
      </w:pPr>
      <w:r>
        <w:rPr>
          <w:rFonts w:ascii="Times New Roman"/>
          <w:b w:val="false"/>
          <w:i w:val="false"/>
          <w:color w:val="000000"/>
          <w:sz w:val="28"/>
        </w:rPr>
        <w:t>
      Оралман мәртебесі бар адамдар жүгінген жағдайда сәйкестендіру үшін оралман куәлігі ұсынылады.</w:t>
      </w:r>
    </w:p>
    <w:p>
      <w:pPr>
        <w:spacing w:after="0"/>
        <w:ind w:left="0"/>
        <w:jc w:val="both"/>
      </w:pPr>
      <w:r>
        <w:rPr>
          <w:rFonts w:ascii="Times New Roman"/>
          <w:b w:val="false"/>
          <w:i w:val="false"/>
          <w:color w:val="000000"/>
          <w:sz w:val="28"/>
        </w:rPr>
        <w:t>
      Өтініш қабылданған кезде жеке басты куәландыратын құжат туралы, тұрғылықты тұратын жері бойынша тіркелгені туралы мәліметтерді "электрондық үкімет" шлюзі арқылы тиісті мемлекеттік ақпараттық жүйелерден (бұдан әрі - ақпараттық жүйелер) алады;</w:t>
      </w:r>
    </w:p>
    <w:bookmarkStart w:name="z3056" w:id="276"/>
    <w:p>
      <w:pPr>
        <w:spacing w:after="0"/>
        <w:ind w:left="0"/>
        <w:jc w:val="both"/>
      </w:pPr>
      <w:r>
        <w:rPr>
          <w:rFonts w:ascii="Times New Roman"/>
          <w:b w:val="false"/>
          <w:i w:val="false"/>
          <w:color w:val="000000"/>
          <w:sz w:val="28"/>
        </w:rPr>
        <w:t>
      2) зейнетақылар мен жәрдемақылар беру жөніндегі уәкілетті ұйымдағы банк шотының нөмірі туралы немесе қылмыстық-атқару жүйесі мекемесінің қолма-қол ақшаны бақылау шоты туралы мәліметтер;</w:t>
      </w:r>
    </w:p>
    <w:bookmarkEnd w:id="276"/>
    <w:bookmarkStart w:name="z3057" w:id="277"/>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мемлекеттік арнайы жәрдемақы тағайындау үшін жұмыс сипатын немесе еңбек жағдайларын растайтын ұйымның анықтамасын ұсынады.</w:t>
      </w:r>
    </w:p>
    <w:bookmarkEnd w:id="277"/>
    <w:p>
      <w:pPr>
        <w:spacing w:after="0"/>
        <w:ind w:left="0"/>
        <w:jc w:val="both"/>
      </w:pPr>
      <w:r>
        <w:rPr>
          <w:rFonts w:ascii="Times New Roman"/>
          <w:b w:val="false"/>
          <w:i w:val="false"/>
          <w:color w:val="000000"/>
          <w:sz w:val="28"/>
        </w:rPr>
        <w:t>
      Ұйым таратылған жағдайда жұмыс орны, атқарған лауазымы, кәсiбi, жұмыс кезеңдерi, архив iсінiң нөмiрi, оның беттерi көрсетiлген, мөрмен және архив директоры мен архивариустың қолы қойылып расталған архивтік анықтама немесе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көшірмесі ұсынылады.</w:t>
      </w:r>
    </w:p>
    <w:p>
      <w:pPr>
        <w:spacing w:after="0"/>
        <w:ind w:left="0"/>
        <w:jc w:val="both"/>
      </w:pPr>
      <w:r>
        <w:rPr>
          <w:rFonts w:ascii="Times New Roman"/>
          <w:b w:val="false"/>
          <w:i w:val="false"/>
          <w:color w:val="000000"/>
          <w:sz w:val="28"/>
        </w:rPr>
        <w:t xml:space="preserve">
      Архивтік құжаттар болмаған кезде, жұмыс сипаты немесе еңбек жағдайлары және олардың Қазақстан Республикасы Үкіметінің 1999 жылғы 19 желтоқсандағы № 1930 </w:t>
      </w:r>
      <w:r>
        <w:rPr>
          <w:rFonts w:ascii="Times New Roman"/>
          <w:b w:val="false"/>
          <w:i w:val="false"/>
          <w:color w:val="000000"/>
          <w:sz w:val="28"/>
        </w:rPr>
        <w:t>қаулысымен</w:t>
      </w:r>
      <w:r>
        <w:rPr>
          <w:rFonts w:ascii="Times New Roman"/>
          <w:b w:val="false"/>
          <w:i w:val="false"/>
          <w:color w:val="000000"/>
          <w:sz w:val="28"/>
        </w:rPr>
        <w:t xml:space="preserve"> бекітілген Жерасты және ашық кен жұмыстарындағы, еңбек жағдайлары ерекше зиянды және ерекше ауыр жұмыстардағы өндірістердің, жұмыстардың, кәсіптердің лауазымдар мен көрсеткіштердің № 1 тізіміне немесе Еңбек жағдайлары зиянды және ауыр жұмыстардағы өндірістердің, жұмыстардың, кәсіптердің, лауазымдар мен көрсеткіштердің № 2 тізіміне сәйкестігі сот органдары арқылы белгіленеді;</w:t>
      </w:r>
    </w:p>
    <w:bookmarkStart w:name="z3058" w:id="278"/>
    <w:p>
      <w:pPr>
        <w:spacing w:after="0"/>
        <w:ind w:left="0"/>
        <w:jc w:val="both"/>
      </w:pPr>
      <w:r>
        <w:rPr>
          <w:rFonts w:ascii="Times New Roman"/>
          <w:b w:val="false"/>
          <w:i w:val="false"/>
          <w:color w:val="000000"/>
          <w:sz w:val="28"/>
        </w:rPr>
        <w:t>
      4) өтініш берушінің еңбек өтілін растайтын құжаттар:</w:t>
      </w:r>
    </w:p>
    <w:bookmarkEnd w:id="278"/>
    <w:p>
      <w:pPr>
        <w:spacing w:after="0"/>
        <w:ind w:left="0"/>
        <w:jc w:val="both"/>
      </w:pPr>
      <w:r>
        <w:rPr>
          <w:rFonts w:ascii="Times New Roman"/>
          <w:b w:val="false"/>
          <w:i w:val="false"/>
          <w:color w:val="000000"/>
          <w:sz w:val="28"/>
        </w:rPr>
        <w:t>
      еңбек кітапшасы;</w:t>
      </w:r>
    </w:p>
    <w:p>
      <w:pPr>
        <w:spacing w:after="0"/>
        <w:ind w:left="0"/>
        <w:jc w:val="both"/>
      </w:pPr>
      <w:r>
        <w:rPr>
          <w:rFonts w:ascii="Times New Roman"/>
          <w:b w:val="false"/>
          <w:i w:val="false"/>
          <w:color w:val="000000"/>
          <w:sz w:val="28"/>
        </w:rPr>
        <w:t>
      еңбек кітапшасы болмаған немесе жарамсыз болған, еңбек кітапшасында тиісті жазбалар болмаған, түзетулер, дәлсіздіктер, әртүрлі оқулар болған кезде архив мекемелерiнен немесе жұмыс орнынан анықтамалар, мемлекеттік архивтің немесе ведомстволық архивтің уәкілетті қызметкерінің электрондық цифрлық қолтаңбасымен куәландырылған архивтік құжаттың электрондық көшірмелері немесе жұмыс орнынан анықтамалар;</w:t>
      </w:r>
    </w:p>
    <w:p>
      <w:pPr>
        <w:spacing w:after="0"/>
        <w:ind w:left="0"/>
        <w:jc w:val="both"/>
      </w:pPr>
      <w:r>
        <w:rPr>
          <w:rFonts w:ascii="Times New Roman"/>
          <w:b w:val="false"/>
          <w:i w:val="false"/>
          <w:color w:val="000000"/>
          <w:sz w:val="28"/>
        </w:rPr>
        <w:t>
      болуына қарай мынадай құжаттар ұсынылады:</w:t>
      </w:r>
    </w:p>
    <w:p>
      <w:pPr>
        <w:spacing w:after="0"/>
        <w:ind w:left="0"/>
        <w:jc w:val="both"/>
      </w:pPr>
      <w:r>
        <w:rPr>
          <w:rFonts w:ascii="Times New Roman"/>
          <w:b w:val="false"/>
          <w:i w:val="false"/>
          <w:color w:val="000000"/>
          <w:sz w:val="28"/>
        </w:rPr>
        <w:t>
      бiлiмi туралы құжат;</w:t>
      </w:r>
    </w:p>
    <w:p>
      <w:pPr>
        <w:spacing w:after="0"/>
        <w:ind w:left="0"/>
        <w:jc w:val="both"/>
      </w:pPr>
      <w:r>
        <w:rPr>
          <w:rFonts w:ascii="Times New Roman"/>
          <w:b w:val="false"/>
          <w:i w:val="false"/>
          <w:color w:val="000000"/>
          <w:sz w:val="28"/>
        </w:rPr>
        <w:t>
      әскери билет немесе қорғаныс істері жөніндегі басқарманың (бөлімнің) анықтамасы;</w:t>
      </w:r>
    </w:p>
    <w:p>
      <w:pPr>
        <w:spacing w:after="0"/>
        <w:ind w:left="0"/>
        <w:jc w:val="both"/>
      </w:pPr>
      <w:r>
        <w:rPr>
          <w:rFonts w:ascii="Times New Roman"/>
          <w:b w:val="false"/>
          <w:i w:val="false"/>
          <w:color w:val="000000"/>
          <w:sz w:val="28"/>
        </w:rPr>
        <w:t>
      балалардың туу туралы куәліктері (азаматтық хал актілерін жазу органдары берген туу туралы актілік жазбадан үзінді көшірме немесе азаматтық хал актілерін тіркеу туралы анықтама);</w:t>
      </w:r>
    </w:p>
    <w:p>
      <w:pPr>
        <w:spacing w:after="0"/>
        <w:ind w:left="0"/>
        <w:jc w:val="both"/>
      </w:pPr>
      <w:r>
        <w:rPr>
          <w:rFonts w:ascii="Times New Roman"/>
          <w:b w:val="false"/>
          <w:i w:val="false"/>
          <w:color w:val="000000"/>
          <w:sz w:val="28"/>
        </w:rPr>
        <w:t xml:space="preserve">
      "Жаппай саяси қуғын-сүргiндер құрбандарын ақтау туралы" 1993 жылғы 14 сәуірдегі Қазақстан Республикасы Заңының </w:t>
      </w:r>
      <w:r>
        <w:rPr>
          <w:rFonts w:ascii="Times New Roman"/>
          <w:b w:val="false"/>
          <w:i w:val="false"/>
          <w:color w:val="000000"/>
          <w:sz w:val="28"/>
        </w:rPr>
        <w:t>10-бабына</w:t>
      </w:r>
      <w:r>
        <w:rPr>
          <w:rFonts w:ascii="Times New Roman"/>
          <w:b w:val="false"/>
          <w:i w:val="false"/>
          <w:color w:val="000000"/>
          <w:sz w:val="28"/>
        </w:rPr>
        <w:t xml:space="preserve"> сәйкес прокуратура органдары берген ақталуы туралы анықтама;</w:t>
      </w:r>
    </w:p>
    <w:p>
      <w:pPr>
        <w:spacing w:after="0"/>
        <w:ind w:left="0"/>
        <w:jc w:val="both"/>
      </w:pPr>
      <w:r>
        <w:rPr>
          <w:rFonts w:ascii="Times New Roman"/>
          <w:b w:val="false"/>
          <w:i w:val="false"/>
          <w:color w:val="000000"/>
          <w:sz w:val="28"/>
        </w:rPr>
        <w:t>
      әскери ұрыс қимылдарына қатысқаны туралы әскери комиссариаттың анықтамасы;</w:t>
      </w:r>
    </w:p>
    <w:p>
      <w:pPr>
        <w:spacing w:after="0"/>
        <w:ind w:left="0"/>
        <w:jc w:val="both"/>
      </w:pPr>
      <w:r>
        <w:rPr>
          <w:rFonts w:ascii="Times New Roman"/>
          <w:b w:val="false"/>
          <w:i w:val="false"/>
          <w:color w:val="000000"/>
          <w:sz w:val="28"/>
        </w:rPr>
        <w:t>
      бірінші топтағы мүгедекке, екінші топтағы жалғызілікті мүгедекке және бөгде адамның көмегіне мұқтаж жасына байланысты зейнеткерге, сексен жасқа толған қарттарға, он алты жасқа дейінгі мүгедек балаға күтімді жүзеге асыру фактісін және кезеңін растайтын соттың шешімі;</w:t>
      </w:r>
    </w:p>
    <w:p>
      <w:pPr>
        <w:spacing w:after="0"/>
        <w:ind w:left="0"/>
        <w:jc w:val="both"/>
      </w:pPr>
      <w:r>
        <w:rPr>
          <w:rFonts w:ascii="Times New Roman"/>
          <w:b w:val="false"/>
          <w:i w:val="false"/>
          <w:color w:val="000000"/>
          <w:sz w:val="28"/>
        </w:rPr>
        <w:t>
      бұрынғы кеңестiк мекемелер, Қазақстан Республикасының мекемелері, халықаралық ұйым қызметкерi жұбайының (зайыбының) шетелде тұрғанын растайтын құжат;</w:t>
      </w:r>
    </w:p>
    <w:p>
      <w:pPr>
        <w:spacing w:after="0"/>
        <w:ind w:left="0"/>
        <w:jc w:val="both"/>
      </w:pPr>
      <w:r>
        <w:rPr>
          <w:rFonts w:ascii="Times New Roman"/>
          <w:b w:val="false"/>
          <w:i w:val="false"/>
          <w:color w:val="000000"/>
          <w:sz w:val="28"/>
        </w:rPr>
        <w:t>
      әскери қызметшiнің, арнаулы мемлекеттік орган қызметкері жұбайының (зайыбының) мамандығы бойынша жұмысқа орналасу мүмкiндiгi болмаған жерлерде тұрғанын растайтын құжат.</w:t>
      </w:r>
    </w:p>
    <w:p>
      <w:pPr>
        <w:spacing w:after="0"/>
        <w:ind w:left="0"/>
        <w:jc w:val="both"/>
      </w:pPr>
      <w:r>
        <w:rPr>
          <w:rFonts w:ascii="Times New Roman"/>
          <w:b w:val="false"/>
          <w:i w:val="false"/>
          <w:color w:val="000000"/>
          <w:sz w:val="28"/>
        </w:rPr>
        <w:t>
      Жұмыс істемейтін ананың жас балаларға күтім көрсеткенін растау үшін мына құжаттардың біреуі (болуына қарай) ұсынылады:</w:t>
      </w:r>
    </w:p>
    <w:p>
      <w:pPr>
        <w:spacing w:after="0"/>
        <w:ind w:left="0"/>
        <w:jc w:val="both"/>
      </w:pPr>
      <w:r>
        <w:rPr>
          <w:rFonts w:ascii="Times New Roman"/>
          <w:b w:val="false"/>
          <w:i w:val="false"/>
          <w:color w:val="000000"/>
          <w:sz w:val="28"/>
        </w:rPr>
        <w:t>
      балалардың жеке басын растайтын құжат;</w:t>
      </w:r>
    </w:p>
    <w:p>
      <w:pPr>
        <w:spacing w:after="0"/>
        <w:ind w:left="0"/>
        <w:jc w:val="both"/>
      </w:pPr>
      <w:r>
        <w:rPr>
          <w:rFonts w:ascii="Times New Roman"/>
          <w:b w:val="false"/>
          <w:i w:val="false"/>
          <w:color w:val="000000"/>
          <w:sz w:val="28"/>
        </w:rPr>
        <w:t>
      балалардың неке туралы куәлігі (азаматтық хал актілерін тіркеу туралы анықтама) не некені бұзу туралы куәлігі немесе неке қию туралы актілік жазбадан үзінді көшірме (тегін өзгерткен кезде);</w:t>
      </w:r>
    </w:p>
    <w:p>
      <w:pPr>
        <w:spacing w:after="0"/>
        <w:ind w:left="0"/>
        <w:jc w:val="both"/>
      </w:pPr>
      <w:r>
        <w:rPr>
          <w:rFonts w:ascii="Times New Roman"/>
          <w:b w:val="false"/>
          <w:i w:val="false"/>
          <w:color w:val="000000"/>
          <w:sz w:val="28"/>
        </w:rPr>
        <w:t>
      балалардың орта оқу орнын бітіргені туралы аттестат;</w:t>
      </w:r>
    </w:p>
    <w:p>
      <w:pPr>
        <w:spacing w:after="0"/>
        <w:ind w:left="0"/>
        <w:jc w:val="both"/>
      </w:pPr>
      <w:r>
        <w:rPr>
          <w:rFonts w:ascii="Times New Roman"/>
          <w:b w:val="false"/>
          <w:i w:val="false"/>
          <w:color w:val="000000"/>
          <w:sz w:val="28"/>
        </w:rPr>
        <w:t>
      балалардың орта-кәсіптік немесе жоғары оқу орнын бітіргені туралы диплом не балалардың оқығанын растайтын оқу орнының анықтамасы;</w:t>
      </w:r>
    </w:p>
    <w:p>
      <w:pPr>
        <w:spacing w:after="0"/>
        <w:ind w:left="0"/>
        <w:jc w:val="both"/>
      </w:pPr>
      <w:r>
        <w:rPr>
          <w:rFonts w:ascii="Times New Roman"/>
          <w:b w:val="false"/>
          <w:i w:val="false"/>
          <w:color w:val="000000"/>
          <w:sz w:val="28"/>
        </w:rPr>
        <w:t>
      балалардың тұрғылықты тұратын жері бойынша тіркелгенін растайтын құжат;</w:t>
      </w:r>
    </w:p>
    <w:p>
      <w:pPr>
        <w:spacing w:after="0"/>
        <w:ind w:left="0"/>
        <w:jc w:val="both"/>
      </w:pPr>
      <w:r>
        <w:rPr>
          <w:rFonts w:ascii="Times New Roman"/>
          <w:b w:val="false"/>
          <w:i w:val="false"/>
          <w:color w:val="000000"/>
          <w:sz w:val="28"/>
        </w:rPr>
        <w:t>
      балалардың қайтыс болуы туралы куәлік (немесе азаматтық хал актілерін жазу органдары берген қайтыс болуы туралы актілік жазба немесе азаматтық хал актісін тіркеу туралы анықтама) құжат ұсынылады.</w:t>
      </w:r>
    </w:p>
    <w:p>
      <w:pPr>
        <w:spacing w:after="0"/>
        <w:ind w:left="0"/>
        <w:jc w:val="both"/>
      </w:pPr>
      <w:r>
        <w:rPr>
          <w:rFonts w:ascii="Times New Roman"/>
          <w:b w:val="false"/>
          <w:i w:val="false"/>
          <w:color w:val="000000"/>
          <w:sz w:val="28"/>
        </w:rPr>
        <w:t>
      Қорғаншылық (қамқоршылық) белгіленген жағдайда, қорғаншылық (қамқоршылық) белгіленгенін растайтын құжат ұсынылады.</w:t>
      </w:r>
    </w:p>
    <w:p>
      <w:pPr>
        <w:spacing w:after="0"/>
        <w:ind w:left="0"/>
        <w:jc w:val="both"/>
      </w:pPr>
      <w:r>
        <w:rPr>
          <w:rFonts w:ascii="Times New Roman"/>
          <w:b w:val="false"/>
          <w:i w:val="false"/>
          <w:color w:val="000000"/>
          <w:sz w:val="28"/>
        </w:rPr>
        <w:t>
      Көрсетілген құжаттардағы ақпарат мемлекеттік ақпараттық жүйелерде расталған кезде, көрсетілетін қызметті алушының жеке басын куәландыратын құжатты, баланың (балалардың) туу туралы куәлігін немесе туу туралы актілік жазбасынан үзінді көшірмені (Қазақстан Республикасының аумағында 2007 жылғы 13 тамыздан кейін жүргізілген тіркеулер бойынша), тұрғылықты тұратын жері бойынша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құжатты ұсыну талап етілмейді.</w:t>
      </w:r>
    </w:p>
    <w:p>
      <w:pPr>
        <w:spacing w:after="0"/>
        <w:ind w:left="0"/>
        <w:jc w:val="both"/>
      </w:pPr>
      <w:r>
        <w:rPr>
          <w:rFonts w:ascii="Times New Roman"/>
          <w:b w:val="false"/>
          <w:i w:val="false"/>
          <w:color w:val="000000"/>
          <w:sz w:val="28"/>
        </w:rPr>
        <w:t>
      Құжаттарды мемлекеттік ақпараттық жүйелерден алу мүмкіндігі болған кезде оларды ұсыну талап етілмейді.</w:t>
      </w:r>
    </w:p>
    <w:p>
      <w:pPr>
        <w:spacing w:after="0"/>
        <w:ind w:left="0"/>
        <w:jc w:val="both"/>
      </w:pPr>
      <w:r>
        <w:rPr>
          <w:rFonts w:ascii="Times New Roman"/>
          <w:b w:val="false"/>
          <w:i w:val="false"/>
          <w:color w:val="000000"/>
          <w:sz w:val="28"/>
        </w:rPr>
        <w:t xml:space="preserve">
      Шет тілінде жасалған құжаттарды ұсыну барысында нотариус "Нотариат туралы" Қазақстан Республикасын Заңының 34-бабы 1-тармағы </w:t>
      </w:r>
      <w:r>
        <w:rPr>
          <w:rFonts w:ascii="Times New Roman"/>
          <w:b w:val="false"/>
          <w:i w:val="false"/>
          <w:color w:val="000000"/>
          <w:sz w:val="28"/>
        </w:rPr>
        <w:t>9) тармақшасына</w:t>
      </w:r>
      <w:r>
        <w:rPr>
          <w:rFonts w:ascii="Times New Roman"/>
          <w:b w:val="false"/>
          <w:i w:val="false"/>
          <w:color w:val="000000"/>
          <w:sz w:val="28"/>
        </w:rPr>
        <w:t xml:space="preserve">, </w:t>
      </w:r>
      <w:r>
        <w:rPr>
          <w:rFonts w:ascii="Times New Roman"/>
          <w:b w:val="false"/>
          <w:i w:val="false"/>
          <w:color w:val="000000"/>
          <w:sz w:val="28"/>
        </w:rPr>
        <w:t>80-бабына</w:t>
      </w:r>
      <w:r>
        <w:rPr>
          <w:rFonts w:ascii="Times New Roman"/>
          <w:b w:val="false"/>
          <w:i w:val="false"/>
          <w:color w:val="000000"/>
          <w:sz w:val="28"/>
        </w:rPr>
        <w:t xml:space="preserve"> сәйкес құжаттың қазақ немесе орыс тіліне дұрыс аударылғанын куәландырады.</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Жеке басты куәландыратын құжат туралы мәліметтерді көрсетілетін қызметті алушы "электрондық үкімет" шлюзі арқылы тиісті мемлекеттік ақпараттық жүйеден алады.</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364" w:id="279"/>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жәрдемақы тағайындауға құқығы болмаған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тағайындауға өтінішті қабылдаудан бас тарту туралы қолхат береді.</w:t>
      </w:r>
    </w:p>
    <w:bookmarkEnd w:id="279"/>
    <w:bookmarkStart w:name="z1424" w:id="280"/>
    <w:p>
      <w:pPr>
        <w:spacing w:after="0"/>
        <w:ind w:left="0"/>
        <w:jc w:val="both"/>
      </w:pPr>
      <w:r>
        <w:rPr>
          <w:rFonts w:ascii="Times New Roman"/>
          <w:b w:val="false"/>
          <w:i w:val="false"/>
          <w:color w:val="000000"/>
          <w:sz w:val="28"/>
        </w:rPr>
        <w:t xml:space="preserve">
      Ақпараттық жүйеден тиісті төлемді тағайындау немесе төлемді тағайындауға өтініш беру фактісін растайтын мәліметтер алынған жағдайда, Мемлекеттік корпорация қызметкері кідіртпестен өтініш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28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428" w:id="281"/>
    <w:p>
      <w:pPr>
        <w:spacing w:after="0"/>
        <w:ind w:left="0"/>
        <w:jc w:val="both"/>
      </w:pPr>
      <w:r>
        <w:rPr>
          <w:rFonts w:ascii="Times New Roman"/>
          <w:b w:val="false"/>
          <w:i w:val="false"/>
          <w:color w:val="000000"/>
          <w:sz w:val="28"/>
        </w:rPr>
        <w:t>
      10-1. Көрсетілетін қызметті беруші мынадай негіздер:</w:t>
      </w:r>
    </w:p>
    <w:bookmarkEnd w:id="281"/>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 бойынша мемлекеттік қызметтерді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бұйрықтарымен.</w:t>
      </w:r>
      <w:r>
        <w:br/>
      </w:r>
      <w:r>
        <w:rPr>
          <w:rFonts w:ascii="Times New Roman"/>
          <w:b w:val="false"/>
          <w:i w:val="false"/>
          <w:color w:val="000000"/>
          <w:sz w:val="28"/>
        </w:rPr>
        <w:t>
</w:t>
      </w:r>
    </w:p>
    <w:bookmarkStart w:name="z1427" w:id="282"/>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bookmarkEnd w:id="2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365" w:id="283"/>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283"/>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66" w:id="284"/>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осы мемлекеттік көрсетілетін қызмет стандартының 14-тармағында көрсетілген мекенжай бойынша көрсетілетін қызметті берушінің Мемлекеттік корпорацияның басшысының атына немесе Министрліктің, мемлекеттік корпорацияның басшысының атына шағым беріледі.</w:t>
      </w:r>
    </w:p>
    <w:bookmarkEnd w:id="284"/>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Мемлекеттік корпорацияның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Қызметкер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367" w:id="285"/>
    <w:p>
      <w:pPr>
        <w:spacing w:after="0"/>
        <w:ind w:left="0"/>
        <w:jc w:val="both"/>
      </w:pPr>
      <w:r>
        <w:rPr>
          <w:rFonts w:ascii="Times New Roman"/>
          <w:b w:val="false"/>
          <w:i w:val="false"/>
          <w:color w:val="000000"/>
          <w:sz w:val="28"/>
        </w:rPr>
        <w:t>
      12. Көрсетілген мемлекеттік қызмет нәтижелері мен келіспеген жағдайларда көрсетілетін қызметті алушы Қазақстан Республикасының заңнамасында белгіленген тәртіппен сотқа жүгінеді.</w:t>
      </w:r>
    </w:p>
    <w:bookmarkEnd w:id="285"/>
    <w:bookmarkStart w:name="z368" w:id="286"/>
    <w:p>
      <w:pPr>
        <w:spacing w:after="0"/>
        <w:ind w:left="0"/>
        <w:jc w:val="left"/>
      </w:pPr>
      <w:r>
        <w:rPr>
          <w:rFonts w:ascii="Times New Roman"/>
          <w:b/>
          <w:i w:val="false"/>
          <w:color w:val="000000"/>
        </w:rPr>
        <w:t xml:space="preserve"> 4-тарау. Мемлекеттік көрсетілетін қызметті, оның ішінде электрондық нысанда және Мемлекеттік корпорация арқылы көрсетудің ерекшеліктері ескерілген өзге де талаптар</w:t>
      </w:r>
    </w:p>
    <w:bookmarkEnd w:id="286"/>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69" w:id="287"/>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287"/>
    <w:bookmarkStart w:name="z370" w:id="288"/>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288"/>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75" w:id="289"/>
    <w:p>
      <w:pPr>
        <w:spacing w:after="0"/>
        <w:ind w:left="0"/>
        <w:jc w:val="both"/>
      </w:pPr>
      <w:r>
        <w:rPr>
          <w:rFonts w:ascii="Times New Roman"/>
          <w:b w:val="false"/>
          <w:i w:val="false"/>
          <w:color w:val="000000"/>
          <w:sz w:val="28"/>
        </w:rPr>
        <w:t>
      15. Көрсетілетін қызметті алушының ЭЦҚ-сы болған жағдайда жәрдемақы тағайындау туралы ақпаратты портал арқылы электрондық нысанда алуға мүмкіндігі бар.</w:t>
      </w:r>
    </w:p>
    <w:bookmarkEnd w:id="289"/>
    <w:bookmarkStart w:name="z376" w:id="290"/>
    <w:p>
      <w:pPr>
        <w:spacing w:after="0"/>
        <w:ind w:left="0"/>
        <w:jc w:val="both"/>
      </w:pPr>
      <w:r>
        <w:rPr>
          <w:rFonts w:ascii="Times New Roman"/>
          <w:b w:val="false"/>
          <w:i w:val="false"/>
          <w:color w:val="000000"/>
          <w:sz w:val="28"/>
        </w:rPr>
        <w:t>
      16.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қашықтықтан қол жеткізу режимінде алуға мүмкіндігі бар.</w:t>
      </w:r>
    </w:p>
    <w:bookmarkEnd w:id="29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378" w:id="291"/>
          <w:p>
            <w:pPr>
              <w:spacing w:after="20"/>
              <w:ind w:left="20"/>
              <w:jc w:val="both"/>
            </w:pPr>
            <w:r>
              <w:rPr>
                <w:rFonts w:ascii="Times New Roman"/>
                <w:b w:val="false"/>
                <w:i w:val="false"/>
                <w:color w:val="000000"/>
                <w:sz w:val="20"/>
              </w:rPr>
              <w:t>
"Мемлекеттік арнайы</w:t>
            </w:r>
            <w:r>
              <w:br/>
            </w:r>
            <w:r>
              <w:rPr>
                <w:rFonts w:ascii="Times New Roman"/>
                <w:b w:val="false"/>
                <w:i w:val="false"/>
                <w:color w:val="000000"/>
                <w:sz w:val="20"/>
              </w:rPr>
              <w:t>жәрдемақыларды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bookmarkEnd w:id="291"/>
        </w:tc>
      </w:tr>
    </w:tbl>
    <w:p>
      <w:pPr>
        <w:spacing w:after="0"/>
        <w:ind w:left="0"/>
        <w:jc w:val="left"/>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28.04.2018 </w:t>
      </w:r>
      <w:r>
        <w:rPr>
          <w:rFonts w:ascii="Times New Roman"/>
          <w:b w:val="false"/>
          <w:i w:val="false"/>
          <w:color w:val="00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_______________________________________________________________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w:t>
      </w:r>
    </w:p>
    <w:p>
      <w:pPr>
        <w:spacing w:after="0"/>
        <w:ind w:left="0"/>
        <w:jc w:val="both"/>
      </w:pPr>
      <w:r>
        <w:rPr>
          <w:rFonts w:ascii="Times New Roman"/>
          <w:b w:val="false"/>
          <w:i w:val="false"/>
          <w:color w:val="000000"/>
          <w:sz w:val="28"/>
        </w:rPr>
        <w:t>
      _______________________________________ облысы (қаласы) бойынша департаменті)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күнi: ______ жылғы "___" ___________</w:t>
      </w:r>
    </w:p>
    <w:p>
      <w:pPr>
        <w:spacing w:after="0"/>
        <w:ind w:left="0"/>
        <w:jc w:val="both"/>
      </w:pPr>
      <w:r>
        <w:rPr>
          <w:rFonts w:ascii="Times New Roman"/>
          <w:b w:val="false"/>
          <w:i w:val="false"/>
          <w:color w:val="000000"/>
          <w:sz w:val="28"/>
        </w:rPr>
        <w:t>
      Жеке сәйкестендіру нөмірі: __________________________________________________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_____________________________________</w:t>
      </w:r>
    </w:p>
    <w:p>
      <w:pPr>
        <w:spacing w:after="0"/>
        <w:ind w:left="0"/>
        <w:jc w:val="both"/>
      </w:pPr>
      <w:r>
        <w:rPr>
          <w:rFonts w:ascii="Times New Roman"/>
          <w:b w:val="false"/>
          <w:i w:val="false"/>
          <w:color w:val="000000"/>
          <w:sz w:val="28"/>
        </w:rPr>
        <w:t>
      Құжаттың сериясы: ________ құжаттың нөмірі: ____________ кім берген: ___________</w:t>
      </w:r>
    </w:p>
    <w:p>
      <w:pPr>
        <w:spacing w:after="0"/>
        <w:ind w:left="0"/>
        <w:jc w:val="both"/>
      </w:pPr>
      <w:r>
        <w:rPr>
          <w:rFonts w:ascii="Times New Roman"/>
          <w:b w:val="false"/>
          <w:i w:val="false"/>
          <w:color w:val="000000"/>
          <w:sz w:val="28"/>
        </w:rPr>
        <w:t>
      Берілген күні _______ жылғы "___" __________________</w:t>
      </w:r>
    </w:p>
    <w:p>
      <w:pPr>
        <w:spacing w:after="0"/>
        <w:ind w:left="0"/>
        <w:jc w:val="both"/>
      </w:pPr>
      <w:r>
        <w:rPr>
          <w:rFonts w:ascii="Times New Roman"/>
          <w:b w:val="false"/>
          <w:i w:val="false"/>
          <w:color w:val="000000"/>
          <w:sz w:val="28"/>
        </w:rPr>
        <w:t>
      Тұрғылықты тұратын жерінің мекенжайы ______________________________________</w:t>
      </w:r>
    </w:p>
    <w:p>
      <w:pPr>
        <w:spacing w:after="0"/>
        <w:ind w:left="0"/>
        <w:jc w:val="both"/>
      </w:pPr>
      <w:r>
        <w:rPr>
          <w:rFonts w:ascii="Times New Roman"/>
          <w:b w:val="false"/>
          <w:i w:val="false"/>
          <w:color w:val="000000"/>
          <w:sz w:val="28"/>
        </w:rPr>
        <w:t>
      _________________________________________________________________________ облысы</w:t>
      </w:r>
    </w:p>
    <w:p>
      <w:pPr>
        <w:spacing w:after="0"/>
        <w:ind w:left="0"/>
        <w:jc w:val="both"/>
      </w:pPr>
      <w:r>
        <w:rPr>
          <w:rFonts w:ascii="Times New Roman"/>
          <w:b w:val="false"/>
          <w:i w:val="false"/>
          <w:color w:val="000000"/>
          <w:sz w:val="28"/>
        </w:rPr>
        <w:t>
      ______________________________ қаласы (ауданы) ___________________________________</w:t>
      </w:r>
    </w:p>
    <w:p>
      <w:pPr>
        <w:spacing w:after="0"/>
        <w:ind w:left="0"/>
        <w:jc w:val="both"/>
      </w:pPr>
      <w:r>
        <w:rPr>
          <w:rFonts w:ascii="Times New Roman"/>
          <w:b w:val="false"/>
          <w:i w:val="false"/>
          <w:color w:val="000000"/>
          <w:sz w:val="28"/>
        </w:rPr>
        <w:t>
      ауылы көшесі _____________________ (шағын ауданы) _____________________________ -үй</w:t>
      </w:r>
    </w:p>
    <w:p>
      <w:pPr>
        <w:spacing w:after="0"/>
        <w:ind w:left="0"/>
        <w:jc w:val="both"/>
      </w:pPr>
      <w:r>
        <w:rPr>
          <w:rFonts w:ascii="Times New Roman"/>
          <w:b w:val="false"/>
          <w:i w:val="false"/>
          <w:color w:val="000000"/>
          <w:sz w:val="28"/>
        </w:rPr>
        <w:t>
      ____________________________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w:t>
      </w:r>
    </w:p>
    <w:p>
      <w:pPr>
        <w:spacing w:after="0"/>
        <w:ind w:left="0"/>
        <w:jc w:val="both"/>
      </w:pPr>
      <w:r>
        <w:rPr>
          <w:rFonts w:ascii="Times New Roman"/>
          <w:b w:val="false"/>
          <w:i w:val="false"/>
          <w:color w:val="000000"/>
          <w:sz w:val="28"/>
        </w:rPr>
        <w:t>
      Маған ____________________________________________________________________</w:t>
      </w:r>
    </w:p>
    <w:p>
      <w:pPr>
        <w:spacing w:after="0"/>
        <w:ind w:left="0"/>
        <w:jc w:val="both"/>
      </w:pPr>
      <w:r>
        <w:rPr>
          <w:rFonts w:ascii="Times New Roman"/>
          <w:b w:val="false"/>
          <w:i w:val="false"/>
          <w:color w:val="000000"/>
          <w:sz w:val="28"/>
        </w:rPr>
        <w:t>
      (жасына байланысты зейнетақы төлемдерін, мемлекеттік базалық зейнетақы төлемін;</w:t>
      </w:r>
    </w:p>
    <w:p>
      <w:pPr>
        <w:spacing w:after="0"/>
        <w:ind w:left="0"/>
        <w:jc w:val="both"/>
      </w:pPr>
      <w:r>
        <w:rPr>
          <w:rFonts w:ascii="Times New Roman"/>
          <w:b w:val="false"/>
          <w:i w:val="false"/>
          <w:color w:val="000000"/>
          <w:sz w:val="28"/>
        </w:rPr>
        <w:t>
      мемлекеттік әлеуметтік жәрдемақы: мүгедектігі бойынша, асыраушысынан айрылу жағдайы</w:t>
      </w:r>
    </w:p>
    <w:p>
      <w:pPr>
        <w:spacing w:after="0"/>
        <w:ind w:left="0"/>
        <w:jc w:val="both"/>
      </w:pPr>
      <w:r>
        <w:rPr>
          <w:rFonts w:ascii="Times New Roman"/>
          <w:b w:val="false"/>
          <w:i w:val="false"/>
          <w:color w:val="000000"/>
          <w:sz w:val="28"/>
        </w:rPr>
        <w:t>
      бойынша; мемлекеттік арнайы жәрдемақы) тағайындауды (қалпына келтіруді) сұраймын.</w:t>
      </w:r>
    </w:p>
    <w:p>
      <w:pPr>
        <w:spacing w:after="0"/>
        <w:ind w:left="0"/>
        <w:jc w:val="both"/>
      </w:pPr>
      <w:r>
        <w:rPr>
          <w:rFonts w:ascii="Times New Roman"/>
          <w:b w:val="false"/>
          <w:i w:val="false"/>
          <w:color w:val="000000"/>
          <w:sz w:val="28"/>
        </w:rPr>
        <w:t>
      Асыраушысынан айрылу жағдайы бойынша мемлекеттік әлеуметтік жәрдемақыға</w:t>
      </w:r>
    </w:p>
    <w:p>
      <w:pPr>
        <w:spacing w:after="0"/>
        <w:ind w:left="0"/>
        <w:jc w:val="both"/>
      </w:pPr>
      <w:r>
        <w:rPr>
          <w:rFonts w:ascii="Times New Roman"/>
          <w:b w:val="false"/>
          <w:i w:val="false"/>
          <w:color w:val="000000"/>
          <w:sz w:val="28"/>
        </w:rPr>
        <w:t>
      өтініш берген кезде асырауындағы адамның саны көрсетіледі.</w:t>
      </w:r>
    </w:p>
    <w:p>
      <w:pPr>
        <w:spacing w:after="0"/>
        <w:ind w:left="0"/>
        <w:jc w:val="both"/>
      </w:pPr>
      <w:r>
        <w:rPr>
          <w:rFonts w:ascii="Times New Roman"/>
          <w:b w:val="false"/>
          <w:i w:val="false"/>
          <w:color w:val="000000"/>
          <w:sz w:val="28"/>
        </w:rPr>
        <w:t xml:space="preserve">
      Маған бұдан бұрын зейнетақы төлемдері немесе жәрдемақы тағайындалған / </w:t>
      </w:r>
    </w:p>
    <w:p>
      <w:pPr>
        <w:spacing w:after="0"/>
        <w:ind w:left="0"/>
        <w:jc w:val="both"/>
      </w:pPr>
      <w:r>
        <w:rPr>
          <w:rFonts w:ascii="Times New Roman"/>
          <w:b w:val="false"/>
          <w:i w:val="false"/>
          <w:color w:val="000000"/>
          <w:sz w:val="28"/>
        </w:rPr>
        <w:t>
      тағайындалмаған (қажет емесі сызылып тасталсын).</w:t>
      </w:r>
    </w:p>
    <w:p>
      <w:pPr>
        <w:spacing w:after="0"/>
        <w:ind w:left="0"/>
        <w:jc w:val="both"/>
      </w:pPr>
      <w:r>
        <w:rPr>
          <w:rFonts w:ascii="Times New Roman"/>
          <w:b w:val="false"/>
          <w:i w:val="false"/>
          <w:color w:val="000000"/>
          <w:sz w:val="28"/>
        </w:rPr>
        <w:t>
      Төленетін зейнетақылар немесе жәрдемақылар мөлшерінің өзгеруіне алып келетін</w:t>
      </w:r>
    </w:p>
    <w:p>
      <w:pPr>
        <w:spacing w:after="0"/>
        <w:ind w:left="0"/>
        <w:jc w:val="both"/>
      </w:pPr>
      <w:r>
        <w:rPr>
          <w:rFonts w:ascii="Times New Roman"/>
          <w:b w:val="false"/>
          <w:i w:val="false"/>
          <w:color w:val="000000"/>
          <w:sz w:val="28"/>
        </w:rPr>
        <w:t>
      барлық өзгерістерді, сондай-ақ тұрғылықты жерімнің (оның ішінде Қазақстан</w:t>
      </w:r>
    </w:p>
    <w:p>
      <w:pPr>
        <w:spacing w:after="0"/>
        <w:ind w:left="0"/>
        <w:jc w:val="both"/>
      </w:pPr>
      <w:r>
        <w:rPr>
          <w:rFonts w:ascii="Times New Roman"/>
          <w:b w:val="false"/>
          <w:i w:val="false"/>
          <w:color w:val="000000"/>
          <w:sz w:val="28"/>
        </w:rPr>
        <w:t>
      Республикасының шегінен тыс жерлерге кету), анкета деректерінің, банк деректемелерінің</w:t>
      </w:r>
    </w:p>
    <w:p>
      <w:pPr>
        <w:spacing w:after="0"/>
        <w:ind w:left="0"/>
        <w:jc w:val="both"/>
      </w:pPr>
      <w:r>
        <w:rPr>
          <w:rFonts w:ascii="Times New Roman"/>
          <w:b w:val="false"/>
          <w:i w:val="false"/>
          <w:color w:val="000000"/>
          <w:sz w:val="28"/>
        </w:rPr>
        <w:t>
      өзгергенін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есептеу үшін жеке банк</w:t>
      </w:r>
    </w:p>
    <w:p>
      <w:pPr>
        <w:spacing w:after="0"/>
        <w:ind w:left="0"/>
        <w:jc w:val="both"/>
      </w:pPr>
      <w:r>
        <w:rPr>
          <w:rFonts w:ascii="Times New Roman"/>
          <w:b w:val="false"/>
          <w:i w:val="false"/>
          <w:color w:val="000000"/>
          <w:sz w:val="28"/>
        </w:rPr>
        <w:t>
      шоты ашылған жағдайда, мұндай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xml:space="preserve">
Р/с </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Жасына байланысты зейнетақы төлемдерін, мемлекеттік базалық зейнетақы төлемін,</w:t>
      </w:r>
    </w:p>
    <w:p>
      <w:pPr>
        <w:spacing w:after="0"/>
        <w:ind w:left="0"/>
        <w:jc w:val="both"/>
      </w:pPr>
      <w:r>
        <w:rPr>
          <w:rFonts w:ascii="Times New Roman"/>
          <w:b w:val="false"/>
          <w:i w:val="false"/>
          <w:color w:val="000000"/>
          <w:sz w:val="28"/>
        </w:rPr>
        <w:t>
      мемлекеттік әлеуметтік жәрдемақы: мүгедектігі бойынша, асыраушысынан айрылу жағдайы</w:t>
      </w:r>
    </w:p>
    <w:p>
      <w:pPr>
        <w:spacing w:after="0"/>
        <w:ind w:left="0"/>
        <w:jc w:val="both"/>
      </w:pPr>
      <w:r>
        <w:rPr>
          <w:rFonts w:ascii="Times New Roman"/>
          <w:b w:val="false"/>
          <w:i w:val="false"/>
          <w:color w:val="000000"/>
          <w:sz w:val="28"/>
        </w:rPr>
        <w:t>
      бойынша; мемлекеттік арнайы жәрдемақы тағайындау (тағайындаудан бас тарту) туралы</w:t>
      </w:r>
    </w:p>
    <w:p>
      <w:pPr>
        <w:spacing w:after="0"/>
        <w:ind w:left="0"/>
        <w:jc w:val="both"/>
      </w:pPr>
      <w:r>
        <w:rPr>
          <w:rFonts w:ascii="Times New Roman"/>
          <w:b w:val="false"/>
          <w:i w:val="false"/>
          <w:color w:val="000000"/>
          <w:sz w:val="28"/>
        </w:rPr>
        <w:t>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 Е-mail _______________________</w:t>
      </w:r>
    </w:p>
    <w:p>
      <w:pPr>
        <w:spacing w:after="0"/>
        <w:ind w:left="0"/>
        <w:jc w:val="both"/>
      </w:pPr>
      <w:r>
        <w:rPr>
          <w:rFonts w:ascii="Times New Roman"/>
          <w:b w:val="false"/>
          <w:i w:val="false"/>
          <w:color w:val="000000"/>
          <w:sz w:val="28"/>
        </w:rPr>
        <w:t>
      өтініш берген күні: 20__ жылғы "___" _________</w:t>
      </w:r>
    </w:p>
    <w:p>
      <w:pPr>
        <w:spacing w:after="0"/>
        <w:ind w:left="0"/>
        <w:jc w:val="both"/>
      </w:pPr>
      <w:r>
        <w:rPr>
          <w:rFonts w:ascii="Times New Roman"/>
          <w:b w:val="false"/>
          <w:i w:val="false"/>
          <w:color w:val="000000"/>
          <w:sz w:val="28"/>
        </w:rPr>
        <w:t>
      Өтініш берушінің қолы ______________________________________________________</w:t>
      </w:r>
    </w:p>
    <w:p>
      <w:pPr>
        <w:spacing w:after="0"/>
        <w:ind w:left="0"/>
        <w:jc w:val="both"/>
      </w:pPr>
      <w:r>
        <w:rPr>
          <w:rFonts w:ascii="Times New Roman"/>
          <w:b w:val="false"/>
          <w:i w:val="false"/>
          <w:color w:val="000000"/>
          <w:sz w:val="28"/>
        </w:rPr>
        <w:t>
      Азамат ___________________________________________________________________</w:t>
      </w:r>
    </w:p>
    <w:p>
      <w:pPr>
        <w:spacing w:after="0"/>
        <w:ind w:left="0"/>
        <w:jc w:val="both"/>
      </w:pPr>
      <w:r>
        <w:rPr>
          <w:rFonts w:ascii="Times New Roman"/>
          <w:b w:val="false"/>
          <w:i w:val="false"/>
          <w:color w:val="000000"/>
          <w:sz w:val="28"/>
        </w:rPr>
        <w:t>
      өтініші № _____________ болып тіркелді.</w:t>
      </w:r>
    </w:p>
    <w:p>
      <w:pPr>
        <w:spacing w:after="0"/>
        <w:ind w:left="0"/>
        <w:jc w:val="both"/>
      </w:pPr>
      <w:r>
        <w:rPr>
          <w:rFonts w:ascii="Times New Roman"/>
          <w:b w:val="false"/>
          <w:i w:val="false"/>
          <w:color w:val="000000"/>
          <w:sz w:val="28"/>
        </w:rPr>
        <w:t>
      Құжаттар қабылданған күн 20__ жылғы "___" 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left"/>
      </w:pPr>
      <w:r>
        <w:rPr>
          <w:rFonts w:ascii="Times New Roman"/>
          <w:b w:val="false"/>
          <w:i w:val="false"/>
          <w:color w:val="000000"/>
          <w:sz w:val="28"/>
        </w:rPr>
        <w:t xml:space="preserve">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380" w:id="292"/>
          <w:p>
            <w:pPr>
              <w:spacing w:after="20"/>
              <w:ind w:left="20"/>
              <w:jc w:val="both"/>
            </w:pPr>
            <w:r>
              <w:rPr>
                <w:rFonts w:ascii="Times New Roman"/>
                <w:b w:val="false"/>
                <w:i w:val="false"/>
                <w:color w:val="000000"/>
                <w:sz w:val="20"/>
              </w:rPr>
              <w:t>
"Мемлекеттік арнайы жәрдемақыларды</w:t>
            </w:r>
            <w:r>
              <w:br/>
            </w:r>
            <w:r>
              <w:rPr>
                <w:rFonts w:ascii="Times New Roman"/>
                <w:b w:val="false"/>
                <w:i w:val="false"/>
                <w:color w:val="000000"/>
                <w:sz w:val="20"/>
              </w:rPr>
              <w:t>
тағайындау" мемлекеттік көрсетілетін</w:t>
            </w:r>
            <w:r>
              <w:br/>
            </w:r>
            <w:r>
              <w:rPr>
                <w:rFonts w:ascii="Times New Roman"/>
                <w:b w:val="false"/>
                <w:i w:val="false"/>
                <w:color w:val="000000"/>
                <w:sz w:val="20"/>
              </w:rPr>
              <w:t>
қызмет стандартына</w:t>
            </w:r>
            <w:r>
              <w:br/>
            </w:r>
            <w:r>
              <w:rPr>
                <w:rFonts w:ascii="Times New Roman"/>
                <w:b w:val="false"/>
                <w:i w:val="false"/>
                <w:color w:val="000000"/>
                <w:sz w:val="20"/>
              </w:rPr>
              <w:t>
2-қосымша</w:t>
            </w:r>
          </w:p>
          <w:bookmarkEnd w:id="292"/>
        </w:tc>
      </w:tr>
    </w:tbl>
    <w:bookmarkStart w:name="z381" w:id="293"/>
    <w:p>
      <w:pPr>
        <w:spacing w:after="0"/>
        <w:ind w:left="0"/>
        <w:jc w:val="both"/>
      </w:pPr>
      <w:r>
        <w:rPr>
          <w:rFonts w:ascii="Times New Roman"/>
          <w:b w:val="false"/>
          <w:i w:val="false"/>
          <w:color w:val="000000"/>
          <w:sz w:val="28"/>
        </w:rPr>
        <w:t>
      Нысан</w:t>
      </w:r>
    </w:p>
    <w:bookmarkEnd w:id="293"/>
    <w:p>
      <w:pPr>
        <w:spacing w:after="0"/>
        <w:ind w:left="0"/>
        <w:jc w:val="both"/>
      </w:pPr>
      <w:r>
        <w:rPr>
          <w:rFonts w:ascii="Times New Roman"/>
          <w:b w:val="false"/>
          <w:i w:val="false"/>
          <w:color w:val="000000"/>
          <w:sz w:val="28"/>
        </w:rPr>
        <w:t>
      М.O.___________________</w:t>
      </w:r>
    </w:p>
    <w:p>
      <w:pPr>
        <w:spacing w:after="0"/>
        <w:ind w:left="0"/>
        <w:jc w:val="both"/>
      </w:pPr>
      <w:r>
        <w:rPr>
          <w:rFonts w:ascii="Times New Roman"/>
          <w:b w:val="false"/>
          <w:i w:val="false"/>
          <w:color w:val="000000"/>
          <w:sz w:val="28"/>
        </w:rPr>
        <w:t>
      (ұйым)</w:t>
      </w:r>
    </w:p>
    <w:p>
      <w:pPr>
        <w:spacing w:after="0"/>
        <w:ind w:left="0"/>
        <w:jc w:val="both"/>
      </w:pPr>
      <w:r>
        <w:rPr>
          <w:rFonts w:ascii="Times New Roman"/>
          <w:b w:val="false"/>
          <w:i w:val="false"/>
          <w:color w:val="000000"/>
          <w:sz w:val="28"/>
        </w:rPr>
        <w:t>
      20__ жылғы "___" ___________</w:t>
      </w:r>
    </w:p>
    <w:bookmarkStart w:name="z382" w:id="294"/>
    <w:p>
      <w:pPr>
        <w:spacing w:after="0"/>
        <w:ind w:left="0"/>
        <w:jc w:val="left"/>
      </w:pPr>
      <w:r>
        <w:rPr>
          <w:rFonts w:ascii="Times New Roman"/>
          <w:b/>
          <w:i w:val="false"/>
          <w:color w:val="000000"/>
        </w:rPr>
        <w:t xml:space="preserve"> Мемлекеттік арнайы жәрдемақы тағайындау үшiн жұмыстың сипатын немесе еңбек жағдайларын растайтын</w:t>
      </w:r>
      <w:r>
        <w:br/>
      </w:r>
      <w:r>
        <w:rPr>
          <w:rFonts w:ascii="Times New Roman"/>
          <w:b/>
          <w:i w:val="false"/>
          <w:color w:val="000000"/>
        </w:rPr>
        <w:t>АНЫҚТАМА</w:t>
      </w:r>
    </w:p>
    <w:bookmarkEnd w:id="294"/>
    <w:p>
      <w:pPr>
        <w:spacing w:after="0"/>
        <w:ind w:left="0"/>
        <w:jc w:val="both"/>
      </w:pPr>
      <w:r>
        <w:rPr>
          <w:rFonts w:ascii="Times New Roman"/>
          <w:b w:val="false"/>
          <w:i w:val="false"/>
          <w:color w:val="000000"/>
          <w:sz w:val="28"/>
        </w:rPr>
        <w:t>
      Азамат (ша)__________________________________________________________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берілді, себебі ол _____ жылдан___________жылға ________ дейiнгi кезеңде</w:t>
      </w:r>
    </w:p>
    <w:p>
      <w:pPr>
        <w:spacing w:after="0"/>
        <w:ind w:left="0"/>
        <w:jc w:val="both"/>
      </w:pPr>
      <w:r>
        <w:rPr>
          <w:rFonts w:ascii="Times New Roman"/>
          <w:b w:val="false"/>
          <w:i w:val="false"/>
          <w:color w:val="000000"/>
          <w:sz w:val="28"/>
        </w:rPr>
        <w:t>
      ___ жыл ________ ай ______ күн (толық, толық емес жұмыс күнi)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(ұйымның атауы)</w:t>
      </w:r>
    </w:p>
    <w:p>
      <w:pPr>
        <w:spacing w:after="0"/>
        <w:ind w:left="0"/>
        <w:jc w:val="both"/>
      </w:pPr>
      <w:r>
        <w:rPr>
          <w:rFonts w:ascii="Times New Roman"/>
          <w:b w:val="false"/>
          <w:i w:val="false"/>
          <w:color w:val="000000"/>
          <w:sz w:val="28"/>
        </w:rPr>
        <w:t>
      № __ тiзiмнiң _____ бөлiмiнiң ________ тармағында көзделгендей,</w:t>
      </w:r>
    </w:p>
    <w:p>
      <w:pPr>
        <w:spacing w:after="0"/>
        <w:ind w:left="0"/>
        <w:jc w:val="both"/>
      </w:pPr>
      <w:r>
        <w:rPr>
          <w:rFonts w:ascii="Times New Roman"/>
          <w:b w:val="false"/>
          <w:i w:val="false"/>
          <w:color w:val="000000"/>
          <w:sz w:val="28"/>
        </w:rPr>
        <w:t>
      зиянды (ерекше зиянды) және ауыр (ерекше ауыр) еңбек жағдайларында</w:t>
      </w:r>
    </w:p>
    <w:p>
      <w:pPr>
        <w:spacing w:after="0"/>
        <w:ind w:left="0"/>
        <w:jc w:val="both"/>
      </w:pPr>
      <w:r>
        <w:rPr>
          <w:rFonts w:ascii="Times New Roman"/>
          <w:b w:val="false"/>
          <w:i w:val="false"/>
          <w:color w:val="000000"/>
          <w:sz w:val="28"/>
        </w:rPr>
        <w:t>
      ____ жыл ____ ай ____ күн, оның iшiнде _____ жылдан_________ жылға</w:t>
      </w:r>
    </w:p>
    <w:p>
      <w:pPr>
        <w:spacing w:after="0"/>
        <w:ind w:left="0"/>
        <w:jc w:val="both"/>
      </w:pPr>
      <w:r>
        <w:rPr>
          <w:rFonts w:ascii="Times New Roman"/>
          <w:b w:val="false"/>
          <w:i w:val="false"/>
          <w:color w:val="000000"/>
          <w:sz w:val="28"/>
        </w:rPr>
        <w:t>
      дейiн _____________________________ ретінде</w:t>
      </w:r>
    </w:p>
    <w:p>
      <w:pPr>
        <w:spacing w:after="0"/>
        <w:ind w:left="0"/>
        <w:jc w:val="both"/>
      </w:pPr>
      <w:r>
        <w:rPr>
          <w:rFonts w:ascii="Times New Roman"/>
          <w:b w:val="false"/>
          <w:i w:val="false"/>
          <w:color w:val="000000"/>
          <w:sz w:val="28"/>
        </w:rPr>
        <w:t>
      (кәсiптiң, лауазымның атауы)</w:t>
      </w:r>
    </w:p>
    <w:p>
      <w:pPr>
        <w:spacing w:after="0"/>
        <w:ind w:left="0"/>
        <w:jc w:val="both"/>
      </w:pPr>
      <w:r>
        <w:rPr>
          <w:rFonts w:ascii="Times New Roman"/>
          <w:b w:val="false"/>
          <w:i w:val="false"/>
          <w:color w:val="000000"/>
          <w:sz w:val="28"/>
        </w:rPr>
        <w:t>
      Негiздеме:___________________________________________________________</w:t>
      </w:r>
    </w:p>
    <w:p>
      <w:pPr>
        <w:spacing w:after="0"/>
        <w:ind w:left="0"/>
        <w:jc w:val="both"/>
      </w:pPr>
      <w:r>
        <w:rPr>
          <w:rFonts w:ascii="Times New Roman"/>
          <w:b w:val="false"/>
          <w:i w:val="false"/>
          <w:color w:val="000000"/>
          <w:sz w:val="28"/>
        </w:rPr>
        <w:t>
      (бұйрықтар, есеп ведомостерi, түсiру журналдары,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дозиметрия журналдары және басқа)</w:t>
      </w:r>
    </w:p>
    <w:p>
      <w:pPr>
        <w:spacing w:after="0"/>
        <w:ind w:left="0"/>
        <w:jc w:val="both"/>
      </w:pPr>
      <w:r>
        <w:rPr>
          <w:rFonts w:ascii="Times New Roman"/>
          <w:b w:val="false"/>
          <w:i w:val="false"/>
          <w:color w:val="000000"/>
          <w:sz w:val="28"/>
        </w:rPr>
        <w:t>
      ____ жылдан ____ жыл аралығында_____________________________ ретінде</w:t>
      </w:r>
    </w:p>
    <w:p>
      <w:pPr>
        <w:spacing w:after="0"/>
        <w:ind w:left="0"/>
        <w:jc w:val="both"/>
      </w:pPr>
      <w:r>
        <w:rPr>
          <w:rFonts w:ascii="Times New Roman"/>
          <w:b w:val="false"/>
          <w:i w:val="false"/>
          <w:color w:val="000000"/>
          <w:sz w:val="28"/>
        </w:rPr>
        <w:t>
      (кәсiптiң, лауазымның атауы)</w:t>
      </w:r>
    </w:p>
    <w:p>
      <w:pPr>
        <w:spacing w:after="0"/>
        <w:ind w:left="0"/>
        <w:jc w:val="both"/>
      </w:pPr>
      <w:r>
        <w:rPr>
          <w:rFonts w:ascii="Times New Roman"/>
          <w:b w:val="false"/>
          <w:i w:val="false"/>
          <w:color w:val="000000"/>
          <w:sz w:val="28"/>
        </w:rPr>
        <w:t>
      Негiздеме: __________________________________________________________</w:t>
      </w:r>
    </w:p>
    <w:p>
      <w:pPr>
        <w:spacing w:after="0"/>
        <w:ind w:left="0"/>
        <w:jc w:val="both"/>
      </w:pPr>
      <w:r>
        <w:rPr>
          <w:rFonts w:ascii="Times New Roman"/>
          <w:b w:val="false"/>
          <w:i w:val="false"/>
          <w:color w:val="000000"/>
          <w:sz w:val="28"/>
        </w:rPr>
        <w:t>
      (бұйрықтар, есеп ведомостерi, түсiру журналдары</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дозиметрия журналдары және басқа)</w:t>
      </w:r>
    </w:p>
    <w:p>
      <w:pPr>
        <w:spacing w:after="0"/>
        <w:ind w:left="0"/>
        <w:jc w:val="both"/>
      </w:pPr>
      <w:r>
        <w:rPr>
          <w:rFonts w:ascii="Times New Roman"/>
          <w:b w:val="false"/>
          <w:i w:val="false"/>
          <w:color w:val="000000"/>
          <w:sz w:val="28"/>
        </w:rPr>
        <w:t>
      ___ жылдан ____ жыл аралығында ______________________________ ретінде</w:t>
      </w:r>
    </w:p>
    <w:p>
      <w:pPr>
        <w:spacing w:after="0"/>
        <w:ind w:left="0"/>
        <w:jc w:val="both"/>
      </w:pPr>
      <w:r>
        <w:rPr>
          <w:rFonts w:ascii="Times New Roman"/>
          <w:b w:val="false"/>
          <w:i w:val="false"/>
          <w:color w:val="000000"/>
          <w:sz w:val="28"/>
        </w:rPr>
        <w:t>
      (кәсiптiң, лауазымның атауы)</w:t>
      </w:r>
    </w:p>
    <w:p>
      <w:pPr>
        <w:spacing w:after="0"/>
        <w:ind w:left="0"/>
        <w:jc w:val="both"/>
      </w:pPr>
      <w:r>
        <w:rPr>
          <w:rFonts w:ascii="Times New Roman"/>
          <w:b w:val="false"/>
          <w:i w:val="false"/>
          <w:color w:val="000000"/>
          <w:sz w:val="28"/>
        </w:rPr>
        <w:t>
      Негiздеме: __________________________________________________________</w:t>
      </w:r>
    </w:p>
    <w:p>
      <w:pPr>
        <w:spacing w:after="0"/>
        <w:ind w:left="0"/>
        <w:jc w:val="both"/>
      </w:pPr>
      <w:r>
        <w:rPr>
          <w:rFonts w:ascii="Times New Roman"/>
          <w:b w:val="false"/>
          <w:i w:val="false"/>
          <w:color w:val="000000"/>
          <w:sz w:val="28"/>
        </w:rPr>
        <w:t>
      (бұйрықтар, есеп ведомостерi, түсiру журналдары,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дозиметрия журналдары және басқа)</w:t>
      </w:r>
    </w:p>
    <w:p>
      <w:pPr>
        <w:spacing w:after="0"/>
        <w:ind w:left="0"/>
        <w:jc w:val="both"/>
      </w:pPr>
      <w:r>
        <w:rPr>
          <w:rFonts w:ascii="Times New Roman"/>
          <w:b w:val="false"/>
          <w:i w:val="false"/>
          <w:color w:val="000000"/>
          <w:sz w:val="28"/>
        </w:rPr>
        <w:t>
      жұмыс істейді.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Кәсiпорын басшысы ____________________________________ __________</w:t>
      </w:r>
    </w:p>
    <w:p>
      <w:pPr>
        <w:spacing w:after="0"/>
        <w:ind w:left="0"/>
        <w:jc w:val="both"/>
      </w:pPr>
      <w:r>
        <w:rPr>
          <w:rFonts w:ascii="Times New Roman"/>
          <w:b w:val="false"/>
          <w:i w:val="false"/>
          <w:color w:val="000000"/>
          <w:sz w:val="28"/>
        </w:rPr>
        <w:t>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1002"/>
        <w:gridCol w:w="11298"/>
      </w:tblGrid>
      <w:tr>
        <w:trPr>
          <w:trHeight w:val="30" w:hRule="atLeast"/>
        </w:trPr>
        <w:tc>
          <w:tcPr>
            <w:tcW w:w="10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8" w:type="dxa"/>
            <w:tcBorders/>
            <w:tcMar>
              <w:top w:w="15" w:type="dxa"/>
              <w:left w:w="15" w:type="dxa"/>
              <w:bottom w:w="15" w:type="dxa"/>
              <w:right w:w="15" w:type="dxa"/>
            </w:tcMar>
            <w:vAlign w:val="center"/>
          </w:tcPr>
          <w:bookmarkStart w:name="z383" w:id="295"/>
          <w:p>
            <w:pPr>
              <w:spacing w:after="20"/>
              <w:ind w:left="20"/>
              <w:jc w:val="both"/>
            </w:pPr>
            <w:r>
              <w:rPr>
                <w:rFonts w:ascii="Times New Roman"/>
                <w:b w:val="false"/>
                <w:i w:val="false"/>
                <w:color w:val="000000"/>
                <w:sz w:val="20"/>
              </w:rPr>
              <w:t xml:space="preserve">
"Мемлекеттік арнайы жәрдемақыларды </w:t>
            </w:r>
            <w:r>
              <w:br/>
            </w:r>
            <w:r>
              <w:rPr>
                <w:rFonts w:ascii="Times New Roman"/>
                <w:b w:val="false"/>
                <w:i w:val="false"/>
                <w:color w:val="000000"/>
                <w:sz w:val="20"/>
              </w:rPr>
              <w:t>
тағайындау" мемлекеттік көрсетілетін</w:t>
            </w:r>
            <w:r>
              <w:br/>
            </w:r>
            <w:r>
              <w:rPr>
                <w:rFonts w:ascii="Times New Roman"/>
                <w:b w:val="false"/>
                <w:i w:val="false"/>
                <w:color w:val="000000"/>
                <w:sz w:val="20"/>
              </w:rPr>
              <w:t xml:space="preserve">
қызмет стандартына 3-қосымша </w:t>
            </w:r>
          </w:p>
          <w:bookmarkEnd w:id="295"/>
        </w:tc>
      </w:tr>
    </w:tbl>
    <w:p>
      <w:pPr>
        <w:spacing w:after="0"/>
        <w:ind w:left="0"/>
        <w:jc w:val="left"/>
      </w:pPr>
      <w:r>
        <w:br/>
      </w:r>
      <w:r>
        <w:rPr>
          <w:rFonts w:ascii="Times New Roman"/>
          <w:b w:val="false"/>
          <w:i w:val="false"/>
          <w:color w:val="000000"/>
          <w:sz w:val="28"/>
        </w:rPr>
        <w:t>
</w:t>
      </w:r>
    </w:p>
    <w:bookmarkStart w:name="z1429" w:id="296"/>
    <w:p>
      <w:pPr>
        <w:spacing w:after="0"/>
        <w:ind w:left="0"/>
        <w:jc w:val="both"/>
      </w:pPr>
      <w:r>
        <w:rPr>
          <w:rFonts w:ascii="Times New Roman"/>
          <w:b w:val="false"/>
          <w:i w:val="false"/>
          <w:color w:val="000000"/>
          <w:sz w:val="28"/>
        </w:rPr>
        <w:t>
      Нысан</w:t>
      </w:r>
    </w:p>
    <w:bookmarkEnd w:id="296"/>
    <w:bookmarkStart w:name="z1430" w:id="297"/>
    <w:p>
      <w:pPr>
        <w:spacing w:after="0"/>
        <w:ind w:left="0"/>
        <w:jc w:val="both"/>
      </w:pPr>
      <w:r>
        <w:rPr>
          <w:rFonts w:ascii="Times New Roman"/>
          <w:b w:val="false"/>
          <w:i w:val="false"/>
          <w:color w:val="000000"/>
          <w:sz w:val="28"/>
        </w:rPr>
        <w:t>
      ________________________________________________</w:t>
      </w:r>
    </w:p>
    <w:bookmarkEnd w:id="297"/>
    <w:p>
      <w:pPr>
        <w:spacing w:after="0"/>
        <w:ind w:left="0"/>
        <w:jc w:val="both"/>
      </w:pPr>
      <w:r>
        <w:rPr>
          <w:rFonts w:ascii="Times New Roman"/>
          <w:b w:val="false"/>
          <w:i w:val="false"/>
          <w:color w:val="000000"/>
          <w:sz w:val="28"/>
        </w:rPr>
        <w:t>
      (түрі көрсетілсін)</w:t>
      </w:r>
    </w:p>
    <w:bookmarkStart w:name="z384" w:id="298"/>
    <w:p>
      <w:pPr>
        <w:spacing w:after="0"/>
        <w:ind w:left="0"/>
        <w:jc w:val="left"/>
      </w:pPr>
      <w:r>
        <w:rPr>
          <w:rFonts w:ascii="Times New Roman"/>
          <w:b/>
          <w:i w:val="false"/>
          <w:color w:val="000000"/>
        </w:rPr>
        <w:t xml:space="preserve"> тағайындауға өтініш қабылдаудан бас тарту туралы</w:t>
      </w:r>
      <w:r>
        <w:br/>
      </w:r>
      <w:r>
        <w:rPr>
          <w:rFonts w:ascii="Times New Roman"/>
          <w:b/>
          <w:i w:val="false"/>
          <w:color w:val="000000"/>
        </w:rPr>
        <w:t>№ ______ қолхат</w:t>
      </w:r>
    </w:p>
    <w:bookmarkEnd w:id="298"/>
    <w:p>
      <w:pPr>
        <w:spacing w:after="0"/>
        <w:ind w:left="0"/>
        <w:jc w:val="both"/>
      </w:pPr>
      <w:r>
        <w:rPr>
          <w:rFonts w:ascii="Times New Roman"/>
          <w:b w:val="false"/>
          <w:i w:val="false"/>
          <w:color w:val="ff0000"/>
          <w:sz w:val="28"/>
        </w:rPr>
        <w:t xml:space="preserve">
      Ескерту. 3-қосымша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bookmarkStart w:name="z1431" w:id="299"/>
    <w:p>
      <w:pPr>
        <w:spacing w:after="0"/>
        <w:ind w:left="0"/>
        <w:jc w:val="both"/>
      </w:pPr>
      <w:r>
        <w:rPr>
          <w:rFonts w:ascii="Times New Roman"/>
          <w:b w:val="false"/>
          <w:i w:val="false"/>
          <w:color w:val="000000"/>
          <w:sz w:val="28"/>
        </w:rPr>
        <w:t>
       20__ жылғы "___"_____________</w:t>
      </w:r>
    </w:p>
    <w:bookmarkEnd w:id="299"/>
    <w:bookmarkStart w:name="z1432" w:id="300"/>
    <w:p>
      <w:pPr>
        <w:spacing w:after="0"/>
        <w:ind w:left="0"/>
        <w:jc w:val="both"/>
      </w:pPr>
      <w:r>
        <w:rPr>
          <w:rFonts w:ascii="Times New Roman"/>
          <w:b w:val="false"/>
          <w:i w:val="false"/>
          <w:color w:val="000000"/>
          <w:sz w:val="28"/>
        </w:rPr>
        <w:t>
      Азамат(ша) __________________________________________________________</w:t>
      </w:r>
    </w:p>
    <w:bookmarkEnd w:id="300"/>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_________________________________________</w:t>
      </w:r>
    </w:p>
    <w:p>
      <w:pPr>
        <w:spacing w:after="0"/>
        <w:ind w:left="0"/>
        <w:jc w:val="both"/>
      </w:pPr>
      <w:r>
        <w:rPr>
          <w:rFonts w:ascii="Times New Roman"/>
          <w:b w:val="false"/>
          <w:i w:val="false"/>
          <w:color w:val="000000"/>
          <w:sz w:val="28"/>
        </w:rPr>
        <w:t>
      Қамқоршы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____________________</w:t>
      </w:r>
    </w:p>
    <w:bookmarkStart w:name="z1433" w:id="301"/>
    <w:p>
      <w:pPr>
        <w:spacing w:after="0"/>
        <w:ind w:left="0"/>
        <w:jc w:val="both"/>
      </w:pPr>
      <w:r>
        <w:rPr>
          <w:rFonts w:ascii="Times New Roman"/>
          <w:b w:val="false"/>
          <w:i w:val="false"/>
          <w:color w:val="000000"/>
          <w:sz w:val="28"/>
        </w:rPr>
        <w:t>
      Құжаттардың толық емес топтамасын, және немесе қолданылу мерзімі</w:t>
      </w:r>
    </w:p>
    <w:bookmarkEnd w:id="301"/>
    <w:p>
      <w:pPr>
        <w:spacing w:after="0"/>
        <w:ind w:left="0"/>
        <w:jc w:val="both"/>
      </w:pPr>
      <w:r>
        <w:rPr>
          <w:rFonts w:ascii="Times New Roman"/>
          <w:b w:val="false"/>
          <w:i w:val="false"/>
          <w:color w:val="000000"/>
          <w:sz w:val="28"/>
        </w:rPr>
        <w:t>
      өткен құжаттарды ұсыну, төлемге құқығының болмауы себебі бойынша</w:t>
      </w:r>
    </w:p>
    <w:p>
      <w:pPr>
        <w:spacing w:after="0"/>
        <w:ind w:left="0"/>
        <w:jc w:val="both"/>
      </w:pPr>
      <w:r>
        <w:rPr>
          <w:rFonts w:ascii="Times New Roman"/>
          <w:b w:val="false"/>
          <w:i w:val="false"/>
          <w:color w:val="000000"/>
          <w:sz w:val="28"/>
        </w:rPr>
        <w:t>
      тағайындауға өтініш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385" w:id="302"/>
          <w:p>
            <w:pPr>
              <w:spacing w:after="20"/>
              <w:ind w:left="20"/>
              <w:jc w:val="both"/>
            </w:pPr>
            <w:r>
              <w:rPr>
                <w:rFonts w:ascii="Times New Roman"/>
                <w:b w:val="false"/>
                <w:i w:val="false"/>
                <w:color w:val="000000"/>
                <w:sz w:val="20"/>
              </w:rPr>
              <w:t>
"Мемлекеттік арнайы жәрдемақыларды</w:t>
            </w:r>
            <w:r>
              <w:br/>
            </w:r>
            <w:r>
              <w:rPr>
                <w:rFonts w:ascii="Times New Roman"/>
                <w:b w:val="false"/>
                <w:i w:val="false"/>
                <w:color w:val="000000"/>
                <w:sz w:val="20"/>
              </w:rPr>
              <w:t>
тағайындау" мемлекеттік көрсетілетін</w:t>
            </w:r>
            <w:r>
              <w:br/>
            </w:r>
            <w:r>
              <w:rPr>
                <w:rFonts w:ascii="Times New Roman"/>
                <w:b w:val="false"/>
                <w:i w:val="false"/>
                <w:color w:val="000000"/>
                <w:sz w:val="20"/>
              </w:rPr>
              <w:t>
қызмет стандартына</w:t>
            </w:r>
            <w:r>
              <w:br/>
            </w:r>
            <w:r>
              <w:rPr>
                <w:rFonts w:ascii="Times New Roman"/>
                <w:b w:val="false"/>
                <w:i w:val="false"/>
                <w:color w:val="000000"/>
                <w:sz w:val="20"/>
              </w:rPr>
              <w:t>
4-қосымша</w:t>
            </w:r>
          </w:p>
          <w:bookmarkEnd w:id="302"/>
        </w:tc>
      </w:tr>
    </w:tbl>
    <w:bookmarkStart w:name="z1759" w:id="303"/>
    <w:p>
      <w:pPr>
        <w:spacing w:after="0"/>
        <w:ind w:left="0"/>
        <w:jc w:val="both"/>
      </w:pPr>
      <w:r>
        <w:rPr>
          <w:rFonts w:ascii="Times New Roman"/>
          <w:b w:val="false"/>
          <w:i w:val="false"/>
          <w:color w:val="000000"/>
          <w:sz w:val="28"/>
        </w:rPr>
        <w:t>
      Нысан</w:t>
      </w:r>
    </w:p>
    <w:bookmarkEnd w:id="303"/>
    <w:bookmarkStart w:name="z386" w:id="304"/>
    <w:p>
      <w:pPr>
        <w:spacing w:after="0"/>
        <w:ind w:left="0"/>
        <w:jc w:val="left"/>
      </w:pPr>
      <w:r>
        <w:rPr>
          <w:rFonts w:ascii="Times New Roman"/>
          <w:b/>
          <w:i w:val="false"/>
          <w:color w:val="000000"/>
        </w:rPr>
        <w:t xml:space="preserve"> Өтініш</w:t>
      </w:r>
      <w:r>
        <w:br/>
      </w:r>
      <w:r>
        <w:rPr>
          <w:rFonts w:ascii="Times New Roman"/>
          <w:b/>
          <w:i w:val="false"/>
          <w:color w:val="000000"/>
        </w:rPr>
        <w:t>қабылдаудан бас тарту туралы</w:t>
      </w:r>
      <w:r>
        <w:br/>
      </w:r>
      <w:r>
        <w:rPr>
          <w:rFonts w:ascii="Times New Roman"/>
          <w:b/>
          <w:i w:val="false"/>
          <w:color w:val="000000"/>
        </w:rPr>
        <w:t>№ ______ қолхат</w:t>
      </w:r>
    </w:p>
    <w:bookmarkEnd w:id="304"/>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(түрі көрсетілсін)</w:t>
      </w:r>
    </w:p>
    <w:p>
      <w:pPr>
        <w:spacing w:after="0"/>
        <w:ind w:left="0"/>
        <w:jc w:val="both"/>
      </w:pPr>
      <w:r>
        <w:rPr>
          <w:rFonts w:ascii="Times New Roman"/>
          <w:b w:val="false"/>
          <w:i w:val="false"/>
          <w:color w:val="000000"/>
          <w:sz w:val="28"/>
        </w:rPr>
        <w:t>
      20__ жылғы "___" _______________</w:t>
      </w:r>
    </w:p>
    <w:p>
      <w:pPr>
        <w:spacing w:after="0"/>
        <w:ind w:left="0"/>
        <w:jc w:val="both"/>
      </w:pPr>
      <w:r>
        <w:rPr>
          <w:rFonts w:ascii="Times New Roman"/>
          <w:b w:val="false"/>
          <w:i w:val="false"/>
          <w:color w:val="000000"/>
          <w:sz w:val="28"/>
        </w:rPr>
        <w:t>
      Азамат (ша) 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(ол бар болса)</w:t>
      </w:r>
    </w:p>
    <w:p>
      <w:pPr>
        <w:spacing w:after="0"/>
        <w:ind w:left="0"/>
        <w:jc w:val="both"/>
      </w:pPr>
      <w:r>
        <w:rPr>
          <w:rFonts w:ascii="Times New Roman"/>
          <w:b w:val="false"/>
          <w:i w:val="false"/>
          <w:color w:val="000000"/>
          <w:sz w:val="28"/>
        </w:rPr>
        <w:t>
      Туған күні: _____жылғы "___" ____________</w:t>
      </w:r>
    </w:p>
    <w:p>
      <w:pPr>
        <w:spacing w:after="0"/>
        <w:ind w:left="0"/>
        <w:jc w:val="both"/>
      </w:pPr>
      <w:r>
        <w:rPr>
          <w:rFonts w:ascii="Times New Roman"/>
          <w:b w:val="false"/>
          <w:i w:val="false"/>
          <w:color w:val="000000"/>
          <w:sz w:val="28"/>
        </w:rPr>
        <w:t>
      Өтініш берген күні 20__ жылғы "___"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Орталық атқарушы органның ақпараттық жүйесі бойынша тағайындау, төлеу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371" w:id="30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r>
              <w:br/>
            </w:r>
            <w:r>
              <w:rPr>
                <w:rFonts w:ascii="Times New Roman"/>
                <w:b w:val="false"/>
                <w:i w:val="false"/>
                <w:color w:val="000000"/>
                <w:sz w:val="20"/>
              </w:rPr>
              <w:t>
әлеуметтік даму министрінің</w:t>
            </w:r>
            <w:r>
              <w:br/>
            </w:r>
            <w:r>
              <w:rPr>
                <w:rFonts w:ascii="Times New Roman"/>
                <w:b w:val="false"/>
                <w:i w:val="false"/>
                <w:color w:val="000000"/>
                <w:sz w:val="20"/>
              </w:rPr>
              <w:t>
2015 жылғы 28 сәуірдегі</w:t>
            </w:r>
            <w:r>
              <w:br/>
            </w:r>
            <w:r>
              <w:rPr>
                <w:rFonts w:ascii="Times New Roman"/>
                <w:b w:val="false"/>
                <w:i w:val="false"/>
                <w:color w:val="000000"/>
                <w:sz w:val="20"/>
              </w:rPr>
              <w:t>
№ 279 бұйрығына</w:t>
            </w:r>
            <w:r>
              <w:br/>
            </w:r>
            <w:r>
              <w:rPr>
                <w:rFonts w:ascii="Times New Roman"/>
                <w:b w:val="false"/>
                <w:i w:val="false"/>
                <w:color w:val="000000"/>
                <w:sz w:val="20"/>
              </w:rPr>
              <w:t>
8-қосымша</w:t>
            </w:r>
          </w:p>
          <w:bookmarkEnd w:id="305"/>
        </w:tc>
      </w:tr>
    </w:tbl>
    <w:bookmarkStart w:name="z372" w:id="306"/>
    <w:p>
      <w:pPr>
        <w:spacing w:after="0"/>
        <w:ind w:left="0"/>
        <w:jc w:val="left"/>
      </w:pPr>
      <w:r>
        <w:rPr>
          <w:rFonts w:ascii="Times New Roman"/>
          <w:b/>
          <w:i w:val="false"/>
          <w:color w:val="000000"/>
        </w:rPr>
        <w:t xml:space="preserve">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(балаларды) асырап алуға байланысты табысынан айырылу, бала бір жасқа толғанға дейін оның күтіміне байланысты табысынан айырылу" мемлекеттік көрсетілетін қызмет стандарты</w:t>
      </w:r>
    </w:p>
    <w:bookmarkEnd w:id="306"/>
    <w:p>
      <w:pPr>
        <w:spacing w:after="0"/>
        <w:ind w:left="0"/>
        <w:jc w:val="both"/>
      </w:pPr>
      <w:r>
        <w:rPr>
          <w:rFonts w:ascii="Times New Roman"/>
          <w:b w:val="false"/>
          <w:i w:val="false"/>
          <w:color w:val="ff0000"/>
          <w:sz w:val="28"/>
        </w:rPr>
        <w:t xml:space="preserve">
      Ескерту. 8-қосымша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758" w:id="307"/>
    <w:p>
      <w:pPr>
        <w:spacing w:after="0"/>
        <w:ind w:left="0"/>
        <w:jc w:val="left"/>
      </w:pPr>
      <w:r>
        <w:rPr>
          <w:rFonts w:ascii="Times New Roman"/>
          <w:b/>
          <w:i w:val="false"/>
          <w:color w:val="000000"/>
        </w:rPr>
        <w:t xml:space="preserve"> 1-тарау. Жалпы ережелер</w:t>
      </w:r>
    </w:p>
    <w:bookmarkEnd w:id="307"/>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87" w:id="308"/>
    <w:p>
      <w:pPr>
        <w:spacing w:after="0"/>
        <w:ind w:left="0"/>
        <w:jc w:val="both"/>
      </w:pPr>
      <w:r>
        <w:rPr>
          <w:rFonts w:ascii="Times New Roman"/>
          <w:b w:val="false"/>
          <w:i w:val="false"/>
          <w:color w:val="000000"/>
          <w:sz w:val="28"/>
        </w:rPr>
        <w:t>
      1. "Мынадай әлеуметтік тәуекелдер жағдайларына әлеуметтік төлемдер тағайындау: еңбекке қабілеттілігін жоғалту, асыраушысынан айырылу, жұмысынан айырылу, жүкті болу мен босануға байланысты табысынан айырылу, жаңа туған баланы (балаларды) асырап алуға байланысты табысынан айырылу, бала бір жасқа толғанға дейін оның күтіміне байланысты табысынан айырылу" мемлекеттік көрсетілетін қызмет (бұдан әрі – мемлекеттік көрсетілетін қызмет).</w:t>
      </w:r>
    </w:p>
    <w:bookmarkEnd w:id="308"/>
    <w:bookmarkStart w:name="z388" w:id="30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3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89" w:id="310"/>
    <w:p>
      <w:pPr>
        <w:spacing w:after="0"/>
        <w:ind w:left="0"/>
        <w:jc w:val="both"/>
      </w:pPr>
      <w:r>
        <w:rPr>
          <w:rFonts w:ascii="Times New Roman"/>
          <w:b w:val="false"/>
          <w:i w:val="false"/>
          <w:color w:val="000000"/>
          <w:sz w:val="28"/>
        </w:rPr>
        <w:t>
      3. Мемлекеттік қызметті "Мемлекеттік әлеуметтік сақтандыру қоры" АҚ-ның филиалдары (бұдан әрі - көрсетілетін қызметті беруші) көрсетеді.</w:t>
      </w:r>
    </w:p>
    <w:bookmarkEnd w:id="310"/>
    <w:p>
      <w:pPr>
        <w:spacing w:after="0"/>
        <w:ind w:left="0"/>
        <w:jc w:val="both"/>
      </w:pPr>
      <w:r>
        <w:rPr>
          <w:rFonts w:ascii="Times New Roman"/>
          <w:b w:val="false"/>
          <w:i w:val="false"/>
          <w:color w:val="000000"/>
          <w:sz w:val="28"/>
        </w:rPr>
        <w:t>
      Мемлекеттік қызметті көрсетуге өтінішті қабылдау:</w:t>
      </w:r>
    </w:p>
    <w:bookmarkStart w:name="z3059" w:id="311"/>
    <w:p>
      <w:pPr>
        <w:spacing w:after="0"/>
        <w:ind w:left="0"/>
        <w:jc w:val="both"/>
      </w:pPr>
      <w:r>
        <w:rPr>
          <w:rFonts w:ascii="Times New Roman"/>
          <w:b w:val="false"/>
          <w:i w:val="false"/>
          <w:color w:val="000000"/>
          <w:sz w:val="28"/>
        </w:rPr>
        <w:t>
      1) еңбек ету қабілетінен айырылу (егер жүгінген кезде адамға еңбек ету қабілетінен айырылу дәрежесі белгіленсе), асыраушысынан айырылу, жұмысынан айырылу (жұмыссыз ретінде тіркелу туралы анықтамасы болғанда), жүктілікке және босануға байланысты табысынан айырылу, жаңа туған баланы асырап алуға байланысты табысынан айырылу, бала бір жасқа толғанға дейін оның күтіміне байланысты табысынан айырылу жағдайларына әлеуметтік төлем тағайындау үшін - "Азаматтарға арналған үкімет" мемлекеттік корпорациясы" коммерциялық емес акционерлік қоғамы (бұдан әрі - Мемлекеттік корпорация);</w:t>
      </w:r>
    </w:p>
    <w:bookmarkEnd w:id="311"/>
    <w:bookmarkStart w:name="z3060" w:id="312"/>
    <w:p>
      <w:pPr>
        <w:spacing w:after="0"/>
        <w:ind w:left="0"/>
        <w:jc w:val="both"/>
      </w:pPr>
      <w:r>
        <w:rPr>
          <w:rFonts w:ascii="Times New Roman"/>
          <w:b w:val="false"/>
          <w:i w:val="false"/>
          <w:color w:val="000000"/>
          <w:sz w:val="28"/>
        </w:rPr>
        <w:t>
      2) жұмыссыз статусын алған кезде жұмысынан айырылу жағдайына әлеуметтік төлем тағайындау үшін - Нұр-Сұлтан, Алматы және Шымкент қалаларының, аудандардың және облыстық маңызы бар қалалардың жергілікті атқарушы органдары (бұдан әрі - ЖАО);</w:t>
      </w:r>
    </w:p>
    <w:bookmarkEnd w:id="312"/>
    <w:bookmarkStart w:name="z3061" w:id="313"/>
    <w:p>
      <w:pPr>
        <w:spacing w:after="0"/>
        <w:ind w:left="0"/>
        <w:jc w:val="both"/>
      </w:pPr>
      <w:r>
        <w:rPr>
          <w:rFonts w:ascii="Times New Roman"/>
          <w:b w:val="false"/>
          <w:i w:val="false"/>
          <w:color w:val="000000"/>
          <w:sz w:val="28"/>
        </w:rPr>
        <w:t>
      3) жалпы еңбек ету қабілетінен айырылу дәрежесі алғаш рет белгіленген кезде еңбек ету қабілетінен айырылу жағдайына әлеуметтік төлем тағайындау үшін - Министрліктің Еңбек, әлеуметтік қорғау және көші-қон комитетінің аумақтық бөлімшелері (бұдан әрі - МӘС бөлімшесі);</w:t>
      </w:r>
    </w:p>
    <w:bookmarkEnd w:id="313"/>
    <w:bookmarkStart w:name="z3062" w:id="314"/>
    <w:p>
      <w:pPr>
        <w:spacing w:after="0"/>
        <w:ind w:left="0"/>
        <w:jc w:val="both"/>
      </w:pPr>
      <w:r>
        <w:rPr>
          <w:rFonts w:ascii="Times New Roman"/>
          <w:b w:val="false"/>
          <w:i w:val="false"/>
          <w:color w:val="000000"/>
          <w:sz w:val="28"/>
        </w:rPr>
        <w:t xml:space="preserve">
      4) 2015 жылғы 23 қарашадағы Қазақстан Республикасы Еңбек кодексінің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негіздер бойынша жұмысынан айрылған адамдарды қоспағанда, жұмысынан айрылу (жұмыссыз ретінде тіркелгені туралы мәліметтер болған кезде), бала бір жасқа толғанға дейін оның күтіміне байланысты табысынан айырылу жағдайларына әлеуметтік төлем тағайындау кезінде - www.egov.kz "электрондық үкімет" веб-порталы (бұдан әрі - портал) арқылы жүзеге асырылады.</w:t>
      </w:r>
    </w:p>
    <w:bookmarkEnd w:id="314"/>
    <w:p>
      <w:pPr>
        <w:spacing w:after="0"/>
        <w:ind w:left="0"/>
        <w:jc w:val="both"/>
      </w:pPr>
      <w:r>
        <w:rPr>
          <w:rFonts w:ascii="Times New Roman"/>
          <w:b w:val="false"/>
          <w:i w:val="false"/>
          <w:color w:val="000000"/>
          <w:sz w:val="28"/>
        </w:rPr>
        <w:t>
      Мемлекеттік қызметті көрсету нәтижесін беру:</w:t>
      </w:r>
    </w:p>
    <w:bookmarkStart w:name="z3063" w:id="315"/>
    <w:p>
      <w:pPr>
        <w:spacing w:after="0"/>
        <w:ind w:left="0"/>
        <w:jc w:val="both"/>
      </w:pPr>
      <w:r>
        <w:rPr>
          <w:rFonts w:ascii="Times New Roman"/>
          <w:b w:val="false"/>
          <w:i w:val="false"/>
          <w:color w:val="000000"/>
          <w:sz w:val="28"/>
        </w:rPr>
        <w:t>
      1) әлеуметтік төлемді тағайындау үшін Мемлекеттік корпорация, МӘС бөлімшесі және ЖАО арқылы жүгінген жағдайда - Мемлекеттік корпорация;</w:t>
      </w:r>
    </w:p>
    <w:bookmarkEnd w:id="315"/>
    <w:bookmarkStart w:name="z3064" w:id="316"/>
    <w:p>
      <w:pPr>
        <w:spacing w:after="0"/>
        <w:ind w:left="0"/>
        <w:jc w:val="both"/>
      </w:pPr>
      <w:r>
        <w:rPr>
          <w:rFonts w:ascii="Times New Roman"/>
          <w:b w:val="false"/>
          <w:i w:val="false"/>
          <w:color w:val="000000"/>
          <w:sz w:val="28"/>
        </w:rPr>
        <w:t>
      2) жұмысынан айырылу, бала бір жасқа толғанға дейін оның күтіміне байланысты табысынан айырылу жағдайларына әлеуметтік төлемдер тағайындауға портал арқылы жүгінген жағдайда - портал арқылы жүзеге асырылады.</w:t>
      </w:r>
    </w:p>
    <w:bookmarkEnd w:id="31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396" w:id="317"/>
    <w:p>
      <w:pPr>
        <w:spacing w:after="0"/>
        <w:ind w:left="0"/>
        <w:jc w:val="left"/>
      </w:pPr>
      <w:r>
        <w:rPr>
          <w:rFonts w:ascii="Times New Roman"/>
          <w:b/>
          <w:i w:val="false"/>
          <w:color w:val="000000"/>
        </w:rPr>
        <w:t xml:space="preserve"> 2-тарау. Мемлекеттік қызметті көрсету тәртібі</w:t>
      </w:r>
    </w:p>
    <w:bookmarkEnd w:id="317"/>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397" w:id="318"/>
    <w:p>
      <w:pPr>
        <w:spacing w:after="0"/>
        <w:ind w:left="0"/>
        <w:jc w:val="both"/>
      </w:pPr>
      <w:r>
        <w:rPr>
          <w:rFonts w:ascii="Times New Roman"/>
          <w:b w:val="false"/>
          <w:i w:val="false"/>
          <w:color w:val="000000"/>
          <w:sz w:val="28"/>
        </w:rPr>
        <w:t>
      4. Мемлекеттік қызметті көрсету мерзімі:</w:t>
      </w:r>
    </w:p>
    <w:bookmarkEnd w:id="318"/>
    <w:p>
      <w:pPr>
        <w:spacing w:after="0"/>
        <w:ind w:left="0"/>
        <w:jc w:val="both"/>
      </w:pPr>
      <w:r>
        <w:rPr>
          <w:rFonts w:ascii="Times New Roman"/>
          <w:b w:val="false"/>
          <w:i w:val="false"/>
          <w:color w:val="000000"/>
          <w:sz w:val="28"/>
        </w:rPr>
        <w:t>
      1) Мемлекеттік корпорацияға, МӘС бөлімшесіне, ЖАО-ға, сондай-ақ порталға жүгінген кезде - Мемлекеттік корпорацияда құжаттардың топтамасын тіркеген сәттен бастап - 8 (сегіз) жұмыс күні.</w:t>
      </w:r>
    </w:p>
    <w:p>
      <w:pPr>
        <w:spacing w:after="0"/>
        <w:ind w:left="0"/>
        <w:jc w:val="both"/>
      </w:pPr>
      <w:r>
        <w:rPr>
          <w:rFonts w:ascii="Times New Roman"/>
          <w:b w:val="false"/>
          <w:i w:val="false"/>
          <w:color w:val="000000"/>
          <w:sz w:val="28"/>
        </w:rPr>
        <w:t xml:space="preserve">
      Мемлекеттік қызметті көрсету мерзімі: </w:t>
      </w:r>
    </w:p>
    <w:p>
      <w:pPr>
        <w:spacing w:after="0"/>
        <w:ind w:left="0"/>
        <w:jc w:val="both"/>
      </w:pPr>
      <w:r>
        <w:rPr>
          <w:rFonts w:ascii="Times New Roman"/>
          <w:b w:val="false"/>
          <w:i w:val="false"/>
          <w:color w:val="000000"/>
          <w:sz w:val="28"/>
        </w:rPr>
        <w:t>
      іс макетін жете ресімдеу қажет болған жағдайларда әлеуметтік төлемдерді тағайындау үшін ұсынылған құжаттың (құжаттардың) (мәліметтердің) дәйектілігін тексеру немесе қосымша құжат (құжаттар) (мәліметтер) сұрату үшін қажеттігіне қарай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8 (сегіз) жұмыс күні ішінде көрсетіледі. Мемлекеттік корпорация өтініш берушіні қосымша құжаттарды ұсыну қажеттігі туралы 5 (бес) жұмыс күні ішінде хабардар етеді;</w:t>
      </w:r>
    </w:p>
    <w:p>
      <w:pPr>
        <w:spacing w:after="0"/>
        <w:ind w:left="0"/>
        <w:jc w:val="both"/>
      </w:pPr>
      <w:r>
        <w:rPr>
          <w:rFonts w:ascii="Times New Roman"/>
          <w:b w:val="false"/>
          <w:i w:val="false"/>
          <w:color w:val="000000"/>
          <w:sz w:val="28"/>
        </w:rPr>
        <w:t>
      МӘС бөлімшесіне, ЖАО-ға жүгінген кезде - қабылдау күні мемлекеттік қызмет көрсету мерзіміне кірмейді;</w:t>
      </w:r>
    </w:p>
    <w:p>
      <w:pPr>
        <w:spacing w:after="0"/>
        <w:ind w:left="0"/>
        <w:jc w:val="both"/>
      </w:pPr>
      <w:r>
        <w:rPr>
          <w:rFonts w:ascii="Times New Roman"/>
          <w:b w:val="false"/>
          <w:i w:val="false"/>
          <w:color w:val="000000"/>
          <w:sz w:val="28"/>
        </w:rPr>
        <w:t>
      2) Мемлекеттік корпорацияда құжаттардың топтамасын тапсыру үшін күтудің рұқсат етілген ең ұзақ уақыты - 15 минут, МӘС бөлімшесінде және ЖАО-да күтуге уақыт талап етілмейді;</w:t>
      </w:r>
    </w:p>
    <w:p>
      <w:pPr>
        <w:spacing w:after="0"/>
        <w:ind w:left="0"/>
        <w:jc w:val="both"/>
      </w:pPr>
      <w:r>
        <w:rPr>
          <w:rFonts w:ascii="Times New Roman"/>
          <w:b w:val="false"/>
          <w:i w:val="false"/>
          <w:color w:val="000000"/>
          <w:sz w:val="28"/>
        </w:rPr>
        <w:t>
      3) МӘС бөлімшесінде және ЖАО-да көрсетілетін қызметті алушыға қызмет көрсетудің рұқсат етілген ең ұзақ уақыты - 30 минут, Мемлекеттік корпорацияда - 20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01" w:id="319"/>
    <w:p>
      <w:pPr>
        <w:spacing w:after="0"/>
        <w:ind w:left="0"/>
        <w:jc w:val="both"/>
      </w:pPr>
      <w:r>
        <w:rPr>
          <w:rFonts w:ascii="Times New Roman"/>
          <w:b w:val="false"/>
          <w:i w:val="false"/>
          <w:color w:val="000000"/>
          <w:sz w:val="28"/>
        </w:rPr>
        <w:t>
      5. Мемлекеттік қызметті көрсету нысаны: қағаз және (немесе) электрондық (ішінара автоматтандырылған) түрінде.</w:t>
      </w:r>
    </w:p>
    <w:bookmarkEnd w:id="31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402" w:id="320"/>
    <w:p>
      <w:pPr>
        <w:spacing w:after="0"/>
        <w:ind w:left="0"/>
        <w:jc w:val="both"/>
      </w:pPr>
      <w:r>
        <w:rPr>
          <w:rFonts w:ascii="Times New Roman"/>
          <w:b w:val="false"/>
          <w:i w:val="false"/>
          <w:color w:val="000000"/>
          <w:sz w:val="28"/>
        </w:rPr>
        <w:t xml:space="preserve">
       6. Мемлекеттік қызметті көрсету нәтижесі: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 бекіту туралы" Қазақстан Республикасы Денсаулық сақтау министрінің 2015 жылғы 17 сәуірдегі № 236 </w:t>
      </w:r>
      <w:r>
        <w:rPr>
          <w:rFonts w:ascii="Times New Roman"/>
          <w:b w:val="false"/>
          <w:i w:val="false"/>
          <w:color w:val="000000"/>
          <w:sz w:val="28"/>
        </w:rPr>
        <w:t>бұйрығымен</w:t>
      </w:r>
      <w:r>
        <w:rPr>
          <w:rFonts w:ascii="Times New Roman"/>
          <w:b w:val="false"/>
          <w:i w:val="false"/>
          <w:color w:val="000000"/>
          <w:sz w:val="28"/>
        </w:rPr>
        <w:t xml:space="preserve"> (бұдан әрі – № 236 бұйрық) (Нормативтік құқықтық актілерді мемлекеттік тіркеу тізілімінде № 11224 болып тіркелген) бекітілген нысан бойынша әлеуметтік қатер жағдайларына әлеуметтік төлемдерді тағайындау (тағайындаудан бас тарту) туралы хабарлама.</w:t>
      </w:r>
    </w:p>
    <w:bookmarkEnd w:id="320"/>
    <w:p>
      <w:pPr>
        <w:spacing w:after="0"/>
        <w:ind w:left="0"/>
        <w:jc w:val="both"/>
      </w:pPr>
      <w:r>
        <w:rPr>
          <w:rFonts w:ascii="Times New Roman"/>
          <w:b w:val="false"/>
          <w:i w:val="false"/>
          <w:color w:val="000000"/>
          <w:sz w:val="28"/>
        </w:rPr>
        <w:t>
      Мемлекеттiк қызметті көрсету нәтижесiн ұсыну нысаны: электрондық және (немесе) қағаз түрінде.</w:t>
      </w:r>
    </w:p>
    <w:bookmarkStart w:name="z403" w:id="321"/>
    <w:p>
      <w:pPr>
        <w:spacing w:after="0"/>
        <w:ind w:left="0"/>
        <w:jc w:val="both"/>
      </w:pPr>
      <w:r>
        <w:rPr>
          <w:rFonts w:ascii="Times New Roman"/>
          <w:b w:val="false"/>
          <w:i w:val="false"/>
          <w:color w:val="000000"/>
          <w:sz w:val="28"/>
        </w:rPr>
        <w:t>
      7. Мемлекеттік көрсетілетін қызмет жеке тұлғаларға (бұдан әрі – көрсетілетін қызметті алушы) тегін көрсетіледі.</w:t>
      </w:r>
    </w:p>
    <w:bookmarkEnd w:id="321"/>
    <w:bookmarkStart w:name="z404" w:id="322"/>
    <w:p>
      <w:pPr>
        <w:spacing w:after="0"/>
        <w:ind w:left="0"/>
        <w:jc w:val="both"/>
      </w:pPr>
      <w:r>
        <w:rPr>
          <w:rFonts w:ascii="Times New Roman"/>
          <w:b w:val="false"/>
          <w:i w:val="false"/>
          <w:color w:val="000000"/>
          <w:sz w:val="28"/>
        </w:rPr>
        <w:t>
      8. Жұмыс кестесі:</w:t>
      </w:r>
    </w:p>
    <w:bookmarkEnd w:id="322"/>
    <w:bookmarkStart w:name="z405" w:id="323"/>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w:t>
      </w:r>
    </w:p>
    <w:bookmarkEnd w:id="323"/>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406" w:id="324"/>
    <w:p>
      <w:pPr>
        <w:spacing w:after="0"/>
        <w:ind w:left="0"/>
        <w:jc w:val="both"/>
      </w:pPr>
      <w:r>
        <w:rPr>
          <w:rFonts w:ascii="Times New Roman"/>
          <w:b w:val="false"/>
          <w:i w:val="false"/>
          <w:color w:val="000000"/>
          <w:sz w:val="28"/>
        </w:rPr>
        <w:t>
      2) МӘС бөлімшесінде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 түскі үзіліспен сағат 9.00-ден 18.30-ға дейін.</w:t>
      </w:r>
    </w:p>
    <w:bookmarkEnd w:id="324"/>
    <w:p>
      <w:pPr>
        <w:spacing w:after="0"/>
        <w:ind w:left="0"/>
        <w:jc w:val="both"/>
      </w:pPr>
      <w:r>
        <w:rPr>
          <w:rFonts w:ascii="Times New Roman"/>
          <w:b w:val="false"/>
          <w:i w:val="false"/>
          <w:color w:val="000000"/>
          <w:sz w:val="28"/>
        </w:rPr>
        <w:t>
      Мемлекеттік қызметті көрсетуге өтінішті қабылдау кестесі: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407" w:id="325"/>
    <w:p>
      <w:pPr>
        <w:spacing w:after="0"/>
        <w:ind w:left="0"/>
        <w:jc w:val="both"/>
      </w:pPr>
      <w:r>
        <w:rPr>
          <w:rFonts w:ascii="Times New Roman"/>
          <w:b w:val="false"/>
          <w:i w:val="false"/>
          <w:color w:val="000000"/>
          <w:sz w:val="28"/>
        </w:rPr>
        <w:t>
      3) ЖАО-да – Министрліктің www.enbek.gov.kz интернет-ресурсында "Мемлекеттік көрсетілетін қызметтер" бөлімінде орналастырылған.</w:t>
      </w:r>
    </w:p>
    <w:bookmarkEnd w:id="325"/>
    <w:p>
      <w:pPr>
        <w:spacing w:after="0"/>
        <w:ind w:left="0"/>
        <w:jc w:val="both"/>
      </w:pPr>
      <w:r>
        <w:rPr>
          <w:rFonts w:ascii="Times New Roman"/>
          <w:b w:val="false"/>
          <w:i w:val="false"/>
          <w:color w:val="000000"/>
          <w:sz w:val="28"/>
        </w:rPr>
        <w:t>
      Мемлекеттік қызметті көрсетуге өтінішті қабылдау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408" w:id="326"/>
    <w:p>
      <w:pPr>
        <w:spacing w:after="0"/>
        <w:ind w:left="0"/>
        <w:jc w:val="both"/>
      </w:pPr>
      <w:r>
        <w:rPr>
          <w:rFonts w:ascii="Times New Roman"/>
          <w:b w:val="false"/>
          <w:i w:val="false"/>
          <w:color w:val="000000"/>
          <w:sz w:val="28"/>
        </w:rPr>
        <w:t>
      4) порталда – жөндеу жұмыстарын жүргізуге байланысты техникалық үзілістерді қоспағанда, тәулік бойы.</w:t>
      </w:r>
    </w:p>
    <w:bookmarkEnd w:id="326"/>
    <w:p>
      <w:pPr>
        <w:spacing w:after="0"/>
        <w:ind w:left="0"/>
        <w:jc w:val="both"/>
      </w:pPr>
      <w:r>
        <w:rPr>
          <w:rFonts w:ascii="Times New Roman"/>
          <w:b w:val="false"/>
          <w:i w:val="false"/>
          <w:color w:val="000000"/>
          <w:sz w:val="28"/>
        </w:rPr>
        <w:t>
      Көрсетілетін қызметті алушы Қазақстан Республикасының Еңбек кодексіне сәйкес демалыс және мереке күндері, жұмыс уақыты аяқталғаннан кейін жұмысынан айырылу жағдайына, бала бір жасқа толғанға дейін оның күтіміне байланысты табысынан айырылу жағдайына әлеуметтік төлем тағайындау үшін жүгінген кезде, мемлекеттік қызметті көрсетуге өтініштер мен мемлекеттік қызметті көрсету нәтижесін беру келесі жұмыс күнінде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8-тармаққа өзгеріс енгізілді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09" w:id="327"/>
    <w:p>
      <w:pPr>
        <w:spacing w:after="0"/>
        <w:ind w:left="0"/>
        <w:jc w:val="both"/>
      </w:pPr>
      <w:r>
        <w:rPr>
          <w:rFonts w:ascii="Times New Roman"/>
          <w:b w:val="false"/>
          <w:i w:val="false"/>
          <w:color w:val="000000"/>
          <w:sz w:val="28"/>
        </w:rPr>
        <w:t xml:space="preserve">
      9. Көрсетілетін қызметті алушы (немесе нотариат куәландырылған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МӘС бөлімшесіне жүгінген кезде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ЖАО-ға жүгінген кезде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327"/>
    <w:p>
      <w:pPr>
        <w:spacing w:after="0"/>
        <w:ind w:left="0"/>
        <w:jc w:val="both"/>
      </w:pPr>
      <w:r>
        <w:rPr>
          <w:rFonts w:ascii="Times New Roman"/>
          <w:b w:val="false"/>
          <w:i w:val="false"/>
          <w:color w:val="000000"/>
          <w:sz w:val="28"/>
        </w:rPr>
        <w:t>
      еңбек ету қабілетінен айрылу жағдайына әлеуметтік төлем тағайындау үшін:</w:t>
      </w:r>
    </w:p>
    <w:p>
      <w:pPr>
        <w:spacing w:after="0"/>
        <w:ind w:left="0"/>
        <w:jc w:val="both"/>
      </w:pPr>
      <w:r>
        <w:rPr>
          <w:rFonts w:ascii="Times New Roman"/>
          <w:b w:val="false"/>
          <w:i w:val="false"/>
          <w:color w:val="000000"/>
          <w:sz w:val="28"/>
        </w:rPr>
        <w:t>
      1) жеке басты куәландыратын құжат (жеке куәлік, азаматтығы жоқ адамның куәлігі, шетелдіктің тұруға ықтиярхаты) немесе оралман мәртебесі бар адамдар үшін оралман куәлігі - жеке басын сәйкестендіру үшін талап етіледі;</w:t>
      </w:r>
    </w:p>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0"/>
        <w:ind w:left="0"/>
        <w:jc w:val="both"/>
      </w:pPr>
      <w:r>
        <w:rPr>
          <w:rFonts w:ascii="Times New Roman"/>
          <w:b w:val="false"/>
          <w:i w:val="false"/>
          <w:color w:val="000000"/>
          <w:sz w:val="28"/>
        </w:rPr>
        <w:t>
      3) жалпы еңбек ету қабілетінен айрылу дәрежесін белгілеуді растайтын құжат;</w:t>
      </w:r>
    </w:p>
    <w:p>
      <w:pPr>
        <w:spacing w:after="0"/>
        <w:ind w:left="0"/>
        <w:jc w:val="both"/>
      </w:pPr>
      <w:r>
        <w:rPr>
          <w:rFonts w:ascii="Times New Roman"/>
          <w:b w:val="false"/>
          <w:i w:val="false"/>
          <w:color w:val="000000"/>
          <w:sz w:val="28"/>
        </w:rPr>
        <w:t>
      4)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p>
      <w:pPr>
        <w:spacing w:after="0"/>
        <w:ind w:left="0"/>
        <w:jc w:val="both"/>
      </w:pPr>
      <w:r>
        <w:rPr>
          <w:rFonts w:ascii="Times New Roman"/>
          <w:b w:val="false"/>
          <w:i w:val="false"/>
          <w:color w:val="000000"/>
          <w:sz w:val="28"/>
        </w:rPr>
        <w:t>
      асыраушысынан айрылу жағдайына әлеуметтік төлем тағайындау үшін:</w:t>
      </w:r>
    </w:p>
    <w:p>
      <w:pPr>
        <w:spacing w:after="0"/>
        <w:ind w:left="0"/>
        <w:jc w:val="both"/>
      </w:pPr>
      <w:r>
        <w:rPr>
          <w:rFonts w:ascii="Times New Roman"/>
          <w:b w:val="false"/>
          <w:i w:val="false"/>
          <w:color w:val="000000"/>
          <w:sz w:val="28"/>
        </w:rPr>
        <w:t>
      1) жеке басты куәландыратын құжат (жеке куәлік, азаматтығы жоқ адамның куәлігі, шетелдіктің тұруға ықтиярхаты) немесе оралман мәртебесі бар адамдар үшін оралман куәлігі - жеке басын сәйкестендіру үшін талап етіледі;</w:t>
      </w:r>
    </w:p>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0"/>
        <w:ind w:left="0"/>
        <w:jc w:val="both"/>
      </w:pPr>
      <w:r>
        <w:rPr>
          <w:rFonts w:ascii="Times New Roman"/>
          <w:b w:val="false"/>
          <w:i w:val="false"/>
          <w:color w:val="000000"/>
          <w:sz w:val="28"/>
        </w:rPr>
        <w:t>
      3) асыраушының қайтыс болу туралы куәлігі немесе адамды хабар-ошарсыз кетті деп танығаны туралы немесе қайтыс болды деп жариялағаны туралы соттың шешімі;</w:t>
      </w:r>
    </w:p>
    <w:p>
      <w:pPr>
        <w:spacing w:after="0"/>
        <w:ind w:left="0"/>
        <w:jc w:val="both"/>
      </w:pPr>
      <w:r>
        <w:rPr>
          <w:rFonts w:ascii="Times New Roman"/>
          <w:b w:val="false"/>
          <w:i w:val="false"/>
          <w:color w:val="000000"/>
          <w:sz w:val="28"/>
        </w:rPr>
        <w:t>
      4) қайтыс болған (сот хабар-ошарсыз кетті деп таныған немесе қайтыс болды деп жариялаған) адаммен туыстық қатынастарды растайтын құжаттар, неке қию (ерлі-зайыпты болу) туралы, некені (ерлі-зайыптылықты) бұзу туралы, қайтыс болған асыраушының балаларының туу туралы, асырап алу туралы, әке екенін (ана екенін) белгілеу туралы куәліктер;</w:t>
      </w:r>
    </w:p>
    <w:p>
      <w:pPr>
        <w:spacing w:after="0"/>
        <w:ind w:left="0"/>
        <w:jc w:val="both"/>
      </w:pPr>
      <w:r>
        <w:rPr>
          <w:rFonts w:ascii="Times New Roman"/>
          <w:b w:val="false"/>
          <w:i w:val="false"/>
          <w:color w:val="000000"/>
          <w:sz w:val="28"/>
        </w:rPr>
        <w:t>
      5) № 236 бұйрықпен бекітілген нысан бойынша отбасы мүшелерi күндізгі оқу нысанында білім алатын оқушылар немесе студенттер болып табылатыны туралы жалпы орта, техникалық және кәсіптік, орта білімнен кейінгі және жоғары және (немесе) жоғары оқу орнынан кейінгі білім беру ұйымдарынан алынған анықтамалар (жыл сайын жаңартылады);</w:t>
      </w:r>
    </w:p>
    <w:p>
      <w:pPr>
        <w:spacing w:after="0"/>
        <w:ind w:left="0"/>
        <w:jc w:val="both"/>
      </w:pPr>
      <w:r>
        <w:rPr>
          <w:rFonts w:ascii="Times New Roman"/>
          <w:b w:val="false"/>
          <w:i w:val="false"/>
          <w:color w:val="000000"/>
          <w:sz w:val="28"/>
        </w:rPr>
        <w:t>
      6)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p>
      <w:pPr>
        <w:spacing w:after="0"/>
        <w:ind w:left="0"/>
        <w:jc w:val="both"/>
      </w:pPr>
      <w:r>
        <w:rPr>
          <w:rFonts w:ascii="Times New Roman"/>
          <w:b w:val="false"/>
          <w:i w:val="false"/>
          <w:color w:val="000000"/>
          <w:sz w:val="28"/>
        </w:rPr>
        <w:t xml:space="preserve">
      он сегiз жасқа толмаған және осы жастан асқан балалары, оның iшiнде асырап алған балалары, аға-iнiлерi, апа-сiңлiлерi мен немерелерi бала кезiнен І немесе ІІ топтағы мүгедектер деп танылған жағдайда -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мүгедектік туралы анықтама;</w:t>
      </w:r>
    </w:p>
    <w:p>
      <w:pPr>
        <w:spacing w:after="0"/>
        <w:ind w:left="0"/>
        <w:jc w:val="both"/>
      </w:pPr>
      <w:r>
        <w:rPr>
          <w:rFonts w:ascii="Times New Roman"/>
          <w:b w:val="false"/>
          <w:i w:val="false"/>
          <w:color w:val="000000"/>
          <w:sz w:val="28"/>
        </w:rPr>
        <w:t>
      қорғаншылық (қамқоршылық) белгіленген жағдайда, қорғаншылық (қамқоршылық) белгіленгенін растайтын құжат ұсынылады;</w:t>
      </w:r>
    </w:p>
    <w:p>
      <w:pPr>
        <w:spacing w:after="0"/>
        <w:ind w:left="0"/>
        <w:jc w:val="both"/>
      </w:pPr>
      <w:r>
        <w:rPr>
          <w:rFonts w:ascii="Times New Roman"/>
          <w:b w:val="false"/>
          <w:i w:val="false"/>
          <w:color w:val="000000"/>
          <w:sz w:val="28"/>
        </w:rPr>
        <w:t>
      жұмысынан айрылу жағдайына әлеуметтік төлем тағайындау үшін:</w:t>
      </w:r>
    </w:p>
    <w:p>
      <w:pPr>
        <w:spacing w:after="0"/>
        <w:ind w:left="0"/>
        <w:jc w:val="both"/>
      </w:pPr>
      <w:r>
        <w:rPr>
          <w:rFonts w:ascii="Times New Roman"/>
          <w:b w:val="false"/>
          <w:i w:val="false"/>
          <w:color w:val="000000"/>
          <w:sz w:val="28"/>
        </w:rPr>
        <w:t xml:space="preserve">
      1) жеке басты куәландыратын құжат (жеке куәлік, азаматтығы жоқ адамның куәлігі, шетелдіктің тұруға ықтиярхаты) немесе оралман мәртебесі бар адамдар үшін оралман куәлігі - жеке басын сәйкестендіру үшін талап етіледі; </w:t>
      </w:r>
    </w:p>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0"/>
        <w:ind w:left="0"/>
        <w:jc w:val="both"/>
      </w:pPr>
      <w:r>
        <w:rPr>
          <w:rFonts w:ascii="Times New Roman"/>
          <w:b w:val="false"/>
          <w:i w:val="false"/>
          <w:color w:val="000000"/>
          <w:sz w:val="28"/>
        </w:rPr>
        <w:t>
      3) жұмыссыз ретінде тіркелгені туралы жұмыспен қамту орталығының анықтамасы;</w:t>
      </w:r>
    </w:p>
    <w:p>
      <w:pPr>
        <w:spacing w:after="0"/>
        <w:ind w:left="0"/>
        <w:jc w:val="both"/>
      </w:pPr>
      <w:r>
        <w:rPr>
          <w:rFonts w:ascii="Times New Roman"/>
          <w:b w:val="false"/>
          <w:i w:val="false"/>
          <w:color w:val="000000"/>
          <w:sz w:val="28"/>
        </w:rPr>
        <w:t xml:space="preserve">
      4) 2015 жылғы 23 қарашадағы Қазақстан Республикасы Еңбек кодексінің 52-бабы 1-тармағының </w:t>
      </w:r>
      <w:r>
        <w:rPr>
          <w:rFonts w:ascii="Times New Roman"/>
          <w:b w:val="false"/>
          <w:i w:val="false"/>
          <w:color w:val="000000"/>
          <w:sz w:val="28"/>
        </w:rPr>
        <w:t>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3) тармақшаларында</w:t>
      </w:r>
      <w:r>
        <w:rPr>
          <w:rFonts w:ascii="Times New Roman"/>
          <w:b w:val="false"/>
          <w:i w:val="false"/>
          <w:color w:val="000000"/>
          <w:sz w:val="28"/>
        </w:rPr>
        <w:t xml:space="preserve"> көзделген негіздер бойынша еңбек қатынастарының бұзылғанын растайтын жұмыс берушінің актісінен куәландырылған үзінді көшірме немесе көшірмесі немесе еңбек кітапшасы;</w:t>
      </w:r>
    </w:p>
    <w:p>
      <w:pPr>
        <w:spacing w:after="0"/>
        <w:ind w:left="0"/>
        <w:jc w:val="both"/>
      </w:pPr>
      <w:r>
        <w:rPr>
          <w:rFonts w:ascii="Times New Roman"/>
          <w:b w:val="false"/>
          <w:i w:val="false"/>
          <w:color w:val="000000"/>
          <w:sz w:val="28"/>
        </w:rPr>
        <w:t>
      5)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p>
      <w:pPr>
        <w:spacing w:after="0"/>
        <w:ind w:left="0"/>
        <w:jc w:val="both"/>
      </w:pPr>
      <w:r>
        <w:rPr>
          <w:rFonts w:ascii="Times New Roman"/>
          <w:b w:val="false"/>
          <w:i w:val="false"/>
          <w:color w:val="000000"/>
          <w:sz w:val="28"/>
        </w:rPr>
        <w:t>
      жүктілікке және босануға, жаңа туған баланы (балаларды) асырап алуға байланысты табысынан айрылу жағдайларына әлеуметтік төлем тағайындау үшін:</w:t>
      </w:r>
    </w:p>
    <w:p>
      <w:pPr>
        <w:spacing w:after="0"/>
        <w:ind w:left="0"/>
        <w:jc w:val="both"/>
      </w:pPr>
      <w:r>
        <w:rPr>
          <w:rFonts w:ascii="Times New Roman"/>
          <w:b w:val="false"/>
          <w:i w:val="false"/>
          <w:color w:val="000000"/>
          <w:sz w:val="28"/>
        </w:rPr>
        <w:t xml:space="preserve">
      1) жеке басты куәландыратын құжат (жеке куәлік, азаматтығы жоқ адамның куәлігі, шетелдіктің тұруға ықтиярхаты) немесе оралман мәртебесі бар адамдар үшін оралман куәлігі - жеке басын сәйкестендіру үшін талап етіледі; </w:t>
      </w:r>
    </w:p>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0"/>
        <w:ind w:left="0"/>
        <w:jc w:val="both"/>
      </w:pPr>
      <w:r>
        <w:rPr>
          <w:rFonts w:ascii="Times New Roman"/>
          <w:b w:val="false"/>
          <w:i w:val="false"/>
          <w:color w:val="000000"/>
          <w:sz w:val="28"/>
        </w:rPr>
        <w:t>
      3) жүктiлiкке және босануға, жаңа туған баланы (балаларды) асырап алуға байланысты берілген еңбекке уақытша жарамсыздық парағы (парақтары);</w:t>
      </w:r>
    </w:p>
    <w:p>
      <w:pPr>
        <w:spacing w:after="0"/>
        <w:ind w:left="0"/>
        <w:jc w:val="both"/>
      </w:pPr>
      <w:r>
        <w:rPr>
          <w:rFonts w:ascii="Times New Roman"/>
          <w:b w:val="false"/>
          <w:i w:val="false"/>
          <w:color w:val="000000"/>
          <w:sz w:val="28"/>
        </w:rPr>
        <w:t>
      4)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p>
      <w:pPr>
        <w:spacing w:after="0"/>
        <w:ind w:left="0"/>
        <w:jc w:val="both"/>
      </w:pPr>
      <w:r>
        <w:rPr>
          <w:rFonts w:ascii="Times New Roman"/>
          <w:b w:val="false"/>
          <w:i w:val="false"/>
          <w:color w:val="000000"/>
          <w:sz w:val="28"/>
        </w:rPr>
        <w:t xml:space="preserve">
      дара кәсіпкерлер, жекеше нотариустар, жеке сот орындаушылары, адвокаттар, кәсіпқой медиаторлар, сондай-ақ шаруа немесе фермер қожалықтары үшін қосымша: </w:t>
      </w:r>
    </w:p>
    <w:p>
      <w:pPr>
        <w:spacing w:after="0"/>
        <w:ind w:left="0"/>
        <w:jc w:val="both"/>
      </w:pPr>
      <w:r>
        <w:rPr>
          <w:rFonts w:ascii="Times New Roman"/>
          <w:b w:val="false"/>
          <w:i w:val="false"/>
          <w:color w:val="000000"/>
          <w:sz w:val="28"/>
        </w:rPr>
        <w:t>
      1) дара кәсіпкер ретінде мемлекеттік тіркеу туралы куәлік;</w:t>
      </w:r>
    </w:p>
    <w:p>
      <w:pPr>
        <w:spacing w:after="0"/>
        <w:ind w:left="0"/>
        <w:jc w:val="both"/>
      </w:pPr>
      <w:r>
        <w:rPr>
          <w:rFonts w:ascii="Times New Roman"/>
          <w:b w:val="false"/>
          <w:i w:val="false"/>
          <w:color w:val="000000"/>
          <w:sz w:val="28"/>
        </w:rPr>
        <w:t xml:space="preserve">
      2) Қазақстан Республикасы Қаржы министрінің 2018 жылғы 27 ақпандағы № 306 бұйрығымен (Нормативтік құқықтық актілерді мемлекеттік тіркеу тізілімінде № 16601 болып тіркелген) бекітілген Жеке шоттарын жүргізу қағидаларына </w:t>
      </w:r>
      <w:r>
        <w:rPr>
          <w:rFonts w:ascii="Times New Roman"/>
          <w:b w:val="false"/>
          <w:i w:val="false"/>
          <w:color w:val="000000"/>
          <w:sz w:val="28"/>
        </w:rPr>
        <w:t>16-қосымшаға</w:t>
      </w:r>
      <w:r>
        <w:rPr>
          <w:rFonts w:ascii="Times New Roman"/>
          <w:b w:val="false"/>
          <w:i w:val="false"/>
          <w:color w:val="000000"/>
          <w:sz w:val="28"/>
        </w:rPr>
        <w:t xml:space="preserve"> сәйкес нысан бойынша мемлекеттік кірістер органдары берген бюджетпен есеп айырысулардың жай-күйі туралы, сондай-ақ әлеуметтік аударымдар бойынша салық төлеушінің жеке шотынан үзінді көшірме;</w:t>
      </w:r>
    </w:p>
    <w:p>
      <w:pPr>
        <w:spacing w:after="0"/>
        <w:ind w:left="0"/>
        <w:jc w:val="both"/>
      </w:pPr>
      <w:r>
        <w:rPr>
          <w:rFonts w:ascii="Times New Roman"/>
          <w:b w:val="false"/>
          <w:i w:val="false"/>
          <w:color w:val="000000"/>
          <w:sz w:val="28"/>
        </w:rPr>
        <w:t xml:space="preserve">
      бала бір жасқа толғанға дейін оның күтіміне байланысты табысынан айрылу жағдайына әлеуметтік төлем тағайындау үшін: </w:t>
      </w:r>
    </w:p>
    <w:p>
      <w:pPr>
        <w:spacing w:after="0"/>
        <w:ind w:left="0"/>
        <w:jc w:val="both"/>
      </w:pPr>
      <w:r>
        <w:rPr>
          <w:rFonts w:ascii="Times New Roman"/>
          <w:b w:val="false"/>
          <w:i w:val="false"/>
          <w:color w:val="000000"/>
          <w:sz w:val="28"/>
        </w:rPr>
        <w:t xml:space="preserve">
      1) жеке басты куәландыратын құжат (жеке куәлік, азаматтығы жоқ адамның куәлігі, шетелдіктің тұруға ықтиярхаты) немесе оралман мәртебесі бар адамдар үшін оралман куәлігі - жеке басын сәйкестендіру үшін талап етіледі; </w:t>
      </w:r>
    </w:p>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Байқоңыр қаласы тұрғын үй шаруашылығының азаматтарды есепке алу және тіркеу жөніндегі бөлімінің анықтамасы);</w:t>
      </w:r>
    </w:p>
    <w:p>
      <w:pPr>
        <w:spacing w:after="0"/>
        <w:ind w:left="0"/>
        <w:jc w:val="both"/>
      </w:pPr>
      <w:r>
        <w:rPr>
          <w:rFonts w:ascii="Times New Roman"/>
          <w:b w:val="false"/>
          <w:i w:val="false"/>
          <w:color w:val="000000"/>
          <w:sz w:val="28"/>
        </w:rPr>
        <w:t>
      3) баланың (балалардың) туу туралы куәлігі (куәліктері) (немесе азаматтық хал актілерінің жазбаларынан туу туралы мәліметтерді қамтитын анықтама);</w:t>
      </w:r>
    </w:p>
    <w:p>
      <w:pPr>
        <w:spacing w:after="0"/>
        <w:ind w:left="0"/>
        <w:jc w:val="both"/>
      </w:pPr>
      <w:r>
        <w:rPr>
          <w:rFonts w:ascii="Times New Roman"/>
          <w:b w:val="false"/>
          <w:i w:val="false"/>
          <w:color w:val="000000"/>
          <w:sz w:val="28"/>
        </w:rPr>
        <w:t>
      3-1) баланың (балалардың) қайтыс болғаны туралы куәлiк (куәліктері) (немесе азаматтық хал актілерінің жазбаларынан қайтыс болғаны туралы мәліметтерді қамтитын анықтама);</w:t>
      </w:r>
    </w:p>
    <w:p>
      <w:pPr>
        <w:spacing w:after="0"/>
        <w:ind w:left="0"/>
        <w:jc w:val="both"/>
      </w:pPr>
      <w:r>
        <w:rPr>
          <w:rFonts w:ascii="Times New Roman"/>
          <w:b w:val="false"/>
          <w:i w:val="false"/>
          <w:color w:val="000000"/>
          <w:sz w:val="28"/>
        </w:rPr>
        <w:t>
      4) банктерде және (немесе) банк операцияларының жекелеген түрлерін жүзеге асыратын ұйымдарда ашылған банк шотының нөмірі не түзеу мекемесінің қолма-қол ақшаны бақылау шоты туралы құжат;</w:t>
      </w:r>
    </w:p>
    <w:p>
      <w:pPr>
        <w:spacing w:after="0"/>
        <w:ind w:left="0"/>
        <w:jc w:val="both"/>
      </w:pPr>
      <w:r>
        <w:rPr>
          <w:rFonts w:ascii="Times New Roman"/>
          <w:b w:val="false"/>
          <w:i w:val="false"/>
          <w:color w:val="000000"/>
          <w:sz w:val="28"/>
        </w:rPr>
        <w:t>
      бір жасқа толмаған баланы (балаларды) асырап алған жағдайларда - қорғаншылық немесе қамқоршылық жөніндегі функцияларды жүзеге асыратын орган берген баланы (балаларды) асырап алу туралы сот шешімінен үзінді көшірме;</w:t>
      </w:r>
    </w:p>
    <w:p>
      <w:pPr>
        <w:spacing w:after="0"/>
        <w:ind w:left="0"/>
        <w:jc w:val="both"/>
      </w:pPr>
      <w:r>
        <w:rPr>
          <w:rFonts w:ascii="Times New Roman"/>
          <w:b w:val="false"/>
          <w:i w:val="false"/>
          <w:color w:val="000000"/>
          <w:sz w:val="28"/>
        </w:rPr>
        <w:t>
      қорғаншылық (қамқоршылық) белгіленген жағдайда, балаға қорғаншылық (қамқоршылық) белгіленгенін растайтын құжат ұсынылады.</w:t>
      </w:r>
    </w:p>
    <w:p>
      <w:pPr>
        <w:spacing w:after="0"/>
        <w:ind w:left="0"/>
        <w:jc w:val="both"/>
      </w:pPr>
      <w:r>
        <w:rPr>
          <w:rFonts w:ascii="Times New Roman"/>
          <w:b w:val="false"/>
          <w:i w:val="false"/>
          <w:color w:val="000000"/>
          <w:sz w:val="28"/>
        </w:rPr>
        <w:t xml:space="preserve">
      Көрсетілген құжаттардағы ақпарат мемлекеттік ақпараттық жүйелерде расталған кезде жеке басты куәландыратын құжатты, баланың (балалардың) туу туралы куәлігін (не азаматтық хал актілерінің жазбаларынан туу туралы мәліметтерді қамтитын анықтаманы) (Қазақстан Республикасының аумағында 2007 жылғы 13 тамыздан кейін жүргізілген тіркеулер бойынша), жалпы еңбек ету қабілетінен айырылу дәрежесін белгілеуді растайтын құжатты, мүгедектік туралы анықтаманы, қайтыс болғаны туралы куәлікті (немесе қайтыс болғаны туралы актілік жазбадан үзінді көшірмені не азаматтық хал актілерін тіркеу бөлімдері берген азаматтық хал актілерін тіркеу туралы анықтаманы), тұрғылықты тұратын жерінде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қамқоршылықты белгілеу туралы құжатты, жұмыссыз ретінде тіркеу туралы жұмыспен қамту орталығының анықтамасын, банктерде және (немесе) банк операцияларының жекелеген түрлерін жүзеге асыратын ұйымдарда ашылған банк шотының нөмірі туралы құжатты, соттың хабар-ошарсыз кетті (қайтыс болды) деп тану туралы, баланы (балаларды) асырап алу туралы шешімдерін, дара кәсіпкер ретінде мемлекеттік тіркелу туралы куәлікті ұсыну талап етілмейді. </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жұмысынан айрылу жағдайына, бала бір жасқа толғанға дейін оның күтіміне байланысты табысынан айрылу жағдайына әлеуметтік төлемдер тағайындау үшін - осы мемлекеттік көрсетілетін қызмет стандартына 5-қосымшаға сәйкес көрсетілетін қызметті алушының ЭЦҚ-сымен куәландырылған электрондық құжат нысанындағы ЭҮП арқылы әлеуметтік төлемдер тағайындауға өтінішті және мынадай мәліметтерді ұсынады:</w:t>
      </w:r>
    </w:p>
    <w:p>
      <w:pPr>
        <w:spacing w:after="0"/>
        <w:ind w:left="0"/>
        <w:jc w:val="both"/>
      </w:pPr>
      <w:r>
        <w:rPr>
          <w:rFonts w:ascii="Times New Roman"/>
          <w:b w:val="false"/>
          <w:i w:val="false"/>
          <w:color w:val="000000"/>
          <w:sz w:val="28"/>
        </w:rPr>
        <w:t>
      жұмысынан айрылу жағдайына - көрсетілетін қызметті алушының жеке басын куәландыратын құжаттың, көрсетілетін қызметті алушының тұрғылықты тұратын жері бойынша тіркелгенін растайтын құжаттың, жұмыссыз ретінде тіркеу туралы ЖАО анықтамасының мәліметтерін, банк шотының нөмірі туралы мәліметтерді;</w:t>
      </w:r>
    </w:p>
    <w:p>
      <w:pPr>
        <w:spacing w:after="0"/>
        <w:ind w:left="0"/>
        <w:jc w:val="both"/>
      </w:pPr>
      <w:r>
        <w:rPr>
          <w:rFonts w:ascii="Times New Roman"/>
          <w:b w:val="false"/>
          <w:i w:val="false"/>
          <w:color w:val="000000"/>
          <w:sz w:val="28"/>
        </w:rPr>
        <w:t>
      бала бір жасқа толғанға дейін оның күтіміне байланысты табысынан айрылу жағдайына - көрсетілетін қызметті алушының жеке басын куәландыратын құжаттың, көрсетілетін қызметті алушының тұрғылықты тұратын жері бойынша тіркелгенін растайтын құжаттың мәліметтерін, банк шотының нөмірі туралы, баланың (балалардың) туу туралы куәлігінің немесе туу туралы актілік жазбадан үзінді көшірменің (Қазақстан Республикасының аумағында 2007 жылғы 13 тамыздан кейін жүргізілген тіркеулер бойынша), қамқоршылық (қорғаншылық) белгілеу туралы құжаттың мәліметтерін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корпорацияның, МӘС бөлімшесінің, ЖАО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w:t>
      </w:r>
    </w:p>
    <w:p>
      <w:pPr>
        <w:spacing w:after="0"/>
        <w:ind w:left="0"/>
        <w:jc w:val="both"/>
      </w:pPr>
      <w:r>
        <w:rPr>
          <w:rFonts w:ascii="Times New Roman"/>
          <w:b w:val="false"/>
          <w:i w:val="false"/>
          <w:color w:val="000000"/>
          <w:sz w:val="28"/>
        </w:rPr>
        <w:t>
      МӘС бөлімшесінде, ЖАО-да - тіркелген күні мен мемлекеттік қызметті алатын күні, құжаттарды қабылдаған адамның тегі мен аты-жөні көрсетілген өтініштің үзбелі талоны;</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немесе оралман мәртебесі бар адамдар үшін оралман куәлігін көрсеткен кезде Мемлекеттік корпорацияда тиісті құжаттардың қабылданғаны туралы қолхат немесе өтініштің үзбелі талоны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 өзі жүгінген кезде хабарлама беру немесе ұялы телефонына sms-хабарлама жіберу арқылы көрсетілетін қызметті алушыны қабылданған шешім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35" w:id="328"/>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жағдайларда, сондай-ақ Министрліктің ақпараттық жүйесінен тиісті төлем тағайындау немесе әлеуметтік төлемді тағайындауға өтініш беру фактісін растайтын мәліметтер алынған немесе әлеуметтік төлем тағайындауға құқығы болмаған жағдайда, Мемлекеттік корпорация, МӘС бөлімшесі, ЖАО қызметкері қызметкері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3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458" w:id="329"/>
    <w:p>
      <w:pPr>
        <w:spacing w:after="0"/>
        <w:ind w:left="0"/>
        <w:jc w:val="both"/>
      </w:pPr>
      <w:r>
        <w:rPr>
          <w:rFonts w:ascii="Times New Roman"/>
          <w:b w:val="false"/>
          <w:i w:val="false"/>
          <w:color w:val="000000"/>
          <w:sz w:val="28"/>
        </w:rPr>
        <w:t>
      10-1. Көрсетілетін қызметті беруші мынадай негіздер:</w:t>
      </w:r>
    </w:p>
    <w:bookmarkEnd w:id="329"/>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(мәліметтердің) және (немесе) оларда қамтылған деректердің (мәліметтердің) дәйексіздігін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Денсаулық сақтау және әлеуметтік даму министрінің 2015 жылғы 17 сәуірдегі № 236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11224 болып тіркелген) бекітілген Мемлекеттік әлеуметтік сақтандыру қорынан төленетін әлеуметтік төлемдерді тағайындау, мөлшерін есептеу (айқындау), қайта есептеу, сондай-ақ олардың жүзеге асырылу қағидаларында талаптарға сәйкес келмеуі бойынша мемлекеттік қызметтерді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бұйрықтарымен.</w:t>
      </w:r>
      <w:r>
        <w:br/>
      </w:r>
      <w:r>
        <w:rPr>
          <w:rFonts w:ascii="Times New Roman"/>
          <w:b w:val="false"/>
          <w:i w:val="false"/>
          <w:color w:val="000000"/>
          <w:sz w:val="28"/>
        </w:rPr>
        <w:t>
</w:t>
      </w:r>
    </w:p>
    <w:bookmarkStart w:name="z1459" w:id="330"/>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bookmarkEnd w:id="33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436" w:id="331"/>
    <w:p>
      <w:pPr>
        <w:spacing w:after="0"/>
        <w:ind w:left="0"/>
        <w:jc w:val="left"/>
      </w:pPr>
      <w:r>
        <w:rPr>
          <w:rFonts w:ascii="Times New Roman"/>
          <w:b/>
          <w:i w:val="false"/>
          <w:color w:val="000000"/>
        </w:rPr>
        <w:t xml:space="preserve"> 3-тарау. Мемлекеттік қызметтерді көрсету мәселелері бойынша орталық және жергілікті мемлекеттік органдардың,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331"/>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437" w:id="332"/>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МӘС бөлімшесінің, ЖАО-лардың және (немесе) олардың қызметкерлерінің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Мемлекеттік корпорация не Министрлік басшысының атына, жергілікті атқарушы орган басшысының не Нұр-Сұлтан, Алматы және Шымкент қалалары, аудандар және облыстық маңызы бар қалалар әкімдерінің (бұдан әрі - әкім) атына шағым беріледі.</w:t>
      </w:r>
    </w:p>
    <w:bookmarkEnd w:id="332"/>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Министрліктің не Нұр-Сұлтан, Алматы және Шымкент қалалары, аудандар және облыстық маңызы бар қалалар әкімдіктерінің (бұдан әрі - әкімдік) кеңселері арқылы қолма-қол беріледі.</w:t>
      </w:r>
    </w:p>
    <w:p>
      <w:pPr>
        <w:spacing w:after="0"/>
        <w:ind w:left="0"/>
        <w:jc w:val="both"/>
      </w:pPr>
      <w:r>
        <w:rPr>
          <w:rFonts w:ascii="Times New Roman"/>
          <w:b w:val="false"/>
          <w:i w:val="false"/>
          <w:color w:val="000000"/>
          <w:sz w:val="28"/>
        </w:rPr>
        <w:t>
      Көрсетілетін қызметті берушінің, ЖАО-ның, Мемлекеттік корпорацияның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жаңарып отыратын (жеткізілгені, тіркелгені, орындалғаны туралы белгі, қарау немесе қараудан бас тарту туралы жауап) өтініш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ЖАО-ның, Министрліктің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пошта байланысы арқылы жіберіледі не көрсетілетін қызметті берушінің, Мемлекеттік корпорацияның, Министрліктің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438" w:id="333"/>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333"/>
    <w:bookmarkStart w:name="z439" w:id="334"/>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bookmarkEnd w:id="334"/>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442" w:id="335"/>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335"/>
    <w:bookmarkStart w:name="z443" w:id="336"/>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336"/>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46" w:id="337"/>
    <w:p>
      <w:pPr>
        <w:spacing w:after="0"/>
        <w:ind w:left="0"/>
        <w:jc w:val="both"/>
      </w:pPr>
      <w:r>
        <w:rPr>
          <w:rFonts w:ascii="Times New Roman"/>
          <w:b w:val="false"/>
          <w:i w:val="false"/>
          <w:color w:val="000000"/>
          <w:sz w:val="28"/>
        </w:rPr>
        <w:t>
      15. Мемлекеттік көрсетілетін қызмет МӘС бөлімшесінде:</w:t>
      </w:r>
    </w:p>
    <w:bookmarkEnd w:id="337"/>
    <w:bookmarkStart w:name="z447" w:id="338"/>
    <w:p>
      <w:pPr>
        <w:spacing w:after="0"/>
        <w:ind w:left="0"/>
        <w:jc w:val="both"/>
      </w:pPr>
      <w:r>
        <w:rPr>
          <w:rFonts w:ascii="Times New Roman"/>
          <w:b w:val="false"/>
          <w:i w:val="false"/>
          <w:color w:val="000000"/>
          <w:sz w:val="28"/>
        </w:rPr>
        <w:t>
      1) тиісті өңірдің көрсетілетін қызметті берушісінің медициналық-әлеуметтік сараптама бөлімшесі (медициналық-әлеуметтік сараптама бөлімдері және (немесе) медициналық-әлеуметтік сараптаманың әдіснама және бақылау бөлімдері) орналасқан жерде;</w:t>
      </w:r>
    </w:p>
    <w:bookmarkEnd w:id="338"/>
    <w:bookmarkStart w:name="z448" w:id="339"/>
    <w:p>
      <w:pPr>
        <w:spacing w:after="0"/>
        <w:ind w:left="0"/>
        <w:jc w:val="both"/>
      </w:pPr>
      <w:r>
        <w:rPr>
          <w:rFonts w:ascii="Times New Roman"/>
          <w:b w:val="false"/>
          <w:i w:val="false"/>
          <w:color w:val="000000"/>
          <w:sz w:val="28"/>
        </w:rPr>
        <w:t>
      2) көшпелі отырыстарда:</w:t>
      </w:r>
    </w:p>
    <w:bookmarkEnd w:id="339"/>
    <w:p>
      <w:pPr>
        <w:spacing w:after="0"/>
        <w:ind w:left="0"/>
        <w:jc w:val="both"/>
      </w:pPr>
      <w:r>
        <w:rPr>
          <w:rFonts w:ascii="Times New Roman"/>
          <w:b w:val="false"/>
          <w:i w:val="false"/>
          <w:color w:val="000000"/>
          <w:sz w:val="28"/>
        </w:rPr>
        <w:t>
      көрсетілетін қызметті алушының тұрғылықты (тіркелген) жеріндегі емдеу-профилактикалық мекемелер базасында;</w:t>
      </w:r>
    </w:p>
    <w:p>
      <w:pPr>
        <w:spacing w:after="0"/>
        <w:ind w:left="0"/>
        <w:jc w:val="both"/>
      </w:pPr>
      <w:r>
        <w:rPr>
          <w:rFonts w:ascii="Times New Roman"/>
          <w:b w:val="false"/>
          <w:i w:val="false"/>
          <w:color w:val="000000"/>
          <w:sz w:val="28"/>
        </w:rPr>
        <w:t>
      мамандандырылған мекемелерде емделіп жатқан орны бойынша;</w:t>
      </w:r>
    </w:p>
    <w:p>
      <w:pPr>
        <w:spacing w:after="0"/>
        <w:ind w:left="0"/>
        <w:jc w:val="both"/>
      </w:pPr>
      <w:r>
        <w:rPr>
          <w:rFonts w:ascii="Times New Roman"/>
          <w:b w:val="false"/>
          <w:i w:val="false"/>
          <w:color w:val="000000"/>
          <w:sz w:val="28"/>
        </w:rPr>
        <w:t>
      көрсетілетін қызметті алушының барған жері бойынша түзеу мекемелері мен тергеу изоляторларында;</w:t>
      </w:r>
    </w:p>
    <w:p>
      <w:pPr>
        <w:spacing w:after="0"/>
        <w:ind w:left="0"/>
        <w:jc w:val="both"/>
      </w:pPr>
      <w:r>
        <w:rPr>
          <w:rFonts w:ascii="Times New Roman"/>
          <w:b w:val="false"/>
          <w:i w:val="false"/>
          <w:color w:val="000000"/>
          <w:sz w:val="28"/>
        </w:rPr>
        <w:t>
      үйде, стационарда – егер адам дәрігерлік-консультациялық комиссияның қорытындысына сәйкес денсаулық жағдайы бойынша медициналық-әлеуметтік сараптамаға келе алмайтын болса;</w:t>
      </w:r>
    </w:p>
    <w:bookmarkStart w:name="z449" w:id="340"/>
    <w:p>
      <w:pPr>
        <w:spacing w:after="0"/>
        <w:ind w:left="0"/>
        <w:jc w:val="both"/>
      </w:pPr>
      <w:r>
        <w:rPr>
          <w:rFonts w:ascii="Times New Roman"/>
          <w:b w:val="false"/>
          <w:i w:val="false"/>
          <w:color w:val="000000"/>
          <w:sz w:val="28"/>
        </w:rPr>
        <w:t>
      3) сырттай – куәландырылатын адам тасымалдауға келмейтін және/немесе қызмет көрсетілетін өңірден тыс жерде стационарлық емделуде жүрген болса, куәландырылатын адамның немесе заңды өкілінің келісімімен осы мемлекеттік көрсетілетін қызмет стандартының 9-тармағында айқындалған құжаттарды ұсыну негізінде көрсетеді.</w:t>
      </w:r>
    </w:p>
    <w:bookmarkEnd w:id="340"/>
    <w:bookmarkStart w:name="z450" w:id="341"/>
    <w:p>
      <w:pPr>
        <w:spacing w:after="0"/>
        <w:ind w:left="0"/>
        <w:jc w:val="both"/>
      </w:pPr>
      <w:r>
        <w:rPr>
          <w:rFonts w:ascii="Times New Roman"/>
          <w:b w:val="false"/>
          <w:i w:val="false"/>
          <w:color w:val="000000"/>
          <w:sz w:val="28"/>
        </w:rPr>
        <w:t>
      16. Көрсетілетін қызметті алушының мемлекеттік қызметті көрсету тәртібі мен статусы туралы ақпаратты "1414", 8-800-080-7777 Бірыңғай байланыс орталығы арқылы алуға мүмкіндігі бар.</w:t>
      </w:r>
    </w:p>
    <w:bookmarkEnd w:id="34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w:t>
            </w:r>
            <w:r>
              <w:br/>
            </w:r>
            <w:r>
              <w:rPr>
                <w:rFonts w:ascii="Times New Roman"/>
                <w:b w:val="false"/>
                <w:i w:val="false"/>
                <w:color w:val="000000"/>
                <w:sz w:val="20"/>
              </w:rPr>
              <w:t>тәуекелдер жағдайларына</w:t>
            </w:r>
            <w:r>
              <w:br/>
            </w:r>
            <w:r>
              <w:rPr>
                <w:rFonts w:ascii="Times New Roman"/>
                <w:b w:val="false"/>
                <w:i w:val="false"/>
                <w:color w:val="000000"/>
                <w:sz w:val="20"/>
              </w:rPr>
              <w:t>әлеуметтік төлемдер</w:t>
            </w:r>
            <w:r>
              <w:br/>
            </w:r>
            <w:r>
              <w:rPr>
                <w:rFonts w:ascii="Times New Roman"/>
                <w:b w:val="false"/>
                <w:i w:val="false"/>
                <w:color w:val="000000"/>
                <w:sz w:val="20"/>
              </w:rPr>
              <w:t>тағайындау: еңбекке</w:t>
            </w:r>
            <w:r>
              <w:br/>
            </w:r>
            <w:r>
              <w:rPr>
                <w:rFonts w:ascii="Times New Roman"/>
                <w:b w:val="false"/>
                <w:i w:val="false"/>
                <w:color w:val="000000"/>
                <w:sz w:val="20"/>
              </w:rPr>
              <w:t>қабілеттілігін жоғалту,</w:t>
            </w:r>
            <w:r>
              <w:br/>
            </w:r>
            <w:r>
              <w:rPr>
                <w:rFonts w:ascii="Times New Roman"/>
                <w:b w:val="false"/>
                <w:i w:val="false"/>
                <w:color w:val="000000"/>
                <w:sz w:val="20"/>
              </w:rPr>
              <w:t>асыраушысынан айырылу,</w:t>
            </w:r>
            <w:r>
              <w:br/>
            </w:r>
            <w:r>
              <w:rPr>
                <w:rFonts w:ascii="Times New Roman"/>
                <w:b w:val="false"/>
                <w:i w:val="false"/>
                <w:color w:val="000000"/>
                <w:sz w:val="20"/>
              </w:rPr>
              <w:t>жұмысынан айырылу, жүкті</w:t>
            </w:r>
            <w:r>
              <w:br/>
            </w:r>
            <w:r>
              <w:rPr>
                <w:rFonts w:ascii="Times New Roman"/>
                <w:b w:val="false"/>
                <w:i w:val="false"/>
                <w:color w:val="000000"/>
                <w:sz w:val="20"/>
              </w:rPr>
              <w:t>болумен босануға байланысты</w:t>
            </w:r>
            <w:r>
              <w:br/>
            </w:r>
            <w:r>
              <w:rPr>
                <w:rFonts w:ascii="Times New Roman"/>
                <w:b w:val="false"/>
                <w:i w:val="false"/>
                <w:color w:val="000000"/>
                <w:sz w:val="20"/>
              </w:rPr>
              <w:t>табысынан айырылу,</w:t>
            </w:r>
            <w:r>
              <w:br/>
            </w:r>
            <w:r>
              <w:rPr>
                <w:rFonts w:ascii="Times New Roman"/>
                <w:b w:val="false"/>
                <w:i w:val="false"/>
                <w:color w:val="000000"/>
                <w:sz w:val="20"/>
              </w:rPr>
              <w:t>жаңа туған баланы</w:t>
            </w:r>
            <w:r>
              <w:br/>
            </w:r>
            <w:r>
              <w:rPr>
                <w:rFonts w:ascii="Times New Roman"/>
                <w:b w:val="false"/>
                <w:i w:val="false"/>
                <w:color w:val="000000"/>
                <w:sz w:val="20"/>
              </w:rPr>
              <w:t>(балаларды) асырап алуға</w:t>
            </w:r>
            <w:r>
              <w:br/>
            </w:r>
            <w:r>
              <w:rPr>
                <w:rFonts w:ascii="Times New Roman"/>
                <w:b w:val="false"/>
                <w:i w:val="false"/>
                <w:color w:val="000000"/>
                <w:sz w:val="20"/>
              </w:rPr>
              <w:t>байланысты табысынан</w:t>
            </w:r>
            <w:r>
              <w:br/>
            </w:r>
            <w:r>
              <w:rPr>
                <w:rFonts w:ascii="Times New Roman"/>
                <w:b w:val="false"/>
                <w:i w:val="false"/>
                <w:color w:val="000000"/>
                <w:sz w:val="20"/>
              </w:rPr>
              <w:t>айырылу, бала бір жасқа</w:t>
            </w:r>
            <w:r>
              <w:br/>
            </w:r>
            <w:r>
              <w:rPr>
                <w:rFonts w:ascii="Times New Roman"/>
                <w:b w:val="false"/>
                <w:i w:val="false"/>
                <w:color w:val="000000"/>
                <w:sz w:val="20"/>
              </w:rPr>
              <w:t>толғанға дейін</w:t>
            </w:r>
            <w:r>
              <w:br/>
            </w:r>
            <w:r>
              <w:rPr>
                <w:rFonts w:ascii="Times New Roman"/>
                <w:b w:val="false"/>
                <w:i w:val="false"/>
                <w:color w:val="000000"/>
                <w:sz w:val="20"/>
              </w:rPr>
              <w:t>оның күтіміне байланысты</w:t>
            </w:r>
            <w:r>
              <w:br/>
            </w:r>
            <w:r>
              <w:rPr>
                <w:rFonts w:ascii="Times New Roman"/>
                <w:b w:val="false"/>
                <w:i w:val="false"/>
                <w:color w:val="000000"/>
                <w:sz w:val="20"/>
              </w:rPr>
              <w:t>табысынан айырылу"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452" w:id="342"/>
    <w:p>
      <w:pPr>
        <w:spacing w:after="0"/>
        <w:ind w:left="0"/>
        <w:jc w:val="both"/>
      </w:pPr>
      <w:r>
        <w:rPr>
          <w:rFonts w:ascii="Times New Roman"/>
          <w:b w:val="false"/>
          <w:i w:val="false"/>
          <w:color w:val="000000"/>
          <w:sz w:val="28"/>
        </w:rPr>
        <w:t>
      Ауданның коды ____________________</w:t>
      </w:r>
    </w:p>
    <w:bookmarkEnd w:id="342"/>
    <w:p>
      <w:pPr>
        <w:spacing w:after="0"/>
        <w:ind w:left="0"/>
        <w:jc w:val="both"/>
      </w:pPr>
      <w:r>
        <w:rPr>
          <w:rFonts w:ascii="Times New Roman"/>
          <w:b w:val="false"/>
          <w:i w:val="false"/>
          <w:color w:val="000000"/>
          <w:sz w:val="28"/>
        </w:rPr>
        <w:t>
      "Мемлекеттік әлеуметтік сақтандыру қоры" акционерлік қоғамының</w:t>
      </w:r>
    </w:p>
    <w:p>
      <w:pPr>
        <w:spacing w:after="0"/>
        <w:ind w:left="0"/>
        <w:jc w:val="both"/>
      </w:pPr>
      <w:r>
        <w:rPr>
          <w:rFonts w:ascii="Times New Roman"/>
          <w:b w:val="false"/>
          <w:i w:val="false"/>
          <w:color w:val="000000"/>
          <w:sz w:val="28"/>
        </w:rPr>
        <w:t>
      __________________ облысы (қаласы) бойынша филиалы</w:t>
      </w:r>
    </w:p>
    <w:bookmarkStart w:name="z453" w:id="343"/>
    <w:p>
      <w:pPr>
        <w:spacing w:after="0"/>
        <w:ind w:left="0"/>
        <w:jc w:val="left"/>
      </w:pPr>
      <w:r>
        <w:rPr>
          <w:rFonts w:ascii="Times New Roman"/>
          <w:b/>
          <w:i w:val="false"/>
          <w:color w:val="000000"/>
        </w:rPr>
        <w:t xml:space="preserve"> Өтініш</w:t>
      </w:r>
    </w:p>
    <w:bookmarkEnd w:id="343"/>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күні: ______ жылғы "___" _____________ </w:t>
      </w:r>
    </w:p>
    <w:p>
      <w:pPr>
        <w:spacing w:after="0"/>
        <w:ind w:left="0"/>
        <w:jc w:val="both"/>
      </w:pPr>
      <w:r>
        <w:rPr>
          <w:rFonts w:ascii="Times New Roman"/>
          <w:b w:val="false"/>
          <w:i w:val="false"/>
          <w:color w:val="000000"/>
          <w:sz w:val="28"/>
        </w:rPr>
        <w:t>
      Жеке сәйкестендiру нөмiрi (ЖСН): __________________________________________________</w:t>
      </w:r>
    </w:p>
    <w:p>
      <w:pPr>
        <w:spacing w:after="0"/>
        <w:ind w:left="0"/>
        <w:jc w:val="both"/>
      </w:pPr>
      <w:r>
        <w:rPr>
          <w:rFonts w:ascii="Times New Roman"/>
          <w:b w:val="false"/>
          <w:i w:val="false"/>
          <w:color w:val="000000"/>
          <w:sz w:val="28"/>
        </w:rPr>
        <w:t xml:space="preserve">
      Жеке басын куәландыратын құжаттың түрі: ________________ Құжаттың сериясы: _______ </w:t>
      </w:r>
    </w:p>
    <w:p>
      <w:pPr>
        <w:spacing w:after="0"/>
        <w:ind w:left="0"/>
        <w:jc w:val="both"/>
      </w:pPr>
      <w:r>
        <w:rPr>
          <w:rFonts w:ascii="Times New Roman"/>
          <w:b w:val="false"/>
          <w:i w:val="false"/>
          <w:color w:val="000000"/>
          <w:sz w:val="28"/>
        </w:rPr>
        <w:t xml:space="preserve">
      Құжаттың нөмірі: _______ Кім берген: _______________ Берілген күні: ______ жылғы "___" </w:t>
      </w:r>
    </w:p>
    <w:p>
      <w:pPr>
        <w:spacing w:after="0"/>
        <w:ind w:left="0"/>
        <w:jc w:val="both"/>
      </w:pPr>
      <w:r>
        <w:rPr>
          <w:rFonts w:ascii="Times New Roman"/>
          <w:b w:val="false"/>
          <w:i w:val="false"/>
          <w:color w:val="000000"/>
          <w:sz w:val="28"/>
        </w:rPr>
        <w:t xml:space="preserve">
      _____________ </w:t>
      </w:r>
    </w:p>
    <w:p>
      <w:pPr>
        <w:spacing w:after="0"/>
        <w:ind w:left="0"/>
        <w:jc w:val="both"/>
      </w:pPr>
      <w:r>
        <w:rPr>
          <w:rFonts w:ascii="Times New Roman"/>
          <w:b w:val="false"/>
          <w:i w:val="false"/>
          <w:color w:val="000000"/>
          <w:sz w:val="28"/>
        </w:rPr>
        <w:t>
      Тұрғылықты жері туралы мәлімет: ___________________________________________ облысы</w:t>
      </w:r>
    </w:p>
    <w:p>
      <w:pPr>
        <w:spacing w:after="0"/>
        <w:ind w:left="0"/>
        <w:jc w:val="both"/>
      </w:pPr>
      <w:r>
        <w:rPr>
          <w:rFonts w:ascii="Times New Roman"/>
          <w:b w:val="false"/>
          <w:i w:val="false"/>
          <w:color w:val="000000"/>
          <w:sz w:val="28"/>
        </w:rPr>
        <w:t>
      ______________________ қаласы (ауданы) _____________________________________ ауылы</w:t>
      </w:r>
    </w:p>
    <w:p>
      <w:pPr>
        <w:spacing w:after="0"/>
        <w:ind w:left="0"/>
        <w:jc w:val="both"/>
      </w:pPr>
      <w:r>
        <w:rPr>
          <w:rFonts w:ascii="Times New Roman"/>
          <w:b w:val="false"/>
          <w:i w:val="false"/>
          <w:color w:val="000000"/>
          <w:sz w:val="28"/>
        </w:rPr>
        <w:t xml:space="preserve">
      ___________________ көшесі (шағынауданы) _____ үй _____ пәтер Банк деректемелері: </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______________________________________________________________</w:t>
      </w:r>
    </w:p>
    <w:p>
      <w:pPr>
        <w:spacing w:after="0"/>
        <w:ind w:left="0"/>
        <w:jc w:val="both"/>
      </w:pPr>
      <w:r>
        <w:rPr>
          <w:rFonts w:ascii="Times New Roman"/>
          <w:b w:val="false"/>
          <w:i w:val="false"/>
          <w:color w:val="000000"/>
          <w:sz w:val="28"/>
        </w:rPr>
        <w:t>
      Маған ____________________________________________________________________</w:t>
      </w:r>
    </w:p>
    <w:p>
      <w:pPr>
        <w:spacing w:after="0"/>
        <w:ind w:left="0"/>
        <w:jc w:val="both"/>
      </w:pPr>
      <w:r>
        <w:rPr>
          <w:rFonts w:ascii="Times New Roman"/>
          <w:b w:val="false"/>
          <w:i w:val="false"/>
          <w:color w:val="000000"/>
          <w:sz w:val="28"/>
        </w:rPr>
        <w:t xml:space="preserve">
      (еңбек ету қабілетінен айырылу жағдайына (жалпы еңбек ету қабілетінен айырылу </w:t>
      </w:r>
    </w:p>
    <w:p>
      <w:pPr>
        <w:spacing w:after="0"/>
        <w:ind w:left="0"/>
        <w:jc w:val="both"/>
      </w:pPr>
      <w:r>
        <w:rPr>
          <w:rFonts w:ascii="Times New Roman"/>
          <w:b w:val="false"/>
          <w:i w:val="false"/>
          <w:color w:val="000000"/>
          <w:sz w:val="28"/>
        </w:rPr>
        <w:t xml:space="preserve">
      дәрежесін көрсете отырып), асыраушысынан айырылу жағдайына (асырауындағы адамдардың </w:t>
      </w:r>
    </w:p>
    <w:p>
      <w:pPr>
        <w:spacing w:after="0"/>
        <w:ind w:left="0"/>
        <w:jc w:val="both"/>
      </w:pPr>
      <w:r>
        <w:rPr>
          <w:rFonts w:ascii="Times New Roman"/>
          <w:b w:val="false"/>
          <w:i w:val="false"/>
          <w:color w:val="000000"/>
          <w:sz w:val="28"/>
        </w:rPr>
        <w:t xml:space="preserve">
      санын көрсете отырып), жұмысынан айырылу жағдайына, жүктілікке және босануға </w:t>
      </w:r>
    </w:p>
    <w:p>
      <w:pPr>
        <w:spacing w:after="0"/>
        <w:ind w:left="0"/>
        <w:jc w:val="both"/>
      </w:pPr>
      <w:r>
        <w:rPr>
          <w:rFonts w:ascii="Times New Roman"/>
          <w:b w:val="false"/>
          <w:i w:val="false"/>
          <w:color w:val="000000"/>
          <w:sz w:val="28"/>
        </w:rPr>
        <w:t xml:space="preserve">
      байланысты табысынан айырылу жағдайына, жаңа туған баланы (балаларды) асырап алуға </w:t>
      </w:r>
    </w:p>
    <w:p>
      <w:pPr>
        <w:spacing w:after="0"/>
        <w:ind w:left="0"/>
        <w:jc w:val="both"/>
      </w:pPr>
      <w:r>
        <w:rPr>
          <w:rFonts w:ascii="Times New Roman"/>
          <w:b w:val="false"/>
          <w:i w:val="false"/>
          <w:color w:val="000000"/>
          <w:sz w:val="28"/>
        </w:rPr>
        <w:t xml:space="preserve">
      байланысты табысынан айырылу жағдайына, бала бір жасқа толғанға дейін оның күтіміне </w:t>
      </w:r>
    </w:p>
    <w:p>
      <w:pPr>
        <w:spacing w:after="0"/>
        <w:ind w:left="0"/>
        <w:jc w:val="both"/>
      </w:pPr>
      <w:r>
        <w:rPr>
          <w:rFonts w:ascii="Times New Roman"/>
          <w:b w:val="false"/>
          <w:i w:val="false"/>
          <w:color w:val="000000"/>
          <w:sz w:val="28"/>
        </w:rPr>
        <w:t xml:space="preserve">
      байланысты табысынан айырылу жағдайына төленетін әлеуметтік төлемді - қажеттісі </w:t>
      </w:r>
    </w:p>
    <w:p>
      <w:pPr>
        <w:spacing w:after="0"/>
        <w:ind w:left="0"/>
        <w:jc w:val="both"/>
      </w:pPr>
      <w:r>
        <w:rPr>
          <w:rFonts w:ascii="Times New Roman"/>
          <w:b w:val="false"/>
          <w:i w:val="false"/>
          <w:color w:val="000000"/>
          <w:sz w:val="28"/>
        </w:rPr>
        <w:t>
      жазылсын) тағайындауды (үлес бөлуді, қалпына келтіруді, қайта есептеуді) сұраймын.</w:t>
      </w:r>
    </w:p>
    <w:p>
      <w:pPr>
        <w:spacing w:after="0"/>
        <w:ind w:left="0"/>
        <w:jc w:val="both"/>
      </w:pPr>
      <w:r>
        <w:rPr>
          <w:rFonts w:ascii="Times New Roman"/>
          <w:b w:val="false"/>
          <w:i w:val="false"/>
          <w:color w:val="000000"/>
          <w:sz w:val="28"/>
        </w:rPr>
        <w:t xml:space="preserve">
      Отбасының құрамы туралы мәліметтер (асыраушысынан айырылу және бала бір жасқа </w:t>
      </w:r>
    </w:p>
    <w:p>
      <w:pPr>
        <w:spacing w:after="0"/>
        <w:ind w:left="0"/>
        <w:jc w:val="both"/>
      </w:pPr>
      <w:r>
        <w:rPr>
          <w:rFonts w:ascii="Times New Roman"/>
          <w:b w:val="false"/>
          <w:i w:val="false"/>
          <w:color w:val="000000"/>
          <w:sz w:val="28"/>
        </w:rPr>
        <w:t>
      толғанға дейін оның күтіміне байланысты табысынан айырылған жағдайда толтырылады):</w:t>
      </w:r>
    </w:p>
    <w:p>
      <w:pPr>
        <w:spacing w:after="0"/>
        <w:ind w:left="0"/>
        <w:jc w:val="both"/>
      </w:pPr>
      <w:r>
        <w:rPr>
          <w:rFonts w:ascii="Times New Roman"/>
          <w:b w:val="false"/>
          <w:i w:val="false"/>
          <w:color w:val="000000"/>
          <w:sz w:val="28"/>
        </w:rPr>
        <w:t>
      1) ________________________________________________________________________</w:t>
      </w:r>
    </w:p>
    <w:p>
      <w:pPr>
        <w:spacing w:after="0"/>
        <w:ind w:left="0"/>
        <w:jc w:val="both"/>
      </w:pPr>
      <w:r>
        <w:rPr>
          <w:rFonts w:ascii="Times New Roman"/>
          <w:b w:val="false"/>
          <w:i w:val="false"/>
          <w:color w:val="000000"/>
          <w:sz w:val="28"/>
        </w:rPr>
        <w:t>
      2) ________________________________________________________________________</w:t>
      </w:r>
    </w:p>
    <w:p>
      <w:pPr>
        <w:spacing w:after="0"/>
        <w:ind w:left="0"/>
        <w:jc w:val="both"/>
      </w:pPr>
      <w:r>
        <w:rPr>
          <w:rFonts w:ascii="Times New Roman"/>
          <w:b w:val="false"/>
          <w:i w:val="false"/>
          <w:color w:val="000000"/>
          <w:sz w:val="28"/>
        </w:rPr>
        <w:t>
      3) ________________________________________________________________________</w:t>
      </w:r>
    </w:p>
    <w:p>
      <w:pPr>
        <w:spacing w:after="0"/>
        <w:ind w:left="0"/>
        <w:jc w:val="both"/>
      </w:pPr>
      <w:r>
        <w:rPr>
          <w:rFonts w:ascii="Times New Roman"/>
          <w:b w:val="false"/>
          <w:i w:val="false"/>
          <w:color w:val="000000"/>
          <w:sz w:val="28"/>
        </w:rPr>
        <w:t>
      4) ________________________________________________________________________</w:t>
      </w:r>
    </w:p>
    <w:p>
      <w:pPr>
        <w:spacing w:after="0"/>
        <w:ind w:left="0"/>
        <w:jc w:val="both"/>
      </w:pPr>
      <w:r>
        <w:rPr>
          <w:rFonts w:ascii="Times New Roman"/>
          <w:b w:val="false"/>
          <w:i w:val="false"/>
          <w:color w:val="000000"/>
          <w:sz w:val="28"/>
        </w:rPr>
        <w:t>
      5) ________________________________________________________________________</w:t>
      </w:r>
    </w:p>
    <w:p>
      <w:pPr>
        <w:spacing w:after="0"/>
        <w:ind w:left="0"/>
        <w:jc w:val="both"/>
      </w:pPr>
      <w:r>
        <w:rPr>
          <w:rFonts w:ascii="Times New Roman"/>
          <w:b w:val="false"/>
          <w:i w:val="false"/>
          <w:color w:val="000000"/>
          <w:sz w:val="28"/>
        </w:rPr>
        <w:t>
      6) ________________________________________________________________________</w:t>
      </w:r>
    </w:p>
    <w:p>
      <w:pPr>
        <w:spacing w:after="0"/>
        <w:ind w:left="0"/>
        <w:jc w:val="both"/>
      </w:pPr>
      <w:r>
        <w:rPr>
          <w:rFonts w:ascii="Times New Roman"/>
          <w:b w:val="false"/>
          <w:i w:val="false"/>
          <w:color w:val="000000"/>
          <w:sz w:val="28"/>
        </w:rPr>
        <w:t>
      7) ________________________________________________________________________</w:t>
      </w:r>
    </w:p>
    <w:p>
      <w:pPr>
        <w:spacing w:after="0"/>
        <w:ind w:left="0"/>
        <w:jc w:val="both"/>
      </w:pPr>
      <w:r>
        <w:rPr>
          <w:rFonts w:ascii="Times New Roman"/>
          <w:b w:val="false"/>
          <w:i w:val="false"/>
          <w:color w:val="000000"/>
          <w:sz w:val="28"/>
        </w:rPr>
        <w:t xml:space="preserve">
      Отбасы құрамында ата-аналары ата-ана құқықтарынан айырылған немесе ата-ана </w:t>
      </w:r>
    </w:p>
    <w:p>
      <w:pPr>
        <w:spacing w:after="0"/>
        <w:ind w:left="0"/>
        <w:jc w:val="both"/>
      </w:pPr>
      <w:r>
        <w:rPr>
          <w:rFonts w:ascii="Times New Roman"/>
          <w:b w:val="false"/>
          <w:i w:val="false"/>
          <w:color w:val="000000"/>
          <w:sz w:val="28"/>
        </w:rPr>
        <w:t xml:space="preserve">
      құқықтары шектелген балаларды қоспағанда, туған, асырап алынған, сондай-ақ </w:t>
      </w:r>
    </w:p>
    <w:p>
      <w:pPr>
        <w:spacing w:after="0"/>
        <w:ind w:left="0"/>
        <w:jc w:val="both"/>
      </w:pPr>
      <w:r>
        <w:rPr>
          <w:rFonts w:ascii="Times New Roman"/>
          <w:b w:val="false"/>
          <w:i w:val="false"/>
          <w:color w:val="000000"/>
          <w:sz w:val="28"/>
        </w:rPr>
        <w:t xml:space="preserve">
      қорғаншылыққа алынған балалар ескеріледі, сондай-ақ отбасы құрамында егер басқа </w:t>
      </w:r>
    </w:p>
    <w:p>
      <w:pPr>
        <w:spacing w:after="0"/>
        <w:ind w:left="0"/>
        <w:jc w:val="both"/>
      </w:pPr>
      <w:r>
        <w:rPr>
          <w:rFonts w:ascii="Times New Roman"/>
          <w:b w:val="false"/>
          <w:i w:val="false"/>
          <w:color w:val="000000"/>
          <w:sz w:val="28"/>
        </w:rPr>
        <w:t>
      ата-ананың отбасында ескерілмесе, өгей балалар да ескеріледі.</w:t>
      </w:r>
    </w:p>
    <w:p>
      <w:pPr>
        <w:spacing w:after="0"/>
        <w:ind w:left="0"/>
        <w:jc w:val="both"/>
      </w:pPr>
      <w:r>
        <w:rPr>
          <w:rFonts w:ascii="Times New Roman"/>
          <w:b w:val="false"/>
          <w:i w:val="false"/>
          <w:color w:val="000000"/>
          <w:sz w:val="28"/>
        </w:rPr>
        <w:t xml:space="preserve">
      Әлеуметтік төлем мөлшерінің өзгеруіне әкелетін барлық өзгерістер (тоқтата тұру, </w:t>
      </w:r>
    </w:p>
    <w:p>
      <w:pPr>
        <w:spacing w:after="0"/>
        <w:ind w:left="0"/>
        <w:jc w:val="both"/>
      </w:pPr>
      <w:r>
        <w:rPr>
          <w:rFonts w:ascii="Times New Roman"/>
          <w:b w:val="false"/>
          <w:i w:val="false"/>
          <w:color w:val="000000"/>
          <w:sz w:val="28"/>
        </w:rPr>
        <w:t xml:space="preserve">
      тоқтату), сондай-ақ тұрғылықты жерімнің (оның ішінде Қазақстан Республикасының шегінен </w:t>
      </w:r>
    </w:p>
    <w:p>
      <w:pPr>
        <w:spacing w:after="0"/>
        <w:ind w:left="0"/>
        <w:jc w:val="both"/>
      </w:pPr>
      <w:r>
        <w:rPr>
          <w:rFonts w:ascii="Times New Roman"/>
          <w:b w:val="false"/>
          <w:i w:val="false"/>
          <w:color w:val="000000"/>
          <w:sz w:val="28"/>
        </w:rPr>
        <w:t xml:space="preserve">
      тыс жерлерге кету), анкета деректерінің, банк деректемелерінің өзгеруі туралы Мемлекеттік </w:t>
      </w:r>
    </w:p>
    <w:p>
      <w:pPr>
        <w:spacing w:after="0"/>
        <w:ind w:left="0"/>
        <w:jc w:val="both"/>
      </w:pPr>
      <w:r>
        <w:rPr>
          <w:rFonts w:ascii="Times New Roman"/>
          <w:b w:val="false"/>
          <w:i w:val="false"/>
          <w:color w:val="000000"/>
          <w:sz w:val="28"/>
        </w:rPr>
        <w:t xml:space="preserve">
      корпорацияның бөлімшесіне осындай өзгерістер туындаған күннен бастап он күнтізбелік күн </w:t>
      </w:r>
    </w:p>
    <w:p>
      <w:pPr>
        <w:spacing w:after="0"/>
        <w:ind w:left="0"/>
        <w:jc w:val="both"/>
      </w:pPr>
      <w:r>
        <w:rPr>
          <w:rFonts w:ascii="Times New Roman"/>
          <w:b w:val="false"/>
          <w:i w:val="false"/>
          <w:color w:val="000000"/>
          <w:sz w:val="28"/>
        </w:rPr>
        <w:t>
      ішінде хабарлау қажеттілігі туралы хабардармын.</w:t>
      </w:r>
    </w:p>
    <w:p>
      <w:pPr>
        <w:spacing w:after="0"/>
        <w:ind w:left="0"/>
        <w:jc w:val="both"/>
      </w:pPr>
      <w:r>
        <w:rPr>
          <w:rFonts w:ascii="Times New Roman"/>
          <w:b w:val="false"/>
          <w:i w:val="false"/>
          <w:color w:val="000000"/>
          <w:sz w:val="28"/>
        </w:rPr>
        <w:t xml:space="preserve">
      Отбасының мүшелерi күндізгі оқу нысаны бойынша білім алатын оқушылар немесе </w:t>
      </w:r>
    </w:p>
    <w:p>
      <w:pPr>
        <w:spacing w:after="0"/>
        <w:ind w:left="0"/>
        <w:jc w:val="both"/>
      </w:pPr>
      <w:r>
        <w:rPr>
          <w:rFonts w:ascii="Times New Roman"/>
          <w:b w:val="false"/>
          <w:i w:val="false"/>
          <w:color w:val="000000"/>
          <w:sz w:val="28"/>
        </w:rPr>
        <w:t xml:space="preserve">
      студенттер болып табылатыны туралы орта, техникалық және кәсіптік, орта білімнен кейінгі, </w:t>
      </w:r>
    </w:p>
    <w:p>
      <w:pPr>
        <w:spacing w:after="0"/>
        <w:ind w:left="0"/>
        <w:jc w:val="both"/>
      </w:pPr>
      <w:r>
        <w:rPr>
          <w:rFonts w:ascii="Times New Roman"/>
          <w:b w:val="false"/>
          <w:i w:val="false"/>
          <w:color w:val="000000"/>
          <w:sz w:val="28"/>
        </w:rPr>
        <w:t xml:space="preserve">
      жоғары және (немесе) жоғары оқу орнынан кейінгі білім беру ұйымдарынан анықтаманы жыл </w:t>
      </w:r>
    </w:p>
    <w:p>
      <w:pPr>
        <w:spacing w:after="0"/>
        <w:ind w:left="0"/>
        <w:jc w:val="both"/>
      </w:pPr>
      <w:r>
        <w:rPr>
          <w:rFonts w:ascii="Times New Roman"/>
          <w:b w:val="false"/>
          <w:i w:val="false"/>
          <w:color w:val="000000"/>
          <w:sz w:val="28"/>
        </w:rPr>
        <w:t>
      сайын (оқу жылының басында) ұсыну қажеттілігі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Әлеуметтік төлем сомасынан міндетті зейнетақы жарналарын ұстауға келісім беремін </w:t>
      </w:r>
    </w:p>
    <w:p>
      <w:pPr>
        <w:spacing w:after="0"/>
        <w:ind w:left="0"/>
        <w:jc w:val="both"/>
      </w:pPr>
      <w:r>
        <w:rPr>
          <w:rFonts w:ascii="Times New Roman"/>
          <w:b w:val="false"/>
          <w:i w:val="false"/>
          <w:color w:val="000000"/>
          <w:sz w:val="28"/>
        </w:rPr>
        <w:t xml:space="preserve">
      (бірінші немесе екінші топтағы мүгедектігі мерзiмсiз болып белгіленген адам толтырады): </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xml:space="preserve">
      Бала бір жасқа толғанға дейін оның күтіміне байланысты табысынан айырылған </w:t>
      </w:r>
    </w:p>
    <w:p>
      <w:pPr>
        <w:spacing w:after="0"/>
        <w:ind w:left="0"/>
        <w:jc w:val="both"/>
      </w:pPr>
      <w:r>
        <w:rPr>
          <w:rFonts w:ascii="Times New Roman"/>
          <w:b w:val="false"/>
          <w:i w:val="false"/>
          <w:color w:val="000000"/>
          <w:sz w:val="28"/>
        </w:rPr>
        <w:t xml:space="preserve">
      жағдайда төленетін әлеуметтік төлем бойынша міндетті зейнетақы жарналары </w:t>
      </w:r>
    </w:p>
    <w:p>
      <w:pPr>
        <w:spacing w:after="0"/>
        <w:ind w:left="0"/>
        <w:jc w:val="both"/>
      </w:pPr>
      <w:r>
        <w:rPr>
          <w:rFonts w:ascii="Times New Roman"/>
          <w:b w:val="false"/>
          <w:i w:val="false"/>
          <w:color w:val="000000"/>
          <w:sz w:val="28"/>
        </w:rPr>
        <w:t xml:space="preserve">
      субсидияланатыны туралы және агент міндетті зейнетақы жарналарын аударған жағдайда </w:t>
      </w:r>
    </w:p>
    <w:p>
      <w:pPr>
        <w:spacing w:after="0"/>
        <w:ind w:left="0"/>
        <w:jc w:val="both"/>
      </w:pPr>
      <w:r>
        <w:rPr>
          <w:rFonts w:ascii="Times New Roman"/>
          <w:b w:val="false"/>
          <w:i w:val="false"/>
          <w:color w:val="000000"/>
          <w:sz w:val="28"/>
        </w:rPr>
        <w:t>
      тоқтатыла тұратыны және тоқтатылуы мүмкін екендігі туралы хабардармын.</w:t>
      </w:r>
    </w:p>
    <w:p>
      <w:pPr>
        <w:spacing w:after="0"/>
        <w:ind w:left="0"/>
        <w:jc w:val="both"/>
      </w:pPr>
      <w:r>
        <w:rPr>
          <w:rFonts w:ascii="Times New Roman"/>
          <w:b w:val="false"/>
          <w:i w:val="false"/>
          <w:color w:val="000000"/>
          <w:sz w:val="28"/>
        </w:rPr>
        <w:t xml:space="preserve">
      Мемлекеттік әлеуметтік сақтандыру қорынан төленетін әлеуметтік төлемдерді </w:t>
      </w:r>
    </w:p>
    <w:p>
      <w:pPr>
        <w:spacing w:after="0"/>
        <w:ind w:left="0"/>
        <w:jc w:val="both"/>
      </w:pPr>
      <w:r>
        <w:rPr>
          <w:rFonts w:ascii="Times New Roman"/>
          <w:b w:val="false"/>
          <w:i w:val="false"/>
          <w:color w:val="000000"/>
          <w:sz w:val="28"/>
        </w:rPr>
        <w:t>
      тағайындауға және жүзеге асыруға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xml:space="preserve">
      Әлеуметтік төлемді тағайындау (бас тарту) туралы шешім қабылдау туралы sms-хабар </w:t>
      </w:r>
    </w:p>
    <w:p>
      <w:pPr>
        <w:spacing w:after="0"/>
        <w:ind w:left="0"/>
        <w:jc w:val="both"/>
      </w:pPr>
      <w:r>
        <w:rPr>
          <w:rFonts w:ascii="Times New Roman"/>
          <w:b w:val="false"/>
          <w:i w:val="false"/>
          <w:color w:val="000000"/>
          <w:sz w:val="28"/>
        </w:rPr>
        <w:t>
      жіберу жолымен, телефон байланысы арқылы хабарлауға келісім беремін.</w:t>
      </w:r>
    </w:p>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w:t>
      </w:r>
    </w:p>
    <w:p>
      <w:pPr>
        <w:spacing w:after="0"/>
        <w:ind w:left="0"/>
        <w:jc w:val="both"/>
      </w:pPr>
      <w:r>
        <w:rPr>
          <w:rFonts w:ascii="Times New Roman"/>
          <w:b w:val="false"/>
          <w:i w:val="false"/>
          <w:color w:val="000000"/>
          <w:sz w:val="28"/>
        </w:rPr>
        <w:t xml:space="preserve">
      төленетін жәрдемақыларды және (немесе) әлеуметтік төлемдерді есептеу үшін жеке банк </w:t>
      </w:r>
    </w:p>
    <w:p>
      <w:pPr>
        <w:spacing w:after="0"/>
        <w:ind w:left="0"/>
        <w:jc w:val="both"/>
      </w:pPr>
      <w:r>
        <w:rPr>
          <w:rFonts w:ascii="Times New Roman"/>
          <w:b w:val="false"/>
          <w:i w:val="false"/>
          <w:color w:val="000000"/>
          <w:sz w:val="28"/>
        </w:rPr>
        <w:t>
      шоты ашылған жағдайда, осы шоттағы ақшаны үшінші тұлғалардың өндіріп алуға жол берілмейді.</w:t>
      </w:r>
    </w:p>
    <w:p>
      <w:pPr>
        <w:spacing w:after="0"/>
        <w:ind w:left="0"/>
        <w:jc w:val="both"/>
      </w:pPr>
      <w:r>
        <w:rPr>
          <w:rFonts w:ascii="Times New Roman"/>
          <w:b w:val="false"/>
          <w:i w:val="false"/>
          <w:color w:val="000000"/>
          <w:sz w:val="28"/>
        </w:rPr>
        <w:t>
      Төлеуші-ұйымның байланыс телефоны, орналасқан жері __________________________</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xml:space="preserve">
      телефоны ____________ ұялы телефоны ______________ </w:t>
      </w:r>
    </w:p>
    <w:p>
      <w:pPr>
        <w:spacing w:after="0"/>
        <w:ind w:left="0"/>
        <w:jc w:val="both"/>
      </w:pPr>
      <w:r>
        <w:rPr>
          <w:rFonts w:ascii="Times New Roman"/>
          <w:b w:val="false"/>
          <w:i w:val="false"/>
          <w:color w:val="000000"/>
          <w:sz w:val="28"/>
        </w:rPr>
        <w:t xml:space="preserve">
      Өтініш берген күні: 20___ жылғы "___" _______________ </w:t>
      </w:r>
    </w:p>
    <w:p>
      <w:pPr>
        <w:spacing w:after="0"/>
        <w:ind w:left="0"/>
        <w:jc w:val="both"/>
      </w:pPr>
      <w:r>
        <w:rPr>
          <w:rFonts w:ascii="Times New Roman"/>
          <w:b w:val="false"/>
          <w:i w:val="false"/>
          <w:color w:val="000000"/>
          <w:sz w:val="28"/>
        </w:rPr>
        <w:t xml:space="preserve">
      Өтініш берушінің қолы _____________ </w:t>
      </w:r>
    </w:p>
    <w:p>
      <w:pPr>
        <w:spacing w:after="0"/>
        <w:ind w:left="0"/>
        <w:jc w:val="both"/>
      </w:pPr>
      <w:r>
        <w:rPr>
          <w:rFonts w:ascii="Times New Roman"/>
          <w:b w:val="false"/>
          <w:i w:val="false"/>
          <w:color w:val="000000"/>
          <w:sz w:val="28"/>
        </w:rPr>
        <w:t xml:space="preserve">
      Азамат _____________________________________ өтініші № _______ тіркелді. </w:t>
      </w:r>
    </w:p>
    <w:p>
      <w:pPr>
        <w:spacing w:after="0"/>
        <w:ind w:left="0"/>
        <w:jc w:val="both"/>
      </w:pPr>
      <w:r>
        <w:rPr>
          <w:rFonts w:ascii="Times New Roman"/>
          <w:b w:val="false"/>
          <w:i w:val="false"/>
          <w:color w:val="000000"/>
          <w:sz w:val="28"/>
        </w:rPr>
        <w:t>
      Құжаттар қабылданған күн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w:t>
      </w:r>
    </w:p>
    <w:p>
      <w:pPr>
        <w:spacing w:after="0"/>
        <w:ind w:left="0"/>
        <w:jc w:val="both"/>
      </w:pPr>
      <w:r>
        <w:rPr>
          <w:rFonts w:ascii="Times New Roman"/>
          <w:b w:val="false"/>
          <w:i w:val="false"/>
          <w:color w:val="000000"/>
          <w:sz w:val="28"/>
        </w:rPr>
        <w:t xml:space="preserve">
      және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өтініші қоса берілген құжаттармен қабылданды, өтініш тіркелген күн: </w:t>
      </w:r>
    </w:p>
    <w:p>
      <w:pPr>
        <w:spacing w:after="0"/>
        <w:ind w:left="0"/>
        <w:jc w:val="both"/>
      </w:pPr>
      <w:r>
        <w:rPr>
          <w:rFonts w:ascii="Times New Roman"/>
          <w:b w:val="false"/>
          <w:i w:val="false"/>
          <w:color w:val="000000"/>
          <w:sz w:val="28"/>
        </w:rPr>
        <w:t xml:space="preserve">
      20___ жылғы "___" _________. </w:t>
      </w:r>
    </w:p>
    <w:p>
      <w:pPr>
        <w:spacing w:after="0"/>
        <w:ind w:left="0"/>
        <w:jc w:val="both"/>
      </w:pPr>
      <w:r>
        <w:rPr>
          <w:rFonts w:ascii="Times New Roman"/>
          <w:b w:val="false"/>
          <w:i w:val="false"/>
          <w:color w:val="000000"/>
          <w:sz w:val="28"/>
        </w:rPr>
        <w:t xml:space="preserve">
      ____________________________________ әлеуметтік төлемді тағайындауға қажетті құжаттың </w:t>
      </w:r>
    </w:p>
    <w:p>
      <w:pPr>
        <w:spacing w:after="0"/>
        <w:ind w:left="0"/>
        <w:jc w:val="both"/>
      </w:pPr>
      <w:r>
        <w:rPr>
          <w:rFonts w:ascii="Times New Roman"/>
          <w:b w:val="false"/>
          <w:i w:val="false"/>
          <w:color w:val="000000"/>
          <w:sz w:val="28"/>
        </w:rPr>
        <w:t xml:space="preserve">
      (құжаттардың) жоқ екені анықталған жағдайларда, мемлекеттік қызмет көрсету мерзімі </w:t>
      </w:r>
    </w:p>
    <w:p>
      <w:pPr>
        <w:spacing w:after="0"/>
        <w:ind w:left="0"/>
        <w:jc w:val="both"/>
      </w:pPr>
      <w:r>
        <w:rPr>
          <w:rFonts w:ascii="Times New Roman"/>
          <w:b w:val="false"/>
          <w:i w:val="false"/>
          <w:color w:val="000000"/>
          <w:sz w:val="28"/>
        </w:rPr>
        <w:t xml:space="preserve">
      қолданыстағы заңнамаға сәйкес ұзартылады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құжаттарды қабылдаған адамның тегі, аты, әкесінің аты (бар болса),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w:t>
            </w:r>
            <w:r>
              <w:br/>
            </w:r>
            <w:r>
              <w:rPr>
                <w:rFonts w:ascii="Times New Roman"/>
                <w:b w:val="false"/>
                <w:i w:val="false"/>
                <w:color w:val="000000"/>
                <w:sz w:val="20"/>
              </w:rPr>
              <w:t>тәуекелдер жағдайларына</w:t>
            </w:r>
            <w:r>
              <w:br/>
            </w:r>
            <w:r>
              <w:rPr>
                <w:rFonts w:ascii="Times New Roman"/>
                <w:b w:val="false"/>
                <w:i w:val="false"/>
                <w:color w:val="000000"/>
                <w:sz w:val="20"/>
              </w:rPr>
              <w:t>әлеуметтік төлемдер</w:t>
            </w:r>
            <w:r>
              <w:br/>
            </w:r>
            <w:r>
              <w:rPr>
                <w:rFonts w:ascii="Times New Roman"/>
                <w:b w:val="false"/>
                <w:i w:val="false"/>
                <w:color w:val="000000"/>
                <w:sz w:val="20"/>
              </w:rPr>
              <w:t>тағайындау:</w:t>
            </w:r>
            <w:r>
              <w:br/>
            </w:r>
            <w:r>
              <w:rPr>
                <w:rFonts w:ascii="Times New Roman"/>
                <w:b w:val="false"/>
                <w:i w:val="false"/>
                <w:color w:val="000000"/>
                <w:sz w:val="20"/>
              </w:rPr>
              <w:t>еңбекке қабілеттілігін жоғалту,</w:t>
            </w:r>
            <w:r>
              <w:br/>
            </w:r>
            <w:r>
              <w:rPr>
                <w:rFonts w:ascii="Times New Roman"/>
                <w:b w:val="false"/>
                <w:i w:val="false"/>
                <w:color w:val="000000"/>
                <w:sz w:val="20"/>
              </w:rPr>
              <w:t>асыраушысынан айырылу,</w:t>
            </w:r>
            <w:r>
              <w:br/>
            </w:r>
            <w:r>
              <w:rPr>
                <w:rFonts w:ascii="Times New Roman"/>
                <w:b w:val="false"/>
                <w:i w:val="false"/>
                <w:color w:val="000000"/>
                <w:sz w:val="20"/>
              </w:rPr>
              <w:t>жұмысынан айырылу, жүкті</w:t>
            </w:r>
            <w:r>
              <w:br/>
            </w:r>
            <w:r>
              <w:rPr>
                <w:rFonts w:ascii="Times New Roman"/>
                <w:b w:val="false"/>
                <w:i w:val="false"/>
                <w:color w:val="000000"/>
                <w:sz w:val="20"/>
              </w:rPr>
              <w:t>болумен босануға байланысты</w:t>
            </w:r>
            <w:r>
              <w:br/>
            </w:r>
            <w:r>
              <w:rPr>
                <w:rFonts w:ascii="Times New Roman"/>
                <w:b w:val="false"/>
                <w:i w:val="false"/>
                <w:color w:val="000000"/>
                <w:sz w:val="20"/>
              </w:rPr>
              <w:t>табысынан айырылу,</w:t>
            </w:r>
            <w:r>
              <w:br/>
            </w:r>
            <w:r>
              <w:rPr>
                <w:rFonts w:ascii="Times New Roman"/>
                <w:b w:val="false"/>
                <w:i w:val="false"/>
                <w:color w:val="000000"/>
                <w:sz w:val="20"/>
              </w:rPr>
              <w:t>жаңа туған баланы (балаларды)</w:t>
            </w:r>
            <w:r>
              <w:br/>
            </w:r>
            <w:r>
              <w:rPr>
                <w:rFonts w:ascii="Times New Roman"/>
                <w:b w:val="false"/>
                <w:i w:val="false"/>
                <w:color w:val="000000"/>
                <w:sz w:val="20"/>
              </w:rPr>
              <w:t>асырап алуға байланысты</w:t>
            </w:r>
            <w:r>
              <w:br/>
            </w:r>
            <w:r>
              <w:rPr>
                <w:rFonts w:ascii="Times New Roman"/>
                <w:b w:val="false"/>
                <w:i w:val="false"/>
                <w:color w:val="000000"/>
                <w:sz w:val="20"/>
              </w:rPr>
              <w:t>табысынан айырылу,</w:t>
            </w:r>
            <w:r>
              <w:br/>
            </w:r>
            <w:r>
              <w:rPr>
                <w:rFonts w:ascii="Times New Roman"/>
                <w:b w:val="false"/>
                <w:i w:val="false"/>
                <w:color w:val="000000"/>
                <w:sz w:val="20"/>
              </w:rPr>
              <w:t>бала біржасқа толғанға дейін</w:t>
            </w:r>
            <w:r>
              <w:br/>
            </w:r>
            <w:r>
              <w:rPr>
                <w:rFonts w:ascii="Times New Roman"/>
                <w:b w:val="false"/>
                <w:i w:val="false"/>
                <w:color w:val="000000"/>
                <w:sz w:val="20"/>
              </w:rPr>
              <w:t>оның күтіміне байланысты</w:t>
            </w:r>
            <w:r>
              <w:br/>
            </w:r>
            <w:r>
              <w:rPr>
                <w:rFonts w:ascii="Times New Roman"/>
                <w:b w:val="false"/>
                <w:i w:val="false"/>
                <w:color w:val="000000"/>
                <w:sz w:val="20"/>
              </w:rPr>
              <w:t>табысынан айырылу"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both"/>
      </w:pPr>
      <w:r>
        <w:rPr>
          <w:rFonts w:ascii="Times New Roman"/>
          <w:b w:val="false"/>
          <w:i w:val="false"/>
          <w:color w:val="000000"/>
          <w:sz w:val="28"/>
        </w:rPr>
        <w:t>
      Ауданның коды 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w:t>
      </w:r>
    </w:p>
    <w:p>
      <w:pPr>
        <w:spacing w:after="0"/>
        <w:ind w:left="0"/>
        <w:jc w:val="both"/>
      </w:pPr>
      <w:r>
        <w:rPr>
          <w:rFonts w:ascii="Times New Roman"/>
          <w:b w:val="false"/>
          <w:i w:val="false"/>
          <w:color w:val="000000"/>
          <w:sz w:val="28"/>
        </w:rPr>
        <w:t>
      қоғамның_________________________ облысы (қаласы) бойынша филиалы</w:t>
      </w:r>
    </w:p>
    <w:bookmarkStart w:name="z456" w:id="344"/>
    <w:p>
      <w:pPr>
        <w:spacing w:after="0"/>
        <w:ind w:left="0"/>
        <w:jc w:val="left"/>
      </w:pPr>
      <w:r>
        <w:rPr>
          <w:rFonts w:ascii="Times New Roman"/>
          <w:b/>
          <w:i w:val="false"/>
          <w:color w:val="000000"/>
        </w:rPr>
        <w:t xml:space="preserve"> Өтiнiш</w:t>
      </w:r>
    </w:p>
    <w:bookmarkEnd w:id="344"/>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күнi: ______ жылғы "___" _____________ </w:t>
      </w:r>
    </w:p>
    <w:p>
      <w:pPr>
        <w:spacing w:after="0"/>
        <w:ind w:left="0"/>
        <w:jc w:val="both"/>
      </w:pPr>
      <w:r>
        <w:rPr>
          <w:rFonts w:ascii="Times New Roman"/>
          <w:b w:val="false"/>
          <w:i w:val="false"/>
          <w:color w:val="000000"/>
          <w:sz w:val="28"/>
        </w:rPr>
        <w:t>
      Жеке сәйкестендіру нөмірі (ЖСН): 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__________________________________________</w:t>
      </w:r>
    </w:p>
    <w:p>
      <w:pPr>
        <w:spacing w:after="0"/>
        <w:ind w:left="0"/>
        <w:jc w:val="both"/>
      </w:pPr>
      <w:r>
        <w:rPr>
          <w:rFonts w:ascii="Times New Roman"/>
          <w:b w:val="false"/>
          <w:i w:val="false"/>
          <w:color w:val="000000"/>
          <w:sz w:val="28"/>
        </w:rPr>
        <w:t>
      Құжаттың сериясы: ________ құжаттың нөмірі: ________ кім берген: _____________________</w:t>
      </w:r>
    </w:p>
    <w:p>
      <w:pPr>
        <w:spacing w:after="0"/>
        <w:ind w:left="0"/>
        <w:jc w:val="both"/>
      </w:pPr>
      <w:r>
        <w:rPr>
          <w:rFonts w:ascii="Times New Roman"/>
          <w:b w:val="false"/>
          <w:i w:val="false"/>
          <w:color w:val="000000"/>
          <w:sz w:val="28"/>
        </w:rPr>
        <w:t xml:space="preserve">
      Берілген күні: ______ жылғы "___" ______________ </w:t>
      </w:r>
    </w:p>
    <w:p>
      <w:pPr>
        <w:spacing w:after="0"/>
        <w:ind w:left="0"/>
        <w:jc w:val="both"/>
      </w:pPr>
      <w:r>
        <w:rPr>
          <w:rFonts w:ascii="Times New Roman"/>
          <w:b w:val="false"/>
          <w:i w:val="false"/>
          <w:color w:val="000000"/>
          <w:sz w:val="28"/>
        </w:rPr>
        <w:t xml:space="preserve">
      Тұрғылықты тұратын жерінің мекенжайы: ___________________ </w:t>
      </w:r>
    </w:p>
    <w:p>
      <w:pPr>
        <w:spacing w:after="0"/>
        <w:ind w:left="0"/>
        <w:jc w:val="both"/>
      </w:pPr>
      <w:r>
        <w:rPr>
          <w:rFonts w:ascii="Times New Roman"/>
          <w:b w:val="false"/>
          <w:i w:val="false"/>
          <w:color w:val="000000"/>
          <w:sz w:val="28"/>
        </w:rPr>
        <w:t xml:space="preserve">
      облысы _______________________ қаласы (ауданы) _____________________ </w:t>
      </w:r>
    </w:p>
    <w:p>
      <w:pPr>
        <w:spacing w:after="0"/>
        <w:ind w:left="0"/>
        <w:jc w:val="both"/>
      </w:pPr>
      <w:r>
        <w:rPr>
          <w:rFonts w:ascii="Times New Roman"/>
          <w:b w:val="false"/>
          <w:i w:val="false"/>
          <w:color w:val="000000"/>
          <w:sz w:val="28"/>
        </w:rPr>
        <w:t>
      ауылы ___________________ көшесі (шағынауданы) __________ үй __________ пәтер</w:t>
      </w:r>
    </w:p>
    <w:p>
      <w:pPr>
        <w:spacing w:after="0"/>
        <w:ind w:left="0"/>
        <w:jc w:val="both"/>
      </w:pPr>
      <w:r>
        <w:rPr>
          <w:rFonts w:ascii="Times New Roman"/>
          <w:b w:val="false"/>
          <w:i w:val="false"/>
          <w:color w:val="000000"/>
          <w:sz w:val="28"/>
        </w:rPr>
        <w:t xml:space="preserve">
      Маған еңбек ету қабілетінен айырылған жағдайда төленетін әлеуметтік төлем </w:t>
      </w:r>
    </w:p>
    <w:p>
      <w:pPr>
        <w:spacing w:after="0"/>
        <w:ind w:left="0"/>
        <w:jc w:val="both"/>
      </w:pPr>
      <w:r>
        <w:rPr>
          <w:rFonts w:ascii="Times New Roman"/>
          <w:b w:val="false"/>
          <w:i w:val="false"/>
          <w:color w:val="000000"/>
          <w:sz w:val="28"/>
        </w:rPr>
        <w:t>
      тағайындауды сұраймын.</w:t>
      </w:r>
    </w:p>
    <w:p>
      <w:pPr>
        <w:spacing w:after="0"/>
        <w:ind w:left="0"/>
        <w:jc w:val="both"/>
      </w:pPr>
      <w:r>
        <w:rPr>
          <w:rFonts w:ascii="Times New Roman"/>
          <w:b w:val="false"/>
          <w:i w:val="false"/>
          <w:color w:val="000000"/>
          <w:sz w:val="28"/>
        </w:rPr>
        <w:t xml:space="preserve">
      Әлеуметтік төлем мөлшерінің өзгеруіне әкеп соғатын барлық өзгерістерді (тоқтата </w:t>
      </w:r>
    </w:p>
    <w:p>
      <w:pPr>
        <w:spacing w:after="0"/>
        <w:ind w:left="0"/>
        <w:jc w:val="both"/>
      </w:pPr>
      <w:r>
        <w:rPr>
          <w:rFonts w:ascii="Times New Roman"/>
          <w:b w:val="false"/>
          <w:i w:val="false"/>
          <w:color w:val="000000"/>
          <w:sz w:val="28"/>
        </w:rPr>
        <w:t xml:space="preserve">
      тұру, тоқтату), сондай-ақ тұрғылықты жерімнің (оның ішінде Қазақстан Республикасының </w:t>
      </w:r>
    </w:p>
    <w:p>
      <w:pPr>
        <w:spacing w:after="0"/>
        <w:ind w:left="0"/>
        <w:jc w:val="both"/>
      </w:pPr>
      <w:r>
        <w:rPr>
          <w:rFonts w:ascii="Times New Roman"/>
          <w:b w:val="false"/>
          <w:i w:val="false"/>
          <w:color w:val="000000"/>
          <w:sz w:val="28"/>
        </w:rPr>
        <w:t xml:space="preserve">
      шегінен тыс жерлерге кету), анкета деректерінің, банк деректемелерінің өзгергенін </w:t>
      </w:r>
    </w:p>
    <w:p>
      <w:pPr>
        <w:spacing w:after="0"/>
        <w:ind w:left="0"/>
        <w:jc w:val="both"/>
      </w:pPr>
      <w:r>
        <w:rPr>
          <w:rFonts w:ascii="Times New Roman"/>
          <w:b w:val="false"/>
          <w:i w:val="false"/>
          <w:color w:val="000000"/>
          <w:sz w:val="28"/>
        </w:rPr>
        <w:t xml:space="preserve">
      Мемлекеттік корпорацияның бөлімшесіне осындай өзгерістер туындаған күннен бастап он </w:t>
      </w:r>
    </w:p>
    <w:p>
      <w:pPr>
        <w:spacing w:after="0"/>
        <w:ind w:left="0"/>
        <w:jc w:val="both"/>
      </w:pPr>
      <w:r>
        <w:rPr>
          <w:rFonts w:ascii="Times New Roman"/>
          <w:b w:val="false"/>
          <w:i w:val="false"/>
          <w:color w:val="000000"/>
          <w:sz w:val="28"/>
        </w:rPr>
        <w:t>
      күнтізбелік күн ішінде хабарлау қажеттілігі туралы хабардармын.</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түпнұсқалығын растаймын.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Әлеуметтік төлем сомасынан міндетті зейнетақы жарналарын ұстауға келісім беремін </w:t>
      </w:r>
    </w:p>
    <w:p>
      <w:pPr>
        <w:spacing w:after="0"/>
        <w:ind w:left="0"/>
        <w:jc w:val="both"/>
      </w:pPr>
      <w:r>
        <w:rPr>
          <w:rFonts w:ascii="Times New Roman"/>
          <w:b w:val="false"/>
          <w:i w:val="false"/>
          <w:color w:val="000000"/>
          <w:sz w:val="28"/>
        </w:rPr>
        <w:t xml:space="preserve">
      (бірінші немесе екінші топтағы мүгедектігі мерзiмсiз болып белгіленген адам толтырады): </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xml:space="preserve">
      Әлеуметтік төлемді тағайындауға және жүзеге асыруға қажетті менің дербес </w:t>
      </w:r>
    </w:p>
    <w:p>
      <w:pPr>
        <w:spacing w:after="0"/>
        <w:ind w:left="0"/>
        <w:jc w:val="both"/>
      </w:pPr>
      <w:r>
        <w:rPr>
          <w:rFonts w:ascii="Times New Roman"/>
          <w:b w:val="false"/>
          <w:i w:val="false"/>
          <w:color w:val="000000"/>
          <w:sz w:val="28"/>
        </w:rPr>
        <w:t>
      деректерімді жинауға және өңдеуге келісім беремін.</w:t>
      </w:r>
    </w:p>
    <w:p>
      <w:pPr>
        <w:spacing w:after="0"/>
        <w:ind w:left="0"/>
        <w:jc w:val="both"/>
      </w:pPr>
      <w:r>
        <w:rPr>
          <w:rFonts w:ascii="Times New Roman"/>
          <w:b w:val="false"/>
          <w:i w:val="false"/>
          <w:color w:val="000000"/>
          <w:sz w:val="28"/>
        </w:rPr>
        <w:t xml:space="preserve">
      Әлеуметтік төлем тағайындау (тағайындаудан бас тарту) туралы қабылданған шешім </w:t>
      </w:r>
    </w:p>
    <w:p>
      <w:pPr>
        <w:spacing w:after="0"/>
        <w:ind w:left="0"/>
        <w:jc w:val="both"/>
      </w:pPr>
      <w:r>
        <w:rPr>
          <w:rFonts w:ascii="Times New Roman"/>
          <w:b w:val="false"/>
          <w:i w:val="false"/>
          <w:color w:val="000000"/>
          <w:sz w:val="28"/>
        </w:rPr>
        <w:t>
      туралы ұялы телефонға sms-хабар жіберу арқылы хабарлауға келісім беремін.</w:t>
      </w:r>
    </w:p>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w:t>
      </w:r>
    </w:p>
    <w:p>
      <w:pPr>
        <w:spacing w:after="0"/>
        <w:ind w:left="0"/>
        <w:jc w:val="both"/>
      </w:pPr>
      <w:r>
        <w:rPr>
          <w:rFonts w:ascii="Times New Roman"/>
          <w:b w:val="false"/>
          <w:i w:val="false"/>
          <w:color w:val="000000"/>
          <w:sz w:val="28"/>
        </w:rPr>
        <w:t xml:space="preserve">
      төленетін жәрдемақыларды және (немесе) әлеуметтік төлемдерді есептеу үшін жеке банк </w:t>
      </w:r>
    </w:p>
    <w:p>
      <w:pPr>
        <w:spacing w:after="0"/>
        <w:ind w:left="0"/>
        <w:jc w:val="both"/>
      </w:pPr>
      <w:r>
        <w:rPr>
          <w:rFonts w:ascii="Times New Roman"/>
          <w:b w:val="false"/>
          <w:i w:val="false"/>
          <w:color w:val="000000"/>
          <w:sz w:val="28"/>
        </w:rPr>
        <w:t xml:space="preserve">
      шоты ашылған жағдайда, осы шоттағы ақшаны үшінші тұлғалардың өндіріп алуына жол </w:t>
      </w:r>
    </w:p>
    <w:p>
      <w:pPr>
        <w:spacing w:after="0"/>
        <w:ind w:left="0"/>
        <w:jc w:val="both"/>
      </w:pPr>
      <w:r>
        <w:rPr>
          <w:rFonts w:ascii="Times New Roman"/>
          <w:b w:val="false"/>
          <w:i w:val="false"/>
          <w:color w:val="000000"/>
          <w:sz w:val="28"/>
        </w:rPr>
        <w:t>
      берілмейді.</w:t>
      </w:r>
    </w:p>
    <w:p>
      <w:pPr>
        <w:spacing w:after="0"/>
        <w:ind w:left="0"/>
        <w:jc w:val="both"/>
      </w:pPr>
      <w:r>
        <w:rPr>
          <w:rFonts w:ascii="Times New Roman"/>
          <w:b w:val="false"/>
          <w:i w:val="false"/>
          <w:color w:val="000000"/>
          <w:sz w:val="28"/>
        </w:rPr>
        <w:t>
      Төлеуші-ұйымның байланыс телефоны, орналасқан жері _______________________________</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үй телефоны ___________ ұялы телефоны ____________________________________________</w:t>
      </w:r>
    </w:p>
    <w:p>
      <w:pPr>
        <w:spacing w:after="0"/>
        <w:ind w:left="0"/>
        <w:jc w:val="both"/>
      </w:pPr>
      <w:r>
        <w:rPr>
          <w:rFonts w:ascii="Times New Roman"/>
          <w:b w:val="false"/>
          <w:i w:val="false"/>
          <w:color w:val="000000"/>
          <w:sz w:val="28"/>
        </w:rPr>
        <w:t>
      өтініш берген күні: 20___ жылғы "___" ______________________________________________</w:t>
      </w:r>
    </w:p>
    <w:p>
      <w:pPr>
        <w:spacing w:after="0"/>
        <w:ind w:left="0"/>
        <w:jc w:val="both"/>
      </w:pPr>
      <w:r>
        <w:rPr>
          <w:rFonts w:ascii="Times New Roman"/>
          <w:b w:val="false"/>
          <w:i w:val="false"/>
          <w:color w:val="000000"/>
          <w:sz w:val="28"/>
        </w:rPr>
        <w:t>
      өтініш берушінің қолы ____________________________________________________________</w:t>
      </w:r>
    </w:p>
    <w:p>
      <w:pPr>
        <w:spacing w:after="0"/>
        <w:ind w:left="0"/>
        <w:jc w:val="both"/>
      </w:pPr>
      <w:r>
        <w:rPr>
          <w:rFonts w:ascii="Times New Roman"/>
          <w:b w:val="false"/>
          <w:i w:val="false"/>
          <w:color w:val="000000"/>
          <w:sz w:val="28"/>
        </w:rPr>
        <w:t xml:space="preserve">
      Азамат _________________________ өтініші № ______________ тіркелді. </w:t>
      </w:r>
    </w:p>
    <w:p>
      <w:pPr>
        <w:spacing w:after="0"/>
        <w:ind w:left="0"/>
        <w:jc w:val="both"/>
      </w:pPr>
      <w:r>
        <w:rPr>
          <w:rFonts w:ascii="Times New Roman"/>
          <w:b w:val="false"/>
          <w:i w:val="false"/>
          <w:color w:val="000000"/>
          <w:sz w:val="28"/>
        </w:rPr>
        <w:t xml:space="preserve">
      қабылданған күн 20___ жылғы "___" _____________ </w:t>
      </w:r>
    </w:p>
    <w:p>
      <w:pPr>
        <w:spacing w:after="0"/>
        <w:ind w:left="0"/>
        <w:jc w:val="both"/>
      </w:pPr>
      <w:r>
        <w:rPr>
          <w:rFonts w:ascii="Times New Roman"/>
          <w:b w:val="false"/>
          <w:i w:val="false"/>
          <w:color w:val="000000"/>
          <w:sz w:val="28"/>
        </w:rPr>
        <w:t xml:space="preserve">
      __________________________________________________________ құжаттарды қабылдаған </w:t>
      </w:r>
    </w:p>
    <w:p>
      <w:pPr>
        <w:spacing w:after="0"/>
        <w:ind w:left="0"/>
        <w:jc w:val="both"/>
      </w:pPr>
      <w:r>
        <w:rPr>
          <w:rFonts w:ascii="Times New Roman"/>
          <w:b w:val="false"/>
          <w:i w:val="false"/>
          <w:color w:val="000000"/>
          <w:sz w:val="28"/>
        </w:rPr>
        <w:t>
      адамның тегі, аты, әкесінің аты (бар болса) және қолы</w:t>
      </w:r>
    </w:p>
    <w:p>
      <w:pPr>
        <w:spacing w:after="0"/>
        <w:ind w:left="0"/>
        <w:jc w:val="both"/>
      </w:pPr>
      <w:r>
        <w:rPr>
          <w:rFonts w:ascii="Times New Roman"/>
          <w:b w:val="false"/>
          <w:i w:val="false"/>
          <w:color w:val="000000"/>
          <w:sz w:val="28"/>
        </w:rPr>
        <w:t xml:space="preserve">
       _ _ _ _ _ _ _ _ _ _ _ _ _ _ _ _ _ _ _ _ _ _ _ _ _ _ _ _ _ _ _ _ _ _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
      ________________________ өтініші қоса берілген құжаттармен 20__ жылғы "___" _________ </w:t>
      </w:r>
    </w:p>
    <w:p>
      <w:pPr>
        <w:spacing w:after="0"/>
        <w:ind w:left="0"/>
        <w:jc w:val="both"/>
      </w:pPr>
      <w:r>
        <w:rPr>
          <w:rFonts w:ascii="Times New Roman"/>
          <w:b w:val="false"/>
          <w:i w:val="false"/>
          <w:color w:val="000000"/>
          <w:sz w:val="28"/>
        </w:rPr>
        <w:t xml:space="preserve">
      қабылданды, өтініш тіркелген күн: 20__ жылғы "__" ___________ (қызметті алу күні өтінішті </w:t>
      </w:r>
    </w:p>
    <w:p>
      <w:pPr>
        <w:spacing w:after="0"/>
        <w:ind w:left="0"/>
        <w:jc w:val="both"/>
      </w:pPr>
      <w:r>
        <w:rPr>
          <w:rFonts w:ascii="Times New Roman"/>
          <w:b w:val="false"/>
          <w:i w:val="false"/>
          <w:color w:val="000000"/>
          <w:sz w:val="28"/>
        </w:rPr>
        <w:t xml:space="preserve">
      Мемлекеттік корпорацияның бөлімшесінде тіркеген күннен бастап) 20___ жылғы "___" </w:t>
      </w:r>
    </w:p>
    <w:p>
      <w:pPr>
        <w:spacing w:after="0"/>
        <w:ind w:left="0"/>
        <w:jc w:val="both"/>
      </w:pPr>
      <w:r>
        <w:rPr>
          <w:rFonts w:ascii="Times New Roman"/>
          <w:b w:val="false"/>
          <w:i w:val="false"/>
          <w:color w:val="000000"/>
          <w:sz w:val="28"/>
        </w:rPr>
        <w:t>
      ____________</w:t>
      </w:r>
    </w:p>
    <w:p>
      <w:pPr>
        <w:spacing w:after="0"/>
        <w:ind w:left="0"/>
        <w:jc w:val="both"/>
      </w:pPr>
      <w:r>
        <w:rPr>
          <w:rFonts w:ascii="Times New Roman"/>
          <w:b w:val="false"/>
          <w:i w:val="false"/>
          <w:color w:val="000000"/>
          <w:sz w:val="28"/>
        </w:rPr>
        <w:t xml:space="preserve">
      Әлеуметтік төлем тағайындауға қажетті құжаттың (құжаттардың) және (немесе) </w:t>
      </w:r>
    </w:p>
    <w:p>
      <w:pPr>
        <w:spacing w:after="0"/>
        <w:ind w:left="0"/>
        <w:jc w:val="both"/>
      </w:pPr>
      <w:r>
        <w:rPr>
          <w:rFonts w:ascii="Times New Roman"/>
          <w:b w:val="false"/>
          <w:i w:val="false"/>
          <w:color w:val="000000"/>
          <w:sz w:val="28"/>
        </w:rPr>
        <w:t xml:space="preserve">
      мәліметтердің жоқ екені анықталған жағдайларда, мемлекеттік қызмет көрсету мерзімі </w:t>
      </w:r>
    </w:p>
    <w:p>
      <w:pPr>
        <w:spacing w:after="0"/>
        <w:ind w:left="0"/>
        <w:jc w:val="both"/>
      </w:pPr>
      <w:r>
        <w:rPr>
          <w:rFonts w:ascii="Times New Roman"/>
          <w:b w:val="false"/>
          <w:i w:val="false"/>
          <w:color w:val="000000"/>
          <w:sz w:val="28"/>
        </w:rPr>
        <w:t>
      қолданыстағы заңнамаға сәйкес ұзартылады.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Төленетін әлеуметтік төлем мөлшерінің өзгеруіне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осындай өзгерістер туындаған күннен бастап күнтізбелік он күні ішінде Мемлекеттік корпорацияның бөлімшесіне хабарлау қажет екені туралы хабардармын.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w:t>
            </w:r>
            <w:r>
              <w:br/>
            </w:r>
            <w:r>
              <w:rPr>
                <w:rFonts w:ascii="Times New Roman"/>
                <w:b w:val="false"/>
                <w:i w:val="false"/>
                <w:color w:val="000000"/>
                <w:sz w:val="20"/>
              </w:rPr>
              <w:t>тәуекелдер жағдайларына</w:t>
            </w:r>
            <w:r>
              <w:br/>
            </w:r>
            <w:r>
              <w:rPr>
                <w:rFonts w:ascii="Times New Roman"/>
                <w:b w:val="false"/>
                <w:i w:val="false"/>
                <w:color w:val="000000"/>
                <w:sz w:val="20"/>
              </w:rPr>
              <w:t xml:space="preserve">әлеуметтік төлемдер </w:t>
            </w:r>
            <w:r>
              <w:br/>
            </w:r>
            <w:r>
              <w:rPr>
                <w:rFonts w:ascii="Times New Roman"/>
                <w:b w:val="false"/>
                <w:i w:val="false"/>
                <w:color w:val="000000"/>
                <w:sz w:val="20"/>
              </w:rPr>
              <w:t>ағайындау:</w:t>
            </w:r>
            <w:r>
              <w:br/>
            </w:r>
            <w:r>
              <w:rPr>
                <w:rFonts w:ascii="Times New Roman"/>
                <w:b w:val="false"/>
                <w:i w:val="false"/>
                <w:color w:val="000000"/>
                <w:sz w:val="20"/>
              </w:rPr>
              <w:t>еңбекке қабілеттілігін жоғалту,</w:t>
            </w:r>
            <w:r>
              <w:br/>
            </w:r>
            <w:r>
              <w:rPr>
                <w:rFonts w:ascii="Times New Roman"/>
                <w:b w:val="false"/>
                <w:i w:val="false"/>
                <w:color w:val="000000"/>
                <w:sz w:val="20"/>
              </w:rPr>
              <w:t>асыраушысынан айырылу,</w:t>
            </w:r>
            <w:r>
              <w:br/>
            </w:r>
            <w:r>
              <w:rPr>
                <w:rFonts w:ascii="Times New Roman"/>
                <w:b w:val="false"/>
                <w:i w:val="false"/>
                <w:color w:val="000000"/>
                <w:sz w:val="20"/>
              </w:rPr>
              <w:t>жұмысынан айырылу,</w:t>
            </w:r>
            <w:r>
              <w:br/>
            </w:r>
            <w:r>
              <w:rPr>
                <w:rFonts w:ascii="Times New Roman"/>
                <w:b w:val="false"/>
                <w:i w:val="false"/>
                <w:color w:val="000000"/>
                <w:sz w:val="20"/>
              </w:rPr>
              <w:t>жүкті болумен босануға</w:t>
            </w:r>
            <w:r>
              <w:br/>
            </w:r>
            <w:r>
              <w:rPr>
                <w:rFonts w:ascii="Times New Roman"/>
                <w:b w:val="false"/>
                <w:i w:val="false"/>
                <w:color w:val="000000"/>
                <w:sz w:val="20"/>
              </w:rPr>
              <w:t>байланысты табысынан</w:t>
            </w:r>
            <w:r>
              <w:br/>
            </w:r>
            <w:r>
              <w:rPr>
                <w:rFonts w:ascii="Times New Roman"/>
                <w:b w:val="false"/>
                <w:i w:val="false"/>
                <w:color w:val="000000"/>
                <w:sz w:val="20"/>
              </w:rPr>
              <w:t>айырылу, жаңа туған баланы</w:t>
            </w:r>
            <w:r>
              <w:br/>
            </w:r>
            <w:r>
              <w:rPr>
                <w:rFonts w:ascii="Times New Roman"/>
                <w:b w:val="false"/>
                <w:i w:val="false"/>
                <w:color w:val="000000"/>
                <w:sz w:val="20"/>
              </w:rPr>
              <w:t>(балаларды) асырап алуға</w:t>
            </w:r>
            <w:r>
              <w:br/>
            </w:r>
            <w:r>
              <w:rPr>
                <w:rFonts w:ascii="Times New Roman"/>
                <w:b w:val="false"/>
                <w:i w:val="false"/>
                <w:color w:val="000000"/>
                <w:sz w:val="20"/>
              </w:rPr>
              <w:t>байланысты табысынан</w:t>
            </w:r>
            <w:r>
              <w:br/>
            </w:r>
            <w:r>
              <w:rPr>
                <w:rFonts w:ascii="Times New Roman"/>
                <w:b w:val="false"/>
                <w:i w:val="false"/>
                <w:color w:val="000000"/>
                <w:sz w:val="20"/>
              </w:rPr>
              <w:t>айырылу, бала біржасқа</w:t>
            </w:r>
            <w:r>
              <w:br/>
            </w:r>
            <w:r>
              <w:rPr>
                <w:rFonts w:ascii="Times New Roman"/>
                <w:b w:val="false"/>
                <w:i w:val="false"/>
                <w:color w:val="000000"/>
                <w:sz w:val="20"/>
              </w:rPr>
              <w:t>толғанға дейін оның күтіміне</w:t>
            </w:r>
            <w:r>
              <w:br/>
            </w:r>
            <w:r>
              <w:rPr>
                <w:rFonts w:ascii="Times New Roman"/>
                <w:b w:val="false"/>
                <w:i w:val="false"/>
                <w:color w:val="000000"/>
                <w:sz w:val="20"/>
              </w:rPr>
              <w:t>байланысты табысынан</w:t>
            </w:r>
            <w:r>
              <w:br/>
            </w:r>
            <w:r>
              <w:rPr>
                <w:rFonts w:ascii="Times New Roman"/>
                <w:b w:val="false"/>
                <w:i w:val="false"/>
                <w:color w:val="000000"/>
                <w:sz w:val="20"/>
              </w:rPr>
              <w:t>айырылу"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қоғамның</w:t>
      </w:r>
    </w:p>
    <w:p>
      <w:pPr>
        <w:spacing w:after="0"/>
        <w:ind w:left="0"/>
        <w:jc w:val="left"/>
      </w:pPr>
      <w:r>
        <w:rPr>
          <w:rFonts w:ascii="Times New Roman"/>
          <w:b w:val="false"/>
          <w:i w:val="false"/>
          <w:color w:val="000000"/>
          <w:sz w:val="28"/>
        </w:rPr>
        <w:t>
      __________________ облысы (қаласы) бойынша филиалы</w:t>
      </w:r>
      <w:r>
        <w:br/>
      </w:r>
      <w:r>
        <w:rPr>
          <w:rFonts w:ascii="Times New Roman"/>
          <w:b w:val="false"/>
          <w:i w:val="false"/>
          <w:color w:val="000000"/>
          <w:sz w:val="28"/>
        </w:rPr>
        <w:t>
</w:t>
      </w:r>
    </w:p>
    <w:p>
      <w:pPr>
        <w:spacing w:after="0"/>
        <w:ind w:left="0"/>
        <w:jc w:val="left"/>
      </w:pPr>
      <w:r>
        <w:rPr>
          <w:rFonts w:ascii="Times New Roman"/>
          <w:b/>
          <w:i w:val="false"/>
          <w:color w:val="000000"/>
        </w:rPr>
        <w:t xml:space="preserve"> Жұмысынан айырылу жағдайына әлеуметтік төлем тағайындау үшін өтініш</w:t>
      </w:r>
    </w:p>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Туған күні: _____ жылғы "___" _____________________________________________________</w:t>
      </w:r>
    </w:p>
    <w:p>
      <w:pPr>
        <w:spacing w:after="0"/>
        <w:ind w:left="0"/>
        <w:jc w:val="both"/>
      </w:pPr>
      <w:r>
        <w:rPr>
          <w:rFonts w:ascii="Times New Roman"/>
          <w:b w:val="false"/>
          <w:i w:val="false"/>
          <w:color w:val="000000"/>
          <w:sz w:val="28"/>
        </w:rPr>
        <w:t>
      Жеке сәйкестендiру нөмiрi (ЖСН): __________________________________________________</w:t>
      </w:r>
    </w:p>
    <w:p>
      <w:pPr>
        <w:spacing w:after="0"/>
        <w:ind w:left="0"/>
        <w:jc w:val="both"/>
      </w:pPr>
      <w:r>
        <w:rPr>
          <w:rFonts w:ascii="Times New Roman"/>
          <w:b w:val="false"/>
          <w:i w:val="false"/>
          <w:color w:val="000000"/>
          <w:sz w:val="28"/>
        </w:rPr>
        <w:t>
      Жеке басын куәландыратын құжаттың түрі: __________________________________________</w:t>
      </w:r>
    </w:p>
    <w:p>
      <w:pPr>
        <w:spacing w:after="0"/>
        <w:ind w:left="0"/>
        <w:jc w:val="both"/>
      </w:pPr>
      <w:r>
        <w:rPr>
          <w:rFonts w:ascii="Times New Roman"/>
          <w:b w:val="false"/>
          <w:i w:val="false"/>
          <w:color w:val="000000"/>
          <w:sz w:val="28"/>
        </w:rPr>
        <w:t>
      Құжаттың сериясы: _________ Құжаттың нөмірі: ________ Кім берген: ___________________</w:t>
      </w:r>
    </w:p>
    <w:p>
      <w:pPr>
        <w:spacing w:after="0"/>
        <w:ind w:left="0"/>
        <w:jc w:val="both"/>
      </w:pPr>
      <w:r>
        <w:rPr>
          <w:rFonts w:ascii="Times New Roman"/>
          <w:b w:val="false"/>
          <w:i w:val="false"/>
          <w:color w:val="000000"/>
          <w:sz w:val="28"/>
        </w:rPr>
        <w:t>
      Берілген күні: _____ жылғы "___" ___________________________________________________</w:t>
      </w:r>
    </w:p>
    <w:p>
      <w:pPr>
        <w:spacing w:after="0"/>
        <w:ind w:left="0"/>
        <w:jc w:val="both"/>
      </w:pPr>
      <w:r>
        <w:rPr>
          <w:rFonts w:ascii="Times New Roman"/>
          <w:b w:val="false"/>
          <w:i w:val="false"/>
          <w:color w:val="000000"/>
          <w:sz w:val="28"/>
        </w:rPr>
        <w:t>
      Тұрғылықты жері туралы мәлімет: __________________________________________________</w:t>
      </w:r>
    </w:p>
    <w:p>
      <w:pPr>
        <w:spacing w:after="0"/>
        <w:ind w:left="0"/>
        <w:jc w:val="both"/>
      </w:pPr>
      <w:r>
        <w:rPr>
          <w:rFonts w:ascii="Times New Roman"/>
          <w:b w:val="false"/>
          <w:i w:val="false"/>
          <w:color w:val="000000"/>
          <w:sz w:val="28"/>
        </w:rPr>
        <w:t>
      облысы ______________________ қаласы (ауданы) ____________________________________</w:t>
      </w:r>
    </w:p>
    <w:p>
      <w:pPr>
        <w:spacing w:after="0"/>
        <w:ind w:left="0"/>
        <w:jc w:val="both"/>
      </w:pPr>
      <w:r>
        <w:rPr>
          <w:rFonts w:ascii="Times New Roman"/>
          <w:b w:val="false"/>
          <w:i w:val="false"/>
          <w:color w:val="000000"/>
          <w:sz w:val="28"/>
        </w:rPr>
        <w:t xml:space="preserve">
      ауылы ________________ көшесі (шағынауданы) ________ үй ________ пәтер </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 түрі: ағымдағы_______________________________________________________________</w:t>
      </w:r>
    </w:p>
    <w:p>
      <w:pPr>
        <w:spacing w:after="0"/>
        <w:ind w:left="0"/>
        <w:jc w:val="both"/>
      </w:pPr>
      <w:r>
        <w:rPr>
          <w:rFonts w:ascii="Times New Roman"/>
          <w:b w:val="false"/>
          <w:i w:val="false"/>
          <w:color w:val="000000"/>
          <w:sz w:val="28"/>
        </w:rPr>
        <w:t xml:space="preserve">
      Әлеуметтік төлем мөлшерінің ____________ өзгеруіне (тоқтата тұру, тоқтату) әкеп соғатын </w:t>
      </w:r>
    </w:p>
    <w:p>
      <w:pPr>
        <w:spacing w:after="0"/>
        <w:ind w:left="0"/>
        <w:jc w:val="both"/>
      </w:pPr>
      <w:r>
        <w:rPr>
          <w:rFonts w:ascii="Times New Roman"/>
          <w:b w:val="false"/>
          <w:i w:val="false"/>
          <w:color w:val="000000"/>
          <w:sz w:val="28"/>
        </w:rPr>
        <w:t xml:space="preserve">
      барлық өзгерістерді, сондай-ақ тұрғылықты жерімнің (оның ішінде Қазақстан </w:t>
      </w:r>
    </w:p>
    <w:p>
      <w:pPr>
        <w:spacing w:after="0"/>
        <w:ind w:left="0"/>
        <w:jc w:val="both"/>
      </w:pPr>
      <w:r>
        <w:rPr>
          <w:rFonts w:ascii="Times New Roman"/>
          <w:b w:val="false"/>
          <w:i w:val="false"/>
          <w:color w:val="000000"/>
          <w:sz w:val="28"/>
        </w:rPr>
        <w:t xml:space="preserve">
      Республикасының шегінен тыс жерлерге кету), анкета деректерінің, банк деректемелерінің </w:t>
      </w:r>
    </w:p>
    <w:p>
      <w:pPr>
        <w:spacing w:after="0"/>
        <w:ind w:left="0"/>
        <w:jc w:val="both"/>
      </w:pPr>
      <w:r>
        <w:rPr>
          <w:rFonts w:ascii="Times New Roman"/>
          <w:b w:val="false"/>
          <w:i w:val="false"/>
          <w:color w:val="000000"/>
          <w:sz w:val="28"/>
        </w:rPr>
        <w:t xml:space="preserve">
      өзгергенін Мемлекеттік корпорацияның бөлімшесіне осындай өзгерістер туындаған күннен </w:t>
      </w:r>
    </w:p>
    <w:p>
      <w:pPr>
        <w:spacing w:after="0"/>
        <w:ind w:left="0"/>
        <w:jc w:val="both"/>
      </w:pPr>
      <w:r>
        <w:rPr>
          <w:rFonts w:ascii="Times New Roman"/>
          <w:b w:val="false"/>
          <w:i w:val="false"/>
          <w:color w:val="000000"/>
          <w:sz w:val="28"/>
        </w:rPr>
        <w:t>
      бастап күнтізбелік он күні ішінде хабарлау қажет екені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Әлеуметтік төлемнің сомасынан міндетті зейнетақы жарналарын ұстауға келісім </w:t>
      </w:r>
    </w:p>
    <w:p>
      <w:pPr>
        <w:spacing w:after="0"/>
        <w:ind w:left="0"/>
        <w:jc w:val="both"/>
      </w:pPr>
      <w:r>
        <w:rPr>
          <w:rFonts w:ascii="Times New Roman"/>
          <w:b w:val="false"/>
          <w:i w:val="false"/>
          <w:color w:val="000000"/>
          <w:sz w:val="28"/>
        </w:rPr>
        <w:t xml:space="preserve">
      беремін (бірінші немесе екінші топ мүгедектігі мерзімсіз белгіленген адам толтырады): </w:t>
      </w:r>
    </w:p>
    <w:p>
      <w:pPr>
        <w:spacing w:after="0"/>
        <w:ind w:left="0"/>
        <w:jc w:val="both"/>
      </w:pPr>
      <w:r>
        <w:rPr>
          <w:rFonts w:ascii="Times New Roman"/>
          <w:b w:val="false"/>
          <w:i w:val="false"/>
          <w:color w:val="000000"/>
          <w:sz w:val="28"/>
        </w:rPr>
        <w:t>
      иә/жоқ.</w:t>
      </w:r>
    </w:p>
    <w:p>
      <w:pPr>
        <w:spacing w:after="0"/>
        <w:ind w:left="0"/>
        <w:jc w:val="both"/>
      </w:pPr>
      <w:r>
        <w:rPr>
          <w:rFonts w:ascii="Times New Roman"/>
          <w:b w:val="false"/>
          <w:i w:val="false"/>
          <w:color w:val="000000"/>
          <w:sz w:val="28"/>
        </w:rPr>
        <w:t xml:space="preserve">
      Мемлекеттік әлеуметтік сақтандыру қорынан төленетін әлеуметтік төлемдерді </w:t>
      </w:r>
    </w:p>
    <w:p>
      <w:pPr>
        <w:spacing w:after="0"/>
        <w:ind w:left="0"/>
        <w:jc w:val="both"/>
      </w:pPr>
      <w:r>
        <w:rPr>
          <w:rFonts w:ascii="Times New Roman"/>
          <w:b w:val="false"/>
          <w:i w:val="false"/>
          <w:color w:val="000000"/>
          <w:sz w:val="28"/>
        </w:rPr>
        <w:t xml:space="preserve">
      тағайындауға және жүзеге асыруға қажетті менің дербес деректерімді жинауға және өңдеуге </w:t>
      </w:r>
    </w:p>
    <w:p>
      <w:pPr>
        <w:spacing w:after="0"/>
        <w:ind w:left="0"/>
        <w:jc w:val="both"/>
      </w:pPr>
      <w:r>
        <w:rPr>
          <w:rFonts w:ascii="Times New Roman"/>
          <w:b w:val="false"/>
          <w:i w:val="false"/>
          <w:color w:val="000000"/>
          <w:sz w:val="28"/>
        </w:rPr>
        <w:t>
      келісім беремін: иә/жоқ.</w:t>
      </w:r>
    </w:p>
    <w:p>
      <w:pPr>
        <w:spacing w:after="0"/>
        <w:ind w:left="0"/>
        <w:jc w:val="both"/>
      </w:pPr>
      <w:r>
        <w:rPr>
          <w:rFonts w:ascii="Times New Roman"/>
          <w:b w:val="false"/>
          <w:i w:val="false"/>
          <w:color w:val="000000"/>
          <w:sz w:val="28"/>
        </w:rPr>
        <w:t xml:space="preserve">
      Әлеуметтік төлемді тағайындау (бас тарту) туралы шешім қабылдау туралы sms-хабар </w:t>
      </w:r>
    </w:p>
    <w:p>
      <w:pPr>
        <w:spacing w:after="0"/>
        <w:ind w:left="0"/>
        <w:jc w:val="both"/>
      </w:pPr>
      <w:r>
        <w:rPr>
          <w:rFonts w:ascii="Times New Roman"/>
          <w:b w:val="false"/>
          <w:i w:val="false"/>
          <w:color w:val="000000"/>
          <w:sz w:val="28"/>
        </w:rPr>
        <w:t xml:space="preserve">
      жіберу жолымен, электрондық немесе телефон байланысы арқылы хабарлауға келісім </w:t>
      </w:r>
    </w:p>
    <w:p>
      <w:pPr>
        <w:spacing w:after="0"/>
        <w:ind w:left="0"/>
        <w:jc w:val="both"/>
      </w:pPr>
      <w:r>
        <w:rPr>
          <w:rFonts w:ascii="Times New Roman"/>
          <w:b w:val="false"/>
          <w:i w:val="false"/>
          <w:color w:val="000000"/>
          <w:sz w:val="28"/>
        </w:rPr>
        <w:t>
      беремін: иә/жоқ.</w:t>
      </w:r>
    </w:p>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w:t>
      </w:r>
    </w:p>
    <w:p>
      <w:pPr>
        <w:spacing w:after="0"/>
        <w:ind w:left="0"/>
        <w:jc w:val="both"/>
      </w:pPr>
      <w:r>
        <w:rPr>
          <w:rFonts w:ascii="Times New Roman"/>
          <w:b w:val="false"/>
          <w:i w:val="false"/>
          <w:color w:val="000000"/>
          <w:sz w:val="28"/>
        </w:rPr>
        <w:t xml:space="preserve">
      төленетін жәрдемақыларды және (немесе) әлеуметтік төлемдерді есептеу үшін жеке банк </w:t>
      </w:r>
    </w:p>
    <w:p>
      <w:pPr>
        <w:spacing w:after="0"/>
        <w:ind w:left="0"/>
        <w:jc w:val="both"/>
      </w:pPr>
      <w:r>
        <w:rPr>
          <w:rFonts w:ascii="Times New Roman"/>
          <w:b w:val="false"/>
          <w:i w:val="false"/>
          <w:color w:val="000000"/>
          <w:sz w:val="28"/>
        </w:rPr>
        <w:t>
      шоты ашылған жағдайда, осы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Төлеуші-ұйымның байланыс телефоны, орналасқан жері _______________________________</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телефоны ____________ ұялы телефоны _____________________________________________</w:t>
      </w:r>
    </w:p>
    <w:p>
      <w:pPr>
        <w:spacing w:after="0"/>
        <w:ind w:left="0"/>
        <w:jc w:val="both"/>
      </w:pPr>
      <w:r>
        <w:rPr>
          <w:rFonts w:ascii="Times New Roman"/>
          <w:b w:val="false"/>
          <w:i w:val="false"/>
          <w:color w:val="000000"/>
          <w:sz w:val="28"/>
        </w:rPr>
        <w:t>
      Өтініш берген күні: 20___ жылғы "___" ______________________________________________</w:t>
      </w:r>
    </w:p>
    <w:p>
      <w:pPr>
        <w:spacing w:after="0"/>
        <w:ind w:left="0"/>
        <w:jc w:val="both"/>
      </w:pPr>
      <w:r>
        <w:rPr>
          <w:rFonts w:ascii="Times New Roman"/>
          <w:b w:val="false"/>
          <w:i w:val="false"/>
          <w:color w:val="000000"/>
          <w:sz w:val="28"/>
        </w:rPr>
        <w:t>
      Өтініш берушінің қолы ____________________________________________________________</w:t>
      </w:r>
    </w:p>
    <w:p>
      <w:pPr>
        <w:spacing w:after="0"/>
        <w:ind w:left="0"/>
        <w:jc w:val="both"/>
      </w:pPr>
      <w:r>
        <w:rPr>
          <w:rFonts w:ascii="Times New Roman"/>
          <w:b w:val="false"/>
          <w:i w:val="false"/>
          <w:color w:val="000000"/>
          <w:sz w:val="28"/>
        </w:rPr>
        <w:t xml:space="preserve">
      Азамат (ша) ________________________________ өтініші № ________ тіркелді. </w:t>
      </w:r>
    </w:p>
    <w:p>
      <w:pPr>
        <w:spacing w:after="0"/>
        <w:ind w:left="0"/>
        <w:jc w:val="both"/>
      </w:pPr>
      <w:r>
        <w:rPr>
          <w:rFonts w:ascii="Times New Roman"/>
          <w:b w:val="false"/>
          <w:i w:val="false"/>
          <w:color w:val="000000"/>
          <w:sz w:val="28"/>
        </w:rPr>
        <w:t>
      Құжаттар қабылданған күн 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xml:space="preserve">
      ______________________________________________ өтініші қоса берілген құжаттармен </w:t>
      </w:r>
    </w:p>
    <w:p>
      <w:pPr>
        <w:spacing w:after="0"/>
        <w:ind w:left="0"/>
        <w:jc w:val="both"/>
      </w:pPr>
      <w:r>
        <w:rPr>
          <w:rFonts w:ascii="Times New Roman"/>
          <w:b w:val="false"/>
          <w:i w:val="false"/>
          <w:color w:val="000000"/>
          <w:sz w:val="28"/>
        </w:rPr>
        <w:t xml:space="preserve">
      қабылданды, өтініш тіркелген күн: 20___ жылғы "___" _____________ </w:t>
      </w:r>
    </w:p>
    <w:p>
      <w:pPr>
        <w:spacing w:after="0"/>
        <w:ind w:left="0"/>
        <w:jc w:val="both"/>
      </w:pPr>
      <w:r>
        <w:rPr>
          <w:rFonts w:ascii="Times New Roman"/>
          <w:b w:val="false"/>
          <w:i w:val="false"/>
          <w:color w:val="000000"/>
          <w:sz w:val="28"/>
        </w:rPr>
        <w:t xml:space="preserve">
      ______________________________________ әлеуметтік төлемді тағайындауға қажетті </w:t>
      </w:r>
    </w:p>
    <w:p>
      <w:pPr>
        <w:spacing w:after="0"/>
        <w:ind w:left="0"/>
        <w:jc w:val="both"/>
      </w:pPr>
      <w:r>
        <w:rPr>
          <w:rFonts w:ascii="Times New Roman"/>
          <w:b w:val="false"/>
          <w:i w:val="false"/>
          <w:color w:val="000000"/>
          <w:sz w:val="28"/>
        </w:rPr>
        <w:t xml:space="preserve">
      құжаттың (құжаттардың) жоқ екені анықталған жағдайларда, мемлекеттік қызмет көрсету </w:t>
      </w:r>
    </w:p>
    <w:p>
      <w:pPr>
        <w:spacing w:after="0"/>
        <w:ind w:left="0"/>
        <w:jc w:val="both"/>
      </w:pPr>
      <w:r>
        <w:rPr>
          <w:rFonts w:ascii="Times New Roman"/>
          <w:b w:val="false"/>
          <w:i w:val="false"/>
          <w:color w:val="000000"/>
          <w:sz w:val="28"/>
        </w:rPr>
        <w:t xml:space="preserve">
      мерзімі қолданыстағы заңнамаға сәйкес ұзартылады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құжаттарды қабылдаған адамның тегі, аты, әкесінің аты (бар болса),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 тәуекелдер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жағдайларына әлеуметтік төлемдер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тағайындау: еңбекке қабілеттілігін жоғалту,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асыраушысын айырылу, жұмысынан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айырылу, жүкті болу мен босануға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байланысты табысынан айырылу, жаңа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туған баланы (балаларды) асырап алуға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байланысты табысынан айырылу, бала бір</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жасқа толғанға дейін оның күтіміне</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байланысты табысынан айырылу"</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көрсетілетін қызмет</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стандартына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4-қосымша</w:t>
            </w:r>
          </w:p>
        </w:tc>
      </w:tr>
    </w:tbl>
    <w:bookmarkStart w:name="z460" w:id="345"/>
    <w:p>
      <w:pPr>
        <w:spacing w:after="0"/>
        <w:ind w:left="0"/>
        <w:jc w:val="left"/>
      </w:pPr>
      <w:r>
        <w:rPr>
          <w:rFonts w:ascii="Times New Roman"/>
          <w:b/>
          <w:i w:val="false"/>
          <w:color w:val="000000"/>
        </w:rPr>
        <w:t xml:space="preserve"> </w:t>
      </w:r>
      <w:r>
        <w:rPr>
          <w:rFonts w:ascii="Times New Roman"/>
          <w:b/>
          <w:i w:val="false"/>
          <w:color w:val="000000"/>
        </w:rPr>
        <w:t>Жүктілікке және босануға, жаңа туған баланы (балаларды) асырап алуға байланысты табысынан айырылған жағдайларда төленетін әлеуметтік төлемдерге құқық басталған айдың алдындағы соңғы күнтізбелік он екі айдағы табысы туралы жұмыс орнынан берілетін анықтама</w:t>
      </w:r>
    </w:p>
    <w:bookmarkEnd w:id="345"/>
    <w:p>
      <w:pPr>
        <w:spacing w:after="0"/>
        <w:ind w:left="0"/>
        <w:jc w:val="both"/>
      </w:pPr>
      <w:r>
        <w:rPr>
          <w:rFonts w:ascii="Times New Roman"/>
          <w:b w:val="false"/>
          <w:i w:val="false"/>
          <w:color w:val="ff0000"/>
          <w:sz w:val="28"/>
        </w:rPr>
        <w:t xml:space="preserve">
      Ескерту. 4-қосымша алып тасталды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"Мынадай әлеуметтік</w:t>
            </w:r>
            <w:r>
              <w:br/>
            </w:r>
            <w:r>
              <w:rPr>
                <w:rFonts w:ascii="Times New Roman"/>
                <w:b w:val="false"/>
                <w:i w:val="false"/>
                <w:color w:val="000000"/>
                <w:sz w:val="20"/>
              </w:rPr>
              <w:t>тәуекелдер жағдайларына</w:t>
            </w:r>
            <w:r>
              <w:br/>
            </w:r>
            <w:r>
              <w:rPr>
                <w:rFonts w:ascii="Times New Roman"/>
                <w:b w:val="false"/>
                <w:i w:val="false"/>
                <w:color w:val="000000"/>
                <w:sz w:val="20"/>
              </w:rPr>
              <w:t>әлеуметтік төлемдер</w:t>
            </w:r>
            <w:r>
              <w:br/>
            </w:r>
            <w:r>
              <w:rPr>
                <w:rFonts w:ascii="Times New Roman"/>
                <w:b w:val="false"/>
                <w:i w:val="false"/>
                <w:color w:val="000000"/>
                <w:sz w:val="20"/>
              </w:rPr>
              <w:t>тағайындау:</w:t>
            </w:r>
            <w:r>
              <w:br/>
            </w:r>
            <w:r>
              <w:rPr>
                <w:rFonts w:ascii="Times New Roman"/>
                <w:b w:val="false"/>
                <w:i w:val="false"/>
                <w:color w:val="000000"/>
                <w:sz w:val="20"/>
              </w:rPr>
              <w:t>еңбекке қабілеттілігін жоғалту,</w:t>
            </w:r>
            <w:r>
              <w:br/>
            </w:r>
            <w:r>
              <w:rPr>
                <w:rFonts w:ascii="Times New Roman"/>
                <w:b w:val="false"/>
                <w:i w:val="false"/>
                <w:color w:val="000000"/>
                <w:sz w:val="20"/>
              </w:rPr>
              <w:t>асыраушысынан айырылу,</w:t>
            </w:r>
            <w:r>
              <w:br/>
            </w:r>
            <w:r>
              <w:rPr>
                <w:rFonts w:ascii="Times New Roman"/>
                <w:b w:val="false"/>
                <w:i w:val="false"/>
                <w:color w:val="000000"/>
                <w:sz w:val="20"/>
              </w:rPr>
              <w:t>жұмысынан айырылу,</w:t>
            </w:r>
            <w:r>
              <w:br/>
            </w:r>
            <w:r>
              <w:rPr>
                <w:rFonts w:ascii="Times New Roman"/>
                <w:b w:val="false"/>
                <w:i w:val="false"/>
                <w:color w:val="000000"/>
                <w:sz w:val="20"/>
              </w:rPr>
              <w:t>жүкті болумен босануға</w:t>
            </w:r>
            <w:r>
              <w:br/>
            </w:r>
            <w:r>
              <w:rPr>
                <w:rFonts w:ascii="Times New Roman"/>
                <w:b w:val="false"/>
                <w:i w:val="false"/>
                <w:color w:val="000000"/>
                <w:sz w:val="20"/>
              </w:rPr>
              <w:t>байланысты табысынан</w:t>
            </w:r>
            <w:r>
              <w:br/>
            </w:r>
            <w:r>
              <w:rPr>
                <w:rFonts w:ascii="Times New Roman"/>
                <w:b w:val="false"/>
                <w:i w:val="false"/>
                <w:color w:val="000000"/>
                <w:sz w:val="20"/>
              </w:rPr>
              <w:t>айырылу, жаңа туған баланы</w:t>
            </w:r>
            <w:r>
              <w:br/>
            </w:r>
            <w:r>
              <w:rPr>
                <w:rFonts w:ascii="Times New Roman"/>
                <w:b w:val="false"/>
                <w:i w:val="false"/>
                <w:color w:val="000000"/>
                <w:sz w:val="20"/>
              </w:rPr>
              <w:t>(балаларды) асырап алуға</w:t>
            </w:r>
            <w:r>
              <w:br/>
            </w:r>
            <w:r>
              <w:rPr>
                <w:rFonts w:ascii="Times New Roman"/>
                <w:b w:val="false"/>
                <w:i w:val="false"/>
                <w:color w:val="000000"/>
                <w:sz w:val="20"/>
              </w:rPr>
              <w:t>байланысты табысынан</w:t>
            </w:r>
            <w:r>
              <w:br/>
            </w:r>
            <w:r>
              <w:rPr>
                <w:rFonts w:ascii="Times New Roman"/>
                <w:b w:val="false"/>
                <w:i w:val="false"/>
                <w:color w:val="000000"/>
                <w:sz w:val="20"/>
              </w:rPr>
              <w:t>айырылу, бала бір жасқа</w:t>
            </w:r>
            <w:r>
              <w:br/>
            </w:r>
            <w:r>
              <w:rPr>
                <w:rFonts w:ascii="Times New Roman"/>
                <w:b w:val="false"/>
                <w:i w:val="false"/>
                <w:color w:val="000000"/>
                <w:sz w:val="20"/>
              </w:rPr>
              <w:t>толғанға дейін</w:t>
            </w:r>
            <w:r>
              <w:br/>
            </w:r>
            <w:r>
              <w:rPr>
                <w:rFonts w:ascii="Times New Roman"/>
                <w:b w:val="false"/>
                <w:i w:val="false"/>
                <w:color w:val="000000"/>
                <w:sz w:val="20"/>
              </w:rPr>
              <w:t>оның күтіміне байланысты</w:t>
            </w:r>
            <w:r>
              <w:br/>
            </w:r>
            <w:r>
              <w:rPr>
                <w:rFonts w:ascii="Times New Roman"/>
                <w:b w:val="false"/>
                <w:i w:val="false"/>
                <w:color w:val="000000"/>
                <w:sz w:val="20"/>
              </w:rPr>
              <w:t>табысынан айырылу"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Ауданның коды ____________________</w:t>
      </w:r>
    </w:p>
    <w:p>
      <w:pPr>
        <w:spacing w:after="0"/>
        <w:ind w:left="0"/>
        <w:jc w:val="both"/>
      </w:pPr>
      <w:r>
        <w:rPr>
          <w:rFonts w:ascii="Times New Roman"/>
          <w:b w:val="false"/>
          <w:i w:val="false"/>
          <w:color w:val="000000"/>
          <w:sz w:val="28"/>
        </w:rPr>
        <w:t>
      "Мемлекеттік әлеуметтік сақтандыру қоры" акционерлік қоғамның</w:t>
      </w:r>
    </w:p>
    <w:p>
      <w:pPr>
        <w:spacing w:after="0"/>
        <w:ind w:left="0"/>
        <w:jc w:val="both"/>
      </w:pPr>
      <w:r>
        <w:rPr>
          <w:rFonts w:ascii="Times New Roman"/>
          <w:b w:val="false"/>
          <w:i w:val="false"/>
          <w:color w:val="000000"/>
          <w:sz w:val="28"/>
        </w:rPr>
        <w:t>
      __________________ облысы (қаласы) бойынша филиалы</w:t>
      </w:r>
    </w:p>
    <w:bookmarkStart w:name="z463" w:id="346"/>
    <w:p>
      <w:pPr>
        <w:spacing w:after="0"/>
        <w:ind w:left="0"/>
        <w:jc w:val="left"/>
      </w:pPr>
      <w:r>
        <w:rPr>
          <w:rFonts w:ascii="Times New Roman"/>
          <w:b/>
          <w:i w:val="false"/>
          <w:color w:val="000000"/>
        </w:rPr>
        <w:t xml:space="preserve"> </w:t>
      </w:r>
      <w:r>
        <w:rPr>
          <w:rFonts w:ascii="Times New Roman"/>
          <w:b/>
          <w:i w:val="false"/>
          <w:color w:val="000000"/>
        </w:rPr>
        <w:t>Әлеуметтік төлемдерді электрондық үкіметтің веб-порталы арқылы тағайындау үшін өтініш</w:t>
      </w:r>
    </w:p>
    <w:bookmarkEnd w:id="346"/>
    <w:p>
      <w:pPr>
        <w:spacing w:after="0"/>
        <w:ind w:left="0"/>
        <w:jc w:val="both"/>
      </w:pPr>
      <w:r>
        <w:rPr>
          <w:rFonts w:ascii="Times New Roman"/>
          <w:b w:val="false"/>
          <w:i w:val="false"/>
          <w:color w:val="ff0000"/>
          <w:sz w:val="28"/>
        </w:rPr>
        <w:t xml:space="preserve">
      Ескерту. 5-қосымша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сәйкестендіру нөмірі (ЖСН): ____________________________________________</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w:t>
      </w:r>
    </w:p>
    <w:p>
      <w:pPr>
        <w:spacing w:after="0"/>
        <w:ind w:left="0"/>
        <w:jc w:val="both"/>
      </w:pPr>
      <w:r>
        <w:rPr>
          <w:rFonts w:ascii="Times New Roman"/>
          <w:b w:val="false"/>
          <w:i w:val="false"/>
          <w:color w:val="000000"/>
          <w:sz w:val="28"/>
        </w:rPr>
        <w:t>
      Маған ____________________________________________________________________</w:t>
      </w:r>
    </w:p>
    <w:p>
      <w:pPr>
        <w:spacing w:after="0"/>
        <w:ind w:left="0"/>
        <w:jc w:val="both"/>
      </w:pPr>
      <w:r>
        <w:rPr>
          <w:rFonts w:ascii="Times New Roman"/>
          <w:b w:val="false"/>
          <w:i w:val="false"/>
          <w:color w:val="000000"/>
          <w:sz w:val="28"/>
        </w:rPr>
        <w:t xml:space="preserve">
      (жұмысынан айырылу жағдайына, бала бір жасқа толғанға дейін оның күтіміне </w:t>
      </w:r>
    </w:p>
    <w:p>
      <w:pPr>
        <w:spacing w:after="0"/>
        <w:ind w:left="0"/>
        <w:jc w:val="both"/>
      </w:pPr>
      <w:r>
        <w:rPr>
          <w:rFonts w:ascii="Times New Roman"/>
          <w:b w:val="false"/>
          <w:i w:val="false"/>
          <w:color w:val="000000"/>
          <w:sz w:val="28"/>
        </w:rPr>
        <w:t>
      байланысты табысынан айырылу жағдайына әлеуметтік төлем) тағайындауды сұраймын.</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Өтініш берушінің деректері:</w:t>
      </w:r>
    </w:p>
    <w:p>
      <w:pPr>
        <w:spacing w:after="0"/>
        <w:ind w:left="0"/>
        <w:jc w:val="both"/>
      </w:pPr>
      <w:r>
        <w:rPr>
          <w:rFonts w:ascii="Times New Roman"/>
          <w:b w:val="false"/>
          <w:i w:val="false"/>
          <w:color w:val="000000"/>
          <w:sz w:val="28"/>
        </w:rPr>
        <w:t>
      Жеке басын куәландыратын құжаттың түрі: ___________</w:t>
      </w:r>
    </w:p>
    <w:p>
      <w:pPr>
        <w:spacing w:after="0"/>
        <w:ind w:left="0"/>
        <w:jc w:val="both"/>
      </w:pPr>
      <w:r>
        <w:rPr>
          <w:rFonts w:ascii="Times New Roman"/>
          <w:b w:val="false"/>
          <w:i w:val="false"/>
          <w:color w:val="000000"/>
          <w:sz w:val="28"/>
        </w:rPr>
        <w:t>
      Құжаттың сериясы: _______ құжаттың нөмірі: _________ кім берген: ________</w:t>
      </w:r>
    </w:p>
    <w:p>
      <w:pPr>
        <w:spacing w:after="0"/>
        <w:ind w:left="0"/>
        <w:jc w:val="both"/>
      </w:pPr>
      <w:r>
        <w:rPr>
          <w:rFonts w:ascii="Times New Roman"/>
          <w:b w:val="false"/>
          <w:i w:val="false"/>
          <w:color w:val="000000"/>
          <w:sz w:val="28"/>
        </w:rPr>
        <w:t>
      Берілген күні: _____ жылғы "___" ____________</w:t>
      </w:r>
    </w:p>
    <w:p>
      <w:pPr>
        <w:spacing w:after="0"/>
        <w:ind w:left="0"/>
        <w:jc w:val="both"/>
      </w:pPr>
      <w:r>
        <w:rPr>
          <w:rFonts w:ascii="Times New Roman"/>
          <w:b w:val="false"/>
          <w:i w:val="false"/>
          <w:color w:val="000000"/>
          <w:sz w:val="28"/>
        </w:rPr>
        <w:t>
      Тұрғылықты тұратын жерінің мекенжайы: _______________________________ облысы</w:t>
      </w:r>
    </w:p>
    <w:p>
      <w:pPr>
        <w:spacing w:after="0"/>
        <w:ind w:left="0"/>
        <w:jc w:val="both"/>
      </w:pPr>
      <w:r>
        <w:rPr>
          <w:rFonts w:ascii="Times New Roman"/>
          <w:b w:val="false"/>
          <w:i w:val="false"/>
          <w:color w:val="000000"/>
          <w:sz w:val="28"/>
        </w:rPr>
        <w:t>
      _________ қаласы (ауданы) _________ ауылы _________ көшесі (шағынауданы)</w:t>
      </w:r>
    </w:p>
    <w:p>
      <w:pPr>
        <w:spacing w:after="0"/>
        <w:ind w:left="0"/>
        <w:jc w:val="both"/>
      </w:pPr>
      <w:r>
        <w:rPr>
          <w:rFonts w:ascii="Times New Roman"/>
          <w:b w:val="false"/>
          <w:i w:val="false"/>
          <w:color w:val="000000"/>
          <w:sz w:val="28"/>
        </w:rPr>
        <w:t>
      _____ үй 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w:t>
      </w:r>
    </w:p>
    <w:p>
      <w:pPr>
        <w:spacing w:after="0"/>
        <w:ind w:left="0"/>
        <w:jc w:val="both"/>
      </w:pPr>
      <w:r>
        <w:rPr>
          <w:rFonts w:ascii="Times New Roman"/>
          <w:b w:val="false"/>
          <w:i w:val="false"/>
          <w:color w:val="000000"/>
          <w:sz w:val="28"/>
        </w:rPr>
        <w:t>
      Екінші деңгейдегі банктің (ЕДБ) деректемелері:</w:t>
      </w:r>
    </w:p>
    <w:p>
      <w:pPr>
        <w:spacing w:after="0"/>
        <w:ind w:left="0"/>
        <w:jc w:val="both"/>
      </w:pPr>
      <w:r>
        <w:rPr>
          <w:rFonts w:ascii="Times New Roman"/>
          <w:b w:val="false"/>
          <w:i w:val="false"/>
          <w:color w:val="000000"/>
          <w:sz w:val="28"/>
        </w:rPr>
        <w:t>
      Банктік сәйкестендіру коды: _________________________________________________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___________________________________________________</w:t>
      </w:r>
    </w:p>
    <w:p>
      <w:pPr>
        <w:spacing w:after="0"/>
        <w:ind w:left="0"/>
        <w:jc w:val="both"/>
      </w:pPr>
      <w:r>
        <w:rPr>
          <w:rFonts w:ascii="Times New Roman"/>
          <w:b w:val="false"/>
          <w:i w:val="false"/>
          <w:color w:val="000000"/>
          <w:sz w:val="28"/>
        </w:rPr>
        <w:t>
      Бизнес сәйкестендіру нөмірі: _________________________________________________</w:t>
      </w:r>
    </w:p>
    <w:p>
      <w:pPr>
        <w:spacing w:after="0"/>
        <w:ind w:left="0"/>
        <w:jc w:val="both"/>
      </w:pPr>
      <w:r>
        <w:rPr>
          <w:rFonts w:ascii="Times New Roman"/>
          <w:b w:val="false"/>
          <w:i w:val="false"/>
          <w:color w:val="000000"/>
          <w:sz w:val="28"/>
        </w:rPr>
        <w:t>
      Бала бір жасқа толғанға дейін оның күтіміне байланысты табысынан айырылу</w:t>
      </w:r>
    </w:p>
    <w:p>
      <w:pPr>
        <w:spacing w:after="0"/>
        <w:ind w:left="0"/>
        <w:jc w:val="both"/>
      </w:pPr>
      <w:r>
        <w:rPr>
          <w:rFonts w:ascii="Times New Roman"/>
          <w:b w:val="false"/>
          <w:i w:val="false"/>
          <w:color w:val="000000"/>
          <w:sz w:val="28"/>
        </w:rPr>
        <w:t>
      жағдайына төленетін әлеуметтік төлемдер тағайындалатын бала туралы мәліметтер:</w:t>
      </w:r>
    </w:p>
    <w:p>
      <w:pPr>
        <w:spacing w:after="0"/>
        <w:ind w:left="0"/>
        <w:jc w:val="both"/>
      </w:pPr>
      <w:r>
        <w:rPr>
          <w:rFonts w:ascii="Times New Roman"/>
          <w:b w:val="false"/>
          <w:i w:val="false"/>
          <w:color w:val="000000"/>
          <w:sz w:val="28"/>
        </w:rPr>
        <w:t>
      Тегі, аты, әкесінің аты (бар болса) және туған күні:</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w:t>
      </w:r>
    </w:p>
    <w:p>
      <w:pPr>
        <w:spacing w:after="0"/>
        <w:ind w:left="0"/>
        <w:jc w:val="both"/>
      </w:pPr>
      <w:r>
        <w:rPr>
          <w:rFonts w:ascii="Times New Roman"/>
          <w:b w:val="false"/>
          <w:i w:val="false"/>
          <w:color w:val="000000"/>
          <w:sz w:val="28"/>
        </w:rPr>
        <w:t>
      Баланың туу кезектілігі: _____________________________________________________</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00"/>
        <w:gridCol w:w="710"/>
        <w:gridCol w:w="5898"/>
        <w:gridCol w:w="2046"/>
        <w:gridCol w:w="2046"/>
      </w:tblGrid>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6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7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8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Өтініш берушіге/асырауындағы адамға қамқоршылық/қорғаншылық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868"/>
        <w:gridCol w:w="1654"/>
        <w:gridCol w:w="3270"/>
        <w:gridCol w:w="3296"/>
        <w:gridCol w:w="1441"/>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шешімнің нөмірі және күні</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қорғаншылық туралы шешімді берген орган</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тегі, аты, әкесінің аты (бар болса)</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Қамқорлығындағы/ асырауындағы адамның туған күні</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Асырап алу туралы "Азаматтық хал актiлерi жазбалары" ақпараттық жүйесінен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875"/>
        <w:gridCol w:w="997"/>
        <w:gridCol w:w="3093"/>
        <w:gridCol w:w="1214"/>
        <w:gridCol w:w="998"/>
        <w:gridCol w:w="563"/>
        <w:gridCol w:w="564"/>
        <w:gridCol w:w="1216"/>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алған баланың туған күні</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атауы</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күні</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Әлеуметтік төлемнің сомасынан міндетті зейнетақы жарналарын ұстауға келісім беремін (бірінші немесе екінші топ мүгедектігі мерзімсіз белгіленген адам толтырады): иә/жоқ.</w:t>
      </w:r>
    </w:p>
    <w:p>
      <w:pPr>
        <w:spacing w:after="0"/>
        <w:ind w:left="0"/>
        <w:jc w:val="both"/>
      </w:pPr>
      <w:r>
        <w:rPr>
          <w:rFonts w:ascii="Times New Roman"/>
          <w:b w:val="false"/>
          <w:i w:val="false"/>
          <w:color w:val="000000"/>
          <w:sz w:val="28"/>
        </w:rPr>
        <w:t>
      Мемлекеттік әлеуметтік сақтандыру қорынан төленетін әлеуметтік төлемдерді тағайындау және жүзеге асыру үшін қажетті менің дербес деректерімді жинауға және өңдеуге келісім беремін: иә/жоқ.</w:t>
      </w:r>
    </w:p>
    <w:p>
      <w:pPr>
        <w:spacing w:after="0"/>
        <w:ind w:left="0"/>
        <w:jc w:val="both"/>
      </w:pPr>
      <w:r>
        <w:rPr>
          <w:rFonts w:ascii="Times New Roman"/>
          <w:b w:val="false"/>
          <w:i w:val="false"/>
          <w:color w:val="000000"/>
          <w:sz w:val="28"/>
        </w:rPr>
        <w:t>
      Әлеуметтік төлем тағайындау (тағайындаудан бас тарту) туралы қабылданған шешім туралы ұялы телефонға sms-хабар жіберу, электрондық және телефон байланысы арқылы хабарлауға келісім беремін: иә/жоқ.</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есептеу үшін жеке банк шоты ашылған жағдайда, осы шоттағы ақшаны үшінші тұлғалардың өндіріп алуына жол берілмейді.</w:t>
      </w:r>
    </w:p>
    <w:p>
      <w:pPr>
        <w:spacing w:after="0"/>
        <w:ind w:left="0"/>
        <w:jc w:val="both"/>
      </w:pPr>
      <w:r>
        <w:rPr>
          <w:rFonts w:ascii="Times New Roman"/>
          <w:b w:val="false"/>
          <w:i w:val="false"/>
          <w:color w:val="000000"/>
          <w:sz w:val="28"/>
        </w:rPr>
        <w:t>
      Төлеуші-ұйымның байланыс телефоны, орналасқан жері 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телефоны _____________________________________</w:t>
      </w:r>
    </w:p>
    <w:p>
      <w:pPr>
        <w:spacing w:after="0"/>
        <w:ind w:left="0"/>
        <w:jc w:val="both"/>
      </w:pPr>
      <w:r>
        <w:rPr>
          <w:rFonts w:ascii="Times New Roman"/>
          <w:b w:val="false"/>
          <w:i w:val="false"/>
          <w:color w:val="000000"/>
          <w:sz w:val="28"/>
        </w:rPr>
        <w:t>
      Өтініш беруші туралы мәліметтерді Қазақстан Республикаы Әділет министрлігі (ҚР Әділетмині) растайды ______________ _____ (ҚР Әділетминінің электрондық цифрлық қолтаңбасы (ЭЦҚ)</w:t>
      </w:r>
    </w:p>
    <w:p>
      <w:pPr>
        <w:spacing w:after="0"/>
        <w:ind w:left="0"/>
        <w:jc w:val="both"/>
      </w:pPr>
      <w:r>
        <w:rPr>
          <w:rFonts w:ascii="Times New Roman"/>
          <w:b w:val="false"/>
          <w:i w:val="false"/>
          <w:color w:val="000000"/>
          <w:sz w:val="28"/>
        </w:rPr>
        <w:t>
      Өтініш берушінің банк деректемелерін ЕДБ растайды ______ (ЕДБ ЭЦҚ-сы)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Ұсынылған деректердің дұрыстығын растаймын ЭЦҚ ___________________________</w:t>
      </w:r>
    </w:p>
    <w:p>
      <w:pPr>
        <w:spacing w:after="0"/>
        <w:ind w:left="0"/>
        <w:jc w:val="both"/>
      </w:pPr>
      <w:r>
        <w:rPr>
          <w:rFonts w:ascii="Times New Roman"/>
          <w:b w:val="false"/>
          <w:i w:val="false"/>
          <w:color w:val="000000"/>
          <w:sz w:val="28"/>
        </w:rPr>
        <w:t>
      Төленетін әлеуметтік төлем мөлшерінің өзгеруіне (тоқтата тұру, тоқтату) әкеп соғатын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осындай өзгерістер туындаған күннен бастап күнтізбелік он күні ішінде Мемлекеттік корпорацияның бөлімшесіне хабарлау қажет екені туралы хабардармын.</w:t>
      </w:r>
    </w:p>
    <w:p>
      <w:pPr>
        <w:spacing w:after="0"/>
        <w:ind w:left="0"/>
        <w:jc w:val="both"/>
      </w:pPr>
      <w:r>
        <w:rPr>
          <w:rFonts w:ascii="Times New Roman"/>
          <w:b w:val="false"/>
          <w:i w:val="false"/>
          <w:color w:val="000000"/>
          <w:sz w:val="28"/>
        </w:rPr>
        <w:t>
      ЭЦҚ _____________________________________________________________________</w:t>
      </w:r>
    </w:p>
    <w:p>
      <w:pPr>
        <w:spacing w:after="0"/>
        <w:ind w:left="0"/>
        <w:jc w:val="both"/>
      </w:pPr>
      <w:r>
        <w:rPr>
          <w:rFonts w:ascii="Times New Roman"/>
          <w:b w:val="false"/>
          <w:i w:val="false"/>
          <w:color w:val="000000"/>
          <w:sz w:val="28"/>
        </w:rPr>
        <w:t xml:space="preserve">
      Өтінішке қол қойылған күн және уақыт: ________ жылғы ____._________ сағат _____ </w:t>
      </w:r>
    </w:p>
    <w:p>
      <w:pPr>
        <w:spacing w:after="0"/>
        <w:ind w:left="0"/>
        <w:jc w:val="both"/>
      </w:pPr>
      <w:r>
        <w:rPr>
          <w:rFonts w:ascii="Times New Roman"/>
          <w:b w:val="false"/>
          <w:i w:val="false"/>
          <w:color w:val="000000"/>
          <w:sz w:val="28"/>
        </w:rPr>
        <w:t>
      минут _____ секунд</w:t>
      </w:r>
    </w:p>
    <w:tbl>
      <w:tblPr>
        <w:tblW w:w="0" w:type="auto"/>
        <w:tblCellSpacing w:w="0" w:type="auto"/>
        <w:tblBorders>
          <w:top w:val="none"/>
          <w:left w:val="none"/>
          <w:bottom w:val="none"/>
          <w:right w:val="none"/>
          <w:insideH w:val="none"/>
          <w:insideV w:val="none"/>
        </w:tblBorders>
      </w:tblPr>
      <w:tblGrid>
        <w:gridCol w:w="848"/>
        <w:gridCol w:w="11452"/>
      </w:tblGrid>
      <w:tr>
        <w:trPr>
          <w:trHeight w:val="30" w:hRule="atLeast"/>
        </w:trPr>
        <w:tc>
          <w:tcPr>
            <w:tcW w:w="84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52" w:type="dxa"/>
            <w:tcBorders/>
            <w:tcMar>
              <w:top w:w="15" w:type="dxa"/>
              <w:left w:w="15" w:type="dxa"/>
              <w:bottom w:w="15" w:type="dxa"/>
              <w:right w:w="15" w:type="dxa"/>
            </w:tcMar>
            <w:vAlign w:val="center"/>
          </w:tcPr>
          <w:bookmarkStart w:name="z465" w:id="347"/>
          <w:p>
            <w:pPr>
              <w:spacing w:after="20"/>
              <w:ind w:left="20"/>
              <w:jc w:val="both"/>
            </w:pPr>
            <w:r>
              <w:rPr>
                <w:rFonts w:ascii="Times New Roman"/>
                <w:b w:val="false"/>
                <w:i w:val="false"/>
                <w:color w:val="000000"/>
                <w:sz w:val="20"/>
              </w:rPr>
              <w:t>
"Мынадай әлеуметтік тәуекелдер</w:t>
            </w:r>
            <w:r>
              <w:br/>
            </w:r>
            <w:r>
              <w:rPr>
                <w:rFonts w:ascii="Times New Roman"/>
                <w:b w:val="false"/>
                <w:i w:val="false"/>
                <w:color w:val="000000"/>
                <w:sz w:val="20"/>
              </w:rPr>
              <w:t>
жағдайларына әлеуметтік төлемдер</w:t>
            </w:r>
            <w:r>
              <w:br/>
            </w:r>
            <w:r>
              <w:rPr>
                <w:rFonts w:ascii="Times New Roman"/>
                <w:b w:val="false"/>
                <w:i w:val="false"/>
                <w:color w:val="000000"/>
                <w:sz w:val="20"/>
              </w:rPr>
              <w:t>
тағайындау: еңбекке қабілеттілігін</w:t>
            </w:r>
            <w:r>
              <w:br/>
            </w:r>
            <w:r>
              <w:rPr>
                <w:rFonts w:ascii="Times New Roman"/>
                <w:b w:val="false"/>
                <w:i w:val="false"/>
                <w:color w:val="000000"/>
                <w:sz w:val="20"/>
              </w:rPr>
              <w:t>
жоғалту, асыраушысынан айырылу, жұмысынан</w:t>
            </w:r>
            <w:r>
              <w:br/>
            </w:r>
            <w:r>
              <w:rPr>
                <w:rFonts w:ascii="Times New Roman"/>
                <w:b w:val="false"/>
                <w:i w:val="false"/>
                <w:color w:val="000000"/>
                <w:sz w:val="20"/>
              </w:rPr>
              <w:t>
айырылу, жүкті болу мен босануға</w:t>
            </w:r>
            <w:r>
              <w:br/>
            </w:r>
            <w:r>
              <w:rPr>
                <w:rFonts w:ascii="Times New Roman"/>
                <w:b w:val="false"/>
                <w:i w:val="false"/>
                <w:color w:val="000000"/>
                <w:sz w:val="20"/>
              </w:rPr>
              <w:t>
байланысты табысынан айырылу, жаңа</w:t>
            </w:r>
            <w:r>
              <w:br/>
            </w:r>
            <w:r>
              <w:rPr>
                <w:rFonts w:ascii="Times New Roman"/>
                <w:b w:val="false"/>
                <w:i w:val="false"/>
                <w:color w:val="000000"/>
                <w:sz w:val="20"/>
              </w:rPr>
              <w:t>
туған баланы (балаларды) асырап алуға</w:t>
            </w:r>
            <w:r>
              <w:br/>
            </w:r>
            <w:r>
              <w:rPr>
                <w:rFonts w:ascii="Times New Roman"/>
                <w:b w:val="false"/>
                <w:i w:val="false"/>
                <w:color w:val="000000"/>
                <w:sz w:val="20"/>
              </w:rPr>
              <w:t>
байланысты табысынан айырылу, бала бір</w:t>
            </w:r>
            <w:r>
              <w:br/>
            </w:r>
            <w:r>
              <w:rPr>
                <w:rFonts w:ascii="Times New Roman"/>
                <w:b w:val="false"/>
                <w:i w:val="false"/>
                <w:color w:val="000000"/>
                <w:sz w:val="20"/>
              </w:rPr>
              <w:t>
жасқа толғанға дейін оның күтіміне</w:t>
            </w:r>
            <w:r>
              <w:br/>
            </w:r>
            <w:r>
              <w:rPr>
                <w:rFonts w:ascii="Times New Roman"/>
                <w:b w:val="false"/>
                <w:i w:val="false"/>
                <w:color w:val="000000"/>
                <w:sz w:val="20"/>
              </w:rPr>
              <w:t>
байланысты табысынан айырылу"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стандартына</w:t>
            </w:r>
            <w:r>
              <w:br/>
            </w:r>
            <w:r>
              <w:rPr>
                <w:rFonts w:ascii="Times New Roman"/>
                <w:b w:val="false"/>
                <w:i w:val="false"/>
                <w:color w:val="000000"/>
                <w:sz w:val="20"/>
              </w:rPr>
              <w:t>
6-қосымша</w:t>
            </w:r>
          </w:p>
          <w:bookmarkEnd w:id="347"/>
        </w:tc>
      </w:tr>
    </w:tbl>
    <w:bookmarkStart w:name="z466" w:id="348"/>
    <w:p>
      <w:pPr>
        <w:spacing w:after="0"/>
        <w:ind w:left="0"/>
        <w:jc w:val="both"/>
      </w:pPr>
      <w:r>
        <w:rPr>
          <w:rFonts w:ascii="Times New Roman"/>
          <w:b w:val="false"/>
          <w:i w:val="false"/>
          <w:color w:val="000000"/>
          <w:sz w:val="28"/>
        </w:rPr>
        <w:t>
      Нысан</w:t>
      </w:r>
    </w:p>
    <w:bookmarkEnd w:id="348"/>
    <w:bookmarkStart w:name="z467" w:id="349"/>
    <w:p>
      <w:pPr>
        <w:spacing w:after="0"/>
        <w:ind w:left="0"/>
        <w:jc w:val="left"/>
      </w:pPr>
      <w:r>
        <w:rPr>
          <w:rFonts w:ascii="Times New Roman"/>
          <w:b/>
          <w:i w:val="false"/>
          <w:color w:val="000000"/>
        </w:rPr>
        <w:t xml:space="preserve"> Құжаттарды қабылдаудан бас тарту туралы қолхат</w:t>
      </w:r>
    </w:p>
    <w:bookmarkEnd w:id="349"/>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(түрі көрсетілсін)</w:t>
      </w:r>
    </w:p>
    <w:p>
      <w:pPr>
        <w:spacing w:after="0"/>
        <w:ind w:left="0"/>
        <w:jc w:val="both"/>
      </w:pPr>
      <w:r>
        <w:rPr>
          <w:rFonts w:ascii="Times New Roman"/>
          <w:b w:val="false"/>
          <w:i w:val="false"/>
          <w:color w:val="000000"/>
          <w:sz w:val="28"/>
        </w:rPr>
        <w:t>
      20__ жылғы "___" _______________</w:t>
      </w:r>
    </w:p>
    <w:p>
      <w:pPr>
        <w:spacing w:after="0"/>
        <w:ind w:left="0"/>
        <w:jc w:val="both"/>
      </w:pPr>
      <w:r>
        <w:rPr>
          <w:rFonts w:ascii="Times New Roman"/>
          <w:b w:val="false"/>
          <w:i w:val="false"/>
          <w:color w:val="000000"/>
          <w:sz w:val="28"/>
        </w:rPr>
        <w:t>
      Азамат (ша)________________________________________________________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w:t>
      </w:r>
    </w:p>
    <w:p>
      <w:pPr>
        <w:spacing w:after="0"/>
        <w:ind w:left="0"/>
        <w:jc w:val="both"/>
      </w:pPr>
      <w:r>
        <w:rPr>
          <w:rFonts w:ascii="Times New Roman"/>
          <w:b w:val="false"/>
          <w:i w:val="false"/>
          <w:color w:val="000000"/>
          <w:sz w:val="28"/>
        </w:rPr>
        <w:t>
      Өтініш берген күні 20__ жылғы "___" 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себебін көрсету)</w:t>
      </w:r>
    </w:p>
    <w:p>
      <w:pPr>
        <w:spacing w:after="0"/>
        <w:ind w:left="0"/>
        <w:jc w:val="both"/>
      </w:pPr>
      <w:r>
        <w:rPr>
          <w:rFonts w:ascii="Times New Roman"/>
          <w:b w:val="false"/>
          <w:i w:val="false"/>
          <w:color w:val="000000"/>
          <w:sz w:val="28"/>
        </w:rPr>
        <w:t>
      тағайындауға өтінішті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p>
      <w:pPr>
        <w:spacing w:after="0"/>
        <w:ind w:left="0"/>
        <w:jc w:val="both"/>
      </w:pPr>
      <w:r>
        <w:rPr>
          <w:rFonts w:ascii="Times New Roman"/>
          <w:b w:val="false"/>
          <w:i w:val="false"/>
          <w:color w:val="000000"/>
          <w:sz w:val="28"/>
        </w:rPr>
        <w:t>
      Мөр</w:t>
      </w:r>
    </w:p>
    <w:p>
      <w:pPr>
        <w:spacing w:after="0"/>
        <w:ind w:left="0"/>
        <w:jc w:val="both"/>
      </w:pPr>
      <w:r>
        <w:rPr>
          <w:rFonts w:ascii="Times New Roman"/>
          <w:b w:val="false"/>
          <w:i w:val="false"/>
          <w:color w:val="000000"/>
          <w:sz w:val="28"/>
        </w:rPr>
        <w:t>
      орны</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440" w:id="35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r>
              <w:br/>
            </w:r>
            <w:r>
              <w:rPr>
                <w:rFonts w:ascii="Times New Roman"/>
                <w:b w:val="false"/>
                <w:i w:val="false"/>
                <w:color w:val="000000"/>
                <w:sz w:val="20"/>
              </w:rPr>
              <w:t>
әлеуметтік даму министрінің</w:t>
            </w:r>
            <w:r>
              <w:br/>
            </w:r>
            <w:r>
              <w:rPr>
                <w:rFonts w:ascii="Times New Roman"/>
                <w:b w:val="false"/>
                <w:i w:val="false"/>
                <w:color w:val="000000"/>
                <w:sz w:val="20"/>
              </w:rPr>
              <w:t>
2015 жылғы 28 сәуірдегі</w:t>
            </w:r>
            <w:r>
              <w:br/>
            </w:r>
            <w:r>
              <w:rPr>
                <w:rFonts w:ascii="Times New Roman"/>
                <w:b w:val="false"/>
                <w:i w:val="false"/>
                <w:color w:val="000000"/>
                <w:sz w:val="20"/>
              </w:rPr>
              <w:t>
№ 279 бұйрығына</w:t>
            </w:r>
            <w:r>
              <w:br/>
            </w:r>
            <w:r>
              <w:rPr>
                <w:rFonts w:ascii="Times New Roman"/>
                <w:b w:val="false"/>
                <w:i w:val="false"/>
                <w:color w:val="000000"/>
                <w:sz w:val="20"/>
              </w:rPr>
              <w:t>
9-қосымша</w:t>
            </w:r>
          </w:p>
          <w:bookmarkEnd w:id="350"/>
        </w:tc>
      </w:tr>
    </w:tbl>
    <w:bookmarkStart w:name="z441" w:id="351"/>
    <w:p>
      <w:pPr>
        <w:spacing w:after="0"/>
        <w:ind w:left="0"/>
        <w:jc w:val="left"/>
      </w:pPr>
      <w:r>
        <w:rPr>
          <w:rFonts w:ascii="Times New Roman"/>
          <w:b/>
          <w:i w:val="false"/>
          <w:color w:val="000000"/>
        </w:rPr>
        <w:t xml:space="preserve"> "Бала туғанда берілетін және бала күтімі бойынша жәрдемақыларды</w:t>
      </w:r>
      <w:r>
        <w:br/>
      </w:r>
      <w:r>
        <w:rPr>
          <w:rFonts w:ascii="Times New Roman"/>
          <w:b/>
          <w:i w:val="false"/>
          <w:color w:val="000000"/>
        </w:rPr>
        <w:t>тағайындау" мемлекеттік көрсетілетін қызмет стандарты</w:t>
      </w:r>
    </w:p>
    <w:bookmarkEnd w:id="351"/>
    <w:p>
      <w:pPr>
        <w:spacing w:after="0"/>
        <w:ind w:left="0"/>
        <w:jc w:val="both"/>
      </w:pPr>
      <w:r>
        <w:rPr>
          <w:rFonts w:ascii="Times New Roman"/>
          <w:b w:val="false"/>
          <w:i w:val="false"/>
          <w:color w:val="ff0000"/>
          <w:sz w:val="28"/>
        </w:rPr>
        <w:t xml:space="preserve">
      Ескерту. 9-қосымша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468" w:id="352"/>
    <w:p>
      <w:pPr>
        <w:spacing w:after="0"/>
        <w:ind w:left="0"/>
        <w:jc w:val="both"/>
      </w:pPr>
      <w:r>
        <w:rPr>
          <w:rFonts w:ascii="Times New Roman"/>
          <w:b w:val="false"/>
          <w:i w:val="false"/>
          <w:color w:val="000000"/>
          <w:sz w:val="28"/>
        </w:rPr>
        <w:t>
      1. "Бала туғанда берілетін және бала күтімі бойынша жәрдемақыларды тағайындау" мемлекеттік көрсетілетін қызмет (бұдан әрі – мемлекеттік көрсетілетін қызмет).</w:t>
      </w:r>
    </w:p>
    <w:bookmarkEnd w:id="352"/>
    <w:bookmarkStart w:name="z469" w:id="35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3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70" w:id="354"/>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35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471" w:id="35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355"/>
    <w:bookmarkStart w:name="z472" w:id="356"/>
    <w:p>
      <w:pPr>
        <w:spacing w:after="0"/>
        <w:ind w:left="0"/>
        <w:jc w:val="both"/>
      </w:pPr>
      <w:r>
        <w:rPr>
          <w:rFonts w:ascii="Times New Roman"/>
          <w:b w:val="false"/>
          <w:i w:val="false"/>
          <w:color w:val="000000"/>
          <w:sz w:val="28"/>
        </w:rPr>
        <w:t>
      2) жәрдемақыларды тағайындау және жәрдемақыларды тағайындау жөнінде ақпарат алу бойынша www.egov.kz "электрондық үкімет" веб-порталы (бұдан әрі – портал) арқылы жүзеге асырылады.</w:t>
      </w:r>
    </w:p>
    <w:bookmarkEnd w:id="356"/>
    <w:bookmarkStart w:name="z473" w:id="357"/>
    <w:p>
      <w:pPr>
        <w:spacing w:after="0"/>
        <w:ind w:left="0"/>
        <w:jc w:val="left"/>
      </w:pPr>
      <w:r>
        <w:rPr>
          <w:rFonts w:ascii="Times New Roman"/>
          <w:b/>
          <w:i w:val="false"/>
          <w:color w:val="000000"/>
        </w:rPr>
        <w:t xml:space="preserve"> 2-тарау. Мемлекеттік қызметті көрсету тәртібі</w:t>
      </w:r>
    </w:p>
    <w:bookmarkEnd w:id="357"/>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474" w:id="358"/>
    <w:p>
      <w:pPr>
        <w:spacing w:after="0"/>
        <w:ind w:left="0"/>
        <w:jc w:val="both"/>
      </w:pPr>
      <w:r>
        <w:rPr>
          <w:rFonts w:ascii="Times New Roman"/>
          <w:b w:val="false"/>
          <w:i w:val="false"/>
          <w:color w:val="000000"/>
          <w:sz w:val="28"/>
        </w:rPr>
        <w:t>
      4. Мемлекеттік қызметті көрсету мерзімі:</w:t>
      </w:r>
    </w:p>
    <w:bookmarkEnd w:id="358"/>
    <w:bookmarkStart w:name="z475" w:id="359"/>
    <w:p>
      <w:pPr>
        <w:spacing w:after="0"/>
        <w:ind w:left="0"/>
        <w:jc w:val="both"/>
      </w:pPr>
      <w:r>
        <w:rPr>
          <w:rFonts w:ascii="Times New Roman"/>
          <w:b w:val="false"/>
          <w:i w:val="false"/>
          <w:color w:val="000000"/>
          <w:sz w:val="28"/>
        </w:rPr>
        <w:t>
      1) порталға, Мемлекеттік корпорацияға жүгінген кезде – Мемлекеттік корпорацияда құжаттардың топтамасын тіркеген сәттен бастап – 7 (жеті) жұмыс күні;</w:t>
      </w:r>
    </w:p>
    <w:bookmarkEnd w:id="359"/>
    <w:p>
      <w:pPr>
        <w:spacing w:after="0"/>
        <w:ind w:left="0"/>
        <w:jc w:val="both"/>
      </w:pPr>
      <w:r>
        <w:rPr>
          <w:rFonts w:ascii="Times New Roman"/>
          <w:b w:val="false"/>
          <w:i w:val="false"/>
          <w:color w:val="000000"/>
          <w:sz w:val="28"/>
        </w:rPr>
        <w:t>
      Мемлекеттік қызметті көрсету мерзімі:</w:t>
      </w:r>
    </w:p>
    <w:p>
      <w:pPr>
        <w:spacing w:after="0"/>
        <w:ind w:left="0"/>
        <w:jc w:val="both"/>
      </w:pPr>
      <w:r>
        <w:rPr>
          <w:rFonts w:ascii="Times New Roman"/>
          <w:b w:val="false"/>
          <w:i w:val="false"/>
          <w:color w:val="000000"/>
          <w:sz w:val="28"/>
        </w:rPr>
        <w:t>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7 (жеті) жұмыс күні көрсетіледі. Мемлекеттік корпорация өтініш берушіні қосымша құжаттарды ұсыну қажеттігі туралы 5 (бес) жұмыс күні ішінде хабардар етеді;</w:t>
      </w:r>
    </w:p>
    <w:p>
      <w:pPr>
        <w:spacing w:after="0"/>
        <w:ind w:left="0"/>
        <w:jc w:val="both"/>
      </w:pPr>
      <w:r>
        <w:rPr>
          <w:rFonts w:ascii="Times New Roman"/>
          <w:b w:val="false"/>
          <w:i w:val="false"/>
          <w:color w:val="000000"/>
          <w:sz w:val="28"/>
        </w:rPr>
        <w:t>
      порталда ақпаратты алу үшін Мемлекеттік корпорацияның ақпараттық жүйесіне электрондық сұрау салу келіп түскен сәттен бастап – 30 минут;</w:t>
      </w:r>
    </w:p>
    <w:bookmarkStart w:name="z476" w:id="360"/>
    <w:p>
      <w:pPr>
        <w:spacing w:after="0"/>
        <w:ind w:left="0"/>
        <w:jc w:val="both"/>
      </w:pPr>
      <w:r>
        <w:rPr>
          <w:rFonts w:ascii="Times New Roman"/>
          <w:b w:val="false"/>
          <w:i w:val="false"/>
          <w:color w:val="000000"/>
          <w:sz w:val="28"/>
        </w:rPr>
        <w:t>
      2) Мемлекеттік корпорацияда құжаттардың топтамасын тапсыру үшін күтудің рұқсат етілген ең ұзақ уақыты – 15 минут;</w:t>
      </w:r>
    </w:p>
    <w:bookmarkEnd w:id="360"/>
    <w:bookmarkStart w:name="z477" w:id="361"/>
    <w:p>
      <w:pPr>
        <w:spacing w:after="0"/>
        <w:ind w:left="0"/>
        <w:jc w:val="both"/>
      </w:pPr>
      <w:r>
        <w:rPr>
          <w:rFonts w:ascii="Times New Roman"/>
          <w:b w:val="false"/>
          <w:i w:val="false"/>
          <w:color w:val="000000"/>
          <w:sz w:val="28"/>
        </w:rPr>
        <w:t>
      3) Мемлекеттік корпорацияда көрсетілетін қызметті алушыға қызмет көрсетудің рұқсат етілген ең ұзақ уақыты – 20 минут.</w:t>
      </w:r>
    </w:p>
    <w:bookmarkEnd w:id="361"/>
    <w:bookmarkStart w:name="z478" w:id="362"/>
    <w:p>
      <w:pPr>
        <w:spacing w:after="0"/>
        <w:ind w:left="0"/>
        <w:jc w:val="both"/>
      </w:pPr>
      <w:r>
        <w:rPr>
          <w:rFonts w:ascii="Times New Roman"/>
          <w:b w:val="false"/>
          <w:i w:val="false"/>
          <w:color w:val="000000"/>
          <w:sz w:val="28"/>
        </w:rPr>
        <w:t>
      5. Мемлекеттік қызметті көрсету нысаны – электрондық (толық автоматтандырылған, ішінара автоматтандырылған) және (немесе) қағаз түрінде.</w:t>
      </w:r>
    </w:p>
    <w:bookmarkEnd w:id="362"/>
    <w:bookmarkStart w:name="z479" w:id="363"/>
    <w:p>
      <w:pPr>
        <w:spacing w:after="0"/>
        <w:ind w:left="0"/>
        <w:jc w:val="both"/>
      </w:pPr>
      <w:r>
        <w:rPr>
          <w:rFonts w:ascii="Times New Roman"/>
          <w:b w:val="false"/>
          <w:i w:val="false"/>
          <w:color w:val="000000"/>
          <w:sz w:val="28"/>
        </w:rPr>
        <w:t>
      6. Мемлекеттік қызметті көрсету нәтижесі: жәрдемақы тағайындау туралы хабарлама.</w:t>
      </w:r>
    </w:p>
    <w:bookmarkEnd w:id="363"/>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әлеуметтік жәрдемақылар тағайындау туралы хабарлама, сондай-ақ әлеуметтік көмек тағайындау туралы ақпарат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p>
      <w:pPr>
        <w:spacing w:after="0"/>
        <w:ind w:left="0"/>
        <w:jc w:val="both"/>
      </w:pPr>
      <w:r>
        <w:rPr>
          <w:rFonts w:ascii="Times New Roman"/>
          <w:b w:val="false"/>
          <w:i w:val="false"/>
          <w:color w:val="000000"/>
          <w:sz w:val="28"/>
        </w:rPr>
        <w:t>
      Қызметті қағаз жеткізгіште алу үшін жүгінген жағдайда, мемлекеттік қызметті көрсету нәтижесі көрсетілетін қызметті берушінің уәкілетті адамының ЭЦҚ-сымен куәландырылған электрондық форматта ресімделеді.</w:t>
      </w:r>
    </w:p>
    <w:bookmarkStart w:name="z480" w:id="364"/>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364"/>
    <w:bookmarkStart w:name="z481" w:id="365"/>
    <w:p>
      <w:pPr>
        <w:spacing w:after="0"/>
        <w:ind w:left="0"/>
        <w:jc w:val="both"/>
      </w:pPr>
      <w:r>
        <w:rPr>
          <w:rFonts w:ascii="Times New Roman"/>
          <w:b w:val="false"/>
          <w:i w:val="false"/>
          <w:color w:val="000000"/>
          <w:sz w:val="28"/>
        </w:rPr>
        <w:t>
      8. Жұмыс кестесі:</w:t>
      </w:r>
    </w:p>
    <w:bookmarkEnd w:id="365"/>
    <w:p>
      <w:pPr>
        <w:spacing w:after="0"/>
        <w:ind w:left="0"/>
        <w:jc w:val="both"/>
      </w:pPr>
      <w:r>
        <w:rPr>
          <w:rFonts w:ascii="Times New Roman"/>
          <w:b w:val="false"/>
          <w:i w:val="false"/>
          <w:color w:val="000000"/>
          <w:sz w:val="28"/>
        </w:rPr>
        <w:t>
      Мемлекеттік корпорацияда – Қазақстан Республикасының 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w:t>
      </w:r>
    </w:p>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482" w:id="366"/>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еңбек заңнамасына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күнінде жүзеге асырылады).</w:t>
      </w:r>
    </w:p>
    <w:bookmarkEnd w:id="366"/>
    <w:bookmarkStart w:name="z483" w:id="367"/>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көрсетуге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 туғанда берілетін және (немесе) бала күтімі жөніндегі жәрдемақыны тағайындауға өтінішті және мынадай құжаттарды ұсынады:</w:t>
      </w:r>
    </w:p>
    <w:bookmarkEnd w:id="367"/>
    <w:p>
      <w:pPr>
        <w:spacing w:after="0"/>
        <w:ind w:left="0"/>
        <w:jc w:val="both"/>
      </w:pPr>
      <w:r>
        <w:rPr>
          <w:rFonts w:ascii="Times New Roman"/>
          <w:b w:val="false"/>
          <w:i w:val="false"/>
          <w:color w:val="000000"/>
          <w:sz w:val="28"/>
        </w:rPr>
        <w:t>
      Мемлекеттік корпорацияға:</w:t>
      </w:r>
    </w:p>
    <w:bookmarkStart w:name="z2977" w:id="368"/>
    <w:p>
      <w:pPr>
        <w:spacing w:after="0"/>
        <w:ind w:left="0"/>
        <w:jc w:val="both"/>
      </w:pPr>
      <w:r>
        <w:rPr>
          <w:rFonts w:ascii="Times New Roman"/>
          <w:b w:val="false"/>
          <w:i w:val="false"/>
          <w:color w:val="000000"/>
          <w:sz w:val="28"/>
        </w:rPr>
        <w:t>
      1) көрсетілетін қызметті алушының жеке басын куәландыратын құжат (Қазақстан Республикасы азаматының жеке куәлігі, Қазақстан Республикасы азаматының паспорты, азаматтығы жоқ адамның куәлігі, Қазақстан Республикасында тұрақты тұратын шетелдіктің тұруға ықтиярхаты) (жеке басын сәйкестендіру үшін қажет), сондай-ақ оралмандар үшін - оралман куәлігі;</w:t>
      </w:r>
    </w:p>
    <w:bookmarkEnd w:id="368"/>
    <w:bookmarkStart w:name="z2978" w:id="369"/>
    <w:p>
      <w:pPr>
        <w:spacing w:after="0"/>
        <w:ind w:left="0"/>
        <w:jc w:val="both"/>
      </w:pPr>
      <w:r>
        <w:rPr>
          <w:rFonts w:ascii="Times New Roman"/>
          <w:b w:val="false"/>
          <w:i w:val="false"/>
          <w:color w:val="000000"/>
          <w:sz w:val="28"/>
        </w:rPr>
        <w:t>
      2) баланың (балалардың) туу туралы куәлігі (куәліктері) немесе туу туралы актілік жазбадан үзінді көшірме;</w:t>
      </w:r>
    </w:p>
    <w:bookmarkEnd w:id="369"/>
    <w:p>
      <w:pPr>
        <w:spacing w:after="0"/>
        <w:ind w:left="0"/>
        <w:jc w:val="both"/>
      </w:pPr>
      <w:r>
        <w:rPr>
          <w:rFonts w:ascii="Times New Roman"/>
          <w:b w:val="false"/>
          <w:i w:val="false"/>
          <w:color w:val="000000"/>
          <w:sz w:val="28"/>
        </w:rPr>
        <w:t>
      балаға қорғаншылық (қамқоршылық) белгіленген жағдайда - балаға қорғаншылық (қамқоршылық) белгілеуді немесе бала асырап алуды растайтын құжат;</w:t>
      </w:r>
    </w:p>
    <w:p>
      <w:pPr>
        <w:spacing w:after="0"/>
        <w:ind w:left="0"/>
        <w:jc w:val="both"/>
      </w:pPr>
      <w:r>
        <w:rPr>
          <w:rFonts w:ascii="Times New Roman"/>
          <w:b w:val="false"/>
          <w:i w:val="false"/>
          <w:color w:val="000000"/>
          <w:sz w:val="28"/>
        </w:rPr>
        <w:t>
      көрсетілетін қызметті алушының деректері баланың туу туралы куәлігіндегі деректермен сәйкес келмеген жағдайда - неке қию (некені бұзу) туралы куәлік;</w:t>
      </w:r>
    </w:p>
    <w:p>
      <w:pPr>
        <w:spacing w:after="0"/>
        <w:ind w:left="0"/>
        <w:jc w:val="both"/>
      </w:pPr>
      <w:r>
        <w:rPr>
          <w:rFonts w:ascii="Times New Roman"/>
          <w:b w:val="false"/>
          <w:i w:val="false"/>
          <w:color w:val="000000"/>
          <w:sz w:val="28"/>
        </w:rPr>
        <w:t>
      өтінішті және қажетті құжаттарды үшінші адам берген жағдайда - сенімхат ұсынады.</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жеке басын куәландыратын құжатты, тұрғылықты тұратын жерін растайтын құжатты, Қазақстан Республикасының аумағында 2007 жылғы 13 тамыздан кейін жүргізілген тіркеулер бойынша баланың (балалардың) тууы туралы куәлігі (куәліктері) не туу туралы акті жазбасынан үзінді көшірмені, Қазақстан Республикасының аумағында 2008 жылғы 1 маусымнан кейін жүргізілген тіркеулер бойынша неке қию (бұзу) туралы куәлікті, қамқоршылық (қорғаншылық) белгілеу туралы құжатты ұсыну талап етілмейді.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xml:space="preserve">
      жәрдемақыны тағайындау үшін -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көрсетілетін қызметті алушының ЭЦҚ-сымен куәландырылған электрондық құжат нысанындағы бала туғанда берілетін және (немесе) бала күтімі жөніндегі жәрдемақыларды электрондық үкімет порталы арқылы тағайындауға өтініш;</w:t>
      </w:r>
    </w:p>
    <w:p>
      <w:pPr>
        <w:spacing w:after="0"/>
        <w:ind w:left="0"/>
        <w:jc w:val="both"/>
      </w:pPr>
      <w:r>
        <w:rPr>
          <w:rFonts w:ascii="Times New Roman"/>
          <w:b w:val="false"/>
          <w:i w:val="false"/>
          <w:color w:val="000000"/>
          <w:sz w:val="28"/>
        </w:rPr>
        <w:t>
      жәрдемақы тағайындау туралы ақпарат алу үшін -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баланың (балалардың) туу туралы куәлігінің немесе туу туралы актілік жазбадан үзінді көшірменің (2007 жылғы 13 тамызға дейін туған жағдайда), неке қию (некені бұзу) туралы куәліктің (некені 2008 жылғы 1 маусымға дейін қиған жағдайда), қамқоршылық (қорғаншылық) белгілеу туралы құжаттың, тұрғылықты тұратын жері бойынша тіркелгенін растайтын құжаттың мәліметтері, банк шотының нөмірі туралы мәліметтерді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корпорацияның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қажетті құжаттарды тапсырған кезде көрсетілетін қызметті алушыға Мемлекеттік корпорацияда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Мемлекеттік корпорацияда тиісті құжаттардың қабылданғаны туралы қолхаттың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көрсетілетін қызметті алушыны қабылданған шешім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15.04.2019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486" w:id="370"/>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тағайындауға өтінішті қабылдаудан бас тарту туралы қолхат береді.</w:t>
      </w:r>
    </w:p>
    <w:bookmarkEnd w:id="370"/>
    <w:bookmarkStart w:name="z1460" w:id="371"/>
    <w:p>
      <w:pPr>
        <w:spacing w:after="0"/>
        <w:ind w:left="0"/>
        <w:jc w:val="both"/>
      </w:pPr>
      <w:r>
        <w:rPr>
          <w:rFonts w:ascii="Times New Roman"/>
          <w:b w:val="false"/>
          <w:i w:val="false"/>
          <w:color w:val="000000"/>
          <w:sz w:val="28"/>
        </w:rPr>
        <w:t xml:space="preserve">
      Мемлекеттік корпорациядан жәрдемақы тағайындау, төлеу немесе өтініш беру фактісін растайтын ақпарат алынған жағдайда, Мемлекеттік корпорация қызметкері өтініш берушіге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3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464" w:id="372"/>
    <w:p>
      <w:pPr>
        <w:spacing w:after="0"/>
        <w:ind w:left="0"/>
        <w:jc w:val="both"/>
      </w:pPr>
      <w:r>
        <w:rPr>
          <w:rFonts w:ascii="Times New Roman"/>
          <w:b w:val="false"/>
          <w:i w:val="false"/>
          <w:color w:val="000000"/>
          <w:sz w:val="28"/>
        </w:rPr>
        <w:t>
      10-1. Көрсетілетін қызметті беруші мынадай негіздер:</w:t>
      </w:r>
    </w:p>
    <w:bookmarkEnd w:id="372"/>
    <w:bookmarkStart w:name="z1461" w:id="373"/>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анықтау;</w:t>
      </w:r>
    </w:p>
    <w:bookmarkEnd w:id="373"/>
    <w:bookmarkStart w:name="z1462" w:id="374"/>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"Балалы отбасыларға берілетін мемлекеттік жәрдемақылар туралы" Қазақстан Республикасының Заңын іске асыру жөніндегі кейбір шаралар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Балалы отбасыларға берілетін мемлекеттік жәрдемақыларды тағайындау және төлеу қағидаларында (Нормативтік құқықтық актілерді мемлекеттік тіркеу тізілімінде № 11507 болып тіркелген, "Әділет" ақпараттық-құқықтық жүйесінде 2015 жылғы 20 шілдеде жарияланған) белгіленген талаптарға сәйкес келмеуі бойынша мемлекеттік қызметтерді көрсетуден бас тартады.</w:t>
      </w:r>
    </w:p>
    <w:bookmarkEnd w:id="3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463" w:id="375"/>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bookmarkEnd w:id="3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487" w:id="376"/>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376"/>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488" w:id="377"/>
    <w:p>
      <w:pPr>
        <w:spacing w:after="0"/>
        <w:ind w:left="0"/>
        <w:jc w:val="both"/>
      </w:pPr>
      <w:r>
        <w:rPr>
          <w:rFonts w:ascii="Times New Roman"/>
          <w:b w:val="false"/>
          <w:i w:val="false"/>
          <w:color w:val="000000"/>
          <w:sz w:val="28"/>
        </w:rPr>
        <w:t>
      11. Мемлекеттік қызметтер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көрсетілетін қызметті беруші, Мемлекеттік корпорация басшысының атына немесе Министрлік басшысының атына шағым беріледі.</w:t>
      </w:r>
    </w:p>
    <w:bookmarkEnd w:id="377"/>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немесе Министрліктің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немесе Министрліктің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489" w:id="37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378"/>
    <w:bookmarkStart w:name="z492" w:id="379"/>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көрсету ерекшеліктері ескеріле отырып қойылатын өзге де талаптар</w:t>
      </w:r>
    </w:p>
    <w:bookmarkEnd w:id="379"/>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493" w:id="380"/>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380"/>
    <w:bookmarkStart w:name="z494" w:id="381"/>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381"/>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497" w:id="382"/>
    <w:p>
      <w:pPr>
        <w:spacing w:after="0"/>
        <w:ind w:left="0"/>
        <w:jc w:val="both"/>
      </w:pPr>
      <w:r>
        <w:rPr>
          <w:rFonts w:ascii="Times New Roman"/>
          <w:b w:val="false"/>
          <w:i w:val="false"/>
          <w:color w:val="000000"/>
          <w:sz w:val="28"/>
        </w:rPr>
        <w:t>
      15. Көрсетілетін қызметті алушының ЭЦҚ-сы болған жағдайда жәрдемақылар тағайындау туралы ақпаратты портал арқылы электрондық нысанда алуға мүмкіндігі бар.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қашықтықтан қол жеткізу режимінде алуға мүмкіндігі бар.</w:t>
      </w:r>
    </w:p>
    <w:bookmarkEnd w:id="3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62"/>
        <w:gridCol w:w="11338"/>
      </w:tblGrid>
      <w:tr>
        <w:trPr>
          <w:trHeight w:val="30" w:hRule="atLeast"/>
        </w:trPr>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8" w:type="dxa"/>
            <w:tcBorders/>
            <w:tcMar>
              <w:top w:w="15" w:type="dxa"/>
              <w:left w:w="15" w:type="dxa"/>
              <w:bottom w:w="15" w:type="dxa"/>
              <w:right w:w="15" w:type="dxa"/>
            </w:tcMar>
            <w:vAlign w:val="center"/>
          </w:tcPr>
          <w:bookmarkStart w:name="z499" w:id="383"/>
          <w:p>
            <w:pPr>
              <w:spacing w:after="20"/>
              <w:ind w:left="20"/>
              <w:jc w:val="both"/>
            </w:pPr>
            <w:r>
              <w:rPr>
                <w:rFonts w:ascii="Times New Roman"/>
                <w:b w:val="false"/>
                <w:i w:val="false"/>
                <w:color w:val="000000"/>
                <w:sz w:val="20"/>
              </w:rPr>
              <w:t>
"Бала туғанда берілетін және бала</w:t>
            </w:r>
            <w:r>
              <w:br/>
            </w:r>
            <w:r>
              <w:rPr>
                <w:rFonts w:ascii="Times New Roman"/>
                <w:b w:val="false"/>
                <w:i w:val="false"/>
                <w:color w:val="000000"/>
                <w:sz w:val="20"/>
              </w:rPr>
              <w:t>
күтімі бойынша жәрдемақыларды</w:t>
            </w:r>
            <w:r>
              <w:br/>
            </w:r>
            <w:r>
              <w:rPr>
                <w:rFonts w:ascii="Times New Roman"/>
                <w:b w:val="false"/>
                <w:i w:val="false"/>
                <w:color w:val="000000"/>
                <w:sz w:val="20"/>
              </w:rPr>
              <w:t>
тағайындау" мемлекеттік көрсетілетін</w:t>
            </w:r>
            <w:r>
              <w:br/>
            </w:r>
            <w:r>
              <w:rPr>
                <w:rFonts w:ascii="Times New Roman"/>
                <w:b w:val="false"/>
                <w:i w:val="false"/>
                <w:color w:val="000000"/>
                <w:sz w:val="20"/>
              </w:rPr>
              <w:t>
қызмет стандарт жобасына</w:t>
            </w:r>
            <w:r>
              <w:br/>
            </w:r>
            <w:r>
              <w:rPr>
                <w:rFonts w:ascii="Times New Roman"/>
                <w:b w:val="false"/>
                <w:i w:val="false"/>
                <w:color w:val="000000"/>
                <w:sz w:val="20"/>
              </w:rPr>
              <w:t>
1-қосымша</w:t>
            </w:r>
          </w:p>
          <w:bookmarkEnd w:id="383"/>
        </w:tc>
      </w:tr>
    </w:tbl>
    <w:bookmarkStart w:name="z500" w:id="384"/>
    <w:p>
      <w:pPr>
        <w:spacing w:after="0"/>
        <w:ind w:left="0"/>
        <w:jc w:val="both"/>
      </w:pPr>
      <w:r>
        <w:rPr>
          <w:rFonts w:ascii="Times New Roman"/>
          <w:b w:val="false"/>
          <w:i w:val="false"/>
          <w:color w:val="000000"/>
          <w:sz w:val="28"/>
        </w:rPr>
        <w:t>
      Нысан</w:t>
      </w:r>
    </w:p>
    <w:bookmarkEnd w:id="384"/>
    <w:bookmarkStart w:name="z501" w:id="385"/>
    <w:p>
      <w:pPr>
        <w:spacing w:after="0"/>
        <w:ind w:left="0"/>
        <w:jc w:val="left"/>
      </w:pPr>
      <w:r>
        <w:rPr>
          <w:rFonts w:ascii="Times New Roman"/>
          <w:b/>
          <w:i w:val="false"/>
          <w:color w:val="000000"/>
        </w:rPr>
        <w:t xml:space="preserve"> Бала туғанда берілетін және (немесе) бала күтімі жөніндегі</w:t>
      </w:r>
      <w:r>
        <w:br/>
      </w:r>
      <w:r>
        <w:rPr>
          <w:rFonts w:ascii="Times New Roman"/>
          <w:b/>
          <w:i w:val="false"/>
          <w:color w:val="000000"/>
        </w:rPr>
        <w:t>жәрдемақыны тағайындауға арналған өтініш</w:t>
      </w:r>
    </w:p>
    <w:bookmarkEnd w:id="385"/>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әлеуметтік қорғау және</w:t>
      </w:r>
    </w:p>
    <w:p>
      <w:pPr>
        <w:spacing w:after="0"/>
        <w:ind w:left="0"/>
        <w:jc w:val="both"/>
      </w:pPr>
      <w:r>
        <w:rPr>
          <w:rFonts w:ascii="Times New Roman"/>
          <w:b w:val="false"/>
          <w:i w:val="false"/>
          <w:color w:val="000000"/>
          <w:sz w:val="28"/>
        </w:rPr>
        <w:t>
      көші-қон комитетінің _________________</w:t>
      </w:r>
    </w:p>
    <w:p>
      <w:pPr>
        <w:spacing w:after="0"/>
        <w:ind w:left="0"/>
        <w:jc w:val="both"/>
      </w:pPr>
      <w:r>
        <w:rPr>
          <w:rFonts w:ascii="Times New Roman"/>
          <w:b w:val="false"/>
          <w:i w:val="false"/>
          <w:color w:val="000000"/>
          <w:sz w:val="28"/>
        </w:rPr>
        <w:t>
      облысы (қаласы) бойынша департаменті</w:t>
      </w:r>
    </w:p>
    <w:p>
      <w:pPr>
        <w:spacing w:after="0"/>
        <w:ind w:left="0"/>
        <w:jc w:val="both"/>
      </w:pPr>
      <w:r>
        <w:rPr>
          <w:rFonts w:ascii="Times New Roman"/>
          <w:b w:val="false"/>
          <w:i w:val="false"/>
          <w:color w:val="000000"/>
          <w:sz w:val="28"/>
        </w:rPr>
        <w:t>
      Бөлімше коды:________</w:t>
      </w:r>
    </w:p>
    <w:p>
      <w:pPr>
        <w:spacing w:after="0"/>
        <w:ind w:left="0"/>
        <w:jc w:val="both"/>
      </w:pPr>
      <w:r>
        <w:rPr>
          <w:rFonts w:ascii="Times New Roman"/>
          <w:b w:val="false"/>
          <w:i w:val="false"/>
          <w:color w:val="000000"/>
          <w:sz w:val="28"/>
        </w:rPr>
        <w:t>
      Өтініш беруші туралы мәліметтер (қанатбелгі қою): ата-ана ____</w:t>
      </w:r>
    </w:p>
    <w:p>
      <w:pPr>
        <w:spacing w:after="0"/>
        <w:ind w:left="0"/>
        <w:jc w:val="both"/>
      </w:pPr>
      <w:r>
        <w:rPr>
          <w:rFonts w:ascii="Times New Roman"/>
          <w:b w:val="false"/>
          <w:i w:val="false"/>
          <w:color w:val="000000"/>
          <w:sz w:val="28"/>
        </w:rPr>
        <w:t>
      қорғаншы (қамқоршы)____</w:t>
      </w:r>
    </w:p>
    <w:p>
      <w:pPr>
        <w:spacing w:after="0"/>
        <w:ind w:left="0"/>
        <w:jc w:val="both"/>
      </w:pPr>
      <w:r>
        <w:rPr>
          <w:rFonts w:ascii="Times New Roman"/>
          <w:b w:val="false"/>
          <w:i w:val="false"/>
          <w:color w:val="000000"/>
          <w:sz w:val="28"/>
        </w:rPr>
        <w:t>
      ЖСН: __________________________________</w:t>
      </w:r>
    </w:p>
    <w:p>
      <w:pPr>
        <w:spacing w:after="0"/>
        <w:ind w:left="0"/>
        <w:jc w:val="both"/>
      </w:pPr>
      <w:r>
        <w:rPr>
          <w:rFonts w:ascii="Times New Roman"/>
          <w:b w:val="false"/>
          <w:i w:val="false"/>
          <w:color w:val="000000"/>
          <w:sz w:val="28"/>
        </w:rPr>
        <w:t>
      өтініш берушінің тегі, аты,</w:t>
      </w:r>
    </w:p>
    <w:p>
      <w:pPr>
        <w:spacing w:after="0"/>
        <w:ind w:left="0"/>
        <w:jc w:val="both"/>
      </w:pPr>
      <w:r>
        <w:rPr>
          <w:rFonts w:ascii="Times New Roman"/>
          <w:b w:val="false"/>
          <w:i w:val="false"/>
          <w:color w:val="000000"/>
          <w:sz w:val="28"/>
        </w:rPr>
        <w:t>
      әкесінің аты (бар болса): _____________________________________</w:t>
      </w:r>
    </w:p>
    <w:p>
      <w:pPr>
        <w:spacing w:after="0"/>
        <w:ind w:left="0"/>
        <w:jc w:val="both"/>
      </w:pPr>
      <w:r>
        <w:rPr>
          <w:rFonts w:ascii="Times New Roman"/>
          <w:b w:val="false"/>
          <w:i w:val="false"/>
          <w:color w:val="000000"/>
          <w:sz w:val="28"/>
        </w:rPr>
        <w:t>
      Туған күні: _____ жылғы "___" _____________</w:t>
      </w:r>
    </w:p>
    <w:p>
      <w:pPr>
        <w:spacing w:after="0"/>
        <w:ind w:left="0"/>
        <w:jc w:val="both"/>
      </w:pPr>
      <w:r>
        <w:rPr>
          <w:rFonts w:ascii="Times New Roman"/>
          <w:b w:val="false"/>
          <w:i w:val="false"/>
          <w:color w:val="000000"/>
          <w:sz w:val="28"/>
        </w:rPr>
        <w:t>
      Жеке басын куәландыратын құжат түрі: ________________________________</w:t>
      </w:r>
    </w:p>
    <w:p>
      <w:pPr>
        <w:spacing w:after="0"/>
        <w:ind w:left="0"/>
        <w:jc w:val="both"/>
      </w:pPr>
      <w:r>
        <w:rPr>
          <w:rFonts w:ascii="Times New Roman"/>
          <w:b w:val="false"/>
          <w:i w:val="false"/>
          <w:color w:val="000000"/>
          <w:sz w:val="28"/>
        </w:rPr>
        <w:t>
      Құжаттың сериясы: ________ құжаттың нөмірі: _______ кім берген: _____</w:t>
      </w:r>
    </w:p>
    <w:p>
      <w:pPr>
        <w:spacing w:after="0"/>
        <w:ind w:left="0"/>
        <w:jc w:val="both"/>
      </w:pPr>
      <w:r>
        <w:rPr>
          <w:rFonts w:ascii="Times New Roman"/>
          <w:b w:val="false"/>
          <w:i w:val="false"/>
          <w:color w:val="000000"/>
          <w:sz w:val="28"/>
        </w:rPr>
        <w:t xml:space="preserve">
      Берілген күні: "___" _________________ _______ жыл. </w:t>
      </w:r>
    </w:p>
    <w:p>
      <w:pPr>
        <w:spacing w:after="0"/>
        <w:ind w:left="0"/>
        <w:jc w:val="both"/>
      </w:pPr>
      <w:r>
        <w:rPr>
          <w:rFonts w:ascii="Times New Roman"/>
          <w:b w:val="false"/>
          <w:i w:val="false"/>
          <w:color w:val="000000"/>
          <w:sz w:val="28"/>
        </w:rPr>
        <w:t>
      Тұрғылықты тұратын мекенжайы: ______________________________________</w:t>
      </w:r>
    </w:p>
    <w:p>
      <w:pPr>
        <w:spacing w:after="0"/>
        <w:ind w:left="0"/>
        <w:jc w:val="both"/>
      </w:pPr>
      <w:r>
        <w:rPr>
          <w:rFonts w:ascii="Times New Roman"/>
          <w:b w:val="false"/>
          <w:i w:val="false"/>
          <w:color w:val="000000"/>
          <w:sz w:val="28"/>
        </w:rPr>
        <w:t>
      Облыс _____________________________________________________________</w:t>
      </w:r>
    </w:p>
    <w:p>
      <w:pPr>
        <w:spacing w:after="0"/>
        <w:ind w:left="0"/>
        <w:jc w:val="both"/>
      </w:pPr>
      <w:r>
        <w:rPr>
          <w:rFonts w:ascii="Times New Roman"/>
          <w:b w:val="false"/>
          <w:i w:val="false"/>
          <w:color w:val="000000"/>
          <w:sz w:val="28"/>
        </w:rPr>
        <w:t>
      қала (аудан) ________________________ ауыл: _________________________</w:t>
      </w:r>
    </w:p>
    <w:p>
      <w:pPr>
        <w:spacing w:after="0"/>
        <w:ind w:left="0"/>
        <w:jc w:val="both"/>
      </w:pPr>
      <w:r>
        <w:rPr>
          <w:rFonts w:ascii="Times New Roman"/>
          <w:b w:val="false"/>
          <w:i w:val="false"/>
          <w:color w:val="000000"/>
          <w:sz w:val="28"/>
        </w:rPr>
        <w:t>
      көше (шағынаудан)_______________ _______ үй _____ пәтер ____________</w:t>
      </w:r>
    </w:p>
    <w:p>
      <w:pPr>
        <w:spacing w:after="0"/>
        <w:ind w:left="0"/>
        <w:jc w:val="both"/>
      </w:pPr>
      <w:r>
        <w:rPr>
          <w:rFonts w:ascii="Times New Roman"/>
          <w:b w:val="false"/>
          <w:i w:val="false"/>
          <w:color w:val="000000"/>
          <w:sz w:val="28"/>
        </w:rPr>
        <w:t>
      Бала туғанда берілетін біржолғы жәрдемақы және (немесе) бала 1 жасқа толғанға дейін оның күтімі жөніндегі жәрдемақы тағайындалатын бала туралы мәліметтер</w:t>
      </w:r>
    </w:p>
    <w:p>
      <w:pPr>
        <w:spacing w:after="0"/>
        <w:ind w:left="0"/>
        <w:jc w:val="both"/>
      </w:pPr>
      <w:r>
        <w:rPr>
          <w:rFonts w:ascii="Times New Roman"/>
          <w:b w:val="false"/>
          <w:i w:val="false"/>
          <w:color w:val="000000"/>
          <w:sz w:val="28"/>
        </w:rPr>
        <w:t>
      баланың ЖСН-і: _____________________________________________</w:t>
      </w:r>
    </w:p>
    <w:p>
      <w:pPr>
        <w:spacing w:after="0"/>
        <w:ind w:left="0"/>
        <w:jc w:val="both"/>
      </w:pPr>
      <w:r>
        <w:rPr>
          <w:rFonts w:ascii="Times New Roman"/>
          <w:b w:val="false"/>
          <w:i w:val="false"/>
          <w:color w:val="000000"/>
          <w:sz w:val="28"/>
        </w:rPr>
        <w:t>
       баланың тегі, аты, әкесінің аты (бар болса): ______________________________________________________________</w:t>
      </w:r>
    </w:p>
    <w:p>
      <w:pPr>
        <w:spacing w:after="0"/>
        <w:ind w:left="0"/>
        <w:jc w:val="both"/>
      </w:pPr>
      <w:r>
        <w:rPr>
          <w:rFonts w:ascii="Times New Roman"/>
          <w:b w:val="false"/>
          <w:i w:val="false"/>
          <w:color w:val="000000"/>
          <w:sz w:val="28"/>
        </w:rPr>
        <w:t>
      Баланың туған күні: "____" _________________ 20___жыл.</w:t>
      </w:r>
    </w:p>
    <w:p>
      <w:pPr>
        <w:spacing w:after="0"/>
        <w:ind w:left="0"/>
        <w:jc w:val="both"/>
      </w:pPr>
      <w:r>
        <w:rPr>
          <w:rFonts w:ascii="Times New Roman"/>
          <w:b w:val="false"/>
          <w:i w:val="false"/>
          <w:color w:val="000000"/>
          <w:sz w:val="28"/>
        </w:rPr>
        <w:t>
      Баланың туу кезектілігі: ____________________________________________</w:t>
      </w:r>
    </w:p>
    <w:p>
      <w:pPr>
        <w:spacing w:after="0"/>
        <w:ind w:left="0"/>
        <w:jc w:val="both"/>
      </w:pPr>
      <w:r>
        <w:rPr>
          <w:rFonts w:ascii="Times New Roman"/>
          <w:b w:val="false"/>
          <w:i w:val="false"/>
          <w:color w:val="000000"/>
          <w:sz w:val="28"/>
        </w:rPr>
        <w:t>
      Өтініш берушінің отбасы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4"/>
        <w:gridCol w:w="1115"/>
        <w:gridCol w:w="5692"/>
        <w:gridCol w:w="1974"/>
        <w:gridCol w:w="1975"/>
      </w:tblGrid>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жылы</w:t>
            </w: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111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w:t>
      </w:r>
    </w:p>
    <w:p>
      <w:pPr>
        <w:spacing w:after="0"/>
        <w:ind w:left="0"/>
        <w:jc w:val="both"/>
      </w:pPr>
      <w:r>
        <w:rPr>
          <w:rFonts w:ascii="Times New Roman"/>
          <w:b w:val="false"/>
          <w:i w:val="false"/>
          <w:color w:val="000000"/>
          <w:sz w:val="28"/>
        </w:rPr>
        <w:t>
      шоттың түрі: ағымдық ____ карточкалық шот ____</w:t>
      </w:r>
    </w:p>
    <w:p>
      <w:pPr>
        <w:spacing w:after="0"/>
        <w:ind w:left="0"/>
        <w:jc w:val="both"/>
      </w:pPr>
      <w:r>
        <w:rPr>
          <w:rFonts w:ascii="Times New Roman"/>
          <w:b w:val="false"/>
          <w:i w:val="false"/>
          <w:color w:val="000000"/>
          <w:sz w:val="28"/>
        </w:rPr>
        <w:t>
      Маған бала туғанда берілетін жәрдемақыны және (немесе) бала 1 жасқа толғанға дейін оның күтімі жөніндегі жәрдемақыны республикалық бюджет қаражаты есебінен тағайындауды сұраймын (қажеттінің астын сызу).</w:t>
      </w:r>
    </w:p>
    <w:p>
      <w:pPr>
        <w:spacing w:after="0"/>
        <w:ind w:left="0"/>
        <w:jc w:val="both"/>
      </w:pPr>
      <w:r>
        <w:rPr>
          <w:rFonts w:ascii="Times New Roman"/>
          <w:b w:val="false"/>
          <w:i w:val="false"/>
          <w:color w:val="000000"/>
          <w:sz w:val="28"/>
        </w:rPr>
        <w:t>
      Бала туғанда берілетін жәрдемақыны және (немесе) бала 1 жасқа толғанға дейін оның күтімі жөніндегі жәрдемақыны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 мөлшеріне әсер ететін барлық өзгерістер туралы, сондай-ақ тұрғылықты жерімнің (оның ішінде Қазақстан Республикасынан тыс жерлерге кету), сауалнама деректерінің, банк деректемелерінің өзгеруі туралы Мемлекеттік корпорацияның бөлімшесіне 10 (он) жұмыс күні ішінде хабарлауға міндеттенемін.</w:t>
      </w:r>
    </w:p>
    <w:p>
      <w:pPr>
        <w:spacing w:after="0"/>
        <w:ind w:left="0"/>
        <w:jc w:val="both"/>
      </w:pPr>
      <w:r>
        <w:rPr>
          <w:rFonts w:ascii="Times New Roman"/>
          <w:b w:val="false"/>
          <w:i w:val="false"/>
          <w:color w:val="000000"/>
          <w:sz w:val="28"/>
        </w:rPr>
        <w:t>
      Дәйексіз мәліметтер мен жасанды құжаттарды ұсынғаным үшін жауапкершілік туралы ескертілдім.</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_________________ ұялы _______________ Е-маіl ______________</w:t>
      </w:r>
    </w:p>
    <w:p>
      <w:pPr>
        <w:spacing w:after="0"/>
        <w:ind w:left="0"/>
        <w:jc w:val="both"/>
      </w:pPr>
      <w:r>
        <w:rPr>
          <w:rFonts w:ascii="Times New Roman"/>
          <w:b w:val="false"/>
          <w:i w:val="false"/>
          <w:color w:val="000000"/>
          <w:sz w:val="28"/>
        </w:rPr>
        <w:t>
      "____"____________20___жыл. Өтініш берушінің қолы___________________</w:t>
      </w:r>
    </w:p>
    <w:p>
      <w:pPr>
        <w:spacing w:after="0"/>
        <w:ind w:left="0"/>
        <w:jc w:val="both"/>
      </w:pPr>
      <w:r>
        <w:rPr>
          <w:rFonts w:ascii="Times New Roman"/>
          <w:b w:val="false"/>
          <w:i w:val="false"/>
          <w:color w:val="000000"/>
          <w:sz w:val="28"/>
        </w:rPr>
        <w:t>
      Өтініш 20___жылғы "____"____________ №___ болып қабылданды.</w:t>
      </w:r>
    </w:p>
    <w:p>
      <w:pPr>
        <w:spacing w:after="0"/>
        <w:ind w:left="0"/>
        <w:jc w:val="both"/>
      </w:pPr>
      <w:r>
        <w:rPr>
          <w:rFonts w:ascii="Times New Roman"/>
          <w:b w:val="false"/>
          <w:i w:val="false"/>
          <w:color w:val="000000"/>
          <w:sz w:val="28"/>
        </w:rPr>
        <w:t>
       Құжатты қабылдаған адамның тегі, аты, әкесінің аты (бар болса), лауазымы және қолы___________________________________________________</w:t>
      </w:r>
    </w:p>
    <w:tbl>
      <w:tblPr>
        <w:tblW w:w="0" w:type="auto"/>
        <w:tblCellSpacing w:w="0" w:type="auto"/>
        <w:tblBorders>
          <w:top w:val="none"/>
          <w:left w:val="none"/>
          <w:bottom w:val="none"/>
          <w:right w:val="none"/>
          <w:insideH w:val="none"/>
          <w:insideV w:val="none"/>
        </w:tblBorders>
      </w:tblPr>
      <w:tblGrid>
        <w:gridCol w:w="962"/>
        <w:gridCol w:w="11338"/>
      </w:tblGrid>
      <w:tr>
        <w:trPr>
          <w:trHeight w:val="30" w:hRule="atLeast"/>
        </w:trPr>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8" w:type="dxa"/>
            <w:tcBorders/>
            <w:tcMar>
              <w:top w:w="15" w:type="dxa"/>
              <w:left w:w="15" w:type="dxa"/>
              <w:bottom w:w="15" w:type="dxa"/>
              <w:right w:w="15" w:type="dxa"/>
            </w:tcMar>
            <w:vAlign w:val="center"/>
          </w:tcPr>
          <w:bookmarkStart w:name="z502" w:id="386"/>
          <w:p>
            <w:pPr>
              <w:spacing w:after="20"/>
              <w:ind w:left="20"/>
              <w:jc w:val="both"/>
            </w:pPr>
            <w:r>
              <w:rPr>
                <w:rFonts w:ascii="Times New Roman"/>
                <w:b w:val="false"/>
                <w:i w:val="false"/>
                <w:color w:val="000000"/>
                <w:sz w:val="20"/>
              </w:rPr>
              <w:t>
"Бала туғанда берілетін және бала</w:t>
            </w:r>
            <w:r>
              <w:br/>
            </w:r>
            <w:r>
              <w:rPr>
                <w:rFonts w:ascii="Times New Roman"/>
                <w:b w:val="false"/>
                <w:i w:val="false"/>
                <w:color w:val="000000"/>
                <w:sz w:val="20"/>
              </w:rPr>
              <w:t>
күтімі бойынша жәрдемақыларды</w:t>
            </w:r>
            <w:r>
              <w:br/>
            </w:r>
            <w:r>
              <w:rPr>
                <w:rFonts w:ascii="Times New Roman"/>
                <w:b w:val="false"/>
                <w:i w:val="false"/>
                <w:color w:val="000000"/>
                <w:sz w:val="20"/>
              </w:rPr>
              <w:t>
тағайындау" мемлекеттік көрсетілетін</w:t>
            </w:r>
            <w:r>
              <w:br/>
            </w:r>
            <w:r>
              <w:rPr>
                <w:rFonts w:ascii="Times New Roman"/>
                <w:b w:val="false"/>
                <w:i w:val="false"/>
                <w:color w:val="000000"/>
                <w:sz w:val="20"/>
              </w:rPr>
              <w:t>
қызмет стандартына</w:t>
            </w:r>
            <w:r>
              <w:br/>
            </w:r>
            <w:r>
              <w:rPr>
                <w:rFonts w:ascii="Times New Roman"/>
                <w:b w:val="false"/>
                <w:i w:val="false"/>
                <w:color w:val="000000"/>
                <w:sz w:val="20"/>
              </w:rPr>
              <w:t>
2-қосымша</w:t>
            </w:r>
          </w:p>
          <w:bookmarkEnd w:id="386"/>
        </w:tc>
      </w:tr>
    </w:tbl>
    <w:bookmarkStart w:name="z503" w:id="387"/>
    <w:p>
      <w:pPr>
        <w:spacing w:after="0"/>
        <w:ind w:left="0"/>
        <w:jc w:val="both"/>
      </w:pPr>
      <w:r>
        <w:rPr>
          <w:rFonts w:ascii="Times New Roman"/>
          <w:b w:val="false"/>
          <w:i w:val="false"/>
          <w:color w:val="000000"/>
          <w:sz w:val="28"/>
        </w:rPr>
        <w:t>
      Нысан</w:t>
      </w:r>
    </w:p>
    <w:bookmarkEnd w:id="387"/>
    <w:bookmarkStart w:name="z504" w:id="388"/>
    <w:p>
      <w:pPr>
        <w:spacing w:after="0"/>
        <w:ind w:left="0"/>
        <w:jc w:val="left"/>
      </w:pPr>
      <w:r>
        <w:rPr>
          <w:rFonts w:ascii="Times New Roman"/>
          <w:b/>
          <w:i w:val="false"/>
          <w:color w:val="000000"/>
        </w:rPr>
        <w:t xml:space="preserve"> Бала туғанда берілетін біржолғы жәрдемақыны және (немесе) бала күтімі жөніндегі жәрдемақыны электрондық үкімет порталы арқылы тағайындауға өтініш</w:t>
      </w:r>
    </w:p>
    <w:bookmarkEnd w:id="388"/>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әлеуметтік қорғау және</w:t>
      </w:r>
    </w:p>
    <w:p>
      <w:pPr>
        <w:spacing w:after="0"/>
        <w:ind w:left="0"/>
        <w:jc w:val="both"/>
      </w:pPr>
      <w:r>
        <w:rPr>
          <w:rFonts w:ascii="Times New Roman"/>
          <w:b w:val="false"/>
          <w:i w:val="false"/>
          <w:color w:val="000000"/>
          <w:sz w:val="28"/>
        </w:rPr>
        <w:t>
      көші-қон комитетінің</w:t>
      </w:r>
    </w:p>
    <w:p>
      <w:pPr>
        <w:spacing w:after="0"/>
        <w:ind w:left="0"/>
        <w:jc w:val="both"/>
      </w:pPr>
      <w:r>
        <w:rPr>
          <w:rFonts w:ascii="Times New Roman"/>
          <w:b w:val="false"/>
          <w:i w:val="false"/>
          <w:color w:val="000000"/>
          <w:sz w:val="28"/>
        </w:rPr>
        <w:t>
      ______________облысы бойынша департаменті</w:t>
      </w:r>
    </w:p>
    <w:p>
      <w:pPr>
        <w:spacing w:after="0"/>
        <w:ind w:left="0"/>
        <w:jc w:val="both"/>
      </w:pPr>
      <w:r>
        <w:rPr>
          <w:rFonts w:ascii="Times New Roman"/>
          <w:b w:val="false"/>
          <w:i w:val="false"/>
          <w:color w:val="000000"/>
          <w:sz w:val="28"/>
        </w:rPr>
        <w:t>
      Бөлімше коды: __________</w:t>
      </w:r>
    </w:p>
    <w:p>
      <w:pPr>
        <w:spacing w:after="0"/>
        <w:ind w:left="0"/>
        <w:jc w:val="both"/>
      </w:pPr>
      <w:r>
        <w:rPr>
          <w:rFonts w:ascii="Times New Roman"/>
          <w:b w:val="false"/>
          <w:i w:val="false"/>
          <w:color w:val="000000"/>
          <w:sz w:val="28"/>
        </w:rPr>
        <w:t>
      Өтініш беруші туралы мәліметтер (қанатбелгі қою): ата-ана ____</w:t>
      </w:r>
    </w:p>
    <w:p>
      <w:pPr>
        <w:spacing w:after="0"/>
        <w:ind w:left="0"/>
        <w:jc w:val="both"/>
      </w:pPr>
      <w:r>
        <w:rPr>
          <w:rFonts w:ascii="Times New Roman"/>
          <w:b w:val="false"/>
          <w:i w:val="false"/>
          <w:color w:val="000000"/>
          <w:sz w:val="28"/>
        </w:rPr>
        <w:t>
      қорғаншы (қамқоршы) 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туған күні: _____ жылғы "___" _____________</w:t>
      </w:r>
    </w:p>
    <w:p>
      <w:pPr>
        <w:spacing w:after="0"/>
        <w:ind w:left="0"/>
        <w:jc w:val="both"/>
      </w:pPr>
      <w:r>
        <w:rPr>
          <w:rFonts w:ascii="Times New Roman"/>
          <w:b w:val="false"/>
          <w:i w:val="false"/>
          <w:color w:val="000000"/>
          <w:sz w:val="28"/>
        </w:rPr>
        <w:t>
      ЖСН: _____________________________________________________________</w:t>
      </w:r>
    </w:p>
    <w:p>
      <w:pPr>
        <w:spacing w:after="0"/>
        <w:ind w:left="0"/>
        <w:jc w:val="both"/>
      </w:pPr>
      <w:r>
        <w:rPr>
          <w:rFonts w:ascii="Times New Roman"/>
          <w:b w:val="false"/>
          <w:i w:val="false"/>
          <w:color w:val="000000"/>
          <w:sz w:val="28"/>
        </w:rPr>
        <w:t>
      Маған бала туғанда берілетін жәрдемақыны және (немесе) бала күтімі жөніндегі жәрдемақыны республикалық бюджет қаражаты есебінен тағайындауды сұраймын.</w:t>
      </w:r>
    </w:p>
    <w:p>
      <w:pPr>
        <w:spacing w:after="0"/>
        <w:ind w:left="0"/>
        <w:jc w:val="both"/>
      </w:pPr>
      <w:r>
        <w:rPr>
          <w:rFonts w:ascii="Times New Roman"/>
          <w:b w:val="false"/>
          <w:i w:val="false"/>
          <w:color w:val="000000"/>
          <w:sz w:val="28"/>
        </w:rPr>
        <w:t>
      Бала туғанда берілетін біржолғы жәрдемақы және (немесе) бала күтімі жөніндегі жәрдемақы тағайындалатын бала туралы мәліметтер:</w:t>
      </w:r>
    </w:p>
    <w:p>
      <w:pPr>
        <w:spacing w:after="0"/>
        <w:ind w:left="0"/>
        <w:jc w:val="both"/>
      </w:pPr>
      <w:r>
        <w:rPr>
          <w:rFonts w:ascii="Times New Roman"/>
          <w:b w:val="false"/>
          <w:i w:val="false"/>
          <w:color w:val="000000"/>
          <w:sz w:val="28"/>
        </w:rPr>
        <w:t>
      тегі, аты, әкесінің аты (бар болса) және туған күні:</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ЖСН: _______________________________________________________________</w:t>
      </w:r>
    </w:p>
    <w:p>
      <w:pPr>
        <w:spacing w:after="0"/>
        <w:ind w:left="0"/>
        <w:jc w:val="both"/>
      </w:pPr>
      <w:r>
        <w:rPr>
          <w:rFonts w:ascii="Times New Roman"/>
          <w:b w:val="false"/>
          <w:i w:val="false"/>
          <w:color w:val="000000"/>
          <w:sz w:val="28"/>
        </w:rPr>
        <w:t>
      баланың туу кезектілігі: __________________________</w:t>
      </w:r>
    </w:p>
    <w:p>
      <w:pPr>
        <w:spacing w:after="0"/>
        <w:ind w:left="0"/>
        <w:jc w:val="both"/>
      </w:pPr>
      <w:r>
        <w:rPr>
          <w:rFonts w:ascii="Times New Roman"/>
          <w:b w:val="false"/>
          <w:i w:val="false"/>
          <w:color w:val="000000"/>
          <w:sz w:val="28"/>
        </w:rPr>
        <w:t>
      Өтініш беруші отбасының құрамы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907"/>
        <w:gridCol w:w="1077"/>
        <w:gridCol w:w="5500"/>
        <w:gridCol w:w="1908"/>
        <w:gridCol w:w="1908"/>
      </w:tblGrid>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қатынасы</w:t>
            </w: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жылы</w:t>
            </w: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10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ЖТ МДҚ-дан алынған деректер</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басын куәландыратын құжат түрі: _______құжаттың сериясы: _______</w:t>
      </w:r>
    </w:p>
    <w:p>
      <w:pPr>
        <w:spacing w:after="0"/>
        <w:ind w:left="0"/>
        <w:jc w:val="both"/>
      </w:pPr>
      <w:r>
        <w:rPr>
          <w:rFonts w:ascii="Times New Roman"/>
          <w:b w:val="false"/>
          <w:i w:val="false"/>
          <w:color w:val="000000"/>
          <w:sz w:val="28"/>
        </w:rPr>
        <w:t>
      құжаттың нөмірі:________кім берген:_____берілген күні: ______________</w:t>
      </w:r>
    </w:p>
    <w:p>
      <w:pPr>
        <w:spacing w:after="0"/>
        <w:ind w:left="0"/>
        <w:jc w:val="both"/>
      </w:pPr>
      <w:r>
        <w:rPr>
          <w:rFonts w:ascii="Times New Roman"/>
          <w:b w:val="false"/>
          <w:i w:val="false"/>
          <w:color w:val="000000"/>
          <w:sz w:val="28"/>
        </w:rPr>
        <w:t>
      Тұрғылықты жерінің мекен-жайы:</w:t>
      </w:r>
    </w:p>
    <w:p>
      <w:pPr>
        <w:spacing w:after="0"/>
        <w:ind w:left="0"/>
        <w:jc w:val="both"/>
      </w:pPr>
      <w:r>
        <w:rPr>
          <w:rFonts w:ascii="Times New Roman"/>
          <w:b w:val="false"/>
          <w:i w:val="false"/>
          <w:color w:val="000000"/>
          <w:sz w:val="28"/>
        </w:rPr>
        <w:t>
      Облыс __________________________________________________________</w:t>
      </w:r>
    </w:p>
    <w:p>
      <w:pPr>
        <w:spacing w:after="0"/>
        <w:ind w:left="0"/>
        <w:jc w:val="both"/>
      </w:pPr>
      <w:r>
        <w:rPr>
          <w:rFonts w:ascii="Times New Roman"/>
          <w:b w:val="false"/>
          <w:i w:val="false"/>
          <w:color w:val="000000"/>
          <w:sz w:val="28"/>
        </w:rPr>
        <w:t>
      қала (аудан) _______________________________ ауыл: __________________</w:t>
      </w:r>
    </w:p>
    <w:p>
      <w:pPr>
        <w:spacing w:after="0"/>
        <w:ind w:left="0"/>
        <w:jc w:val="both"/>
      </w:pPr>
      <w:r>
        <w:rPr>
          <w:rFonts w:ascii="Times New Roman"/>
          <w:b w:val="false"/>
          <w:i w:val="false"/>
          <w:color w:val="000000"/>
          <w:sz w:val="28"/>
        </w:rPr>
        <w:t>
      көше (шағын аудан)____________ __________ үй _________ пәтер ________</w:t>
      </w:r>
    </w:p>
    <w:p>
      <w:pPr>
        <w:spacing w:after="0"/>
        <w:ind w:left="0"/>
        <w:jc w:val="both"/>
      </w:pPr>
      <w:r>
        <w:rPr>
          <w:rFonts w:ascii="Times New Roman"/>
          <w:b w:val="false"/>
          <w:i w:val="false"/>
          <w:color w:val="000000"/>
          <w:sz w:val="28"/>
        </w:rPr>
        <w:t>
      Отбасы мүшелерінің деректері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4"/>
        <w:gridCol w:w="3859"/>
        <w:gridCol w:w="890"/>
        <w:gridCol w:w="1802"/>
        <w:gridCol w:w="890"/>
        <w:gridCol w:w="1802"/>
        <w:gridCol w:w="891"/>
        <w:gridCol w:w="892"/>
      </w:tblGrid>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Облыс</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Қала (аудан)</w:t>
            </w: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Ауыл</w:t>
            </w: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Көше (шағынаудан)</w:t>
            </w: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w:t>
            </w: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Пәтер</w:t>
            </w: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r>
              <w:br/>
            </w:r>
            <w:r>
              <w:rPr>
                <w:rFonts w:ascii="Times New Roman"/>
                <w:b w:val="false"/>
                <w:i w:val="false"/>
                <w:color w:val="000000"/>
                <w:sz w:val="20"/>
              </w:rPr>
              <w:t>
 </w:t>
            </w:r>
          </w:p>
        </w:tc>
        <w:tc>
          <w:tcPr>
            <w:tcW w:w="385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АХАТ-тан алынған деректер</w:t>
      </w:r>
    </w:p>
    <w:p>
      <w:pPr>
        <w:spacing w:after="0"/>
        <w:ind w:left="0"/>
        <w:jc w:val="both"/>
      </w:pPr>
      <w:r>
        <w:rPr>
          <w:rFonts w:ascii="Times New Roman"/>
          <w:b w:val="false"/>
          <w:i w:val="false"/>
          <w:color w:val="000000"/>
          <w:sz w:val="28"/>
        </w:rPr>
        <w:t>
      Отбасының құрамына кіретін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9"/>
        <w:gridCol w:w="685"/>
        <w:gridCol w:w="2141"/>
        <w:gridCol w:w="453"/>
        <w:gridCol w:w="1327"/>
        <w:gridCol w:w="803"/>
        <w:gridCol w:w="628"/>
        <w:gridCol w:w="1328"/>
        <w:gridCol w:w="2143"/>
        <w:gridCol w:w="2143"/>
      </w:tblGrid>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ЖСН-і</w:t>
            </w: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туралы актілік жазбаның №</w:t>
            </w: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күні</w:t>
            </w: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қайтыс болғаны туралы актілік жазбаның №</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болса)</w:t>
            </w: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болса)</w:t>
            </w: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6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*ескертпе: балалар туралы мәліметтерде өтініш берушінің отбасы құрамына кіретін балалардың барлығына және жәрдемақы тағайындалатындарға деректер көрсетілсін.</w:t>
      </w:r>
    </w:p>
    <w:p>
      <w:pPr>
        <w:spacing w:after="0"/>
        <w:ind w:left="0"/>
        <w:jc w:val="both"/>
      </w:pPr>
      <w:r>
        <w:rPr>
          <w:rFonts w:ascii="Times New Roman"/>
          <w:b w:val="false"/>
          <w:i w:val="false"/>
          <w:color w:val="000000"/>
          <w:sz w:val="28"/>
        </w:rPr>
        <w:t>
      Неке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2"/>
        <w:gridCol w:w="1572"/>
        <w:gridCol w:w="362"/>
        <w:gridCol w:w="1572"/>
        <w:gridCol w:w="362"/>
        <w:gridCol w:w="1572"/>
        <w:gridCol w:w="362"/>
        <w:gridCol w:w="1573"/>
        <w:gridCol w:w="363"/>
        <w:gridCol w:w="922"/>
        <w:gridCol w:w="922"/>
        <w:gridCol w:w="1293"/>
        <w:gridCol w:w="783"/>
      </w:tblGrid>
      <w:tr>
        <w:trPr>
          <w:trHeight w:val="30" w:hRule="atLeast"/>
        </w:trPr>
        <w:tc>
          <w:tcPr>
            <w:tcW w:w="64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тұрғандар туралы мәліметтер</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қиылғаннан кейін берілген тегі</w:t>
            </w:r>
            <w:r>
              <w:br/>
            </w:r>
            <w:r>
              <w:rPr>
                <w:rFonts w:ascii="Times New Roman"/>
                <w:b w:val="false"/>
                <w:i w:val="false"/>
                <w:color w:val="000000"/>
                <w:sz w:val="20"/>
              </w:rPr>
              <w:t>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 берген орган</w:t>
            </w:r>
            <w:r>
              <w:br/>
            </w:r>
            <w:r>
              <w:rPr>
                <w:rFonts w:ascii="Times New Roman"/>
                <w:b w:val="false"/>
                <w:i w:val="false"/>
                <w:color w:val="000000"/>
                <w:sz w:val="20"/>
              </w:rPr>
              <w:t>
 </w:t>
            </w:r>
          </w:p>
        </w:tc>
        <w:tc>
          <w:tcPr>
            <w:tcW w:w="92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актілік жазбаның №</w:t>
            </w:r>
            <w:r>
              <w:br/>
            </w:r>
            <w:r>
              <w:rPr>
                <w:rFonts w:ascii="Times New Roman"/>
                <w:b w:val="false"/>
                <w:i w:val="false"/>
                <w:color w:val="000000"/>
                <w:sz w:val="20"/>
              </w:rPr>
              <w:t>
 </w:t>
            </w:r>
          </w:p>
        </w:tc>
        <w:tc>
          <w:tcPr>
            <w:tcW w:w="129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куәліктің (құжаттың) №</w:t>
            </w:r>
            <w:r>
              <w:br/>
            </w:r>
            <w:r>
              <w:rPr>
                <w:rFonts w:ascii="Times New Roman"/>
                <w:b w:val="false"/>
                <w:i w:val="false"/>
                <w:color w:val="000000"/>
                <w:sz w:val="20"/>
              </w:rPr>
              <w:t>
 </w:t>
            </w:r>
          </w:p>
        </w:tc>
        <w:tc>
          <w:tcPr>
            <w:tcW w:w="78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туралы куәліктің берілген күні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w:t>
            </w: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w:t>
            </w:r>
          </w:p>
        </w:tc>
        <w:tc>
          <w:tcPr>
            <w:tcW w:w="157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w:t>
            </w:r>
          </w:p>
        </w:tc>
        <w:tc>
          <w:tcPr>
            <w:tcW w:w="36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w:t>
            </w: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w:t>
            </w: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w:t>
            </w: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2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7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Некені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4"/>
        <w:gridCol w:w="1554"/>
        <w:gridCol w:w="358"/>
        <w:gridCol w:w="1554"/>
        <w:gridCol w:w="358"/>
        <w:gridCol w:w="1555"/>
        <w:gridCol w:w="358"/>
        <w:gridCol w:w="1555"/>
        <w:gridCol w:w="358"/>
        <w:gridCol w:w="912"/>
        <w:gridCol w:w="912"/>
        <w:gridCol w:w="1279"/>
        <w:gridCol w:w="913"/>
      </w:tblGrid>
      <w:tr>
        <w:trPr>
          <w:trHeight w:val="30" w:hRule="atLeast"/>
        </w:trPr>
        <w:tc>
          <w:tcPr>
            <w:tcW w:w="63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 мәліметтер</w:t>
            </w:r>
            <w:r>
              <w:br/>
            </w:r>
            <w:r>
              <w:rPr>
                <w:rFonts w:ascii="Times New Roman"/>
                <w:b w:val="false"/>
                <w:i w:val="false"/>
                <w:color w:val="000000"/>
                <w:sz w:val="20"/>
              </w:rPr>
              <w:t>
 </w:t>
            </w:r>
          </w:p>
        </w:tc>
        <w:tc>
          <w:tcPr>
            <w:tcW w:w="0" w:type="auto"/>
            <w:gridSpan w:val="4"/>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бұзылғаннан кейін берілген тегі</w:t>
            </w:r>
            <w:r>
              <w:br/>
            </w:r>
            <w:r>
              <w:rPr>
                <w:rFonts w:ascii="Times New Roman"/>
                <w:b w:val="false"/>
                <w:i w:val="false"/>
                <w:color w:val="000000"/>
                <w:sz w:val="20"/>
              </w:rPr>
              <w:t>
 </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 куәлік берген орган</w:t>
            </w:r>
            <w:r>
              <w:br/>
            </w:r>
            <w:r>
              <w:rPr>
                <w:rFonts w:ascii="Times New Roman"/>
                <w:b w:val="false"/>
                <w:i w:val="false"/>
                <w:color w:val="000000"/>
                <w:sz w:val="20"/>
              </w:rPr>
              <w:t>
 </w:t>
            </w:r>
          </w:p>
        </w:tc>
        <w:tc>
          <w:tcPr>
            <w:tcW w:w="91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 актілік жазбаның №</w:t>
            </w:r>
            <w:r>
              <w:br/>
            </w:r>
            <w:r>
              <w:rPr>
                <w:rFonts w:ascii="Times New Roman"/>
                <w:b w:val="false"/>
                <w:i w:val="false"/>
                <w:color w:val="000000"/>
                <w:sz w:val="20"/>
              </w:rPr>
              <w:t>
 </w:t>
            </w:r>
          </w:p>
        </w:tc>
        <w:tc>
          <w:tcPr>
            <w:tcW w:w="127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 куәліктің (құжаттың) №</w:t>
            </w:r>
            <w:r>
              <w:br/>
            </w:r>
            <w:r>
              <w:rPr>
                <w:rFonts w:ascii="Times New Roman"/>
                <w:b w:val="false"/>
                <w:i w:val="false"/>
                <w:color w:val="000000"/>
                <w:sz w:val="20"/>
              </w:rPr>
              <w:t>
 </w:t>
            </w:r>
          </w:p>
        </w:tc>
        <w:tc>
          <w:tcPr>
            <w:tcW w:w="9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бұзу туралы куәліктің берілген күні</w:t>
            </w: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w:t>
            </w:r>
            <w:r>
              <w:br/>
            </w:r>
            <w:r>
              <w:rPr>
                <w:rFonts w:ascii="Times New Roman"/>
                <w:b w:val="false"/>
                <w:i w:val="false"/>
                <w:color w:val="000000"/>
                <w:sz w:val="20"/>
              </w:rPr>
              <w:t>
 </w:t>
            </w:r>
          </w:p>
        </w:tc>
        <w:tc>
          <w:tcPr>
            <w:tcW w:w="0" w:type="auto"/>
            <w:gridSpan w:val="4"/>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w:t>
            </w:r>
          </w:p>
        </w:tc>
        <w:tc>
          <w:tcPr>
            <w:tcW w:w="1554"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w:t>
            </w:r>
          </w:p>
        </w:tc>
        <w:tc>
          <w:tcPr>
            <w:tcW w:w="35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w:t>
            </w: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w:t>
            </w: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r>
              <w:br/>
            </w:r>
            <w:r>
              <w:rPr>
                <w:rFonts w:ascii="Times New Roman"/>
                <w:b w:val="false"/>
                <w:i w:val="false"/>
                <w:color w:val="000000"/>
                <w:sz w:val="20"/>
              </w:rPr>
              <w:t>
 </w:t>
            </w: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r>
              <w:br/>
            </w:r>
            <w:r>
              <w:rPr>
                <w:rFonts w:ascii="Times New Roman"/>
                <w:b w:val="false"/>
                <w:i w:val="false"/>
                <w:color w:val="000000"/>
                <w:sz w:val="20"/>
              </w:rPr>
              <w:t>
 </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63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35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c>
          <w:tcPr>
            <w:tcW w:w="9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берушіге/ асырауындағы адамға қорғаншылық/ қамқоршылық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1"/>
        <w:gridCol w:w="1868"/>
        <w:gridCol w:w="1654"/>
        <w:gridCol w:w="3270"/>
        <w:gridCol w:w="3296"/>
        <w:gridCol w:w="1441"/>
      </w:tblGrid>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қамқоршылық туралы шешімнің нөмірі және күні</w:t>
            </w: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 қамқоршылық туралы шешімді берген орган</w:t>
            </w: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Қорғаншының тегі, аты, әкесінің аты (бар болса), туған күні</w:t>
            </w: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Қорғаншылықтағы/ асырауындағы адамның тегі, аты, әкесінің аты (бар болса)</w:t>
            </w: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Қорғаншылықтағы/ асырауындағы адамның туған күні</w:t>
            </w: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7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r>
              <w:br/>
            </w:r>
            <w:r>
              <w:rPr>
                <w:rFonts w:ascii="Times New Roman"/>
                <w:b w:val="false"/>
                <w:i w:val="false"/>
                <w:color w:val="000000"/>
                <w:sz w:val="20"/>
              </w:rPr>
              <w:t>
 </w:t>
            </w:r>
          </w:p>
        </w:tc>
        <w:tc>
          <w:tcPr>
            <w:tcW w:w="18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29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АХАТ-тан алынған бала асырап алу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80"/>
        <w:gridCol w:w="2875"/>
        <w:gridCol w:w="997"/>
        <w:gridCol w:w="3093"/>
        <w:gridCol w:w="1214"/>
        <w:gridCol w:w="998"/>
        <w:gridCol w:w="563"/>
        <w:gridCol w:w="564"/>
        <w:gridCol w:w="1216"/>
      </w:tblGrid>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тегі, аты, әкесінің аты (бар болса)</w:t>
            </w: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тегі, аты, әкесінің аты (бар болса)</w:t>
            </w: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алынған баланың туған күні</w:t>
            </w: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атауы</w:t>
            </w: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w:t>
            </w: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күні</w:t>
            </w: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заңды күшіне енген күні</w:t>
            </w:r>
            <w:r>
              <w:br/>
            </w:r>
            <w:r>
              <w:rPr>
                <w:rFonts w:ascii="Times New Roman"/>
                <w:b w:val="false"/>
                <w:i w:val="false"/>
                <w:color w:val="000000"/>
                <w:sz w:val="20"/>
              </w:rPr>
              <w:t>
 </w:t>
            </w:r>
          </w:p>
        </w:tc>
      </w:tr>
      <w:tr>
        <w:trPr>
          <w:trHeight w:val="30" w:hRule="atLeast"/>
        </w:trPr>
        <w:tc>
          <w:tcPr>
            <w:tcW w:w="7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r>
              <w:br/>
            </w:r>
            <w:r>
              <w:rPr>
                <w:rFonts w:ascii="Times New Roman"/>
                <w:b w:val="false"/>
                <w:i w:val="false"/>
                <w:color w:val="000000"/>
                <w:sz w:val="20"/>
              </w:rPr>
              <w:t>
 </w:t>
            </w:r>
          </w:p>
        </w:tc>
        <w:tc>
          <w:tcPr>
            <w:tcW w:w="287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w:t>
      </w:r>
    </w:p>
    <w:p>
      <w:pPr>
        <w:spacing w:after="0"/>
        <w:ind w:left="0"/>
        <w:jc w:val="both"/>
      </w:pPr>
      <w:r>
        <w:rPr>
          <w:rFonts w:ascii="Times New Roman"/>
          <w:b w:val="false"/>
          <w:i w:val="false"/>
          <w:color w:val="000000"/>
          <w:sz w:val="28"/>
        </w:rPr>
        <w:t>
      шот түрі: дербес _________ картшот _________________ (қанатбелгі қою)</w:t>
      </w:r>
    </w:p>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БСК_________________________________________________________________</w:t>
      </w:r>
    </w:p>
    <w:p>
      <w:pPr>
        <w:spacing w:after="0"/>
        <w:ind w:left="0"/>
        <w:jc w:val="both"/>
      </w:pPr>
      <w:r>
        <w:rPr>
          <w:rFonts w:ascii="Times New Roman"/>
          <w:b w:val="false"/>
          <w:i w:val="false"/>
          <w:color w:val="000000"/>
          <w:sz w:val="28"/>
        </w:rPr>
        <w:t>
      ЖСК _______________________________________________________________</w:t>
      </w:r>
    </w:p>
    <w:p>
      <w:pPr>
        <w:spacing w:after="0"/>
        <w:ind w:left="0"/>
        <w:jc w:val="both"/>
      </w:pPr>
      <w:r>
        <w:rPr>
          <w:rFonts w:ascii="Times New Roman"/>
          <w:b w:val="false"/>
          <w:i w:val="false"/>
          <w:color w:val="000000"/>
          <w:sz w:val="28"/>
        </w:rPr>
        <w:t>
      БСН ________________________________________________________________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Телефон______ ұялы________E-mail__________</w:t>
      </w:r>
    </w:p>
    <w:p>
      <w:pPr>
        <w:spacing w:after="0"/>
        <w:ind w:left="0"/>
        <w:jc w:val="both"/>
      </w:pPr>
      <w:r>
        <w:rPr>
          <w:rFonts w:ascii="Times New Roman"/>
          <w:b w:val="false"/>
          <w:i w:val="false"/>
          <w:color w:val="000000"/>
          <w:sz w:val="28"/>
        </w:rPr>
        <w:t>
      *Өтініш беруші және балалар жөніндегі мәліметтерді Әділетмині</w:t>
      </w:r>
    </w:p>
    <w:p>
      <w:pPr>
        <w:spacing w:after="0"/>
        <w:ind w:left="0"/>
        <w:jc w:val="both"/>
      </w:pPr>
      <w:r>
        <w:rPr>
          <w:rFonts w:ascii="Times New Roman"/>
          <w:b w:val="false"/>
          <w:i w:val="false"/>
          <w:color w:val="000000"/>
          <w:sz w:val="28"/>
        </w:rPr>
        <w:t xml:space="preserve">
      растайды (Әділетминінің ЭЦҚ-сы) </w:t>
      </w:r>
    </w:p>
    <w:p>
      <w:pPr>
        <w:spacing w:after="0"/>
        <w:ind w:left="0"/>
        <w:jc w:val="both"/>
      </w:pPr>
      <w:r>
        <w:rPr>
          <w:rFonts w:ascii="Times New Roman"/>
          <w:b w:val="false"/>
          <w:i w:val="false"/>
          <w:color w:val="000000"/>
          <w:sz w:val="28"/>
        </w:rPr>
        <w:t xml:space="preserve">
      *Қорғаншы/қамқоршы жөніндегі мәліметтерді БҒМ растайды (БҒМ ЭЦҚ-сы) </w:t>
      </w:r>
    </w:p>
    <w:p>
      <w:pPr>
        <w:spacing w:after="0"/>
        <w:ind w:left="0"/>
        <w:jc w:val="both"/>
      </w:pPr>
      <w:r>
        <w:rPr>
          <w:rFonts w:ascii="Times New Roman"/>
          <w:b w:val="false"/>
          <w:i w:val="false"/>
          <w:color w:val="000000"/>
          <w:sz w:val="28"/>
        </w:rPr>
        <w:t xml:space="preserve">
      *Бала асырап алушы жөніндегі мәліметтерді ЖС растайды (ЖС ЭЦҚ-сы) </w:t>
      </w:r>
    </w:p>
    <w:p>
      <w:pPr>
        <w:spacing w:after="0"/>
        <w:ind w:left="0"/>
        <w:jc w:val="both"/>
      </w:pPr>
      <w:r>
        <w:rPr>
          <w:rFonts w:ascii="Times New Roman"/>
          <w:b w:val="false"/>
          <w:i w:val="false"/>
          <w:color w:val="000000"/>
          <w:sz w:val="28"/>
        </w:rPr>
        <w:t xml:space="preserve">
      *Өтініш берушінің банк деректемелерін ЕДБ растайды (ЕДБ ЭЦҚ-сы) </w:t>
      </w:r>
    </w:p>
    <w:p>
      <w:pPr>
        <w:spacing w:after="0"/>
        <w:ind w:left="0"/>
        <w:jc w:val="both"/>
      </w:pPr>
      <w:r>
        <w:rPr>
          <w:rFonts w:ascii="Times New Roman"/>
          <w:b w:val="false"/>
          <w:i w:val="false"/>
          <w:color w:val="000000"/>
          <w:sz w:val="28"/>
        </w:rPr>
        <w:t>
      Өтініш берушінің тегі, аты,</w:t>
      </w:r>
    </w:p>
    <w:p>
      <w:pPr>
        <w:spacing w:after="0"/>
        <w:ind w:left="0"/>
        <w:jc w:val="both"/>
      </w:pPr>
      <w:r>
        <w:rPr>
          <w:rFonts w:ascii="Times New Roman"/>
          <w:b w:val="false"/>
          <w:i w:val="false"/>
          <w:color w:val="000000"/>
          <w:sz w:val="28"/>
        </w:rPr>
        <w:t>
      әкесінің аты (бар болса) ______________________________________</w:t>
      </w:r>
    </w:p>
    <w:p>
      <w:pPr>
        <w:spacing w:after="0"/>
        <w:ind w:left="0"/>
        <w:jc w:val="both"/>
      </w:pPr>
      <w:r>
        <w:rPr>
          <w:rFonts w:ascii="Times New Roman"/>
          <w:b w:val="false"/>
          <w:i w:val="false"/>
          <w:color w:val="000000"/>
          <w:sz w:val="28"/>
        </w:rPr>
        <w:t>
      Ұсынылған деректердің дәйектілігіне құқықтық жауапкершілікті көтеремін.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туралы, сондай-ақ тұрғылықты жерімнің (оның ішінде Қазақстан Республикасынан тыс жерге кету), сауалнама деректерімнің, банк деректемелерінің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Өтініш берушінің ЭЦҚ-сы______________________________________</w:t>
      </w:r>
    </w:p>
    <w:p>
      <w:pPr>
        <w:spacing w:after="0"/>
        <w:ind w:left="0"/>
        <w:jc w:val="both"/>
      </w:pPr>
      <w:r>
        <w:rPr>
          <w:rFonts w:ascii="Times New Roman"/>
          <w:b w:val="false"/>
          <w:i w:val="false"/>
          <w:color w:val="000000"/>
          <w:sz w:val="28"/>
        </w:rPr>
        <w:t>
      Өтінішке қол қойылған күні және уақыты: ___.___.___ жыл ___сағат ___минут__секунд</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туғанда берілетін және бала күтімі</w:t>
            </w:r>
            <w:r>
              <w:br/>
            </w:r>
            <w:r>
              <w:rPr>
                <w:rFonts w:ascii="Times New Roman"/>
                <w:b w:val="false"/>
                <w:i w:val="false"/>
                <w:color w:val="000000"/>
                <w:sz w:val="20"/>
              </w:rPr>
              <w:t>бойынша жәрдемақыларды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bl>
    <w:bookmarkStart w:name="z1761" w:id="389"/>
    <w:p>
      <w:pPr>
        <w:spacing w:after="0"/>
        <w:ind w:left="0"/>
        <w:jc w:val="both"/>
      </w:pPr>
      <w:r>
        <w:rPr>
          <w:rFonts w:ascii="Times New Roman"/>
          <w:b w:val="false"/>
          <w:i w:val="false"/>
          <w:color w:val="000000"/>
          <w:sz w:val="28"/>
        </w:rPr>
        <w:t>
      Нысан</w:t>
      </w:r>
    </w:p>
    <w:bookmarkEnd w:id="389"/>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(жәрдемақының түрін көрсету)</w:t>
      </w:r>
    </w:p>
    <w:bookmarkStart w:name="z507" w:id="390"/>
    <w:p>
      <w:pPr>
        <w:spacing w:after="0"/>
        <w:ind w:left="0"/>
        <w:jc w:val="left"/>
      </w:pPr>
      <w:r>
        <w:rPr>
          <w:rFonts w:ascii="Times New Roman"/>
          <w:b/>
          <w:i w:val="false"/>
          <w:color w:val="000000"/>
        </w:rPr>
        <w:t xml:space="preserve"> тағайындауға өтініш қабылдаудан бас тарту туралы</w:t>
      </w:r>
      <w:r>
        <w:br/>
      </w:r>
      <w:r>
        <w:rPr>
          <w:rFonts w:ascii="Times New Roman"/>
          <w:b/>
          <w:i w:val="false"/>
          <w:color w:val="000000"/>
        </w:rPr>
        <w:t>№___қолхат</w:t>
      </w:r>
    </w:p>
    <w:bookmarkEnd w:id="390"/>
    <w:p>
      <w:pPr>
        <w:spacing w:after="0"/>
        <w:ind w:left="0"/>
        <w:jc w:val="both"/>
      </w:pPr>
      <w:r>
        <w:rPr>
          <w:rFonts w:ascii="Times New Roman"/>
          <w:b w:val="false"/>
          <w:i w:val="false"/>
          <w:color w:val="ff0000"/>
          <w:sz w:val="28"/>
        </w:rPr>
        <w:t xml:space="preserve">
      Ескерту. 3-қосымша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p>
      <w:pPr>
        <w:spacing w:after="0"/>
        <w:ind w:left="0"/>
        <w:jc w:val="both"/>
      </w:pPr>
      <w:r>
        <w:rPr>
          <w:rFonts w:ascii="Times New Roman"/>
          <w:b w:val="false"/>
          <w:i w:val="false"/>
          <w:color w:val="000000"/>
          <w:sz w:val="28"/>
        </w:rPr>
        <w:t>
       20__ жылғы "__" ______________</w:t>
      </w:r>
    </w:p>
    <w:p>
      <w:pPr>
        <w:spacing w:after="0"/>
        <w:ind w:left="0"/>
        <w:jc w:val="both"/>
      </w:pPr>
      <w:r>
        <w:rPr>
          <w:rFonts w:ascii="Times New Roman"/>
          <w:b w:val="false"/>
          <w:i w:val="false"/>
          <w:color w:val="000000"/>
          <w:sz w:val="28"/>
        </w:rPr>
        <w:t>
      Азамат (ша)__________________________________________________________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күні_______ жылғы "___" ____________</w:t>
      </w:r>
    </w:p>
    <w:p>
      <w:pPr>
        <w:spacing w:after="0"/>
        <w:ind w:left="0"/>
        <w:jc w:val="both"/>
      </w:pPr>
      <w:r>
        <w:rPr>
          <w:rFonts w:ascii="Times New Roman"/>
          <w:b w:val="false"/>
          <w:i w:val="false"/>
          <w:color w:val="000000"/>
          <w:sz w:val="28"/>
        </w:rPr>
        <w:t>
      Қамқоршы_____________________________________________________________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Құжаттардың толық емес топтамасын, төлем тағайындау үшін талап</w:t>
      </w:r>
    </w:p>
    <w:p>
      <w:pPr>
        <w:spacing w:after="0"/>
        <w:ind w:left="0"/>
        <w:jc w:val="both"/>
      </w:pPr>
      <w:r>
        <w:rPr>
          <w:rFonts w:ascii="Times New Roman"/>
          <w:b w:val="false"/>
          <w:i w:val="false"/>
          <w:color w:val="000000"/>
          <w:sz w:val="28"/>
        </w:rPr>
        <w:t>
      етілетін ақпараттық жүйелерден алынатын мәліметтерді ұсынбау, және</w:t>
      </w:r>
    </w:p>
    <w:p>
      <w:pPr>
        <w:spacing w:after="0"/>
        <w:ind w:left="0"/>
        <w:jc w:val="both"/>
      </w:pPr>
      <w:r>
        <w:rPr>
          <w:rFonts w:ascii="Times New Roman"/>
          <w:b w:val="false"/>
          <w:i w:val="false"/>
          <w:color w:val="000000"/>
          <w:sz w:val="28"/>
        </w:rPr>
        <w:t>
      (немесе) қолданылу мерзімі өткен құжаттарды ұсыну, төлемге құқығының</w:t>
      </w:r>
    </w:p>
    <w:p>
      <w:pPr>
        <w:spacing w:after="0"/>
        <w:ind w:left="0"/>
        <w:jc w:val="both"/>
      </w:pPr>
      <w:r>
        <w:rPr>
          <w:rFonts w:ascii="Times New Roman"/>
          <w:b w:val="false"/>
          <w:i w:val="false"/>
          <w:color w:val="000000"/>
          <w:sz w:val="28"/>
        </w:rPr>
        <w:t>
      болмауы себебі бойынша тағайындауға өтініш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bookmarkStart w:name="z508" w:id="391"/>
    <w:p>
      <w:pPr>
        <w:spacing w:after="0"/>
        <w:ind w:left="0"/>
        <w:jc w:val="both"/>
      </w:pPr>
      <w:r>
        <w:rPr>
          <w:rFonts w:ascii="Times New Roman"/>
          <w:b w:val="false"/>
          <w:i w:val="false"/>
          <w:color w:val="000000"/>
          <w:sz w:val="28"/>
        </w:rPr>
        <w:t xml:space="preserve">
      "Бала туғанда берілетін және бала </w:t>
      </w:r>
    </w:p>
    <w:bookmarkEnd w:id="391"/>
    <w:p>
      <w:pPr>
        <w:spacing w:after="0"/>
        <w:ind w:left="0"/>
        <w:jc w:val="both"/>
      </w:pPr>
      <w:r>
        <w:rPr>
          <w:rFonts w:ascii="Times New Roman"/>
          <w:b w:val="false"/>
          <w:i w:val="false"/>
          <w:color w:val="000000"/>
          <w:sz w:val="28"/>
        </w:rPr>
        <w:t xml:space="preserve">
      күтімі бойынша жәрдемақыларды </w:t>
      </w:r>
    </w:p>
    <w:p>
      <w:pPr>
        <w:spacing w:after="0"/>
        <w:ind w:left="0"/>
        <w:jc w:val="both"/>
      </w:pPr>
      <w:r>
        <w:rPr>
          <w:rFonts w:ascii="Times New Roman"/>
          <w:b w:val="false"/>
          <w:i w:val="false"/>
          <w:color w:val="000000"/>
          <w:sz w:val="28"/>
        </w:rPr>
        <w:t>
      тағайындау" мемлекеттік көрсетілетін</w:t>
      </w:r>
    </w:p>
    <w:p>
      <w:pPr>
        <w:spacing w:after="0"/>
        <w:ind w:left="0"/>
        <w:jc w:val="both"/>
      </w:pPr>
      <w:r>
        <w:rPr>
          <w:rFonts w:ascii="Times New Roman"/>
          <w:b w:val="false"/>
          <w:i w:val="false"/>
          <w:color w:val="000000"/>
          <w:sz w:val="28"/>
        </w:rPr>
        <w:t xml:space="preserve">
      қызмет стандартына </w:t>
      </w:r>
    </w:p>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1763" w:id="392"/>
          <w:p>
            <w:pPr>
              <w:spacing w:after="20"/>
              <w:ind w:left="20"/>
              <w:jc w:val="both"/>
            </w:pPr>
            <w:r>
              <w:rPr>
                <w:rFonts w:ascii="Times New Roman"/>
                <w:b w:val="false"/>
                <w:i w:val="false"/>
                <w:color w:val="000000"/>
                <w:sz w:val="20"/>
              </w:rPr>
              <w:t>
4-қосымша</w:t>
            </w:r>
          </w:p>
          <w:bookmarkEnd w:id="392"/>
        </w:tc>
      </w:tr>
    </w:tbl>
    <w:bookmarkStart w:name="z1762" w:id="393"/>
    <w:p>
      <w:pPr>
        <w:spacing w:after="0"/>
        <w:ind w:left="0"/>
        <w:jc w:val="both"/>
      </w:pPr>
      <w:r>
        <w:rPr>
          <w:rFonts w:ascii="Times New Roman"/>
          <w:b w:val="false"/>
          <w:i w:val="false"/>
          <w:color w:val="000000"/>
          <w:sz w:val="28"/>
        </w:rPr>
        <w:t>
      Нысан</w:t>
      </w:r>
    </w:p>
    <w:bookmarkEnd w:id="393"/>
    <w:bookmarkStart w:name="z509" w:id="394"/>
    <w:p>
      <w:pPr>
        <w:spacing w:after="0"/>
        <w:ind w:left="0"/>
        <w:jc w:val="left"/>
      </w:pPr>
      <w:r>
        <w:rPr>
          <w:rFonts w:ascii="Times New Roman"/>
          <w:b/>
          <w:i w:val="false"/>
          <w:color w:val="000000"/>
        </w:rPr>
        <w:t xml:space="preserve"> Өтінішті қабылдаудан бас тарту туралы</w:t>
      </w:r>
      <w:r>
        <w:br/>
      </w:r>
      <w:r>
        <w:rPr>
          <w:rFonts w:ascii="Times New Roman"/>
          <w:b/>
          <w:i w:val="false"/>
          <w:color w:val="000000"/>
        </w:rPr>
        <w:t>№ ______ қолхат</w:t>
      </w:r>
    </w:p>
    <w:bookmarkEnd w:id="394"/>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(жәрдемақының түрін көрсету)</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Азамат (ша)__________________________________________________________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________________________</w:t>
      </w:r>
    </w:p>
    <w:p>
      <w:pPr>
        <w:spacing w:after="0"/>
        <w:ind w:left="0"/>
        <w:jc w:val="both"/>
      </w:pPr>
      <w:r>
        <w:rPr>
          <w:rFonts w:ascii="Times New Roman"/>
          <w:b w:val="false"/>
          <w:i w:val="false"/>
          <w:color w:val="000000"/>
          <w:sz w:val="28"/>
        </w:rPr>
        <w:t>
      Жүгінген күні 20__ жылғы "___" ____________________</w:t>
      </w:r>
    </w:p>
    <w:p>
      <w:pPr>
        <w:spacing w:after="0"/>
        <w:ind w:left="0"/>
        <w:jc w:val="both"/>
      </w:pPr>
      <w:r>
        <w:rPr>
          <w:rFonts w:ascii="Times New Roman"/>
          <w:b w:val="false"/>
          <w:i w:val="false"/>
          <w:color w:val="000000"/>
          <w:sz w:val="28"/>
        </w:rPr>
        <w:t>
      Уәкілетті мемлекеттік органның ақпараттық жүйесі бойынша тағайындау, төлеу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490" w:id="39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r>
              <w:br/>
            </w:r>
            <w:r>
              <w:rPr>
                <w:rFonts w:ascii="Times New Roman"/>
                <w:b w:val="false"/>
                <w:i w:val="false"/>
                <w:color w:val="000000"/>
                <w:sz w:val="20"/>
              </w:rPr>
              <w:t>
әлеуметтік даму министрінің</w:t>
            </w:r>
            <w:r>
              <w:br/>
            </w:r>
            <w:r>
              <w:rPr>
                <w:rFonts w:ascii="Times New Roman"/>
                <w:b w:val="false"/>
                <w:i w:val="false"/>
                <w:color w:val="000000"/>
                <w:sz w:val="20"/>
              </w:rPr>
              <w:t>
2015 жылғы 28 сәуірдегі</w:t>
            </w:r>
            <w:r>
              <w:br/>
            </w:r>
            <w:r>
              <w:rPr>
                <w:rFonts w:ascii="Times New Roman"/>
                <w:b w:val="false"/>
                <w:i w:val="false"/>
                <w:color w:val="000000"/>
                <w:sz w:val="20"/>
              </w:rPr>
              <w:t>
№ 279 бұйрығына</w:t>
            </w:r>
            <w:r>
              <w:br/>
            </w:r>
            <w:r>
              <w:rPr>
                <w:rFonts w:ascii="Times New Roman"/>
                <w:b w:val="false"/>
                <w:i w:val="false"/>
                <w:color w:val="000000"/>
                <w:sz w:val="20"/>
              </w:rPr>
              <w:t>
10-қосымша</w:t>
            </w:r>
          </w:p>
          <w:bookmarkEnd w:id="395"/>
        </w:tc>
      </w:tr>
    </w:tbl>
    <w:bookmarkStart w:name="z491" w:id="396"/>
    <w:p>
      <w:pPr>
        <w:spacing w:after="0"/>
        <w:ind w:left="0"/>
        <w:jc w:val="left"/>
      </w:pPr>
      <w:r>
        <w:rPr>
          <w:rFonts w:ascii="Times New Roman"/>
          <w:b/>
          <w:i w:val="false"/>
          <w:color w:val="000000"/>
        </w:rPr>
        <w:t xml:space="preserve"> "Арнаулы мемлекеттік жәрдемақы тағайындау" мемлекеттік көрсетілетін қызмет стандарты</w:t>
      </w:r>
    </w:p>
    <w:bookmarkEnd w:id="396"/>
    <w:p>
      <w:pPr>
        <w:spacing w:after="0"/>
        <w:ind w:left="0"/>
        <w:jc w:val="both"/>
      </w:pPr>
      <w:r>
        <w:rPr>
          <w:rFonts w:ascii="Times New Roman"/>
          <w:b w:val="false"/>
          <w:i w:val="false"/>
          <w:color w:val="ff0000"/>
          <w:sz w:val="28"/>
        </w:rPr>
        <w:t xml:space="preserve">
      Ескерту. 10-қосымша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510" w:id="397"/>
    <w:p>
      <w:pPr>
        <w:spacing w:after="0"/>
        <w:ind w:left="0"/>
        <w:jc w:val="both"/>
      </w:pPr>
      <w:r>
        <w:rPr>
          <w:rFonts w:ascii="Times New Roman"/>
          <w:b w:val="false"/>
          <w:i w:val="false"/>
          <w:color w:val="000000"/>
          <w:sz w:val="28"/>
        </w:rPr>
        <w:t>
      1. "Арнаулы мемлекеттік жәрдемақы тағайындау" мемлекеттік көрсетілетін қызмет (бұдан әрі – мемлекеттік көрсетілетін қызмет).</w:t>
      </w:r>
    </w:p>
    <w:bookmarkEnd w:id="397"/>
    <w:bookmarkStart w:name="z511" w:id="39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39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12" w:id="399"/>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399"/>
    <w:p>
      <w:pPr>
        <w:spacing w:after="0"/>
        <w:ind w:left="0"/>
        <w:jc w:val="both"/>
      </w:pPr>
      <w:r>
        <w:rPr>
          <w:rFonts w:ascii="Times New Roman"/>
          <w:b w:val="false"/>
          <w:i w:val="false"/>
          <w:color w:val="000000"/>
          <w:sz w:val="28"/>
        </w:rPr>
        <w:t>
      Мемлекеттік қызмет көрсетуге өтінішті қабылдау:</w:t>
      </w:r>
    </w:p>
    <w:bookmarkStart w:name="z513" w:id="400"/>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 – арнаулы мемлекеттік жәрдемақы тағайындауға алғаш рет жүгінген жағдайда (бұдан әрі – жәрдемақы);</w:t>
      </w:r>
    </w:p>
    <w:bookmarkEnd w:id="400"/>
    <w:bookmarkStart w:name="z514" w:id="401"/>
    <w:p>
      <w:pPr>
        <w:spacing w:after="0"/>
        <w:ind w:left="0"/>
        <w:jc w:val="both"/>
      </w:pPr>
      <w:r>
        <w:rPr>
          <w:rFonts w:ascii="Times New Roman"/>
          <w:b w:val="false"/>
          <w:i w:val="false"/>
          <w:color w:val="000000"/>
          <w:sz w:val="28"/>
        </w:rPr>
        <w:t>
      2) I, II және III топ мүгедектері, 16 жасқа дейінгі мүгедек балалар, 16-дан 18 жасқа дейінгі мүгедек балалардың мүгедектігі бойынша арнаулы мемлекеттік жәрдемақы тағайындау үшін мүгедектігін алғашқы айқындау кезінде көрсетілетін қызметті беруші;</w:t>
      </w:r>
    </w:p>
    <w:bookmarkEnd w:id="401"/>
    <w:bookmarkStart w:name="z515" w:id="402"/>
    <w:p>
      <w:pPr>
        <w:spacing w:after="0"/>
        <w:ind w:left="0"/>
        <w:jc w:val="both"/>
      </w:pPr>
      <w:r>
        <w:rPr>
          <w:rFonts w:ascii="Times New Roman"/>
          <w:b w:val="false"/>
          <w:i w:val="false"/>
          <w:color w:val="000000"/>
          <w:sz w:val="28"/>
        </w:rPr>
        <w:t>
      3) жәрдемақы тағайындау туралы ақпарат беру бөлігінде www.egov.kz "электрондық үкімет" веб-порталы (бұдан әрі – портал) арқылы жүзеге асырылады.</w:t>
      </w:r>
    </w:p>
    <w:bookmarkEnd w:id="402"/>
    <w:p>
      <w:pPr>
        <w:spacing w:after="0"/>
        <w:ind w:left="0"/>
        <w:jc w:val="both"/>
      </w:pPr>
      <w:r>
        <w:rPr>
          <w:rFonts w:ascii="Times New Roman"/>
          <w:b w:val="false"/>
          <w:i w:val="false"/>
          <w:color w:val="000000"/>
          <w:sz w:val="28"/>
        </w:rPr>
        <w:t>
      Мемлекеттік қызметті көрсету нәтижесін беру:</w:t>
      </w:r>
    </w:p>
    <w:bookmarkStart w:name="z516" w:id="403"/>
    <w:p>
      <w:pPr>
        <w:spacing w:after="0"/>
        <w:ind w:left="0"/>
        <w:jc w:val="both"/>
      </w:pPr>
      <w:r>
        <w:rPr>
          <w:rFonts w:ascii="Times New Roman"/>
          <w:b w:val="false"/>
          <w:i w:val="false"/>
          <w:color w:val="000000"/>
          <w:sz w:val="28"/>
        </w:rPr>
        <w:t>
      1) жәрдемақыны тағайындауға Мемлекеттік корпорация, көрсетілетін қызметті беруші арқылы жүгінген жағдайда – Мемлекеттік корпорация;</w:t>
      </w:r>
    </w:p>
    <w:bookmarkEnd w:id="403"/>
    <w:bookmarkStart w:name="z517" w:id="404"/>
    <w:p>
      <w:pPr>
        <w:spacing w:after="0"/>
        <w:ind w:left="0"/>
        <w:jc w:val="both"/>
      </w:pPr>
      <w:r>
        <w:rPr>
          <w:rFonts w:ascii="Times New Roman"/>
          <w:b w:val="false"/>
          <w:i w:val="false"/>
          <w:color w:val="000000"/>
          <w:sz w:val="28"/>
        </w:rPr>
        <w:t>
      2) жәрдемақы тағайындау туралы ақпарат алу бөлігінде – портал арқылы жүзеге асырылады.</w:t>
      </w:r>
    </w:p>
    <w:bookmarkEnd w:id="404"/>
    <w:bookmarkStart w:name="z518" w:id="405"/>
    <w:p>
      <w:pPr>
        <w:spacing w:after="0"/>
        <w:ind w:left="0"/>
        <w:jc w:val="left"/>
      </w:pPr>
      <w:r>
        <w:rPr>
          <w:rFonts w:ascii="Times New Roman"/>
          <w:b/>
          <w:i w:val="false"/>
          <w:color w:val="000000"/>
        </w:rPr>
        <w:t xml:space="preserve"> 2-тарау. Мемлекеттік қызметті көрсету тәртібі</w:t>
      </w:r>
    </w:p>
    <w:bookmarkEnd w:id="405"/>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519" w:id="406"/>
    <w:p>
      <w:pPr>
        <w:spacing w:after="0"/>
        <w:ind w:left="0"/>
        <w:jc w:val="both"/>
      </w:pPr>
      <w:r>
        <w:rPr>
          <w:rFonts w:ascii="Times New Roman"/>
          <w:b w:val="false"/>
          <w:i w:val="false"/>
          <w:color w:val="000000"/>
          <w:sz w:val="28"/>
        </w:rPr>
        <w:t>
      4. Мемлекеттік қызметті көрсету мерзімдері:</w:t>
      </w:r>
    </w:p>
    <w:bookmarkEnd w:id="406"/>
    <w:bookmarkStart w:name="z2386" w:id="407"/>
    <w:p>
      <w:pPr>
        <w:spacing w:after="0"/>
        <w:ind w:left="0"/>
        <w:jc w:val="both"/>
      </w:pPr>
      <w:r>
        <w:rPr>
          <w:rFonts w:ascii="Times New Roman"/>
          <w:b w:val="false"/>
          <w:i w:val="false"/>
          <w:color w:val="000000"/>
          <w:sz w:val="28"/>
        </w:rPr>
        <w:t>
      1) көрсетілетін қызметті берушіге, Мемлекеттік корпорацияға жүгінген кезде Мемлекеттік корпорацияда құжаттардың топтамасын тіркеген сәттен бастап – 8 (сегіз) жұмыс күні;</w:t>
      </w:r>
    </w:p>
    <w:bookmarkEnd w:id="407"/>
    <w:p>
      <w:pPr>
        <w:spacing w:after="0"/>
        <w:ind w:left="0"/>
        <w:jc w:val="both"/>
      </w:pPr>
      <w:r>
        <w:rPr>
          <w:rFonts w:ascii="Times New Roman"/>
          <w:b w:val="false"/>
          <w:i w:val="false"/>
          <w:color w:val="000000"/>
          <w:sz w:val="28"/>
        </w:rPr>
        <w:t>
      Мемлекеттік қызметті көрсету мерзімі:</w:t>
      </w:r>
    </w:p>
    <w:p>
      <w:pPr>
        <w:spacing w:after="0"/>
        <w:ind w:left="0"/>
        <w:jc w:val="both"/>
      </w:pPr>
      <w:r>
        <w:rPr>
          <w:rFonts w:ascii="Times New Roman"/>
          <w:b w:val="false"/>
          <w:i w:val="false"/>
          <w:color w:val="000000"/>
          <w:sz w:val="28"/>
        </w:rPr>
        <w:t>
      іс материалдарын жете ресімдеу қажет болған жағдайларда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қызмет қосымша құжатты (құжаттарды) Мемлекеттік корпорацияға ұсынған күннен бастап 8 (сегіз) жұмыс күні ішінде көрсетіледі. Мемлекеттік корпорация қосымша құжаттарды ұсыну қажеттігі туралы өтініш берушіні 5 (бес) жұмыс күні ішінде хабардар етеді;</w:t>
      </w:r>
    </w:p>
    <w:p>
      <w:pPr>
        <w:spacing w:after="0"/>
        <w:ind w:left="0"/>
        <w:jc w:val="both"/>
      </w:pPr>
      <w:r>
        <w:rPr>
          <w:rFonts w:ascii="Times New Roman"/>
          <w:b w:val="false"/>
          <w:i w:val="false"/>
          <w:color w:val="000000"/>
          <w:sz w:val="28"/>
        </w:rPr>
        <w:t>
      порталда – Мемлекеттік корпорация ақпараттық жүйесіне электрондық сұрау салу түскен сәттен бастап 30 минут;</w:t>
      </w:r>
    </w:p>
    <w:p>
      <w:pPr>
        <w:spacing w:after="0"/>
        <w:ind w:left="0"/>
        <w:jc w:val="both"/>
      </w:pPr>
      <w:r>
        <w:rPr>
          <w:rFonts w:ascii="Times New Roman"/>
          <w:b w:val="false"/>
          <w:i w:val="false"/>
          <w:color w:val="000000"/>
          <w:sz w:val="28"/>
        </w:rPr>
        <w:t>
      көрсетілетін қызметті берушіге жүгінген кезде –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көрсетілетін қызметті беруші мемлекеттік қызметтің нәтижесін Мемлекеттік корпорацияға мемлекеттік көрсетілетін қызмет стандартында белгіленген мемлекеттік қызмет көрсету мерзімі өткенге дейін бір тәуліктен кешіктірмей жеткізуді қамтамасыз етуге міндетті.</w:t>
      </w:r>
    </w:p>
    <w:bookmarkStart w:name="z2387" w:id="408"/>
    <w:p>
      <w:pPr>
        <w:spacing w:after="0"/>
        <w:ind w:left="0"/>
        <w:jc w:val="both"/>
      </w:pPr>
      <w:r>
        <w:rPr>
          <w:rFonts w:ascii="Times New Roman"/>
          <w:b w:val="false"/>
          <w:i w:val="false"/>
          <w:color w:val="000000"/>
          <w:sz w:val="28"/>
        </w:rPr>
        <w:t>
      2) Мемлекеттік корпорацияда құжаттардың топтамасын тапсыру үшін күтудің рұқсат етілген ең ұзақ уақыты – 15 минут, көрсетілетін қызметті берушіде – күту үшін уақыт талап етілмейді;</w:t>
      </w:r>
    </w:p>
    <w:bookmarkEnd w:id="408"/>
    <w:bookmarkStart w:name="z2388" w:id="409"/>
    <w:p>
      <w:pPr>
        <w:spacing w:after="0"/>
        <w:ind w:left="0"/>
        <w:jc w:val="both"/>
      </w:pPr>
      <w:r>
        <w:rPr>
          <w:rFonts w:ascii="Times New Roman"/>
          <w:b w:val="false"/>
          <w:i w:val="false"/>
          <w:color w:val="000000"/>
          <w:sz w:val="28"/>
        </w:rPr>
        <w:t>
      3) қызмет көрсетудің рұқсат етілген ең ұзақ уақыты көрсетілетін қызметті берушіде – 30 минут, Мемлекеттік корпорацияда – 20 минут.</w:t>
      </w:r>
    </w:p>
    <w:bookmarkEnd w:id="40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23" w:id="410"/>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410"/>
    <w:bookmarkStart w:name="z524" w:id="411"/>
    <w:p>
      <w:pPr>
        <w:spacing w:after="0"/>
        <w:ind w:left="0"/>
        <w:jc w:val="both"/>
      </w:pPr>
      <w:r>
        <w:rPr>
          <w:rFonts w:ascii="Times New Roman"/>
          <w:b w:val="false"/>
          <w:i w:val="false"/>
          <w:color w:val="000000"/>
          <w:sz w:val="28"/>
        </w:rPr>
        <w:t>
      6. Мемлекеттік қызметті көрсету нәтижесі: жәрдемақыны тағайындау (тағайындаудан бас тарту) туралы хабарлама.</w:t>
      </w:r>
    </w:p>
    <w:bookmarkEnd w:id="411"/>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жәрдемақыны тағайындау туралы ақпарат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Start w:name="z525" w:id="412"/>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412"/>
    <w:bookmarkStart w:name="z526" w:id="413"/>
    <w:p>
      <w:pPr>
        <w:spacing w:after="0"/>
        <w:ind w:left="0"/>
        <w:jc w:val="both"/>
      </w:pPr>
      <w:r>
        <w:rPr>
          <w:rFonts w:ascii="Times New Roman"/>
          <w:b w:val="false"/>
          <w:i w:val="false"/>
          <w:color w:val="000000"/>
          <w:sz w:val="28"/>
        </w:rPr>
        <w:t>
      8. Жұмыс кестесі:</w:t>
      </w:r>
    </w:p>
    <w:bookmarkEnd w:id="413"/>
    <w:bookmarkStart w:name="z527" w:id="414"/>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w:t>
      </w:r>
    </w:p>
    <w:bookmarkEnd w:id="414"/>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528" w:id="415"/>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w:t>
      </w:r>
    </w:p>
    <w:bookmarkEnd w:id="415"/>
    <w:bookmarkStart w:name="z529" w:id="416"/>
    <w:p>
      <w:pPr>
        <w:spacing w:after="0"/>
        <w:ind w:left="0"/>
        <w:jc w:val="both"/>
      </w:pPr>
      <w:r>
        <w:rPr>
          <w:rFonts w:ascii="Times New Roman"/>
          <w:b w:val="false"/>
          <w:i w:val="false"/>
          <w:color w:val="000000"/>
          <w:sz w:val="28"/>
        </w:rPr>
        <w:t>
      3) көрсетілетін қызметті берушіде – Қазақстан Республикасының Еңбек кодексіне сәйкес демалыс және мереке күндерінен басқа, дүйсенбіден бастап жұманы қоса алғанда, сағат 13.00-ден 14.30-ға дейін түскі үзіліспен сағат 9.00-ден 18.30-ға дейін.</w:t>
      </w:r>
    </w:p>
    <w:bookmarkEnd w:id="416"/>
    <w:p>
      <w:pPr>
        <w:spacing w:after="0"/>
        <w:ind w:left="0"/>
        <w:jc w:val="both"/>
      </w:pPr>
      <w:r>
        <w:rPr>
          <w:rFonts w:ascii="Times New Roman"/>
          <w:b w:val="false"/>
          <w:i w:val="false"/>
          <w:color w:val="000000"/>
          <w:sz w:val="28"/>
        </w:rPr>
        <w:t>
      Мемлекеттік қызметті көрсетуге өтінішті қабылдау кестесі: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тәртібінде көрсетіледі.</w:t>
      </w:r>
    </w:p>
    <w:bookmarkStart w:name="z530" w:id="417"/>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көрсетілетін қызметті берушіге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417"/>
    <w:p>
      <w:pPr>
        <w:spacing w:after="0"/>
        <w:ind w:left="0"/>
        <w:jc w:val="both"/>
      </w:pPr>
      <w:r>
        <w:rPr>
          <w:rFonts w:ascii="Times New Roman"/>
          <w:b w:val="false"/>
          <w:i w:val="false"/>
          <w:color w:val="000000"/>
          <w:sz w:val="28"/>
        </w:rPr>
        <w:t>
      Мемлекеттік корпорацияға не көрсетілетін қызметті берушіге:</w:t>
      </w:r>
    </w:p>
    <w:bookmarkStart w:name="z3065" w:id="418"/>
    <w:p>
      <w:pPr>
        <w:spacing w:after="0"/>
        <w:ind w:left="0"/>
        <w:jc w:val="both"/>
      </w:pPr>
      <w:r>
        <w:rPr>
          <w:rFonts w:ascii="Times New Roman"/>
          <w:b w:val="false"/>
          <w:i w:val="false"/>
          <w:color w:val="000000"/>
          <w:sz w:val="28"/>
        </w:rPr>
        <w:t>
      1) жеке басты куәландыратын құжат (жеке басын сәйкестендіру үшін қажет);</w:t>
      </w:r>
    </w:p>
    <w:bookmarkEnd w:id="418"/>
    <w:bookmarkStart w:name="z3066" w:id="419"/>
    <w:p>
      <w:pPr>
        <w:spacing w:after="0"/>
        <w:ind w:left="0"/>
        <w:jc w:val="both"/>
      </w:pPr>
      <w:r>
        <w:rPr>
          <w:rFonts w:ascii="Times New Roman"/>
          <w:b w:val="false"/>
          <w:i w:val="false"/>
          <w:color w:val="000000"/>
          <w:sz w:val="28"/>
        </w:rPr>
        <w:t>
      2) жәрдемақы беру жөніндегі уәкілетті ұйымдағы банктік есеп шоттың нөмірі туралы мәліметтер;</w:t>
      </w:r>
    </w:p>
    <w:bookmarkEnd w:id="419"/>
    <w:bookmarkStart w:name="z3067" w:id="420"/>
    <w:p>
      <w:pPr>
        <w:spacing w:after="0"/>
        <w:ind w:left="0"/>
        <w:jc w:val="both"/>
      </w:pPr>
      <w:r>
        <w:rPr>
          <w:rFonts w:ascii="Times New Roman"/>
          <w:b w:val="false"/>
          <w:i w:val="false"/>
          <w:color w:val="000000"/>
          <w:sz w:val="28"/>
        </w:rPr>
        <w:t>
      3) тұрақты тұрғылықты жері бойынша тіркелгенін растайтын құжат, Байқоңыр қаласының тұрғындары үшін - Байқоңыр қаласы тұрғын үй шаруашылығының азаматтарды есепке алу және тіркеу бөлімінің анықтамасы;</w:t>
      </w:r>
    </w:p>
    <w:bookmarkEnd w:id="420"/>
    <w:bookmarkStart w:name="z3068" w:id="421"/>
    <w:p>
      <w:pPr>
        <w:spacing w:after="0"/>
        <w:ind w:left="0"/>
        <w:jc w:val="both"/>
      </w:pPr>
      <w:r>
        <w:rPr>
          <w:rFonts w:ascii="Times New Roman"/>
          <w:b w:val="false"/>
          <w:i w:val="false"/>
          <w:color w:val="000000"/>
          <w:sz w:val="28"/>
        </w:rPr>
        <w:t xml:space="preserve">
      4)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жәрдемақы алуға құқығын растайтын құжаттар.</w:t>
      </w:r>
    </w:p>
    <w:bookmarkEnd w:id="421"/>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тұрғылықты жері бойынша тіркелгенін растайтын құжатты, баланың (балалардың) туу туралы куәлігін не туу туралы актілік жазбадан үзіндіні (Қазақстан Республикасының аумағында 2007 жылғы 13 тамыздан кейін жүргізілген тіркеулер бойынша), неке қию туралы куәлігін (Қазақстан Республикасының аумағында 2008 жылғы 1 маусымнан кейін жүргізілген тіркеулер бойынша), медициналық-әлеуметтік сараптама бөлімшесінің мүгедектігі туралы анықтамасын ұсыну талап етілмейді.</w:t>
      </w:r>
    </w:p>
    <w:p>
      <w:pPr>
        <w:spacing w:after="0"/>
        <w:ind w:left="0"/>
        <w:jc w:val="both"/>
      </w:pPr>
      <w:r>
        <w:rPr>
          <w:rFonts w:ascii="Times New Roman"/>
          <w:b w:val="false"/>
          <w:i w:val="false"/>
          <w:color w:val="000000"/>
          <w:sz w:val="28"/>
        </w:rPr>
        <w:t>
      Порталда:</w:t>
      </w:r>
    </w:p>
    <w:p>
      <w:pPr>
        <w:spacing w:after="0"/>
        <w:ind w:left="0"/>
        <w:jc w:val="both"/>
      </w:pPr>
      <w:r>
        <w:rPr>
          <w:rFonts w:ascii="Times New Roman"/>
          <w:b w:val="false"/>
          <w:i w:val="false"/>
          <w:color w:val="000000"/>
          <w:sz w:val="28"/>
        </w:rPr>
        <w:t>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Жеке басты куәландыратын құжаттың мәліметтерін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Мемлекеттік корпорацияның, көрсетілетін қызметті берушінің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Көрсетілетін қызметті алушы барлық талап етілетін құжаттарды тапсырған кезде көрсетілетін қызметті алушыға:</w:t>
      </w:r>
    </w:p>
    <w:p>
      <w:pPr>
        <w:spacing w:after="0"/>
        <w:ind w:left="0"/>
        <w:jc w:val="both"/>
      </w:pPr>
      <w:r>
        <w:rPr>
          <w:rFonts w:ascii="Times New Roman"/>
          <w:b w:val="false"/>
          <w:i w:val="false"/>
          <w:color w:val="000000"/>
          <w:sz w:val="28"/>
        </w:rPr>
        <w:t>
      көрсетілетін қызметті берушіде - тіркелген күні мен мемлекеттік қызметті алатын күні, құжаттарды қабылдаған адамның тегі мен аты-жөні көрсетілген өтініштің үзбелі талоны;</w:t>
      </w:r>
    </w:p>
    <w:p>
      <w:pPr>
        <w:spacing w:after="0"/>
        <w:ind w:left="0"/>
        <w:jc w:val="both"/>
      </w:pPr>
      <w:r>
        <w:rPr>
          <w:rFonts w:ascii="Times New Roman"/>
          <w:b w:val="false"/>
          <w:i w:val="false"/>
          <w:color w:val="000000"/>
          <w:sz w:val="28"/>
        </w:rPr>
        <w:t>
      Мемлекеттік корпорацияда - тиісті құжаттардың қабылдағаны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жәрдемақы тағайындауға көрсетілетін қызметті беруші арқылы өтініш білдірген жағдайда - өтініштің үзбелі талоны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көрсетілетін қызметті алушыны қабылданған шешім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534" w:id="422"/>
    <w:p>
      <w:pPr>
        <w:spacing w:after="0"/>
        <w:ind w:left="0"/>
        <w:jc w:val="both"/>
      </w:pPr>
      <w:r>
        <w:rPr>
          <w:rFonts w:ascii="Times New Roman"/>
          <w:b w:val="false"/>
          <w:i w:val="false"/>
          <w:color w:val="000000"/>
          <w:sz w:val="28"/>
        </w:rPr>
        <w:t>
      10. Дәйексіз деректерді қамтитын құжаттарды ұсыну мемлекеттік қызметті көрсетуден бас тартуға негіз болып табылады.</w:t>
      </w:r>
    </w:p>
    <w:bookmarkEnd w:id="422"/>
    <w:bookmarkStart w:name="z506" w:id="423"/>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423"/>
    <w:bookmarkStart w:name="z1465" w:id="424"/>
    <w:p>
      <w:pPr>
        <w:spacing w:after="0"/>
        <w:ind w:left="0"/>
        <w:jc w:val="both"/>
      </w:pPr>
      <w:r>
        <w:rPr>
          <w:rFonts w:ascii="Times New Roman"/>
          <w:b w:val="false"/>
          <w:i w:val="false"/>
          <w:color w:val="000000"/>
          <w:sz w:val="28"/>
        </w:rPr>
        <w:t xml:space="preserve">
      Мемлекеттік корпорацияның ақпараттық жүйесінен тиісті төлем тағайындау немесе жәрдемақы тағайындауға өтініш беру фактісін растайтын мәліметтер алынған жағдайда, Мемлекеттік корпорация қызметкері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42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469" w:id="425"/>
    <w:p>
      <w:pPr>
        <w:spacing w:after="0"/>
        <w:ind w:left="0"/>
        <w:jc w:val="both"/>
      </w:pPr>
      <w:r>
        <w:rPr>
          <w:rFonts w:ascii="Times New Roman"/>
          <w:b w:val="false"/>
          <w:i w:val="false"/>
          <w:color w:val="000000"/>
          <w:sz w:val="28"/>
        </w:rPr>
        <w:t>
       10-1. Көрсетілетін қызметті беруші мынадай негіздер:</w:t>
      </w:r>
    </w:p>
    <w:bookmarkEnd w:id="425"/>
    <w:bookmarkStart w:name="z1466" w:id="426"/>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анықтау;</w:t>
      </w:r>
    </w:p>
    <w:bookmarkEnd w:id="426"/>
    <w:bookmarkStart w:name="z1467" w:id="427"/>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"Арнаулы мемлекеттік жәрдемақы тағайындау және төлеу қағидаларын бекіту туралы" Қазақстан Республикасы Денсаулық сақтау және әлеуметтік даму министрінің 2015 жылғы 3 маусымдағы № 445 </w:t>
      </w:r>
      <w:r>
        <w:rPr>
          <w:rFonts w:ascii="Times New Roman"/>
          <w:b w:val="false"/>
          <w:i w:val="false"/>
          <w:color w:val="000000"/>
          <w:sz w:val="28"/>
        </w:rPr>
        <w:t>бұйрығымен</w:t>
      </w:r>
      <w:r>
        <w:rPr>
          <w:rFonts w:ascii="Times New Roman"/>
          <w:b w:val="false"/>
          <w:i w:val="false"/>
          <w:color w:val="000000"/>
          <w:sz w:val="28"/>
        </w:rPr>
        <w:t xml:space="preserve"> бекітілген Арнаулы мемлекеттік жәрдемақы тағайындау және төлеу қағидаларында (Нормативтік құқықтық актілерді мемлекеттік тіркеу тізілімінде № 11745 болып тіркелген, "Әділет" ақпараттық-құқықтық жүйесінде 2015 жылғы 24 шілдеде жарияланған) белгіленген талаптарға сәйкес келмеуі бойынша мемлекеттік қызметтерді көрсетуден бас тартады.</w:t>
      </w:r>
    </w:p>
    <w:bookmarkEnd w:id="42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468" w:id="428"/>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bookmarkEnd w:id="4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535" w:id="429"/>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429"/>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536" w:id="430"/>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 және (немесе) олардың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атына, Мемлекеттік корпорация не Министрлік басшысының атына шағым беріледі.</w:t>
      </w:r>
    </w:p>
    <w:bookmarkEnd w:id="430"/>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 не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көрсетілетін қызметті берушіде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537" w:id="431"/>
    <w:p>
      <w:pPr>
        <w:spacing w:after="0"/>
        <w:ind w:left="0"/>
        <w:jc w:val="both"/>
      </w:pPr>
      <w:r>
        <w:rPr>
          <w:rFonts w:ascii="Times New Roman"/>
          <w:b w:val="false"/>
          <w:i w:val="false"/>
          <w:color w:val="000000"/>
          <w:sz w:val="28"/>
        </w:rPr>
        <w:t>
      12. Көрсетілген мемлекеттік қызмет нәтижелері мен келіспеген жағдайларда көрсетілетін қызметті алушының Қазақстан Республикасының заңнамасында белгіленген тәртіппен сотқа жүгінеді.</w:t>
      </w:r>
    </w:p>
    <w:bookmarkEnd w:id="431"/>
    <w:bookmarkStart w:name="z538" w:id="432"/>
    <w:p>
      <w:pPr>
        <w:spacing w:after="0"/>
        <w:ind w:left="0"/>
        <w:jc w:val="left"/>
      </w:pPr>
      <w:r>
        <w:rPr>
          <w:rFonts w:ascii="Times New Roman"/>
          <w:b/>
          <w:i w:val="false"/>
          <w:color w:val="000000"/>
        </w:rPr>
        <w:t xml:space="preserve"> 4-тарау. Мемлекеттік қызметті көрсетудің, оның ішінде электрондық нысанда және Мемлекеттік корпорация арқылы көрсетудің ерекшеліктері ескерілген өзге де талаптар</w:t>
      </w:r>
    </w:p>
    <w:bookmarkEnd w:id="432"/>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539" w:id="433"/>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433"/>
    <w:bookmarkStart w:name="z540" w:id="434"/>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434"/>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43" w:id="435"/>
    <w:p>
      <w:pPr>
        <w:spacing w:after="0"/>
        <w:ind w:left="0"/>
        <w:jc w:val="both"/>
      </w:pPr>
      <w:r>
        <w:rPr>
          <w:rFonts w:ascii="Times New Roman"/>
          <w:b w:val="false"/>
          <w:i w:val="false"/>
          <w:color w:val="000000"/>
          <w:sz w:val="28"/>
        </w:rPr>
        <w:t>
      15. Мемлекеттік қызметті көрсетілетін қызметті беруші:</w:t>
      </w:r>
    </w:p>
    <w:bookmarkEnd w:id="435"/>
    <w:bookmarkStart w:name="z544" w:id="436"/>
    <w:p>
      <w:pPr>
        <w:spacing w:after="0"/>
        <w:ind w:left="0"/>
        <w:jc w:val="both"/>
      </w:pPr>
      <w:r>
        <w:rPr>
          <w:rFonts w:ascii="Times New Roman"/>
          <w:b w:val="false"/>
          <w:i w:val="false"/>
          <w:color w:val="000000"/>
          <w:sz w:val="28"/>
        </w:rPr>
        <w:t>
      1) мемлекеттік қызметті берушінің тиісті өңірде орналасқан жері бойынша медициналық-әлеуметтік сараптама бөлімшелері (медициналық-әлеуметтік сараптама бөлімдері және (немесе) медициналық-әлеуметтік сараптаманың әдіснама және бақылау бөлімдері);</w:t>
      </w:r>
    </w:p>
    <w:bookmarkEnd w:id="436"/>
    <w:bookmarkStart w:name="z545" w:id="437"/>
    <w:p>
      <w:pPr>
        <w:spacing w:after="0"/>
        <w:ind w:left="0"/>
        <w:jc w:val="both"/>
      </w:pPr>
      <w:r>
        <w:rPr>
          <w:rFonts w:ascii="Times New Roman"/>
          <w:b w:val="false"/>
          <w:i w:val="false"/>
          <w:color w:val="000000"/>
          <w:sz w:val="28"/>
        </w:rPr>
        <w:t>
      2) көшпелі отырыстарда:</w:t>
      </w:r>
    </w:p>
    <w:bookmarkEnd w:id="437"/>
    <w:p>
      <w:pPr>
        <w:spacing w:after="0"/>
        <w:ind w:left="0"/>
        <w:jc w:val="both"/>
      </w:pPr>
      <w:r>
        <w:rPr>
          <w:rFonts w:ascii="Times New Roman"/>
          <w:b w:val="false"/>
          <w:i w:val="false"/>
          <w:color w:val="000000"/>
          <w:sz w:val="28"/>
        </w:rPr>
        <w:t>
      көрсетілетін қызметті алушының тұрғылықты (тіркелген) жеріндегі емдеу-профилактикалық мекемелердің базасында;</w:t>
      </w:r>
    </w:p>
    <w:p>
      <w:pPr>
        <w:spacing w:after="0"/>
        <w:ind w:left="0"/>
        <w:jc w:val="both"/>
      </w:pPr>
      <w:r>
        <w:rPr>
          <w:rFonts w:ascii="Times New Roman"/>
          <w:b w:val="false"/>
          <w:i w:val="false"/>
          <w:color w:val="000000"/>
          <w:sz w:val="28"/>
        </w:rPr>
        <w:t>
      мамандандырылған мекемелерде емделіп жатқан орны бойынша;</w:t>
      </w:r>
    </w:p>
    <w:p>
      <w:pPr>
        <w:spacing w:after="0"/>
        <w:ind w:left="0"/>
        <w:jc w:val="both"/>
      </w:pPr>
      <w:r>
        <w:rPr>
          <w:rFonts w:ascii="Times New Roman"/>
          <w:b w:val="false"/>
          <w:i w:val="false"/>
          <w:color w:val="000000"/>
          <w:sz w:val="28"/>
        </w:rPr>
        <w:t>
      көрсетілетін қызметті алушының барған жері бойынша түзеу мекемелері мен тергеу изоляторларында;</w:t>
      </w:r>
    </w:p>
    <w:p>
      <w:pPr>
        <w:spacing w:after="0"/>
        <w:ind w:left="0"/>
        <w:jc w:val="both"/>
      </w:pPr>
      <w:r>
        <w:rPr>
          <w:rFonts w:ascii="Times New Roman"/>
          <w:b w:val="false"/>
          <w:i w:val="false"/>
          <w:color w:val="000000"/>
          <w:sz w:val="28"/>
        </w:rPr>
        <w:t>
      үйде, стационарда – егер адам дәрігерлік-консультациялық комиссияның қорытындысы бойынша денсаулық жағдайына байланысты медициналық-әлеуметтік сараптамаға келе алмайтын болса;</w:t>
      </w:r>
    </w:p>
    <w:bookmarkStart w:name="z546" w:id="438"/>
    <w:p>
      <w:pPr>
        <w:spacing w:after="0"/>
        <w:ind w:left="0"/>
        <w:jc w:val="both"/>
      </w:pPr>
      <w:r>
        <w:rPr>
          <w:rFonts w:ascii="Times New Roman"/>
          <w:b w:val="false"/>
          <w:i w:val="false"/>
          <w:color w:val="000000"/>
          <w:sz w:val="28"/>
        </w:rPr>
        <w:t>
      3) сырттай – куәландырылатын адам тасымалдауға келмейтін және/немесе қызмет көрсетілетін өңірден тыс жерлерде стационарлық емделуде жүрген болса, куәландырылатын адамның немесе заңды өкілінің келісімімен осы мемлекеттік көрсетілетін қызмет стандартының 9-тармағында айқындалған құжаттарды ұсыну негізінде көрсетеді.</w:t>
      </w:r>
    </w:p>
    <w:bookmarkEnd w:id="438"/>
    <w:bookmarkStart w:name="z547" w:id="439"/>
    <w:p>
      <w:pPr>
        <w:spacing w:after="0"/>
        <w:ind w:left="0"/>
        <w:jc w:val="both"/>
      </w:pPr>
      <w:r>
        <w:rPr>
          <w:rFonts w:ascii="Times New Roman"/>
          <w:b w:val="false"/>
          <w:i w:val="false"/>
          <w:color w:val="000000"/>
          <w:sz w:val="28"/>
        </w:rPr>
        <w:t>
      16. Көрсетілетін қызметті алушының ЭЦҚ-сы болған жағдайда, мемлекеттік көрсетілетін қызметті портал арқылы электрондық нысанда алуға мүмкіндігі бар.</w:t>
      </w:r>
    </w:p>
    <w:bookmarkEnd w:id="439"/>
    <w:bookmarkStart w:name="z548" w:id="440"/>
    <w:p>
      <w:pPr>
        <w:spacing w:after="0"/>
        <w:ind w:left="0"/>
        <w:jc w:val="both"/>
      </w:pPr>
      <w:r>
        <w:rPr>
          <w:rFonts w:ascii="Times New Roman"/>
          <w:b w:val="false"/>
          <w:i w:val="false"/>
          <w:color w:val="000000"/>
          <w:sz w:val="28"/>
        </w:rPr>
        <w:t>
      17. Көрсетілетін қызметті алушының мемлекеттік қызметті көрсету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алуға мүмкіндігі бар.</w:t>
      </w:r>
    </w:p>
    <w:bookmarkEnd w:id="4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17-тармақ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18. Алып тасталды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550" w:id="441"/>
          <w:p>
            <w:pPr>
              <w:spacing w:after="20"/>
              <w:ind w:left="20"/>
              <w:jc w:val="both"/>
            </w:pPr>
            <w:r>
              <w:rPr>
                <w:rFonts w:ascii="Times New Roman"/>
                <w:b w:val="false"/>
                <w:i w:val="false"/>
                <w:color w:val="000000"/>
                <w:sz w:val="20"/>
              </w:rPr>
              <w:t>
"Арнаулы мемлекеттік жәрдемақы</w:t>
            </w:r>
            <w:r>
              <w:br/>
            </w:r>
            <w:r>
              <w:rPr>
                <w:rFonts w:ascii="Times New Roman"/>
                <w:b w:val="false"/>
                <w:i w:val="false"/>
                <w:color w:val="000000"/>
                <w:sz w:val="20"/>
              </w:rPr>
              <w:t>
тағайындау" мемлекеттік көрсетілетін</w:t>
            </w:r>
            <w:r>
              <w:br/>
            </w:r>
            <w:r>
              <w:rPr>
                <w:rFonts w:ascii="Times New Roman"/>
                <w:b w:val="false"/>
                <w:i w:val="false"/>
                <w:color w:val="000000"/>
                <w:sz w:val="20"/>
              </w:rPr>
              <w:t>
қызмет стандартына</w:t>
            </w:r>
            <w:r>
              <w:br/>
            </w:r>
            <w:r>
              <w:rPr>
                <w:rFonts w:ascii="Times New Roman"/>
                <w:b w:val="false"/>
                <w:i w:val="false"/>
                <w:color w:val="000000"/>
                <w:sz w:val="20"/>
              </w:rPr>
              <w:t>
1-қосымша</w:t>
            </w:r>
          </w:p>
          <w:bookmarkEnd w:id="441"/>
        </w:tc>
      </w:tr>
    </w:tbl>
    <w:p>
      <w:pPr>
        <w:spacing w:after="0"/>
        <w:ind w:left="0"/>
        <w:jc w:val="left"/>
      </w:pPr>
      <w:r>
        <w:rPr>
          <w:rFonts w:ascii="Times New Roman"/>
          <w:b w:val="false"/>
          <w:i w:val="false"/>
          <w:color w:val="ff0000"/>
          <w:sz w:val="28"/>
        </w:rPr>
        <w:t xml:space="preserve">      </w:t>
      </w:r>
      <w:r>
        <w:rPr>
          <w:rFonts w:ascii="Times New Roman"/>
          <w:b w:val="false"/>
          <w:i w:val="false"/>
          <w:color w:val="ff0000"/>
          <w:sz w:val="28"/>
        </w:rPr>
        <w:t xml:space="preserve">Ескерту. 1-қосымша жаңа редакцияда – ҚР Еңбек және халықты әлеуметтік қорғау министрінің 28.04.2018 </w:t>
      </w:r>
      <w:r>
        <w:rPr>
          <w:rFonts w:ascii="Times New Roman"/>
          <w:b w:val="false"/>
          <w:i w:val="false"/>
          <w:color w:val="000000"/>
          <w:sz w:val="28"/>
        </w:rPr>
        <w:t>№ 158</w:t>
      </w:r>
      <w:r>
        <w:rPr>
          <w:rFonts w:ascii="Times New Roman"/>
          <w:b w:val="false"/>
          <w:i w:val="false"/>
          <w:color w:val="ff0000"/>
          <w:sz w:val="28"/>
        </w:rPr>
        <w:t xml:space="preserve"> (01.07.2018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_______________________________________________________________</w:t>
      </w:r>
    </w:p>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әлеуметтiк қорғау және көші-қон комитетінің _____________________________</w:t>
      </w:r>
    </w:p>
    <w:p>
      <w:pPr>
        <w:spacing w:after="0"/>
        <w:ind w:left="0"/>
        <w:jc w:val="both"/>
      </w:pPr>
      <w:r>
        <w:rPr>
          <w:rFonts w:ascii="Times New Roman"/>
          <w:b w:val="false"/>
          <w:i w:val="false"/>
          <w:color w:val="000000"/>
          <w:sz w:val="28"/>
        </w:rPr>
        <w:t>
      облысы (қаласы) бойынша департаменті)</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(ша)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күнi: ______ жылғы "___" ___________, </w:t>
      </w:r>
    </w:p>
    <w:p>
      <w:pPr>
        <w:spacing w:after="0"/>
        <w:ind w:left="0"/>
        <w:jc w:val="both"/>
      </w:pPr>
      <w:r>
        <w:rPr>
          <w:rFonts w:ascii="Times New Roman"/>
          <w:b w:val="false"/>
          <w:i w:val="false"/>
          <w:color w:val="000000"/>
          <w:sz w:val="28"/>
        </w:rPr>
        <w:t>
      ________________________________________________ мекенжайы бойынша тұратын</w:t>
      </w:r>
    </w:p>
    <w:p>
      <w:pPr>
        <w:spacing w:after="0"/>
        <w:ind w:left="0"/>
        <w:jc w:val="both"/>
      </w:pPr>
      <w:r>
        <w:rPr>
          <w:rFonts w:ascii="Times New Roman"/>
          <w:b w:val="false"/>
          <w:i w:val="false"/>
          <w:color w:val="000000"/>
          <w:sz w:val="28"/>
        </w:rPr>
        <w:t>
      Жеке шоттың № _____________ Банктің атауы __________________________________</w:t>
      </w:r>
    </w:p>
    <w:p>
      <w:pPr>
        <w:spacing w:after="0"/>
        <w:ind w:left="0"/>
        <w:jc w:val="both"/>
      </w:pPr>
      <w:r>
        <w:rPr>
          <w:rFonts w:ascii="Times New Roman"/>
          <w:b w:val="false"/>
          <w:i w:val="false"/>
          <w:color w:val="000000"/>
          <w:sz w:val="28"/>
        </w:rPr>
        <w:t>
      Жеке сәйкестендіру нөмірі (ЖСН): ____________________________________________</w:t>
      </w:r>
    </w:p>
    <w:p>
      <w:pPr>
        <w:spacing w:after="0"/>
        <w:ind w:left="0"/>
        <w:jc w:val="both"/>
      </w:pPr>
      <w:r>
        <w:rPr>
          <w:rFonts w:ascii="Times New Roman"/>
          <w:b w:val="false"/>
          <w:i w:val="false"/>
          <w:color w:val="000000"/>
          <w:sz w:val="28"/>
        </w:rPr>
        <w:t>
      Жеке басты куәландыратын құжаттың (паспорттың) деректері: № __________________</w:t>
      </w:r>
    </w:p>
    <w:p>
      <w:pPr>
        <w:spacing w:after="0"/>
        <w:ind w:left="0"/>
        <w:jc w:val="both"/>
      </w:pPr>
      <w:r>
        <w:rPr>
          <w:rFonts w:ascii="Times New Roman"/>
          <w:b w:val="false"/>
          <w:i w:val="false"/>
          <w:color w:val="000000"/>
          <w:sz w:val="28"/>
        </w:rPr>
        <w:t>
      ___________________.</w:t>
      </w:r>
    </w:p>
    <w:p>
      <w:pPr>
        <w:spacing w:after="0"/>
        <w:ind w:left="0"/>
        <w:jc w:val="both"/>
      </w:pPr>
      <w:r>
        <w:rPr>
          <w:rFonts w:ascii="Times New Roman"/>
          <w:b w:val="false"/>
          <w:i w:val="false"/>
          <w:color w:val="000000"/>
          <w:sz w:val="28"/>
        </w:rPr>
        <w:t>
      Маған ____________________________________________________ ретінде (санатын көрсету)</w:t>
      </w:r>
    </w:p>
    <w:p>
      <w:pPr>
        <w:spacing w:after="0"/>
        <w:ind w:left="0"/>
        <w:jc w:val="both"/>
      </w:pPr>
      <w:r>
        <w:rPr>
          <w:rFonts w:ascii="Times New Roman"/>
          <w:b w:val="false"/>
          <w:i w:val="false"/>
          <w:color w:val="000000"/>
          <w:sz w:val="28"/>
        </w:rPr>
        <w:t>
      арнаулы мемлекеттік жәрдемақы тағайындауды сұраймын.</w:t>
      </w:r>
    </w:p>
    <w:p>
      <w:pPr>
        <w:spacing w:after="0"/>
        <w:ind w:left="0"/>
        <w:jc w:val="both"/>
      </w:pPr>
      <w:r>
        <w:rPr>
          <w:rFonts w:ascii="Times New Roman"/>
          <w:b w:val="false"/>
          <w:i w:val="false"/>
          <w:color w:val="000000"/>
          <w:sz w:val="28"/>
        </w:rPr>
        <w:t>
      Зейнетақы, мүгедектік бойынша, асыраушысынан айрылу жағдайы бойынша</w:t>
      </w:r>
    </w:p>
    <w:p>
      <w:pPr>
        <w:spacing w:after="0"/>
        <w:ind w:left="0"/>
        <w:jc w:val="both"/>
      </w:pPr>
      <w:r>
        <w:rPr>
          <w:rFonts w:ascii="Times New Roman"/>
          <w:b w:val="false"/>
          <w:i w:val="false"/>
          <w:color w:val="000000"/>
          <w:sz w:val="28"/>
        </w:rPr>
        <w:t>
      мемлекеттік әлеуметтік жәрдемақы, мемлекеттік арнайы жәрдемақы аламын (қажеттінің асты сызылсын)</w:t>
      </w:r>
    </w:p>
    <w:p>
      <w:pPr>
        <w:spacing w:after="0"/>
        <w:ind w:left="0"/>
        <w:jc w:val="both"/>
      </w:pPr>
      <w:r>
        <w:rPr>
          <w:rFonts w:ascii="Times New Roman"/>
          <w:b w:val="false"/>
          <w:i w:val="false"/>
          <w:color w:val="000000"/>
          <w:sz w:val="28"/>
        </w:rPr>
        <w:t>
      Сіз арнаулы мемлекеттік жәрдемақыны басқа негіздемелер бойынша аласыз ба</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(жоқ, иә; егер алсаңыз,қандай негіздеме бойынша алатыңызды көрсетіңіз)</w:t>
      </w:r>
    </w:p>
    <w:p>
      <w:pPr>
        <w:spacing w:after="0"/>
        <w:ind w:left="0"/>
        <w:jc w:val="both"/>
      </w:pPr>
      <w:r>
        <w:rPr>
          <w:rFonts w:ascii="Times New Roman"/>
          <w:b w:val="false"/>
          <w:i w:val="false"/>
          <w:color w:val="000000"/>
          <w:sz w:val="28"/>
        </w:rPr>
        <w:t>
      Төлемді тағайындауға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Мемлекеттік көрсетілетін қызметті ақпараттық жүйелерде қамтылған, заңмен</w:t>
      </w:r>
    </w:p>
    <w:p>
      <w:pPr>
        <w:spacing w:after="0"/>
        <w:ind w:left="0"/>
        <w:jc w:val="both"/>
      </w:pPr>
      <w:r>
        <w:rPr>
          <w:rFonts w:ascii="Times New Roman"/>
          <w:b w:val="false"/>
          <w:i w:val="false"/>
          <w:color w:val="000000"/>
          <w:sz w:val="28"/>
        </w:rPr>
        <w:t>
      қорғалатын құпиядан тұратын мәлiметтердi пайдалануға келісім беремін.</w:t>
      </w:r>
    </w:p>
    <w:p>
      <w:pPr>
        <w:spacing w:after="0"/>
        <w:ind w:left="0"/>
        <w:jc w:val="both"/>
      </w:pPr>
      <w:r>
        <w:rPr>
          <w:rFonts w:ascii="Times New Roman"/>
          <w:b w:val="false"/>
          <w:i w:val="false"/>
          <w:color w:val="000000"/>
          <w:sz w:val="28"/>
        </w:rPr>
        <w:t>
      Жәрдемақыны тағайындау (тағайындаудан бас тарту) туралы шешім қабылдау жөнінде</w:t>
      </w:r>
    </w:p>
    <w:p>
      <w:pPr>
        <w:spacing w:after="0"/>
        <w:ind w:left="0"/>
        <w:jc w:val="both"/>
      </w:pPr>
      <w:r>
        <w:rPr>
          <w:rFonts w:ascii="Times New Roman"/>
          <w:b w:val="false"/>
          <w:i w:val="false"/>
          <w:color w:val="000000"/>
          <w:sz w:val="28"/>
        </w:rPr>
        <w:t>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 мөлшерінің тоқтатылуына, тоқтатыла тұруына, өзгеруіне алып</w:t>
      </w:r>
    </w:p>
    <w:p>
      <w:pPr>
        <w:spacing w:after="0"/>
        <w:ind w:left="0"/>
        <w:jc w:val="both"/>
      </w:pPr>
      <w:r>
        <w:rPr>
          <w:rFonts w:ascii="Times New Roman"/>
          <w:b w:val="false"/>
          <w:i w:val="false"/>
          <w:color w:val="000000"/>
          <w:sz w:val="28"/>
        </w:rPr>
        <w:t>
      келетін барлық өзгерістер туралы, сондай-ақ тұрғылықты жерімнің (оның ішінде Қазақстан</w:t>
      </w:r>
    </w:p>
    <w:p>
      <w:pPr>
        <w:spacing w:after="0"/>
        <w:ind w:left="0"/>
        <w:jc w:val="both"/>
      </w:pPr>
      <w:r>
        <w:rPr>
          <w:rFonts w:ascii="Times New Roman"/>
          <w:b w:val="false"/>
          <w:i w:val="false"/>
          <w:color w:val="000000"/>
          <w:sz w:val="28"/>
        </w:rPr>
        <w:t>
      Республикасының шегінен тыс жерге шығу), анкета деректерінің, банк деректемелерінің</w:t>
      </w:r>
    </w:p>
    <w:p>
      <w:pPr>
        <w:spacing w:after="0"/>
        <w:ind w:left="0"/>
        <w:jc w:val="both"/>
      </w:pPr>
      <w:r>
        <w:rPr>
          <w:rFonts w:ascii="Times New Roman"/>
          <w:b w:val="false"/>
          <w:i w:val="false"/>
          <w:color w:val="000000"/>
          <w:sz w:val="28"/>
        </w:rPr>
        <w:t>
      өзгергені туралы Мемлекеттік корпорацияның бөлімшесіне10 жұмыс күні ішінде хабарлауға міндеттенемін.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 телефоны __________ ұялы телефон ___________ Е-mail _______________________</w:t>
      </w:r>
    </w:p>
    <w:p>
      <w:pPr>
        <w:spacing w:after="0"/>
        <w:ind w:left="0"/>
        <w:jc w:val="both"/>
      </w:pPr>
      <w:r>
        <w:rPr>
          <w:rFonts w:ascii="Times New Roman"/>
          <w:b w:val="false"/>
          <w:i w:val="false"/>
          <w:color w:val="000000"/>
          <w:sz w:val="28"/>
        </w:rPr>
        <w:t>
      өтініш берген күні: 20__ жылғы "___" _________</w:t>
      </w:r>
    </w:p>
    <w:p>
      <w:pPr>
        <w:spacing w:after="0"/>
        <w:ind w:left="0"/>
        <w:jc w:val="both"/>
      </w:pPr>
      <w:r>
        <w:rPr>
          <w:rFonts w:ascii="Times New Roman"/>
          <w:b w:val="false"/>
          <w:i w:val="false"/>
          <w:color w:val="000000"/>
          <w:sz w:val="28"/>
        </w:rPr>
        <w:t>
      Өтініш берушінің қолы ______________________________________________________</w:t>
      </w:r>
    </w:p>
    <w:p>
      <w:pPr>
        <w:spacing w:after="0"/>
        <w:ind w:left="0"/>
        <w:jc w:val="both"/>
      </w:pPr>
      <w:r>
        <w:rPr>
          <w:rFonts w:ascii="Times New Roman"/>
          <w:b w:val="false"/>
          <w:i w:val="false"/>
          <w:color w:val="000000"/>
          <w:sz w:val="28"/>
        </w:rPr>
        <w:t>
      Азамат ___________________________________________________________________</w:t>
      </w:r>
    </w:p>
    <w:p>
      <w:pPr>
        <w:spacing w:after="0"/>
        <w:ind w:left="0"/>
        <w:jc w:val="both"/>
      </w:pPr>
      <w:r>
        <w:rPr>
          <w:rFonts w:ascii="Times New Roman"/>
          <w:b w:val="false"/>
          <w:i w:val="false"/>
          <w:color w:val="000000"/>
          <w:sz w:val="28"/>
        </w:rPr>
        <w:t>
      өтініші № _____________ болып тіркелді.</w:t>
      </w:r>
    </w:p>
    <w:p>
      <w:pPr>
        <w:spacing w:after="0"/>
        <w:ind w:left="0"/>
        <w:jc w:val="both"/>
      </w:pPr>
      <w:r>
        <w:rPr>
          <w:rFonts w:ascii="Times New Roman"/>
          <w:b w:val="false"/>
          <w:i w:val="false"/>
          <w:color w:val="000000"/>
          <w:sz w:val="28"/>
        </w:rPr>
        <w:t>
      Құжаттар қабылданған күн 20__ жылғы "___" 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және қолы</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552" w:id="442"/>
          <w:p>
            <w:pPr>
              <w:spacing w:after="20"/>
              <w:ind w:left="20"/>
              <w:jc w:val="both"/>
            </w:pPr>
            <w:r>
              <w:rPr>
                <w:rFonts w:ascii="Times New Roman"/>
                <w:b w:val="false"/>
                <w:i w:val="false"/>
                <w:color w:val="000000"/>
                <w:sz w:val="20"/>
              </w:rPr>
              <w:t>
"Арнаулы мемлекеттік</w:t>
            </w:r>
            <w:r>
              <w:br/>
            </w:r>
            <w:r>
              <w:rPr>
                <w:rFonts w:ascii="Times New Roman"/>
                <w:b w:val="false"/>
                <w:i w:val="false"/>
                <w:color w:val="000000"/>
                <w:sz w:val="20"/>
              </w:rPr>
              <w:t>жәрдемақы тағайындау"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bookmarkEnd w:id="442"/>
        </w:tc>
      </w:tr>
    </w:tbl>
    <w:p>
      <w:pPr>
        <w:spacing w:after="0"/>
        <w:ind w:left="0"/>
        <w:jc w:val="left"/>
      </w:pPr>
      <w:r>
        <w:rPr>
          <w:rFonts w:ascii="Times New Roman"/>
          <w:b w:val="false"/>
          <w:i w:val="false"/>
          <w:color w:val="000000"/>
          <w:sz w:val="28"/>
        </w:rPr>
        <w:t xml:space="preserve">      </w:t>
      </w:r>
      <w:r>
        <w:rPr>
          <w:rFonts w:ascii="Times New Roman"/>
          <w:b w:val="false"/>
          <w:i w:val="false"/>
          <w:color w:val="000000"/>
          <w:sz w:val="28"/>
        </w:rPr>
        <w:t>Аудан коды _______________________</w:t>
      </w:r>
      <w:r>
        <w:br/>
      </w:r>
      <w:r>
        <w:rPr>
          <w:rFonts w:ascii="Times New Roman"/>
          <w:b w:val="false"/>
          <w:i w:val="false"/>
          <w:color w:val="000000"/>
          <w:sz w:val="28"/>
        </w:rPr>
        <w:t>
      Қазақстан Республикасы Еңбек, әлеуметтiк қорғау және көші-қон комитетінің</w:t>
      </w:r>
      <w:r>
        <w:br/>
      </w:r>
      <w:r>
        <w:rPr>
          <w:rFonts w:ascii="Times New Roman"/>
          <w:b w:val="false"/>
          <w:i w:val="false"/>
          <w:color w:val="000000"/>
          <w:sz w:val="28"/>
        </w:rPr>
        <w:t>
      _____________ облысы (қаласы) бойынша департаменті</w:t>
      </w:r>
      <w:r>
        <w:br/>
      </w:r>
      <w:r>
        <w:rPr>
          <w:rFonts w:ascii="Times New Roman"/>
          <w:b w:val="false"/>
          <w:i w:val="false"/>
          <w:color w:val="000000"/>
          <w:sz w:val="28"/>
        </w:rPr>
        <w:t>
</w:t>
      </w:r>
    </w:p>
    <w:bookmarkStart w:name="z1765" w:id="443"/>
    <w:p>
      <w:pPr>
        <w:spacing w:after="0"/>
        <w:ind w:left="0"/>
        <w:jc w:val="left"/>
      </w:pPr>
      <w:r>
        <w:rPr>
          <w:rFonts w:ascii="Times New Roman"/>
          <w:b/>
          <w:i w:val="false"/>
          <w:color w:val="000000"/>
        </w:rPr>
        <w:t xml:space="preserve"> Өтiнiш</w:t>
      </w:r>
    </w:p>
    <w:bookmarkEnd w:id="443"/>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04.07.2017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val="false"/>
          <w:i w:val="false"/>
          <w:color w:val="000000"/>
          <w:sz w:val="28"/>
        </w:rPr>
        <w:t>
      Азамат(ша) _______________________________________________________</w:t>
      </w:r>
      <w:r>
        <w:br/>
      </w:r>
      <w:r>
        <w:rPr>
          <w:rFonts w:ascii="Times New Roman"/>
          <w:b w:val="false"/>
          <w:i w:val="false"/>
          <w:color w:val="000000"/>
          <w:sz w:val="28"/>
        </w:rPr>
        <w:t>
      (өтініш берушінің тегі, аты, әкесінің аты (бар болса)</w:t>
      </w:r>
      <w:r>
        <w:br/>
      </w:r>
      <w:r>
        <w:rPr>
          <w:rFonts w:ascii="Times New Roman"/>
          <w:b w:val="false"/>
          <w:i w:val="false"/>
          <w:color w:val="000000"/>
          <w:sz w:val="28"/>
        </w:rPr>
        <w:t>
      Туған күнi: ______ жылғы "___" __________</w:t>
      </w:r>
      <w:r>
        <w:br/>
      </w:r>
      <w:r>
        <w:rPr>
          <w:rFonts w:ascii="Times New Roman"/>
          <w:b w:val="false"/>
          <w:i w:val="false"/>
          <w:color w:val="000000"/>
          <w:sz w:val="28"/>
        </w:rPr>
        <w:t>
      Жеке сәйкестендіру нөмірі:________________________________________</w:t>
      </w:r>
      <w:r>
        <w:br/>
      </w:r>
      <w:r>
        <w:rPr>
          <w:rFonts w:ascii="Times New Roman"/>
          <w:b w:val="false"/>
          <w:i w:val="false"/>
          <w:color w:val="000000"/>
          <w:sz w:val="28"/>
        </w:rPr>
        <w:t>
      Жеке басты куәландыратын құжаттың түрі: _________________________</w:t>
      </w:r>
      <w:r>
        <w:br/>
      </w:r>
      <w:r>
        <w:rPr>
          <w:rFonts w:ascii="Times New Roman"/>
          <w:b w:val="false"/>
          <w:i w:val="false"/>
          <w:color w:val="000000"/>
          <w:sz w:val="28"/>
        </w:rPr>
        <w:t>
      Құжаттың сериясы: _______ құжаттың нөмірі: ______ кім берген: ______</w:t>
      </w:r>
      <w:r>
        <w:br/>
      </w:r>
      <w:r>
        <w:rPr>
          <w:rFonts w:ascii="Times New Roman"/>
          <w:b w:val="false"/>
          <w:i w:val="false"/>
          <w:color w:val="000000"/>
          <w:sz w:val="28"/>
        </w:rPr>
        <w:t>
      Берілген күні: _______ жылғы "___"_______________________</w:t>
      </w:r>
      <w:r>
        <w:br/>
      </w:r>
      <w:r>
        <w:rPr>
          <w:rFonts w:ascii="Times New Roman"/>
          <w:b w:val="false"/>
          <w:i w:val="false"/>
          <w:color w:val="000000"/>
          <w:sz w:val="28"/>
        </w:rPr>
        <w:t>
      Тұрғылықты тұратын жерінің мекенжайы: ________________________ облысы ______________________</w:t>
      </w:r>
      <w:r>
        <w:br/>
      </w:r>
      <w:r>
        <w:rPr>
          <w:rFonts w:ascii="Times New Roman"/>
          <w:b w:val="false"/>
          <w:i w:val="false"/>
          <w:color w:val="000000"/>
          <w:sz w:val="28"/>
        </w:rPr>
        <w:t>
      қаласы (ауданы) _________________________ ауылы ______________ көшесі (шағынауданы) ____________ үй ______________пәтер</w:t>
      </w:r>
      <w:r>
        <w:br/>
      </w:r>
      <w:r>
        <w:rPr>
          <w:rFonts w:ascii="Times New Roman"/>
          <w:b w:val="false"/>
          <w:i w:val="false"/>
          <w:color w:val="000000"/>
          <w:sz w:val="28"/>
        </w:rPr>
        <w:t>
      Маған мүгедек балаға, қамқоршылықтағы адамға (қажетінің асты сызылсын) __________________________________________________________</w:t>
      </w:r>
      <w:r>
        <w:br/>
      </w:r>
      <w:r>
        <w:rPr>
          <w:rFonts w:ascii="Times New Roman"/>
          <w:b w:val="false"/>
          <w:i w:val="false"/>
          <w:color w:val="000000"/>
          <w:sz w:val="28"/>
        </w:rPr>
        <w:t>
      (заңды өкілі өтініш берген жағдайда мүгедектігінің санаты, баланың немесе қамқоршылықтағы адамның тегі, аты, әкесінің аты және туылған жылы көрсетілу қажет) мүгедектігі бойынша мемлекеттік әлеуметтік жәрдемақы, мүгедектігі бойынша арнаулы мемлекеттік жәрдемақы (қажетінің асты сызылсын) тағайындауды сұраймын.</w:t>
      </w:r>
      <w:r>
        <w:br/>
      </w:r>
      <w:r>
        <w:rPr>
          <w:rFonts w:ascii="Times New Roman"/>
          <w:b w:val="false"/>
          <w:i w:val="false"/>
          <w:color w:val="000000"/>
          <w:sz w:val="28"/>
        </w:rPr>
        <w:t>
      Ескертпе:</w:t>
      </w:r>
      <w:r>
        <w:br/>
      </w:r>
      <w:r>
        <w:rPr>
          <w:rFonts w:ascii="Times New Roman"/>
          <w:b w:val="false"/>
          <w:i w:val="false"/>
          <w:color w:val="000000"/>
          <w:sz w:val="28"/>
        </w:rPr>
        <w:t>
      Бұрын басқа негіздер бойынша немесе басқа ведомстводан төлемдер тағайындалғанын/тағайындалмағанын (қажет емесі сызылып тасталсын) хабарлаймын.</w:t>
      </w:r>
      <w:r>
        <w:br/>
      </w:r>
      <w:r>
        <w:rPr>
          <w:rFonts w:ascii="Times New Roman"/>
          <w:b w:val="false"/>
          <w:i w:val="false"/>
          <w:color w:val="000000"/>
          <w:sz w:val="28"/>
        </w:rPr>
        <w:t>
      Бір уақытта әртүрлі мемлекеттік жәрдемақылар алуға құқығым болған кезде қолданыстағы заңнамаға сәйкес өз қалауым бойынша олардың біреуін ғана алуға құқығым бар екені хабарланды.</w:t>
      </w:r>
      <w:r>
        <w:br/>
      </w: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10 күн ішінде хабарлауға міндеттенемін.</w:t>
      </w:r>
      <w:r>
        <w:br/>
      </w:r>
      <w:r>
        <w:rPr>
          <w:rFonts w:ascii="Times New Roman"/>
          <w:b w:val="false"/>
          <w:i w:val="false"/>
          <w:color w:val="000000"/>
          <w:sz w:val="28"/>
        </w:rPr>
        <w:t>
      Ұсынылған құжаттардың түпнұсқалылығы үшін құқықтық жауапкершілікте боламын.</w:t>
      </w:r>
      <w:r>
        <w:br/>
      </w:r>
      <w:r>
        <w:rPr>
          <w:rFonts w:ascii="Times New Roman"/>
          <w:b w:val="false"/>
          <w:i w:val="false"/>
          <w:color w:val="000000"/>
          <w:sz w:val="28"/>
        </w:rPr>
        <w:t>
      Өтінішке қоса берілген құжаттардың тізбесі:</w:t>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тағайындауға қажетті менің дербес деректерімді жинауға және өңдеуге келісім беремін.</w:t>
      </w:r>
      <w:r>
        <w:br/>
      </w: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тағайындау (тағайындаудан бас тарту) туралы шешім қабылдау жөнінде ұялы телефонға sms-хабар жіберу арқылы хабардар етуге келісім беремін.</w:t>
      </w:r>
      <w:r>
        <w:br/>
      </w:r>
      <w:r>
        <w:rPr>
          <w:rFonts w:ascii="Times New Roman"/>
          <w:b w:val="false"/>
          <w:i w:val="false"/>
          <w:color w:val="000000"/>
          <w:sz w:val="28"/>
        </w:rPr>
        <w:t>
      Өтініш берушінің байланыс деректері:</w:t>
      </w:r>
      <w:r>
        <w:br/>
      </w:r>
      <w:r>
        <w:rPr>
          <w:rFonts w:ascii="Times New Roman"/>
          <w:b w:val="false"/>
          <w:i w:val="false"/>
          <w:color w:val="000000"/>
          <w:sz w:val="28"/>
        </w:rPr>
        <w:t>
      үй телефоны _______ ұялы телефон _________ Е-mail _____________</w:t>
      </w:r>
      <w:r>
        <w:br/>
      </w:r>
      <w:r>
        <w:rPr>
          <w:rFonts w:ascii="Times New Roman"/>
          <w:b w:val="false"/>
          <w:i w:val="false"/>
          <w:color w:val="000000"/>
          <w:sz w:val="28"/>
        </w:rPr>
        <w:t>
      өтініш берген күні: 20__ жылғы "___" _____________</w:t>
      </w:r>
      <w:r>
        <w:br/>
      </w:r>
      <w:r>
        <w:rPr>
          <w:rFonts w:ascii="Times New Roman"/>
          <w:b w:val="false"/>
          <w:i w:val="false"/>
          <w:color w:val="000000"/>
          <w:sz w:val="28"/>
        </w:rPr>
        <w:t>
      Өтініш берушінің қолы ________________________________________</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құжаттарды қабылдаған адамның тегі, аты, әкесінің аты (бар болса) және қолы</w:t>
      </w:r>
      <w:r>
        <w:br/>
      </w:r>
      <w:r>
        <w:rPr>
          <w:rFonts w:ascii="Times New Roman"/>
          <w:b w:val="false"/>
          <w:i w:val="false"/>
          <w:color w:val="000000"/>
          <w:sz w:val="28"/>
        </w:rPr>
        <w:t>
      ----------------------------------------------------------------------------------------</w:t>
      </w:r>
      <w:r>
        <w:br/>
      </w:r>
      <w:r>
        <w:rPr>
          <w:rFonts w:ascii="Times New Roman"/>
          <w:b w:val="false"/>
          <w:i w:val="false"/>
          <w:color w:val="000000"/>
          <w:sz w:val="28"/>
        </w:rPr>
        <w:t>
      (қию сызығы)</w:t>
      </w:r>
      <w:r>
        <w:br/>
      </w:r>
      <w:r>
        <w:rPr>
          <w:rFonts w:ascii="Times New Roman"/>
          <w:b w:val="false"/>
          <w:i w:val="false"/>
          <w:color w:val="000000"/>
          <w:sz w:val="28"/>
        </w:rPr>
        <w:t>
      Азамат _______________________________ мүгедектігі бойынша мемлекеттік әлеуметтік жәрдемақы, мүгедектігі бойынша арнаулы мемлекеттік жәрдемақы тағайындауға өтініші қабылданды.</w:t>
      </w:r>
      <w:r>
        <w:br/>
      </w:r>
      <w:r>
        <w:rPr>
          <w:rFonts w:ascii="Times New Roman"/>
          <w:b w:val="false"/>
          <w:i w:val="false"/>
          <w:color w:val="000000"/>
          <w:sz w:val="28"/>
        </w:rPr>
        <w:t>
      Құжаттарды қабылдаған күн: 20__ жылғы "___" __________ (көрсетілетін қызметті алу күні өтінішті Мемлекеттік корпорацияның бөлімшесінде тіркеген күннен бастап).</w:t>
      </w:r>
      <w:r>
        <w:br/>
      </w:r>
      <w:r>
        <w:rPr>
          <w:rFonts w:ascii="Times New Roman"/>
          <w:b w:val="false"/>
          <w:i w:val="false"/>
          <w:color w:val="000000"/>
          <w:sz w:val="28"/>
        </w:rPr>
        <w:t>
      Мүгедектігі бойынша мемлекеттік әлеуметтік жәрдемақы, мүгедектігі бойынша арнаулы мемлекеттік жәрдемақы мөлшерінің өзгеруіне әкелетін барлық өзгерістер, сондай-ақ тұрғылықты жерімнің (оның ішінде Қазақстан Республикасының шегінен тыс жерлерге кету), анкета деректерінің, банк деректемелерінің өзгеруі туралы Мемлекеттік корпорацияның бөлімшесіне 10 күн ішінде хабарлауға міндеттенемін.</w:t>
      </w:r>
      <w:r>
        <w:br/>
      </w:r>
      <w:r>
        <w:rPr>
          <w:rFonts w:ascii="Times New Roman"/>
          <w:b w:val="false"/>
          <w:i w:val="false"/>
          <w:color w:val="000000"/>
          <w:sz w:val="28"/>
        </w:rPr>
        <w:t>
      Дәйексіз мәліметтер мен жасанды құжаттарды ұсынған үшін жауапкершілік туралы ескертілді.</w:t>
      </w:r>
      <w:r>
        <w:br/>
      </w: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554" w:id="444"/>
          <w:p>
            <w:pPr>
              <w:spacing w:after="20"/>
              <w:ind w:left="20"/>
              <w:jc w:val="both"/>
            </w:pPr>
            <w:r>
              <w:rPr>
                <w:rFonts w:ascii="Times New Roman"/>
                <w:b w:val="false"/>
                <w:i w:val="false"/>
                <w:color w:val="000000"/>
                <w:sz w:val="20"/>
              </w:rPr>
              <w:t>
"Арнаулы мемлекеттік</w:t>
            </w:r>
            <w:r>
              <w:br/>
            </w:r>
            <w:r>
              <w:rPr>
                <w:rFonts w:ascii="Times New Roman"/>
                <w:b w:val="false"/>
                <w:i w:val="false"/>
                <w:color w:val="000000"/>
                <w:sz w:val="20"/>
              </w:rPr>
              <w:t>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bookmarkEnd w:id="444"/>
        </w:tc>
      </w:tr>
    </w:tbl>
    <w:bookmarkStart w:name="z555" w:id="445"/>
    <w:p>
      <w:pPr>
        <w:spacing w:after="0"/>
        <w:ind w:left="0"/>
        <w:jc w:val="left"/>
      </w:pPr>
      <w:r>
        <w:rPr>
          <w:rFonts w:ascii="Times New Roman"/>
          <w:b/>
          <w:i w:val="false"/>
          <w:color w:val="000000"/>
        </w:rPr>
        <w:t xml:space="preserve"> Жәрдемақы алуға құқықты растайтын құжаттардың тізбесі</w:t>
      </w:r>
    </w:p>
    <w:bookmarkEnd w:id="445"/>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15.04.2019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Жәрдемақы алуға құқықты растайтын құжаттар мыналар:</w:t>
      </w:r>
    </w:p>
    <w:p>
      <w:pPr>
        <w:spacing w:after="0"/>
        <w:ind w:left="0"/>
        <w:jc w:val="both"/>
      </w:pPr>
      <w:r>
        <w:rPr>
          <w:rFonts w:ascii="Times New Roman"/>
          <w:b w:val="false"/>
          <w:i w:val="false"/>
          <w:color w:val="000000"/>
          <w:sz w:val="28"/>
        </w:rPr>
        <w:t>
      1) Ұлы Отан соғысының қатысушылары мен мүгедектері үшін - Ұлы Отан соғысының қатысушысы мен мүгедегінің куәлігі;</w:t>
      </w:r>
    </w:p>
    <w:p>
      <w:pPr>
        <w:spacing w:after="0"/>
        <w:ind w:left="0"/>
        <w:jc w:val="both"/>
      </w:pPr>
      <w:r>
        <w:rPr>
          <w:rFonts w:ascii="Times New Roman"/>
          <w:b w:val="false"/>
          <w:i w:val="false"/>
          <w:color w:val="000000"/>
          <w:sz w:val="28"/>
        </w:rPr>
        <w:t>
      2) Кеңес Одағының Батырлары, Социалистік Еңбек Ерлері, үш дәрежедегі Даңқ орденінің, үш дәрежедегі Еңбек Даңқы орденінің иегерлері үшін - награданың куәлігі және (немесе) Ұлы Отан соғысына қатысушының немесе мүгедегінің куәлігі;</w:t>
      </w:r>
    </w:p>
    <w:p>
      <w:pPr>
        <w:spacing w:after="0"/>
        <w:ind w:left="0"/>
        <w:jc w:val="both"/>
      </w:pPr>
      <w:r>
        <w:rPr>
          <w:rFonts w:ascii="Times New Roman"/>
          <w:b w:val="false"/>
          <w:i w:val="false"/>
          <w:color w:val="000000"/>
          <w:sz w:val="28"/>
        </w:rPr>
        <w:t>
      3) "Қазақстанның ғарышкер-ұшқышы" құрметті атағына ие болған адамдар үшін - "Қазақстанның ғарышкер-ұшқышы" құрметті атағы берілгенін растайтын құжаты;</w:t>
      </w:r>
    </w:p>
    <w:p>
      <w:pPr>
        <w:spacing w:after="0"/>
        <w:ind w:left="0"/>
        <w:jc w:val="both"/>
      </w:pPr>
      <w:r>
        <w:rPr>
          <w:rFonts w:ascii="Times New Roman"/>
          <w:b w:val="false"/>
          <w:i w:val="false"/>
          <w:color w:val="000000"/>
          <w:sz w:val="28"/>
        </w:rPr>
        <w:t>
      4) "Халық қаһарманы" атағына ие болған адамдар үшін - "Халық қаһарманы" атағы берілгенін растайтын құжат";</w:t>
      </w:r>
    </w:p>
    <w:p>
      <w:pPr>
        <w:spacing w:after="0"/>
        <w:ind w:left="0"/>
        <w:jc w:val="both"/>
      </w:pPr>
      <w:r>
        <w:rPr>
          <w:rFonts w:ascii="Times New Roman"/>
          <w:b w:val="false"/>
          <w:i w:val="false"/>
          <w:color w:val="000000"/>
          <w:sz w:val="28"/>
        </w:rPr>
        <w:t>
      5) "Қазақстанның Еңбек Ері" атағына ие болған адамдар үшін - "Қазақстанның Еңбек Ері" атағы берілгенін растайтын құжат";</w:t>
      </w:r>
    </w:p>
    <w:p>
      <w:pPr>
        <w:spacing w:after="0"/>
        <w:ind w:left="0"/>
        <w:jc w:val="both"/>
      </w:pPr>
      <w:r>
        <w:rPr>
          <w:rFonts w:ascii="Times New Roman"/>
          <w:b w:val="false"/>
          <w:i w:val="false"/>
          <w:color w:val="000000"/>
          <w:sz w:val="28"/>
        </w:rPr>
        <w:t>
      6) жеңілдіктері мен кепілдіктері бойынша Ұлы Отан соғысына қатысушыларға теңестірілген адамдар үшін:</w:t>
      </w:r>
    </w:p>
    <w:p>
      <w:pPr>
        <w:spacing w:after="0"/>
        <w:ind w:left="0"/>
        <w:jc w:val="both"/>
      </w:pPr>
      <w:r>
        <w:rPr>
          <w:rFonts w:ascii="Times New Roman"/>
          <w:b w:val="false"/>
          <w:i w:val="false"/>
          <w:color w:val="000000"/>
          <w:sz w:val="28"/>
        </w:rPr>
        <w:t>
      Ұлы Отан соғысы кезеңінде майдандағы армия бөлімдерінің әскери қызметшілері үшін белгіленген жеңілдік жағдайларында зейнетақы тағайындау үшін қорғанысқа қатысуы 1998 жылғы 1 қаңтарға дейін еңбек өтіліне есептелген қалаларда қызмет өткерген бұрынғы КСР Одағының ішкі істер және мемлекеттік қауіпсіздік органдарының әскери қызметшілері, сондай-ақ басшы және қатардағы құрамының адамдары үшін - белгіленген үлгідегі куәлік немесе "Ұлы Отан соғысының қатысушылары мен мүгедектеріне және соларға теңестірілген адамдарға берілетін жеңілдіктер мен оларды әлеуметтік қорғау туралы" 1995 жылғы 28 сәуірдегі Қазақстан Республикасының Заңына (бұдан әрі - 1995 жылғы 28 сәуірдегі Заң)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Ұлы Отан соғысы кезеңінде майдандағы армияның құрамына кірген әскери бөлімдерде, штабтарда, мекемелерде штаттық лауазымдарды атқарған не тиісті кезеңде майдандағы армия бөлімдерінің әскери қызметшілері үшін белгіленген жеңілдік жағдайларында зейнетақы тағайындау үшін қорғанысқа қатысуы 1998 жылғы 1 қаңтарға дейін еңбек өтіліне есептелген қалаларда болған Кеңес Армиясының, Әскери-Теңіз Флотының, бұрынғы КСР Одағының әскерлері мен ішкі істер және мемлекеттік қауіпсіздік органдарының ерікті құрамдағы адамдары үшін - белгіленген үлгідегі куәлік немесе 1995 жылғы 28 сәуірдегі Заңға сәйкес жеңілдіктерге құқығы туралы белгісі бар зейнетақы куәлігі;</w:t>
      </w:r>
    </w:p>
    <w:p>
      <w:pPr>
        <w:spacing w:after="0"/>
        <w:ind w:left="0"/>
        <w:jc w:val="both"/>
      </w:pPr>
      <w:r>
        <w:rPr>
          <w:rFonts w:ascii="Times New Roman"/>
          <w:b w:val="false"/>
          <w:i w:val="false"/>
          <w:color w:val="000000"/>
          <w:sz w:val="28"/>
        </w:rPr>
        <w:t>
      Ұлы Отан соғысы кезеңінде майдандағы армияның және флоттың құрамына кірген бөлімдердің, штабтар мен мекемелердің құрамында полк балалары (тәрбиеленушілері) ретінде болған жеткіншектер мен юнгалар - белгіленген үлгідегі куәлік немесе 1995 жылғы 28 сәуірдегі Заңға сәйкес жеңілдіктерге құқығы туралы белгісі бар зейнетақы куәлігі;</w:t>
      </w:r>
    </w:p>
    <w:p>
      <w:pPr>
        <w:spacing w:after="0"/>
        <w:ind w:left="0"/>
        <w:jc w:val="both"/>
      </w:pPr>
      <w:r>
        <w:rPr>
          <w:rFonts w:ascii="Times New Roman"/>
          <w:b w:val="false"/>
          <w:i w:val="false"/>
          <w:color w:val="000000"/>
          <w:sz w:val="28"/>
        </w:rPr>
        <w:t>
      екінші дүниежүзілік соғыс жылдары шет елдердің аумақтарында партизандық жасақтардың, астыртын топтардың және басқа да антифашистік құрамалардың құрамында фашистік Германияға және оның одақтастарына қарсы ұрыс әрекеттеріне қатысқан адамдар - белгіленген үлгідегі куәлік немесе 1995 жылғы 28 сәуірдегі Заңға сәйкес жеңілдіктерге құқығы туралы белгісі бар зейнетақы куәлігі;</w:t>
      </w:r>
    </w:p>
    <w:p>
      <w:pPr>
        <w:spacing w:after="0"/>
        <w:ind w:left="0"/>
        <w:jc w:val="both"/>
      </w:pPr>
      <w:r>
        <w:rPr>
          <w:rFonts w:ascii="Times New Roman"/>
          <w:b w:val="false"/>
          <w:i w:val="false"/>
          <w:color w:val="000000"/>
          <w:sz w:val="28"/>
        </w:rPr>
        <w:t>
      Қатынас жолдары халықтық комиссариаты, Байланыс халықтық комиссариаты арнайы құрамаларының, кәсіпшілік және көлік кемелерінің жүзу құрамы мен авиацияның ұшу-көтеру құрамының, бұрынғы КСР Одағы Балық өнеркәсібі халық комиссариатының, Теңіз және өзен флотының Солтүстік теңіз жолы Бас басқармасының ұшу-көтеру құрамының, Ұлы Отан соғысы кезеңінде әскери қызметшілер жағдайына көшірілген және ұрыс майдандарының тылдағы шептері, флоттардың оперативтік еріксіз аймақтары шегінде майдандағы армия мен флот мүдделеріне орай міндеттерді атқарған жұмыскерлері, сондай-ақ Ұлы Отан соғысының бас кезінде мемлекеттердің порттарында тұтқындалған көлік флоты кемелері экипаждарының мүшелері үшін - белгіленген үлгідегі куәлік немесе 1995 жылғы 28 сәуірдегі Заңға сәйкес жеңілдікке құқығы туралы белгісі бар зейнетақы куәлігі;</w:t>
      </w:r>
    </w:p>
    <w:p>
      <w:pPr>
        <w:spacing w:after="0"/>
        <w:ind w:left="0"/>
        <w:jc w:val="both"/>
      </w:pPr>
      <w:r>
        <w:rPr>
          <w:rFonts w:ascii="Times New Roman"/>
          <w:b w:val="false"/>
          <w:i w:val="false"/>
          <w:color w:val="000000"/>
          <w:sz w:val="28"/>
        </w:rPr>
        <w:t>
      қоршау кезеңінде Ленинград қаласының кәсіпорындарында, мекемелері мен ұйымдарында жұмыс істеген және "Ленинградты қорғағаны үшін" медалімен әрі "Қоршаудағы Ленинград тұрғыны" белгісімен наградталған азаматтар - "Ленинградты қорғағаны үшін" медаліне немесе "Қоршаудағы Ленинград тұрғыны" белгісіне қоса берілетін немесе 1995 жылғы 28 сәуірдегі Заңға сәйкес жеңілдікке құқығы туралы белгісі бар зейнетақы куәлігі;</w:t>
      </w:r>
    </w:p>
    <w:p>
      <w:pPr>
        <w:spacing w:after="0"/>
        <w:ind w:left="0"/>
        <w:jc w:val="both"/>
      </w:pPr>
      <w:r>
        <w:rPr>
          <w:rFonts w:ascii="Times New Roman"/>
          <w:b w:val="false"/>
          <w:i w:val="false"/>
          <w:color w:val="000000"/>
          <w:sz w:val="28"/>
        </w:rPr>
        <w:t>
      екінші дүниежүзілік соғыс кезінде фашистер мен олардың одақтастары құрған концлагерьлердің, геттолардың және басқа, еріксіз ұстау орындарының жасы кәмелетке толмаған бұрынғы тұтқындары - жасы кәмелетке толмаған бұрынғы тұтқын куәлігі не екінші дүниежүзілік соғыс кезінде фашистер мен олардың одақтастары құрған концлагерьлерде, геттоларда және басқа да еріксіз ұстау орындарында еріксіз ұсталғандығы туралы мұрағаттық анықтама немесе 1995 жылғы 28 сәуірдегі Заңға сәйкес жеңілдікке құқығы туралы белгісі бар зейнетақы куәлігі;</w:t>
      </w:r>
    </w:p>
    <w:p>
      <w:pPr>
        <w:spacing w:after="0"/>
        <w:ind w:left="0"/>
        <w:jc w:val="both"/>
      </w:pPr>
      <w:r>
        <w:rPr>
          <w:rFonts w:ascii="Times New Roman"/>
          <w:b w:val="false"/>
          <w:i w:val="false"/>
          <w:color w:val="000000"/>
          <w:sz w:val="28"/>
        </w:rPr>
        <w:t>
      басқа мемлекеттердің аумақтарындағы ұрыс қимылдарына қатысушылар, атап айтқанда:</w:t>
      </w:r>
    </w:p>
    <w:p>
      <w:pPr>
        <w:spacing w:after="0"/>
        <w:ind w:left="0"/>
        <w:jc w:val="both"/>
      </w:pPr>
      <w:r>
        <w:rPr>
          <w:rFonts w:ascii="Times New Roman"/>
          <w:b w:val="false"/>
          <w:i w:val="false"/>
          <w:color w:val="000000"/>
          <w:sz w:val="28"/>
        </w:rPr>
        <w:t>
      бұрынғы КСР Одағы үкіметтік органдарының шешімдеріне сәйкес басқа мемлекеттің аумақтарындағы ұрыс қимылдарына қатысқан Кеңес Армиясының, Әскери-Теңіз флотының, Мемлекеттік қауіпсіздік комитетінің әскери қызметшілері, бұрынғы КСР Одағы Ішкі істер министрлігінің қатардағы және басқарушы құрамының адамдары (әскери мамандар мен кеңесшілерді қоса есептегенде); жаттығу жиындарына шақырылып, ұрыс қимылдары жүргізілген кезеңде Ауғанстанға жіберілген әскери міндеттілер;</w:t>
      </w:r>
    </w:p>
    <w:p>
      <w:pPr>
        <w:spacing w:after="0"/>
        <w:ind w:left="0"/>
        <w:jc w:val="both"/>
      </w:pPr>
      <w:r>
        <w:rPr>
          <w:rFonts w:ascii="Times New Roman"/>
          <w:b w:val="false"/>
          <w:i w:val="false"/>
          <w:color w:val="000000"/>
          <w:sz w:val="28"/>
        </w:rPr>
        <w:t>
      ұрыс қимылдары жүргізілген кезеңде осы елге жүк жеткізу үшін Ауғанстанға жіберілген автомобиль батальондарының әскери қызметшілері; бұрынғы КСР Одағының аумағынан Ауғанстанға жауынгерлік тапсырмаларды орындау үшін ұшулар жасаған ұшу құрамының әскери қызметшілері; Ауғанстандағы кеңес әскери құрамына қызмет көрсеткен жараланған, контузия алған немесе зақымданған не ұрыс қимылдарын қамтамасыз етуге қатысқаны үшін бұрынғы КСР Одағының ордендерімен және медальдарымен марапатталған жұмысшылар мен қызметшілер үшін - белгіленген үлгідегі куәлік, әскери комиссариаттан алынған, басқа мемлекет аумағында соғыс қимылдарына қатысқандығын растайтын анықтама немесе басқа мемлекеттердің аумағында ұрыс қимылдарына қатысқандығы туралы белгі жасалған әскери билет, Ауғанстандағы кеңес әскери құрамына қызмет көрсеткендігін растайтын құжат және жараланғанын, контузия алғанын немесе зақымданғанын растайтын медициналық құжаттар, ұрыс қимылдарын қамтамасыз етуге қатысқаны үшін бұрынғы КСР Одағының ордендеріне және медальдарына қоса берілетін куәлік;</w:t>
      </w:r>
    </w:p>
    <w:p>
      <w:pPr>
        <w:spacing w:after="0"/>
        <w:ind w:left="0"/>
        <w:jc w:val="both"/>
      </w:pPr>
      <w:r>
        <w:rPr>
          <w:rFonts w:ascii="Times New Roman"/>
          <w:b w:val="false"/>
          <w:i w:val="false"/>
          <w:color w:val="000000"/>
          <w:sz w:val="28"/>
        </w:rPr>
        <w:t>
      1986 - 1987 жылдары Чернобыль АЭС-індегі апаттың, азаматтық немесе әскери мақсаттағы объектілердегі басқа да радиациялық апаттар мен авариялардың зардаптарын жоюға қатысқан, сондай-ақ ядролық сынақтар мен жаттығуларға тікелей қатысқан адамдар үшін - Чернобыль АЭС-індегі аварияның зардаптарын жоюға қатысушы куәлігі немесе Чернобыль АЭС-індегі аварияның немесе азаматтық немесе әскери мақсаттағы объектілердегі басқа радиациялық апаттардың зардаптарын жоюға қатысқанын, ядролық сынақтар мен оқуларға тікелей қатысқанын растайтын құжат немесе әскери комиссариаттан немесе Қазақстан Республикасы Төтенше жағдайлар министрлігінен азаматтық немесе әскери мақсаттағы объектілердегі басқа радиациялық апаттар мен аварияларды жоюға қатысу, ядролық сынақтар мен оқуларға тікелей қатысу фактісін растайтын анықтама;</w:t>
      </w:r>
    </w:p>
    <w:p>
      <w:pPr>
        <w:spacing w:after="0"/>
        <w:ind w:left="0"/>
        <w:jc w:val="both"/>
      </w:pPr>
      <w:r>
        <w:rPr>
          <w:rFonts w:ascii="Times New Roman"/>
          <w:b w:val="false"/>
          <w:i w:val="false"/>
          <w:color w:val="000000"/>
          <w:sz w:val="28"/>
        </w:rPr>
        <w:t>
      7) жеңілдіктері мен кепілдіктері бойынша Ұлы Отан соғысының мүгедектеріне теңестірілген адамдар үшін:</w:t>
      </w:r>
    </w:p>
    <w:p>
      <w:pPr>
        <w:spacing w:after="0"/>
        <w:ind w:left="0"/>
        <w:jc w:val="both"/>
      </w:pPr>
      <w:r>
        <w:rPr>
          <w:rFonts w:ascii="Times New Roman"/>
          <w:b w:val="false"/>
          <w:i w:val="false"/>
          <w:color w:val="000000"/>
          <w:sz w:val="28"/>
        </w:rPr>
        <w:t>
      бұрынғы КСР Одағын қорғау кезінде, әскери қызметтің өзге де міндеттерін басқа уақытта орындау кезінде жаралануы, контузия алуы, зақымдануы салдарынан немесе майданда болуына байланысты, сондай-ақ Ауғанстанда немесе ұрыс қимылдары жүргізілген басқа мемлекеттерде әскери міндетін өтеу кезінде ауруға шалдығуы салдарынан мүгедек болған әскери қызметшілер үшін - әскери қызметшілер қатарындағы мүгедек екендігі туралы куәлігі (Кеңес Армиясы мүгедегінің жеңілдіктерге құқығы туралы), жараланғаны,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Заңға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қызметтік міндеттерін орындау кезінде жаралануы, контузия алуы, зақымдануы салдарынан не майданда болуына немесе ұрыс қимылдары жүргізілген мемлекеттерде қызметтік міндеттерін орындауына байланысты ауруға шалдығуы салдарынан мүгедек болған бұрынғы КСР Одағының мемлекеттік қауіпсіздік органдарының және ішкі істер органдарының басшы және қатардағы құрамындағы адамдар үшін - белгіленген үлгідегі куәлік, жаралануы, контузия алуы, зақымдануы туралы анықтама, ішкі істер органдарының, Ұлттық қауіпсіздік комитетінің тиісті анықтамасы немесе 1995 жылғы 28 сәуірдегі Заңға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1944 жылдың 1 қаңтарынан 1951 жылдың 31 желтоқсанына дейінгі кезеңде Украина КСР-і, Беларусь КСР-і, Литва КСР-і, Латвия КСР-і, Эстон КСР-і аумақтарында іс-қимыл жасаған халықты қорғаушы, жауды жоюшы батальондардың, взводтар мен отрядтардың жауынгерлерімен командалық құрамы қатарында болған, осы батальондарда, взводтарда, отрядтарда қызметтік міндетін атқару кезінде жаралануы, контузия алуы немесе зақымдануы салдарынан мүгедек болған адамдар үшін - белгіленген үлгідегі куәлік, жаралануы, контузия алуы, зақымдануы, мүгедектігі туралы анықтама, әскери комиссариаттан соғыс қимылдарына қатысқан фактісін растайтын анықтама немесе 1995 жылғы 28 сәуірдегі Заңға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басқа елдерде іс-қимыл жасаған әскер құрамдарына қызмет көрсеткен және ұрыс қимылдарын жүргізу кезінде жаралануы, контузия алуы немесе зақымдануы салдарынан мүгедек болған тиісті санаттағы жұмысшылар мен қызметшілер үшін - белгіленген үлгідегі куәлік, жаралануы, контузия алуы, зақымдануы, мүгедектігі туралы анықтама, тиісті санатын және басқа елдерде қимыл жасаған әскер құрамдарына қызмет көрсету салдарынан мүгедек болуын растайтын құжат немесе 1995 жылғы 28 сәуірдегі Заңға сәйкес жеңілдіктерге құқығы туралы белгі жасалған зейнетақы куәлігі;</w:t>
      </w:r>
    </w:p>
    <w:p>
      <w:pPr>
        <w:spacing w:after="0"/>
        <w:ind w:left="0"/>
        <w:jc w:val="both"/>
      </w:pPr>
      <w:r>
        <w:rPr>
          <w:rFonts w:ascii="Times New Roman"/>
          <w:b w:val="false"/>
          <w:i w:val="false"/>
          <w:color w:val="000000"/>
          <w:sz w:val="28"/>
        </w:rPr>
        <w:t>
      Чернобыль АЭС-індегі апаттың, азаматтық немесе әскери мақсаттағы объектілердегі басқа да радиациялық апаттар мен авариялардың, ядролық қаруды сынаудың салдарынан мүгедек болған адамдар, сондай-ақ мүгедектігі ата-анасының бірінің радиациялық сәуле алуымен генетикалық байланысы бар олардың балалары үшін - белгіленген үлгідегі куәлік, халықты әлеуметтік қорғау саласындағы орталық атқарушы органның аумақтық органының Чернобыль АЭС-індегі апаттың немесе басқа азаматтық немесе әскери мақсаттағы объектілердегі баска да радиациялық апаттар мен авариялардың салдарынан мүгедектігі туралы анықтамасы немесе Радиациялық әсерге байланысты аурудың себептік байланысын анықтау жөніндегі орталық ведомствоаралық кеңестің қорытындысы;</w:t>
      </w:r>
    </w:p>
    <w:p>
      <w:pPr>
        <w:spacing w:after="0"/>
        <w:ind w:left="0"/>
        <w:jc w:val="both"/>
      </w:pPr>
      <w:r>
        <w:rPr>
          <w:rFonts w:ascii="Times New Roman"/>
          <w:b w:val="false"/>
          <w:i w:val="false"/>
          <w:color w:val="000000"/>
          <w:sz w:val="28"/>
        </w:rPr>
        <w:t>
      8) Ұлы Отан соғысы жылдарында қаза тапқан (қайтыс болған, хабар-ошарсыз кеткен) жауынгерлердің ата-аналары мен қайта некеге тұрмаған жесірлері үшін - әскери қызметшінің қайтыс болғаны туралы куәлік немесе хабарлама немесе әскери комиссариаттан қаза табу немесе хабар-ошарсыз кету фактісі туралы анықтама, әскери қызметшімен туыстық қатысын растайтын құжат (неке туралы куәлігі, балалардың туу туралы куәлігі);</w:t>
      </w:r>
    </w:p>
    <w:p>
      <w:pPr>
        <w:spacing w:after="0"/>
        <w:ind w:left="0"/>
        <w:jc w:val="both"/>
      </w:pPr>
      <w:r>
        <w:rPr>
          <w:rFonts w:ascii="Times New Roman"/>
          <w:b w:val="false"/>
          <w:i w:val="false"/>
          <w:color w:val="000000"/>
          <w:sz w:val="28"/>
        </w:rPr>
        <w:t>
      9) қайтыс болған соғыс мүгедектерінің және соларға теңестірілген мүгедектердің қайтадан некеге отырмаған әйелі (күйеуі), сондай-ақ қайтыс болған соғысқа қатысушылардың, партизандардың, астыртын күрес жүргізгендердің, "Ленинградты қорғағаны үшін" медалімен немесе "Қоршаудағы Ленинград тұрғыны" белгісімен марапатталған, жалпы аурудың, еңбек жарақатының салдарынан және басқа себептерден (заңға қарсы әрекеттерден басқа) мүгедек деп танылған азаматтардың әйелі (күйеуі) үшін - неке туралы куәлігі, жұбайының (зайыбының) қайтыс болғаны туралы куәлік, жұбайының (зайыбының) мүгедектігін растайтын құжат;</w:t>
      </w:r>
    </w:p>
    <w:p>
      <w:pPr>
        <w:spacing w:after="0"/>
        <w:ind w:left="0"/>
        <w:jc w:val="both"/>
      </w:pPr>
      <w:r>
        <w:rPr>
          <w:rFonts w:ascii="Times New Roman"/>
          <w:b w:val="false"/>
          <w:i w:val="false"/>
          <w:color w:val="000000"/>
          <w:sz w:val="28"/>
        </w:rPr>
        <w:t>
      10) Ауғанстандағы немесе ұрыс қимылдары жүргізілген басқа мемлекеттердегі ұрыс қимылдары кезеңінде жаралануы, контузия алуы, зақымдануы, ауруы салдарынан қаза тапқан (хабар-ошарсыз кеткен) немесе қайтыс болған әскери қызметшілердің отбасылары үшін - қаза тапқан (қайтыс болған) адамның өлімі туралы хабарлама немесе куәлік, әскери қызметшінің қаза табу немесе хабар-ошарсыз кету фактісі туралы әскери комиссариаттан алынған анықтама, қаза тапқан адаммен туыстық қатысын растайтын құжат (неке туралы куәлік, балалардың туу туралы куәлігі);</w:t>
      </w:r>
    </w:p>
    <w:p>
      <w:pPr>
        <w:spacing w:after="0"/>
        <w:ind w:left="0"/>
        <w:jc w:val="both"/>
      </w:pPr>
      <w:r>
        <w:rPr>
          <w:rFonts w:ascii="Times New Roman"/>
          <w:b w:val="false"/>
          <w:i w:val="false"/>
          <w:color w:val="000000"/>
          <w:sz w:val="28"/>
        </w:rPr>
        <w:t>
      бейбіт уақытта әскери қызметін өткеру кезінде қаза тапқан (қайтыс болған) әскери қызметшілердің отбасылары үшін - қаза тапқан (қайтыс болған) адамның өлімі туралы хабарлама немесе куәлік, әскери қызметшінің бейбіт уақытта әскери қызметін өткеру кезінде қаза табу немесе хабар-ошарсыз кету фактісі туралы әскери комиссариаттан алынған анықтама, қаза тапқан адаммен туыстық қатысын растайтын құжат (неке туралы куәлік, балалардың туу туралы куәлігі);</w:t>
      </w:r>
    </w:p>
    <w:p>
      <w:pPr>
        <w:spacing w:after="0"/>
        <w:ind w:left="0"/>
        <w:jc w:val="both"/>
      </w:pPr>
      <w:r>
        <w:rPr>
          <w:rFonts w:ascii="Times New Roman"/>
          <w:b w:val="false"/>
          <w:i w:val="false"/>
          <w:color w:val="000000"/>
          <w:sz w:val="28"/>
        </w:rPr>
        <w:t>
      қызметтік міндеттерін атқару кезінде қаза тапқан ішкі істер органдары қызметкерлерінің отбасылары үшін - қаза тапқан адамның өлімі туралы хабарлама немесе куәлік, қызметтік міндеттерін атқару кезінде қаза табу фактісін растайтын ішкі істер органдарынан алынған анықтама немесе құжат, қаза тапқан адаммен туыстық байланысын растайтын құжат (неке туралы куәлік, балалардың туу туралы куәліктері);</w:t>
      </w:r>
    </w:p>
    <w:p>
      <w:pPr>
        <w:spacing w:after="0"/>
        <w:ind w:left="0"/>
        <w:jc w:val="both"/>
      </w:pPr>
      <w:r>
        <w:rPr>
          <w:rFonts w:ascii="Times New Roman"/>
          <w:b w:val="false"/>
          <w:i w:val="false"/>
          <w:color w:val="000000"/>
          <w:sz w:val="28"/>
        </w:rPr>
        <w:t>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қаза тапқандардың отбасылары үшін - қаза тапқан адамның өлімі туралы куәлік, Чернобыль АЭС-індегі апаттың және азаматтық немесе әскери мақсаттағы объектілердегі басқа да радиациялық апаттар мен авариялардың зардаптарын жою кезінде қайтыс болғанын растайтын құжат, қаза тапқан адаммен туыстық қатысын растайтын құжат (неке туралы куәлік, балалардың туу туралы куәлігі);</w:t>
      </w:r>
    </w:p>
    <w:p>
      <w:pPr>
        <w:spacing w:after="0"/>
        <w:ind w:left="0"/>
        <w:jc w:val="both"/>
      </w:pPr>
      <w:r>
        <w:rPr>
          <w:rFonts w:ascii="Times New Roman"/>
          <w:b w:val="false"/>
          <w:i w:val="false"/>
          <w:color w:val="000000"/>
          <w:sz w:val="28"/>
        </w:rPr>
        <w:t>
      сәуле ауруының салдарынан қайтыс болғандардың немесе қайтыс болған мүгедектердің, сондай-ақ, өлімі белгіленген тәртіппен Чернобыль АЭС-індегі апаттың және азаматтық немесе әскери мақсаттағы объектілердегі басқа да радиациялық апаттар мен авариялардың әсеріне байланысты болған азаматтардың отбасылары үшін - сәуле ауруының салдарынан қайтыс болған адамның немесе қайтыс болған мүгедектің, сондай-ақ, өлімі белгіленген тәртіппен Чернобыль АЭС-індегі апаттың және азаматтық немесе әскери мақсаттағы объектілердегі басқа да радиациялық апаттар мен авариялардың әсеріне байланысты болған азаматтың өлімі туралы куәлік, өлімнің радиация әсерінің салдарынан болғанын растайтын құжат, қаза тапқан адаммен туыстық қатысын растайтын құжат (неке туралы куәлік, балалардың туу туралы куәлігі);</w:t>
      </w:r>
    </w:p>
    <w:p>
      <w:pPr>
        <w:spacing w:after="0"/>
        <w:ind w:left="0"/>
        <w:jc w:val="both"/>
      </w:pPr>
      <w:r>
        <w:rPr>
          <w:rFonts w:ascii="Times New Roman"/>
          <w:b w:val="false"/>
          <w:i w:val="false"/>
          <w:color w:val="000000"/>
          <w:sz w:val="28"/>
        </w:rPr>
        <w:t>
      11) Ұлы Отан соғысы жылдарында тылдағы қажырлы еңбегі мен қалтқысыз әскери қызметі үшін бұрынғы КСР Одағының ордендерімен және медальдарымен марапатталған адамдар үшін - белгіленген үлгідегі куәлік немесе марапаттау куәлігі немесе мұрағат анықтамасы немесе марапатталу фактісі туралы жазбасы бар еңбек кітапшасы;</w:t>
      </w:r>
    </w:p>
    <w:p>
      <w:pPr>
        <w:spacing w:after="0"/>
        <w:ind w:left="0"/>
        <w:jc w:val="both"/>
      </w:pPr>
      <w:r>
        <w:rPr>
          <w:rFonts w:ascii="Times New Roman"/>
          <w:b w:val="false"/>
          <w:i w:val="false"/>
          <w:color w:val="000000"/>
          <w:sz w:val="28"/>
        </w:rPr>
        <w:t>
      12) 1941 жылғы 22 маусымнан бастап 1945 жылғы 9 мамырды қоса алғанда кемінде 6 ай жұмыс істеген (әскери қызмет өткерген) және Ұлы Отан соғысы жылдарында тылдағы қажырлы еңбегі мен қалтқысыз әскери қызметі үшін бұрынғы КСР Одағының ордендерімен және медальдарымен марапатталмаған адамдар үшін - еңбек кітапшасы немесе 1941 жылғы 22 маусымнан бастап 1945 жылғы 9 мамырды қоса алғанда жұмысы туралы мәліметтері бар өзге де құжаттар, 1941 жылғы 22 маусымнан бастап 1945 жылғы 9 мамырды қоса алғанда әскери қызмет кезеңі туралы мәліметтері бар әскери билет немесе анықтама.</w:t>
      </w:r>
    </w:p>
    <w:p>
      <w:pPr>
        <w:spacing w:after="0"/>
        <w:ind w:left="0"/>
        <w:jc w:val="both"/>
      </w:pPr>
      <w:r>
        <w:rPr>
          <w:rFonts w:ascii="Times New Roman"/>
          <w:b w:val="false"/>
          <w:i w:val="false"/>
          <w:color w:val="000000"/>
          <w:sz w:val="28"/>
        </w:rPr>
        <w:t>
      1941 жылғы 22 маусымнан бастап 1945 жылғы 9 мамырды қоса алғанда жұмысы туралы мәліметтері бар өзге де құжаттарға:</w:t>
      </w:r>
    </w:p>
    <w:p>
      <w:pPr>
        <w:spacing w:after="0"/>
        <w:ind w:left="0"/>
        <w:jc w:val="both"/>
      </w:pPr>
      <w:r>
        <w:rPr>
          <w:rFonts w:ascii="Times New Roman"/>
          <w:b w:val="false"/>
          <w:i w:val="false"/>
          <w:color w:val="000000"/>
          <w:sz w:val="28"/>
        </w:rPr>
        <w:t>
      жұмыс орны, сондай-ақ мұрағат мекемелері берген жұмыс кезеңдері туралы мәліметтері бар құжаттар;</w:t>
      </w:r>
    </w:p>
    <w:p>
      <w:pPr>
        <w:spacing w:after="0"/>
        <w:ind w:left="0"/>
        <w:jc w:val="both"/>
      </w:pPr>
      <w:r>
        <w:rPr>
          <w:rFonts w:ascii="Times New Roman"/>
          <w:b w:val="false"/>
          <w:i w:val="false"/>
          <w:color w:val="000000"/>
          <w:sz w:val="28"/>
        </w:rPr>
        <w:t>
      бұйрықтардан, жеке шоттары мен жалақы төлеуге арналған ведомостан үзінді көшірмелер;</w:t>
      </w:r>
    </w:p>
    <w:p>
      <w:pPr>
        <w:spacing w:after="0"/>
        <w:ind w:left="0"/>
        <w:jc w:val="both"/>
      </w:pPr>
      <w:r>
        <w:rPr>
          <w:rFonts w:ascii="Times New Roman"/>
          <w:b w:val="false"/>
          <w:i w:val="false"/>
          <w:color w:val="000000"/>
          <w:sz w:val="28"/>
        </w:rPr>
        <w:t>
      коммунистік партия немесе кәсіподақ мүшелерінің мүшелік билеттері немесе есеп карточкалары;</w:t>
      </w:r>
    </w:p>
    <w:p>
      <w:pPr>
        <w:spacing w:after="0"/>
        <w:ind w:left="0"/>
        <w:jc w:val="both"/>
      </w:pPr>
      <w:r>
        <w:rPr>
          <w:rFonts w:ascii="Times New Roman"/>
          <w:b w:val="false"/>
          <w:i w:val="false"/>
          <w:color w:val="000000"/>
          <w:sz w:val="28"/>
        </w:rPr>
        <w:t>
      қызметін бұрын қолданыста болған заңнамаға сәйкес жүзеге асырып келген жұмыс өтілін анықтау жөніндегі, зейнетақы тағайындау жөніндегі комиссиялардың шешімдері; сот шешімдері; арнайы комиссиялардың шешімдері;</w:t>
      </w:r>
    </w:p>
    <w:p>
      <w:pPr>
        <w:spacing w:after="0"/>
        <w:ind w:left="0"/>
        <w:jc w:val="both"/>
      </w:pPr>
      <w:r>
        <w:rPr>
          <w:rFonts w:ascii="Times New Roman"/>
          <w:b w:val="false"/>
          <w:i w:val="false"/>
          <w:color w:val="000000"/>
          <w:sz w:val="28"/>
        </w:rPr>
        <w:t>
      1998 жылға дейін берілген жеңілдіктерді алуға құқығы туралы куәлік;</w:t>
      </w:r>
    </w:p>
    <w:p>
      <w:pPr>
        <w:spacing w:after="0"/>
        <w:ind w:left="0"/>
        <w:jc w:val="both"/>
      </w:pPr>
      <w:r>
        <w:rPr>
          <w:rFonts w:ascii="Times New Roman"/>
          <w:b w:val="false"/>
          <w:i w:val="false"/>
          <w:color w:val="000000"/>
          <w:sz w:val="28"/>
        </w:rPr>
        <w:t>
      фабрика-зауыт училищелерінде оқу фактісін растайтын анықтамалар жатады;</w:t>
      </w:r>
    </w:p>
    <w:p>
      <w:pPr>
        <w:spacing w:after="0"/>
        <w:ind w:left="0"/>
        <w:jc w:val="both"/>
      </w:pPr>
      <w:r>
        <w:rPr>
          <w:rFonts w:ascii="Times New Roman"/>
          <w:b w:val="false"/>
          <w:i w:val="false"/>
          <w:color w:val="000000"/>
          <w:sz w:val="28"/>
        </w:rPr>
        <w:t>
      13) 1988 - 1989 жылдары Чернобыль АЭС-індегі апаттың салдарын жоюға қатысушылар, қоныс аудару күніне құрсақта болған балаларын қоса алғанда, оқшаулау және қоныс аудару аймағынан (өз бетімен кеткен) Қазақстан Республикасына қоныс аударғандар қатарындағы адамдар үшін - Чернобыль АЭС-індегі аварияны жоюға қатысушының куәлігі немесе Чернобыль АЭС-індегі аварияны жоюға қатысу фактісін растайтын құжат, балалардың туу туралы куәлігі;</w:t>
      </w:r>
    </w:p>
    <w:p>
      <w:pPr>
        <w:spacing w:after="0"/>
        <w:ind w:left="0"/>
        <w:jc w:val="both"/>
      </w:pPr>
      <w:r>
        <w:rPr>
          <w:rFonts w:ascii="Times New Roman"/>
          <w:b w:val="false"/>
          <w:i w:val="false"/>
          <w:color w:val="000000"/>
          <w:sz w:val="28"/>
        </w:rPr>
        <w:t>
      14) Байқоңыр қаласының тұрғындары ішінен үшін I, II және III топтағы мүгедектер, оның ішінде 16-дан 18 жасқа дейінгі мүгедек балалар үшін - мүгедектігі туралы анықтама;</w:t>
      </w:r>
    </w:p>
    <w:p>
      <w:pPr>
        <w:spacing w:after="0"/>
        <w:ind w:left="0"/>
        <w:jc w:val="both"/>
      </w:pPr>
      <w:r>
        <w:rPr>
          <w:rFonts w:ascii="Times New Roman"/>
          <w:b w:val="false"/>
          <w:i w:val="false"/>
          <w:color w:val="000000"/>
          <w:sz w:val="28"/>
        </w:rPr>
        <w:t>
      15) Байқоңыр қаласының тұрғындарының ішінен 16 жасқа дейінгі мүгедек балалар үшін - мүгедектігі туралы анықтама;</w:t>
      </w:r>
    </w:p>
    <w:p>
      <w:pPr>
        <w:spacing w:after="0"/>
        <w:ind w:left="0"/>
        <w:jc w:val="both"/>
      </w:pPr>
      <w:r>
        <w:rPr>
          <w:rFonts w:ascii="Times New Roman"/>
          <w:b w:val="false"/>
          <w:i w:val="false"/>
          <w:color w:val="000000"/>
          <w:sz w:val="28"/>
        </w:rPr>
        <w:t>
      16) бірге тұратын төрт және одан көп кәмелетке толмаған, оның ішінде жалпы орта білім беретін, жоғары және орта кәсіптік оқу орындарының күндізгі бөлімінде оқитын балалары бар көп балалы отбасылар үшін, олар кәмелет жасқа толғаннан кейін оқу орнын бітірген уақытқа дейін (бірақ 23 жастан аспайтын) - балалардың туу туралы куәліктері, өтініш берушінің және балалардың тұрғылықты жері бойынша тіркелгендігін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бөлімнің анықтамасы), неке қию (некені бұзу) туралы куәлік, өтініш беруші деректерінің баланың туу туралы куәлігіндегі деректерімен айырмашылығы болған жағдайда, сондай-ақ он сегіз жастан жиырма үш жасқа дейін асырауындағы адам оқудың күндізгі нысанында білім алатын жағдайда жыл сайын берілетін оқу орнының анықтамасы;</w:t>
      </w:r>
    </w:p>
    <w:p>
      <w:pPr>
        <w:spacing w:after="0"/>
        <w:ind w:left="0"/>
        <w:jc w:val="both"/>
      </w:pPr>
      <w:r>
        <w:rPr>
          <w:rFonts w:ascii="Times New Roman"/>
          <w:b w:val="false"/>
          <w:i w:val="false"/>
          <w:color w:val="000000"/>
          <w:sz w:val="28"/>
        </w:rPr>
        <w:t>
      17) саяси қуғын-сүргін құрбандары, мүгедектігі бар немесе зейнеткер болып табылатын саяси қуғын-сүргіндерден зардап шеккен адамдар үшін - халықты әлеуметтік қорғау саласындағы орталық атқарушы органы аумақтық органының мүгедектік топты белгілеу туралы (белгіленген үлгідегі) анықтамалары, зейнеткерлік куәліктері, ақталған азаматтың куәліктері немесе прокуратура органдарынан немесе ішкі істер немесе ұлттық қауіпсіздік органдарынан алынған ақталғаны туралы анықтамалары немесе ақталғаны туралы соттың шешімі;</w:t>
      </w:r>
    </w:p>
    <w:p>
      <w:pPr>
        <w:spacing w:after="0"/>
        <w:ind w:left="0"/>
        <w:jc w:val="both"/>
      </w:pPr>
      <w:r>
        <w:rPr>
          <w:rFonts w:ascii="Times New Roman"/>
          <w:b w:val="false"/>
          <w:i w:val="false"/>
          <w:color w:val="000000"/>
          <w:sz w:val="28"/>
        </w:rPr>
        <w:t>
      18) Қазақстан Республикасы алдында сіңірген ерекше еңбегі үшін зейнетақы тағайындалған адамдар үшін - дербес зейнеткер куәлігі немесе Қазақстан Республикасының Министрлер Кабинеті жанындағы Қазақстан Республикасы алдында сіңірген ерекше еңбегі үшін зейнетақы белгілеу жөніндегі комиссияның Қазақстан Республикасы алдында сіңірген ерекше еңбегі үшін зейнетақы тағайындау туралы шешімінен үзінді көшірме.</w:t>
      </w:r>
    </w:p>
    <w:tbl>
      <w:tblPr>
        <w:tblW w:w="0" w:type="auto"/>
        <w:tblCellSpacing w:w="0" w:type="auto"/>
        <w:tblBorders>
          <w:top w:val="none"/>
          <w:left w:val="none"/>
          <w:bottom w:val="none"/>
          <w:right w:val="none"/>
          <w:insideH w:val="none"/>
          <w:insideV w:val="none"/>
        </w:tblBorders>
      </w:tblPr>
      <w:tblGrid>
        <w:gridCol w:w="1002"/>
        <w:gridCol w:w="11298"/>
      </w:tblGrid>
      <w:tr>
        <w:trPr>
          <w:trHeight w:val="30" w:hRule="atLeast"/>
        </w:trPr>
        <w:tc>
          <w:tcPr>
            <w:tcW w:w="10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8" w:type="dxa"/>
            <w:tcBorders/>
            <w:tcMar>
              <w:top w:w="15" w:type="dxa"/>
              <w:left w:w="15" w:type="dxa"/>
              <w:bottom w:w="15" w:type="dxa"/>
              <w:right w:w="15" w:type="dxa"/>
            </w:tcMar>
            <w:vAlign w:val="center"/>
          </w:tcPr>
          <w:bookmarkStart w:name="z577" w:id="446"/>
          <w:p>
            <w:pPr>
              <w:spacing w:after="20"/>
              <w:ind w:left="20"/>
              <w:jc w:val="both"/>
            </w:pPr>
            <w:r>
              <w:rPr>
                <w:rFonts w:ascii="Times New Roman"/>
                <w:b w:val="false"/>
                <w:i w:val="false"/>
                <w:color w:val="000000"/>
                <w:sz w:val="20"/>
              </w:rPr>
              <w:t xml:space="preserve">
"Арнаулы мемлекеттік жәрдемақы </w:t>
            </w:r>
            <w:r>
              <w:br/>
            </w:r>
            <w:r>
              <w:rPr>
                <w:rFonts w:ascii="Times New Roman"/>
                <w:b w:val="false"/>
                <w:i w:val="false"/>
                <w:color w:val="000000"/>
                <w:sz w:val="20"/>
              </w:rPr>
              <w:t xml:space="preserve">
тағайындау" мемлекеттік көрсетілетін </w:t>
            </w:r>
            <w:r>
              <w:br/>
            </w:r>
            <w:r>
              <w:rPr>
                <w:rFonts w:ascii="Times New Roman"/>
                <w:b w:val="false"/>
                <w:i w:val="false"/>
                <w:color w:val="000000"/>
                <w:sz w:val="20"/>
              </w:rPr>
              <w:t xml:space="preserve">
қызмет стандартына 4-қосымша </w:t>
            </w:r>
          </w:p>
          <w:bookmarkEnd w:id="446"/>
        </w:tc>
      </w:tr>
    </w:tbl>
    <w:p>
      <w:pPr>
        <w:spacing w:after="0"/>
        <w:ind w:left="0"/>
        <w:jc w:val="left"/>
      </w:pPr>
      <w:r>
        <w:br/>
      </w:r>
      <w:r>
        <w:rPr>
          <w:rFonts w:ascii="Times New Roman"/>
          <w:b w:val="false"/>
          <w:i w:val="false"/>
          <w:color w:val="000000"/>
          <w:sz w:val="28"/>
        </w:rPr>
        <w:t>
</w:t>
      </w:r>
    </w:p>
    <w:bookmarkStart w:name="z576" w:id="447"/>
    <w:p>
      <w:pPr>
        <w:spacing w:after="0"/>
        <w:ind w:left="0"/>
        <w:jc w:val="both"/>
      </w:pPr>
      <w:r>
        <w:rPr>
          <w:rFonts w:ascii="Times New Roman"/>
          <w:b w:val="false"/>
          <w:i w:val="false"/>
          <w:color w:val="000000"/>
          <w:sz w:val="28"/>
        </w:rPr>
        <w:t>
      Нысан</w:t>
      </w:r>
    </w:p>
    <w:bookmarkEnd w:id="447"/>
    <w:bookmarkStart w:name="z1470" w:id="448"/>
    <w:p>
      <w:pPr>
        <w:spacing w:after="0"/>
        <w:ind w:left="0"/>
        <w:jc w:val="both"/>
      </w:pPr>
      <w:r>
        <w:rPr>
          <w:rFonts w:ascii="Times New Roman"/>
          <w:b w:val="false"/>
          <w:i w:val="false"/>
          <w:color w:val="000000"/>
          <w:sz w:val="28"/>
        </w:rPr>
        <w:t>
      ___________________________________________</w:t>
      </w:r>
    </w:p>
    <w:bookmarkEnd w:id="448"/>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(бар болса) не</w:t>
      </w:r>
    </w:p>
    <w:p>
      <w:pPr>
        <w:spacing w:after="0"/>
        <w:ind w:left="0"/>
        <w:jc w:val="both"/>
      </w:pPr>
      <w:r>
        <w:rPr>
          <w:rFonts w:ascii="Times New Roman"/>
          <w:b w:val="false"/>
          <w:i w:val="false"/>
          <w:color w:val="000000"/>
          <w:sz w:val="28"/>
        </w:rPr>
        <w:t>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579" w:id="449"/>
    <w:p>
      <w:pPr>
        <w:spacing w:after="0"/>
        <w:ind w:left="0"/>
        <w:jc w:val="left"/>
      </w:pPr>
      <w:r>
        <w:rPr>
          <w:rFonts w:ascii="Times New Roman"/>
          <w:b/>
          <w:i w:val="false"/>
          <w:color w:val="000000"/>
        </w:rPr>
        <w:t xml:space="preserve"> Құжаттарды қабылдаудан бас тарту туралы қолхат</w:t>
      </w:r>
    </w:p>
    <w:bookmarkEnd w:id="449"/>
    <w:p>
      <w:pPr>
        <w:spacing w:after="0"/>
        <w:ind w:left="0"/>
        <w:jc w:val="both"/>
      </w:pPr>
      <w:r>
        <w:rPr>
          <w:rFonts w:ascii="Times New Roman"/>
          <w:b w:val="false"/>
          <w:i w:val="false"/>
          <w:color w:val="ff0000"/>
          <w:sz w:val="28"/>
        </w:rPr>
        <w:t xml:space="preserve">
      Ескерту. 4-қосымша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bookmarkStart w:name="z578" w:id="450"/>
    <w:p>
      <w:pPr>
        <w:spacing w:after="0"/>
        <w:ind w:left="0"/>
        <w:jc w:val="both"/>
      </w:pPr>
      <w:r>
        <w:rPr>
          <w:rFonts w:ascii="Times New Roman"/>
          <w:b w:val="false"/>
          <w:i w:val="false"/>
          <w:color w:val="000000"/>
          <w:sz w:val="28"/>
        </w:rPr>
        <w:t>
       "Мемлекеттік көрсетілетін қызметтер туралы" 2013 жылғы 15</w:t>
      </w:r>
    </w:p>
    <w:bookmarkEnd w:id="450"/>
    <w:p>
      <w:pPr>
        <w:spacing w:after="0"/>
        <w:ind w:left="0"/>
        <w:jc w:val="both"/>
      </w:pPr>
      <w:r>
        <w:rPr>
          <w:rFonts w:ascii="Times New Roman"/>
          <w:b w:val="false"/>
          <w:i w:val="false"/>
          <w:color w:val="000000"/>
          <w:sz w:val="28"/>
        </w:rPr>
        <w:t xml:space="preserve">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филиалының №</w:t>
      </w:r>
    </w:p>
    <w:p>
      <w:pPr>
        <w:spacing w:after="0"/>
        <w:ind w:left="0"/>
        <w:jc w:val="both"/>
      </w:pPr>
      <w:r>
        <w:rPr>
          <w:rFonts w:ascii="Times New Roman"/>
          <w:b w:val="false"/>
          <w:i w:val="false"/>
          <w:color w:val="000000"/>
          <w:sz w:val="28"/>
        </w:rPr>
        <w:t>
      ____бөлімі (мекенжайын көрсету) Сіздің мемлекеттік көрсетілетін</w:t>
      </w:r>
    </w:p>
    <w:p>
      <w:pPr>
        <w:spacing w:after="0"/>
        <w:ind w:left="0"/>
        <w:jc w:val="both"/>
      </w:pPr>
      <w:r>
        <w:rPr>
          <w:rFonts w:ascii="Times New Roman"/>
          <w:b w:val="false"/>
          <w:i w:val="false"/>
          <w:color w:val="000000"/>
          <w:sz w:val="28"/>
        </w:rPr>
        <w:t>
      қызмет стандартында көзделеген тізбеге сәйкес құжаттардың толық</w:t>
      </w:r>
    </w:p>
    <w:p>
      <w:pPr>
        <w:spacing w:after="0"/>
        <w:ind w:left="0"/>
        <w:jc w:val="both"/>
      </w:pPr>
      <w:r>
        <w:rPr>
          <w:rFonts w:ascii="Times New Roman"/>
          <w:b w:val="false"/>
          <w:i w:val="false"/>
          <w:color w:val="000000"/>
          <w:sz w:val="28"/>
        </w:rPr>
        <w:t>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ұсынбауыңызға және (немесе) қолданылу мерзімі өткен құжаттарды</w:t>
      </w:r>
    </w:p>
    <w:p>
      <w:pPr>
        <w:spacing w:after="0"/>
        <w:ind w:left="0"/>
        <w:jc w:val="both"/>
      </w:pPr>
      <w:r>
        <w:rPr>
          <w:rFonts w:ascii="Times New Roman"/>
          <w:b w:val="false"/>
          <w:i w:val="false"/>
          <w:color w:val="000000"/>
          <w:sz w:val="28"/>
        </w:rPr>
        <w:t>
      ұсынуыңызға байланысты ______________________________________________</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bookmarkStart w:name="z1471" w:id="451"/>
    <w:p>
      <w:pPr>
        <w:spacing w:after="0"/>
        <w:ind w:left="0"/>
        <w:jc w:val="both"/>
      </w:pPr>
      <w:r>
        <w:rPr>
          <w:rFonts w:ascii="Times New Roman"/>
          <w:b w:val="false"/>
          <w:i w:val="false"/>
          <w:color w:val="000000"/>
          <w:sz w:val="28"/>
        </w:rPr>
        <w:t>
      _____________________________________________________________________</w:t>
      </w:r>
    </w:p>
    <w:bookmarkEnd w:id="451"/>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bookmarkStart w:name="z1472" w:id="452"/>
    <w:p>
      <w:pPr>
        <w:spacing w:after="0"/>
        <w:ind w:left="0"/>
        <w:jc w:val="both"/>
      </w:pPr>
      <w:r>
        <w:rPr>
          <w:rFonts w:ascii="Times New Roman"/>
          <w:b w:val="false"/>
          <w:i w:val="false"/>
          <w:color w:val="000000"/>
          <w:sz w:val="28"/>
        </w:rPr>
        <w:t>
      Орындаушы: ____________________________________________________</w:t>
      </w:r>
    </w:p>
    <w:bookmarkEnd w:id="452"/>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Телефон___________</w:t>
      </w:r>
    </w:p>
    <w:p>
      <w:pPr>
        <w:spacing w:after="0"/>
        <w:ind w:left="0"/>
        <w:jc w:val="both"/>
      </w:pPr>
      <w:r>
        <w:rPr>
          <w:rFonts w:ascii="Times New Roman"/>
          <w:b w:val="false"/>
          <w:i w:val="false"/>
          <w:color w:val="000000"/>
          <w:sz w:val="28"/>
        </w:rPr>
        <w:t>
      Алдым: 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bookmarkStart w:name="z1473" w:id="453"/>
    <w:p>
      <w:pPr>
        <w:spacing w:after="0"/>
        <w:ind w:left="0"/>
        <w:jc w:val="both"/>
      </w:pPr>
      <w:r>
        <w:rPr>
          <w:rFonts w:ascii="Times New Roman"/>
          <w:b w:val="false"/>
          <w:i w:val="false"/>
          <w:color w:val="000000"/>
          <w:sz w:val="28"/>
        </w:rPr>
        <w:t>
      20 ____ жылғы "___" _________</w:t>
      </w:r>
    </w:p>
    <w:bookmarkEnd w:id="453"/>
    <w:tbl>
      <w:tblPr>
        <w:tblW w:w="0" w:type="auto"/>
        <w:tblCellSpacing w:w="0" w:type="auto"/>
        <w:tblBorders>
          <w:top w:val="none"/>
          <w:left w:val="none"/>
          <w:bottom w:val="none"/>
          <w:right w:val="none"/>
          <w:insideH w:val="none"/>
          <w:insideV w:val="none"/>
        </w:tblBorders>
      </w:tblPr>
      <w:tblGrid>
        <w:gridCol w:w="889"/>
        <w:gridCol w:w="11411"/>
      </w:tblGrid>
      <w:tr>
        <w:trPr>
          <w:trHeight w:val="30" w:hRule="atLeast"/>
        </w:trPr>
        <w:tc>
          <w:tcPr>
            <w:tcW w:w="88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1" w:type="dxa"/>
            <w:tcBorders/>
            <w:tcMar>
              <w:top w:w="15" w:type="dxa"/>
              <w:left w:w="15" w:type="dxa"/>
              <w:bottom w:w="15" w:type="dxa"/>
              <w:right w:w="15" w:type="dxa"/>
            </w:tcMar>
            <w:vAlign w:val="center"/>
          </w:tcPr>
          <w:bookmarkStart w:name="z580" w:id="454"/>
          <w:p>
            <w:pPr>
              <w:spacing w:after="20"/>
              <w:ind w:left="20"/>
              <w:jc w:val="both"/>
            </w:pPr>
            <w:r>
              <w:rPr>
                <w:rFonts w:ascii="Times New Roman"/>
                <w:b w:val="false"/>
                <w:i w:val="false"/>
                <w:color w:val="000000"/>
                <w:sz w:val="20"/>
              </w:rPr>
              <w:t>
"Арнаулы мемлекеттік жәрдемақы тағайындау"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стандартына</w:t>
            </w:r>
            <w:r>
              <w:br/>
            </w:r>
            <w:r>
              <w:rPr>
                <w:rFonts w:ascii="Times New Roman"/>
                <w:b w:val="false"/>
                <w:i w:val="false"/>
                <w:color w:val="000000"/>
                <w:sz w:val="20"/>
              </w:rPr>
              <w:t>
5-қосымша</w:t>
            </w:r>
          </w:p>
          <w:bookmarkEnd w:id="454"/>
        </w:tc>
      </w:tr>
    </w:tbl>
    <w:bookmarkStart w:name="z581" w:id="455"/>
    <w:p>
      <w:pPr>
        <w:spacing w:after="0"/>
        <w:ind w:left="0"/>
        <w:jc w:val="both"/>
      </w:pPr>
      <w:r>
        <w:rPr>
          <w:rFonts w:ascii="Times New Roman"/>
          <w:b w:val="false"/>
          <w:i w:val="false"/>
          <w:color w:val="000000"/>
          <w:sz w:val="28"/>
        </w:rPr>
        <w:t>
      Нысан</w:t>
      </w:r>
    </w:p>
    <w:bookmarkEnd w:id="455"/>
    <w:bookmarkStart w:name="z582" w:id="456"/>
    <w:p>
      <w:pPr>
        <w:spacing w:after="0"/>
        <w:ind w:left="0"/>
        <w:jc w:val="left"/>
      </w:pPr>
      <w:r>
        <w:rPr>
          <w:rFonts w:ascii="Times New Roman"/>
          <w:b/>
          <w:i w:val="false"/>
          <w:color w:val="000000"/>
        </w:rPr>
        <w:t xml:space="preserve"> Өтініш қабылдаудан бас тарту туралы қолхат</w:t>
      </w:r>
    </w:p>
    <w:bookmarkEnd w:id="456"/>
    <w:p>
      <w:pPr>
        <w:spacing w:after="0"/>
        <w:ind w:left="0"/>
        <w:jc w:val="both"/>
      </w:pPr>
      <w:r>
        <w:rPr>
          <w:rFonts w:ascii="Times New Roman"/>
          <w:b w:val="false"/>
          <w:i w:val="false"/>
          <w:color w:val="000000"/>
          <w:sz w:val="28"/>
        </w:rPr>
        <w:t>
      ________________________________________________________________</w:t>
      </w:r>
    </w:p>
    <w:p>
      <w:pPr>
        <w:spacing w:after="0"/>
        <w:ind w:left="0"/>
        <w:jc w:val="both"/>
      </w:pPr>
      <w:r>
        <w:rPr>
          <w:rFonts w:ascii="Times New Roman"/>
          <w:b w:val="false"/>
          <w:i w:val="false"/>
          <w:color w:val="000000"/>
          <w:sz w:val="28"/>
        </w:rPr>
        <w:t>
      (түрін көрсету)</w:t>
      </w:r>
    </w:p>
    <w:p>
      <w:pPr>
        <w:spacing w:after="0"/>
        <w:ind w:left="0"/>
        <w:jc w:val="both"/>
      </w:pPr>
      <w:r>
        <w:rPr>
          <w:rFonts w:ascii="Times New Roman"/>
          <w:b w:val="false"/>
          <w:i w:val="false"/>
          <w:color w:val="000000"/>
          <w:sz w:val="28"/>
        </w:rPr>
        <w:t>
      20__ жылғы "___" ______________</w:t>
      </w:r>
    </w:p>
    <w:p>
      <w:pPr>
        <w:spacing w:after="0"/>
        <w:ind w:left="0"/>
        <w:jc w:val="both"/>
      </w:pPr>
      <w:r>
        <w:rPr>
          <w:rFonts w:ascii="Times New Roman"/>
          <w:b w:val="false"/>
          <w:i w:val="false"/>
          <w:color w:val="000000"/>
          <w:sz w:val="28"/>
        </w:rPr>
        <w:t>
      Азамат (ша)________________________________________________________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 жылғы "___" __________________</w:t>
      </w:r>
    </w:p>
    <w:p>
      <w:pPr>
        <w:spacing w:after="0"/>
        <w:ind w:left="0"/>
        <w:jc w:val="both"/>
      </w:pPr>
      <w:r>
        <w:rPr>
          <w:rFonts w:ascii="Times New Roman"/>
          <w:b w:val="false"/>
          <w:i w:val="false"/>
          <w:color w:val="000000"/>
          <w:sz w:val="28"/>
        </w:rPr>
        <w:t>
      Жүгінген күні 20__ жылғы "___" ___________</w:t>
      </w:r>
    </w:p>
    <w:p>
      <w:pPr>
        <w:spacing w:after="0"/>
        <w:ind w:left="0"/>
        <w:jc w:val="both"/>
      </w:pPr>
      <w:r>
        <w:rPr>
          <w:rFonts w:ascii="Times New Roman"/>
          <w:b w:val="false"/>
          <w:i w:val="false"/>
          <w:color w:val="000000"/>
          <w:sz w:val="28"/>
        </w:rPr>
        <w:t>
       Мемлекеттік корпорацияның ақпараттық жүйесі бойынша тағайындау, төлеу немесе өтініш беру фактісі расталды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556" w:id="457"/>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r>
              <w:br/>
            </w:r>
            <w:r>
              <w:rPr>
                <w:rFonts w:ascii="Times New Roman"/>
                <w:b w:val="false"/>
                <w:i w:val="false"/>
                <w:color w:val="000000"/>
                <w:sz w:val="20"/>
              </w:rPr>
              <w:t>
әлеуметтік даму министрінің</w:t>
            </w:r>
            <w:r>
              <w:br/>
            </w:r>
            <w:r>
              <w:rPr>
                <w:rFonts w:ascii="Times New Roman"/>
                <w:b w:val="false"/>
                <w:i w:val="false"/>
                <w:color w:val="000000"/>
                <w:sz w:val="20"/>
              </w:rPr>
              <w:t>
2015 жылғы 28 сәуірдегі</w:t>
            </w:r>
            <w:r>
              <w:br/>
            </w:r>
            <w:r>
              <w:rPr>
                <w:rFonts w:ascii="Times New Roman"/>
                <w:b w:val="false"/>
                <w:i w:val="false"/>
                <w:color w:val="000000"/>
                <w:sz w:val="20"/>
              </w:rPr>
              <w:t>
№ 279 бұйрығына</w:t>
            </w:r>
            <w:r>
              <w:br/>
            </w:r>
            <w:r>
              <w:rPr>
                <w:rFonts w:ascii="Times New Roman"/>
                <w:b w:val="false"/>
                <w:i w:val="false"/>
                <w:color w:val="000000"/>
                <w:sz w:val="20"/>
              </w:rPr>
              <w:t>
11-қосымша</w:t>
            </w:r>
          </w:p>
          <w:bookmarkEnd w:id="457"/>
        </w:tc>
      </w:tr>
    </w:tbl>
    <w:bookmarkStart w:name="z557" w:id="458"/>
    <w:p>
      <w:pPr>
        <w:spacing w:after="0"/>
        <w:ind w:left="0"/>
        <w:jc w:val="left"/>
      </w:pPr>
      <w:r>
        <w:rPr>
          <w:rFonts w:ascii="Times New Roman"/>
          <w:b/>
          <w:i w:val="false"/>
          <w:color w:val="000000"/>
        </w:rPr>
        <w:t xml:space="preserve"> "Мүгедек баланы тәрбиелеп отырған анаға немесе әкеге, бала</w:t>
      </w:r>
      <w:r>
        <w:br/>
      </w:r>
      <w:r>
        <w:rPr>
          <w:rFonts w:ascii="Times New Roman"/>
          <w:b/>
          <w:i w:val="false"/>
          <w:color w:val="000000"/>
        </w:rPr>
        <w:t>асырап алушыға, қорғаншыға (қамқоршыға) жәрдемақы тағайындау"</w:t>
      </w:r>
      <w:r>
        <w:br/>
      </w:r>
      <w:r>
        <w:rPr>
          <w:rFonts w:ascii="Times New Roman"/>
          <w:b/>
          <w:i w:val="false"/>
          <w:color w:val="000000"/>
        </w:rPr>
        <w:t>мемлекеттік көрсетілетін қызмет стандарты</w:t>
      </w:r>
    </w:p>
    <w:bookmarkEnd w:id="458"/>
    <w:p>
      <w:pPr>
        <w:spacing w:after="0"/>
        <w:ind w:left="0"/>
        <w:jc w:val="both"/>
      </w:pPr>
      <w:r>
        <w:rPr>
          <w:rFonts w:ascii="Times New Roman"/>
          <w:b w:val="false"/>
          <w:i w:val="false"/>
          <w:color w:val="ff0000"/>
          <w:sz w:val="28"/>
        </w:rPr>
        <w:t xml:space="preserve">
      Ескерту. 11-қосымша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583" w:id="459"/>
    <w:p>
      <w:pPr>
        <w:spacing w:after="0"/>
        <w:ind w:left="0"/>
        <w:jc w:val="both"/>
      </w:pPr>
      <w:r>
        <w:rPr>
          <w:rFonts w:ascii="Times New Roman"/>
          <w:b w:val="false"/>
          <w:i w:val="false"/>
          <w:color w:val="000000"/>
          <w:sz w:val="28"/>
        </w:rPr>
        <w:t>
      1. "Мүгедек баланы тәрбиелеп отырған анаға немесе әкеге, бала асырап алушыға, қорғаншыға (қамқоршыға) жәрдемақы тағайындау" мемлекеттік көрсетілетін қызмет (бұдан әрі – мемлекеттік көрсетілетін қызмет).</w:t>
      </w:r>
    </w:p>
    <w:bookmarkEnd w:id="459"/>
    <w:bookmarkStart w:name="z584" w:id="46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46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85" w:id="461"/>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46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86" w:id="462"/>
    <w:p>
      <w:pPr>
        <w:spacing w:after="0"/>
        <w:ind w:left="0"/>
        <w:jc w:val="left"/>
      </w:pPr>
      <w:r>
        <w:rPr>
          <w:rFonts w:ascii="Times New Roman"/>
          <w:b/>
          <w:i w:val="false"/>
          <w:color w:val="000000"/>
        </w:rPr>
        <w:t xml:space="preserve"> 2-тарау. Мемлекеттік қызметті көрсету тәртібі</w:t>
      </w:r>
    </w:p>
    <w:bookmarkEnd w:id="462"/>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587" w:id="463"/>
    <w:p>
      <w:pPr>
        <w:spacing w:after="0"/>
        <w:ind w:left="0"/>
        <w:jc w:val="both"/>
      </w:pPr>
      <w:r>
        <w:rPr>
          <w:rFonts w:ascii="Times New Roman"/>
          <w:b w:val="false"/>
          <w:i w:val="false"/>
          <w:color w:val="000000"/>
          <w:sz w:val="28"/>
        </w:rPr>
        <w:t>
      4. Мемлекеттік қызметті көрсету мерзімі:</w:t>
      </w:r>
    </w:p>
    <w:bookmarkEnd w:id="463"/>
    <w:p>
      <w:pPr>
        <w:spacing w:after="0"/>
        <w:ind w:left="0"/>
        <w:jc w:val="both"/>
      </w:pPr>
      <w:r>
        <w:rPr>
          <w:rFonts w:ascii="Times New Roman"/>
          <w:b w:val="false"/>
          <w:i w:val="false"/>
          <w:color w:val="000000"/>
          <w:sz w:val="28"/>
        </w:rPr>
        <w:t>
      1) Мемлекеттік корпорацияға, көрсетілетін қызметті берушіге, сондай-ақ порталға жүгінген кезде - 7 (жеті)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қызметтің нәтижесін Мемлекеттік корпорацияға мемлекеттік қызмет көрсету мерзімі өткенге дейін бір тәуліктен кешіктірмей ұсынады.</w:t>
      </w:r>
    </w:p>
    <w:p>
      <w:pPr>
        <w:spacing w:after="0"/>
        <w:ind w:left="0"/>
        <w:jc w:val="both"/>
      </w:pPr>
      <w:r>
        <w:rPr>
          <w:rFonts w:ascii="Times New Roman"/>
          <w:b w:val="false"/>
          <w:i w:val="false"/>
          <w:color w:val="000000"/>
          <w:sz w:val="28"/>
        </w:rPr>
        <w:t>
      Мемлекеттік қызметті көрсету мерзімі іс материалдарын жете ресімдеу қажет болған жағдайларда: ұсынылған құжаттың (құжаттардың) дәйектілігін тексеру немесе қосымша құжат (құжаттар) сұрату үшін қажеттігіне қарай - 30 (отыз) жұмыс күні мерзіміне ұзартылады, бұл ретте, егер құжаттар жете ресімделсе, мемлекеттік қызмет Мемлекеттік корпорацияға қосымша құжатты (құжаттарды) ұсынған күннен бастап 7 (жеті) жұмыс күні ішінде көрсетіледі. Мемлекеттік корпорация өтініш берушіні қосымша құжаттарды ұсыну қажеттігі туралы 5 (бес) жұмыс күні ішінде хабардар етеді;</w:t>
      </w:r>
    </w:p>
    <w:p>
      <w:pPr>
        <w:spacing w:after="0"/>
        <w:ind w:left="0"/>
        <w:jc w:val="both"/>
      </w:pPr>
      <w:r>
        <w:rPr>
          <w:rFonts w:ascii="Times New Roman"/>
          <w:b w:val="false"/>
          <w:i w:val="false"/>
          <w:color w:val="000000"/>
          <w:sz w:val="28"/>
        </w:rPr>
        <w:t>
      2) Мемлекеттік корпорацияға, көрсетілетін қызметті берушіге құжаттардың топтамасын тапсыру үшін күтудің рұқсат етілген ең ұзақ уақыты - 15 минут;</w:t>
      </w:r>
    </w:p>
    <w:p>
      <w:pPr>
        <w:spacing w:after="0"/>
        <w:ind w:left="0"/>
        <w:jc w:val="both"/>
      </w:pPr>
      <w:r>
        <w:rPr>
          <w:rFonts w:ascii="Times New Roman"/>
          <w:b w:val="false"/>
          <w:i w:val="false"/>
          <w:color w:val="000000"/>
          <w:sz w:val="28"/>
        </w:rPr>
        <w:t>
      3) Мемлекеттік корпорацияда, көрсетілетін қызметті берушіде қызмет көрсетудің рұқсат етілген ең ұзақ уақыты - 20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91" w:id="464"/>
    <w:p>
      <w:pPr>
        <w:spacing w:after="0"/>
        <w:ind w:left="0"/>
        <w:jc w:val="both"/>
      </w:pPr>
      <w:r>
        <w:rPr>
          <w:rFonts w:ascii="Times New Roman"/>
          <w:b w:val="false"/>
          <w:i w:val="false"/>
          <w:color w:val="000000"/>
          <w:sz w:val="28"/>
        </w:rPr>
        <w:t>
      5. Мемлекеттік қызметті көрсету нысаны: электрондық/қағаз түрінде.</w:t>
      </w:r>
    </w:p>
    <w:bookmarkEnd w:id="46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592" w:id="465"/>
    <w:p>
      <w:pPr>
        <w:spacing w:after="0"/>
        <w:ind w:left="0"/>
        <w:jc w:val="both"/>
      </w:pPr>
      <w:r>
        <w:rPr>
          <w:rFonts w:ascii="Times New Roman"/>
          <w:b w:val="false"/>
          <w:i w:val="false"/>
          <w:color w:val="000000"/>
          <w:sz w:val="28"/>
        </w:rPr>
        <w:t>
      6. Мемлекеттік қызметті көрсету нәтижесі: жәрдемақы тағайындау туралы хабарлама.</w:t>
      </w:r>
    </w:p>
    <w:bookmarkEnd w:id="465"/>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593" w:id="466"/>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466"/>
    <w:bookmarkStart w:name="z594" w:id="467"/>
    <w:p>
      <w:pPr>
        <w:spacing w:after="0"/>
        <w:ind w:left="0"/>
        <w:jc w:val="both"/>
      </w:pPr>
      <w:r>
        <w:rPr>
          <w:rFonts w:ascii="Times New Roman"/>
          <w:b w:val="false"/>
          <w:i w:val="false"/>
          <w:color w:val="000000"/>
          <w:sz w:val="28"/>
        </w:rPr>
        <w:t>
      8. Жұмыс кестесі:</w:t>
      </w:r>
    </w:p>
    <w:bookmarkEnd w:id="467"/>
    <w:p>
      <w:pPr>
        <w:spacing w:after="0"/>
        <w:ind w:left="0"/>
        <w:jc w:val="both"/>
      </w:pPr>
      <w:r>
        <w:rPr>
          <w:rFonts w:ascii="Times New Roman"/>
          <w:b w:val="false"/>
          <w:i w:val="false"/>
          <w:color w:val="000000"/>
          <w:sz w:val="28"/>
        </w:rPr>
        <w:t xml:space="preserve">
      1)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w:t>
      </w:r>
    </w:p>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p>
      <w:pPr>
        <w:spacing w:after="0"/>
        <w:ind w:left="0"/>
        <w:jc w:val="both"/>
      </w:pPr>
      <w:r>
        <w:rPr>
          <w:rFonts w:ascii="Times New Roman"/>
          <w:b w:val="false"/>
          <w:i w:val="false"/>
          <w:color w:val="000000"/>
          <w:sz w:val="28"/>
        </w:rPr>
        <w:t xml:space="preserve">
      2)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14.30-ға дейін түскі үзіліспен сағат 9.00-ден 18.30-ға дейін.</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кестесі: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p>
      <w:pPr>
        <w:spacing w:after="0"/>
        <w:ind w:left="0"/>
        <w:jc w:val="both"/>
      </w:pPr>
      <w:r>
        <w:rPr>
          <w:rFonts w:ascii="Times New Roman"/>
          <w:b w:val="false"/>
          <w:i w:val="false"/>
          <w:color w:val="000000"/>
          <w:sz w:val="28"/>
        </w:rPr>
        <w:t xml:space="preserve">
      3)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мемлекеттік қызметті көрсетуге өтініштер мен мемлекеттік қызметті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596" w:id="468"/>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мүгедек бала тәрбиелеушіге жәрдемақы тағайындау үшін өтінішті және мынадай құжаттарды ұсынады:</w:t>
      </w:r>
    </w:p>
    <w:bookmarkEnd w:id="468"/>
    <w:bookmarkStart w:name="z3069" w:id="469"/>
    <w:p>
      <w:pPr>
        <w:spacing w:after="0"/>
        <w:ind w:left="0"/>
        <w:jc w:val="both"/>
      </w:pPr>
      <w:r>
        <w:rPr>
          <w:rFonts w:ascii="Times New Roman"/>
          <w:b w:val="false"/>
          <w:i w:val="false"/>
          <w:color w:val="000000"/>
          <w:sz w:val="28"/>
        </w:rPr>
        <w:t>
      1) көрсетілетін қызметті алушының жеке басын куәландыратын құжат, оралмандар үшін - оралман куәлігі (жеке басын сәйкестендіру үшін қажет);</w:t>
      </w:r>
    </w:p>
    <w:bookmarkEnd w:id="469"/>
    <w:bookmarkStart w:name="z3070" w:id="470"/>
    <w:p>
      <w:pPr>
        <w:spacing w:after="0"/>
        <w:ind w:left="0"/>
        <w:jc w:val="both"/>
      </w:pPr>
      <w:r>
        <w:rPr>
          <w:rFonts w:ascii="Times New Roman"/>
          <w:b w:val="false"/>
          <w:i w:val="false"/>
          <w:color w:val="000000"/>
          <w:sz w:val="28"/>
        </w:rPr>
        <w:t>
      2) баланың (балалардың) туу туралы куәлігі (куәліктері) не туу туралы актілік жазбадан үзінді көшірме;</w:t>
      </w:r>
    </w:p>
    <w:bookmarkEnd w:id="470"/>
    <w:bookmarkStart w:name="z3071" w:id="471"/>
    <w:p>
      <w:pPr>
        <w:spacing w:after="0"/>
        <w:ind w:left="0"/>
        <w:jc w:val="both"/>
      </w:pPr>
      <w:r>
        <w:rPr>
          <w:rFonts w:ascii="Times New Roman"/>
          <w:b w:val="false"/>
          <w:i w:val="false"/>
          <w:color w:val="000000"/>
          <w:sz w:val="28"/>
        </w:rPr>
        <w:t xml:space="preserve">
      3)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баланың мүгедектігі туралы анықтама;</w:t>
      </w:r>
    </w:p>
    <w:bookmarkEnd w:id="471"/>
    <w:bookmarkStart w:name="z3072" w:id="472"/>
    <w:p>
      <w:pPr>
        <w:spacing w:after="0"/>
        <w:ind w:left="0"/>
        <w:jc w:val="both"/>
      </w:pPr>
      <w:r>
        <w:rPr>
          <w:rFonts w:ascii="Times New Roman"/>
          <w:b w:val="false"/>
          <w:i w:val="false"/>
          <w:color w:val="000000"/>
          <w:sz w:val="28"/>
        </w:rPr>
        <w:t>
      4) банк шотының нөмірі туралы мәліметтерді растайтын құжат;</w:t>
      </w:r>
    </w:p>
    <w:bookmarkEnd w:id="472"/>
    <w:p>
      <w:pPr>
        <w:spacing w:after="0"/>
        <w:ind w:left="0"/>
        <w:jc w:val="both"/>
      </w:pPr>
      <w:r>
        <w:rPr>
          <w:rFonts w:ascii="Times New Roman"/>
          <w:b w:val="false"/>
          <w:i w:val="false"/>
          <w:color w:val="000000"/>
          <w:sz w:val="28"/>
        </w:rPr>
        <w:t>
      көрсетілетін қызметті алушының деректері баланың туу туралы куәлігіндегі деректермен сәйкес келмеген жағдайда - неке қию (некені бұзу) туралы куәлік;</w:t>
      </w:r>
    </w:p>
    <w:p>
      <w:pPr>
        <w:spacing w:after="0"/>
        <w:ind w:left="0"/>
        <w:jc w:val="both"/>
      </w:pPr>
      <w:r>
        <w:rPr>
          <w:rFonts w:ascii="Times New Roman"/>
          <w:b w:val="false"/>
          <w:i w:val="false"/>
          <w:color w:val="000000"/>
          <w:sz w:val="28"/>
        </w:rPr>
        <w:t>
      балаға қорғаншылық (қамқоршылық) белгіленген немесе баланы асырап алған жағдайда - балаға қорғаншылық (қамқоршылық) белгілеуді немесе бала асырап алуды растайтын құжат.</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 алушының жеке басын куәләндіратын құжатты, баланың (балалардың) туу туралы куәлігін немесе туу туралы актілік жазбадан үзінді көшірмені (Қазақстан Республикасының аумағында 2007 жылғы 13 тамыздан кейін жүргізілген тіркеулер бойынша), тұратын жері бойынша тіркелгенін растайтын құжатты, неке қию туралы куәлікті (Қазақстан Республикасының аумағында 2008 жылғы 1 маусымнан кейін жүргізілген тіркеулер бойынша), қамқоршылық (қорғаншылық) белгілеу туралы құжатты, баланың мүгедектігі туралы анықтаманы ұсыну талап етілмейді;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жәрдемақы тағайындау үшін - "электрондық үкімет" веб-порталы арқылы көрсетілетін қызметті алушының ЭЦҚ-сымен куәландырылған электрондық құжат нысанында осы мемлекеттік көрсетілетін қызмет стандартына </w:t>
      </w:r>
      <w:r>
        <w:rPr>
          <w:rFonts w:ascii="Times New Roman"/>
          <w:b w:val="false"/>
          <w:i w:val="false"/>
          <w:color w:val="000000"/>
          <w:sz w:val="28"/>
        </w:rPr>
        <w:t>1-1-қосымшаға</w:t>
      </w:r>
      <w:r>
        <w:rPr>
          <w:rFonts w:ascii="Times New Roman"/>
          <w:b w:val="false"/>
          <w:i w:val="false"/>
          <w:color w:val="000000"/>
          <w:sz w:val="28"/>
        </w:rPr>
        <w:t xml:space="preserve"> сәйкес нысан бойынша мүгедек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 тағайындауға өтініш.</w:t>
      </w:r>
    </w:p>
    <w:p>
      <w:pPr>
        <w:spacing w:after="0"/>
        <w:ind w:left="0"/>
        <w:jc w:val="both"/>
      </w:pPr>
      <w:r>
        <w:rPr>
          <w:rFonts w:ascii="Times New Roman"/>
          <w:b w:val="false"/>
          <w:i w:val="false"/>
          <w:color w:val="000000"/>
          <w:sz w:val="28"/>
        </w:rPr>
        <w:t>
      Тұрғылықты мекенжайын растайтын құжаттардың, бала (балалардың) туылуы туралы куәліктің мәліметтері немесе 2007 жылғы 13 тамыздан кейін Қазақстан Республикасының аумағында жүргізілген тіркеулер бойынша туу туралы актілік жазбадан, 2008 жылғы 1 маусымнан кейін Қазақстан Республикасының аумағында жүргізілген тіркеулер бойынша неке қию (некені бұзу) туралы куәліктен үзінді, балаға қорғаншылық (қамқоршылық) орнатуды немесе асырап алуды растайтын құжатты, сондай-ақ баланың мүгедектігі туралы анықтаманы көрсетілетін қызметті алушы тиісті мемлекеттік ақпараттық жүйелерден "электрондық үкімет" шлюзі арқылы алады.</w:t>
      </w:r>
    </w:p>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 көрсетілетін қызметті алушыға:</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мобильді телефонына sms-хабар жіберу арқылы көрсетілетін қызметті алушыны қабылданған шешім туралы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602" w:id="473"/>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жағдайда және (немесе) қолданылу мерзімі өткен құжаттарды ұсынған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тағайындауға өтінішті қабылдаудан бас тарту туралы қолхат береді.</w:t>
      </w:r>
    </w:p>
    <w:bookmarkEnd w:id="473"/>
    <w:bookmarkStart w:name="z1474" w:id="474"/>
    <w:p>
      <w:pPr>
        <w:spacing w:after="0"/>
        <w:ind w:left="0"/>
        <w:jc w:val="both"/>
      </w:pPr>
      <w:r>
        <w:rPr>
          <w:rFonts w:ascii="Times New Roman"/>
          <w:b w:val="false"/>
          <w:i w:val="false"/>
          <w:color w:val="000000"/>
          <w:sz w:val="28"/>
        </w:rPr>
        <w:t xml:space="preserve">
      Мемлекеттік корпорацияның ақпараттық жүйесінен жәрдемақы тағайындау, төлеу немесе өтініш беру фактісін растайтын ақпарат алу кезінде Мемлекеттік корпорация қызметкері өтініш берушіге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4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478" w:id="475"/>
    <w:p>
      <w:pPr>
        <w:spacing w:after="0"/>
        <w:ind w:left="0"/>
        <w:jc w:val="both"/>
      </w:pPr>
      <w:r>
        <w:rPr>
          <w:rFonts w:ascii="Times New Roman"/>
          <w:b w:val="false"/>
          <w:i w:val="false"/>
          <w:color w:val="000000"/>
          <w:sz w:val="28"/>
        </w:rPr>
        <w:t>
       10-1. Көрсетілетін қызметті беруші мынадай негіздер:</w:t>
      </w:r>
    </w:p>
    <w:bookmarkEnd w:id="475"/>
    <w:bookmarkStart w:name="z1475" w:id="476"/>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476"/>
    <w:bookmarkStart w:name="z1476" w:id="477"/>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"Балалы отбасыларға берілетін мемлекеттік жәрдемақылар туралы" Қазақстан Республикасының Заңын іске асыру жөніндегі кейбір шаралар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Балалы отбасыларға берілетін мемлекеттік жәрдемақыларды тағайындау және төлеу қағидаларында (Нормативтік құқықтық актілерді мемлекеттік тіркеу тізілімінде № 11507 болып тіркелген, "Әділет" ақпараттық-құқықтық жүйесінде 2015 жылғы 20 шілдеде жарияланған) белгіленген талаптарға сәйкес келмеуі бойынша мемлекеттік қызметтерді көрсетуден бас тартады.</w:t>
      </w:r>
    </w:p>
    <w:bookmarkEnd w:id="47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477" w:id="478"/>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bookmarkEnd w:id="4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603" w:id="479"/>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479"/>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604" w:id="480"/>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атына, Мемлекеттік корпорация не Министрлік басшысының атына шағым беріледі.</w:t>
      </w:r>
    </w:p>
    <w:bookmarkEnd w:id="480"/>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Министрліктің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607" w:id="481"/>
    <w:p>
      <w:pPr>
        <w:spacing w:after="0"/>
        <w:ind w:left="0"/>
        <w:jc w:val="both"/>
      </w:pPr>
      <w:r>
        <w:rPr>
          <w:rFonts w:ascii="Times New Roman"/>
          <w:b w:val="false"/>
          <w:i w:val="false"/>
          <w:color w:val="000000"/>
          <w:sz w:val="28"/>
        </w:rPr>
        <w:t>
      12. Мемлекеттік қызметті көрсету нәтижелерімен келіспеген жағдайларда көрсетілетін қызметті алушының Қазақстан Республикасының заңнамасында белгіленген тәртіппен сотқа жүгінеді.</w:t>
      </w:r>
    </w:p>
    <w:bookmarkEnd w:id="481"/>
    <w:bookmarkStart w:name="z608" w:id="482"/>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482"/>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609" w:id="483"/>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483"/>
    <w:bookmarkStart w:name="z610" w:id="484"/>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484"/>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13" w:id="485"/>
    <w:p>
      <w:pPr>
        <w:spacing w:after="0"/>
        <w:ind w:left="0"/>
        <w:jc w:val="both"/>
      </w:pPr>
      <w:r>
        <w:rPr>
          <w:rFonts w:ascii="Times New Roman"/>
          <w:b w:val="false"/>
          <w:i w:val="false"/>
          <w:color w:val="000000"/>
          <w:sz w:val="28"/>
        </w:rPr>
        <w:t>
      15. Көрсетілетін қызметті алушының ЭЦҚ-сы бар болған жағдайда портал арқылы электронды нысанда мемлекеттік қызметті және көрсету статусы туралы ақпаратты көрсетілетін қызметті берушінің анықтамалық қызметтері, сондай-ақ мемлекеттік қызметтерді көрсету мәселелері жөніндегі бірыңғай байланыс орталығы арқылы алуға мүмкіндігі бар.</w:t>
      </w:r>
    </w:p>
    <w:bookmarkEnd w:id="48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59"/>
        <w:gridCol w:w="11341"/>
      </w:tblGrid>
      <w:tr>
        <w:trPr>
          <w:trHeight w:val="30" w:hRule="atLeast"/>
        </w:trPr>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1" w:type="dxa"/>
            <w:tcBorders/>
            <w:tcMar>
              <w:top w:w="15" w:type="dxa"/>
              <w:left w:w="15" w:type="dxa"/>
              <w:bottom w:w="15" w:type="dxa"/>
              <w:right w:w="15" w:type="dxa"/>
            </w:tcMar>
            <w:vAlign w:val="center"/>
          </w:tcPr>
          <w:bookmarkStart w:name="z615" w:id="486"/>
          <w:p>
            <w:pPr>
              <w:spacing w:after="20"/>
              <w:ind w:left="20"/>
              <w:jc w:val="both"/>
            </w:pPr>
            <w:r>
              <w:rPr>
                <w:rFonts w:ascii="Times New Roman"/>
                <w:b w:val="false"/>
                <w:i w:val="false"/>
                <w:color w:val="000000"/>
                <w:sz w:val="20"/>
              </w:rPr>
              <w:t>
"Мүгедек баланы тәрбиелеп отырған</w:t>
            </w:r>
            <w:r>
              <w:br/>
            </w:r>
            <w:r>
              <w:rPr>
                <w:rFonts w:ascii="Times New Roman"/>
                <w:b w:val="false"/>
                <w:i w:val="false"/>
                <w:color w:val="000000"/>
                <w:sz w:val="20"/>
              </w:rPr>
              <w:t>
анаға немесе әкеге, бала асырап</w:t>
            </w:r>
            <w:r>
              <w:br/>
            </w:r>
            <w:r>
              <w:rPr>
                <w:rFonts w:ascii="Times New Roman"/>
                <w:b w:val="false"/>
                <w:i w:val="false"/>
                <w:color w:val="000000"/>
                <w:sz w:val="20"/>
              </w:rPr>
              <w:t xml:space="preserve">
алушыға, қорғаншыға (қамқоршыға) </w:t>
            </w:r>
            <w:r>
              <w:br/>
            </w:r>
            <w:r>
              <w:rPr>
                <w:rFonts w:ascii="Times New Roman"/>
                <w:b w:val="false"/>
                <w:i w:val="false"/>
                <w:color w:val="000000"/>
                <w:sz w:val="20"/>
              </w:rPr>
              <w:t>
жәрдемақы тағайындау" мемлекеттік</w:t>
            </w:r>
            <w:r>
              <w:br/>
            </w:r>
            <w:r>
              <w:rPr>
                <w:rFonts w:ascii="Times New Roman"/>
                <w:b w:val="false"/>
                <w:i w:val="false"/>
                <w:color w:val="000000"/>
                <w:sz w:val="20"/>
              </w:rPr>
              <w:t>
көрсетілетін қызмет стандартына</w:t>
            </w:r>
            <w:r>
              <w:br/>
            </w:r>
            <w:r>
              <w:rPr>
                <w:rFonts w:ascii="Times New Roman"/>
                <w:b w:val="false"/>
                <w:i w:val="false"/>
                <w:color w:val="000000"/>
                <w:sz w:val="20"/>
              </w:rPr>
              <w:t>
1-қосымша</w:t>
            </w:r>
          </w:p>
          <w:bookmarkEnd w:id="486"/>
        </w:tc>
      </w:tr>
    </w:tbl>
    <w:bookmarkStart w:name="z616" w:id="487"/>
    <w:p>
      <w:pPr>
        <w:spacing w:after="0"/>
        <w:ind w:left="0"/>
        <w:jc w:val="both"/>
      </w:pPr>
      <w:r>
        <w:rPr>
          <w:rFonts w:ascii="Times New Roman"/>
          <w:b w:val="false"/>
          <w:i w:val="false"/>
          <w:color w:val="000000"/>
          <w:sz w:val="28"/>
        </w:rPr>
        <w:t>
      Нысан</w:t>
      </w:r>
    </w:p>
    <w:bookmarkEnd w:id="487"/>
    <w:bookmarkStart w:name="z617" w:id="488"/>
    <w:p>
      <w:pPr>
        <w:spacing w:after="0"/>
        <w:ind w:left="0"/>
        <w:jc w:val="left"/>
      </w:pPr>
      <w:r>
        <w:rPr>
          <w:rFonts w:ascii="Times New Roman"/>
          <w:b/>
          <w:i w:val="false"/>
          <w:color w:val="000000"/>
        </w:rPr>
        <w:t xml:space="preserve"> Мүгедек баланы тәрбиелеушіге жәрдемақы тағайындауға арналған</w:t>
      </w:r>
      <w:r>
        <w:br/>
      </w:r>
      <w:r>
        <w:rPr>
          <w:rFonts w:ascii="Times New Roman"/>
          <w:b/>
          <w:i w:val="false"/>
          <w:color w:val="000000"/>
        </w:rPr>
        <w:t>өтініш</w:t>
      </w:r>
    </w:p>
    <w:bookmarkEnd w:id="488"/>
    <w:p>
      <w:pPr>
        <w:spacing w:after="0"/>
        <w:ind w:left="0"/>
        <w:jc w:val="both"/>
      </w:pPr>
      <w:r>
        <w:rPr>
          <w:rFonts w:ascii="Times New Roman"/>
          <w:b w:val="false"/>
          <w:i w:val="false"/>
          <w:color w:val="000000"/>
          <w:sz w:val="28"/>
        </w:rPr>
        <w:t>
      Қазақстан Республикасы</w:t>
      </w:r>
    </w:p>
    <w:p>
      <w:pPr>
        <w:spacing w:after="0"/>
        <w:ind w:left="0"/>
        <w:jc w:val="both"/>
      </w:pPr>
      <w:r>
        <w:rPr>
          <w:rFonts w:ascii="Times New Roman"/>
          <w:b w:val="false"/>
          <w:i w:val="false"/>
          <w:color w:val="000000"/>
          <w:sz w:val="28"/>
        </w:rPr>
        <w:t>
      Еңбек, әлеуметтік қорғау және</w:t>
      </w:r>
    </w:p>
    <w:p>
      <w:pPr>
        <w:spacing w:after="0"/>
        <w:ind w:left="0"/>
        <w:jc w:val="both"/>
      </w:pPr>
      <w:r>
        <w:rPr>
          <w:rFonts w:ascii="Times New Roman"/>
          <w:b w:val="false"/>
          <w:i w:val="false"/>
          <w:color w:val="000000"/>
          <w:sz w:val="28"/>
        </w:rPr>
        <w:t>
      көші-қон комитетінің</w:t>
      </w:r>
    </w:p>
    <w:p>
      <w:pPr>
        <w:spacing w:after="0"/>
        <w:ind w:left="0"/>
        <w:jc w:val="both"/>
      </w:pPr>
      <w:r>
        <w:rPr>
          <w:rFonts w:ascii="Times New Roman"/>
          <w:b w:val="false"/>
          <w:i w:val="false"/>
          <w:color w:val="000000"/>
          <w:sz w:val="28"/>
        </w:rPr>
        <w:t>
      _________________облысы (қаласы) бойынша</w:t>
      </w:r>
    </w:p>
    <w:p>
      <w:pPr>
        <w:spacing w:after="0"/>
        <w:ind w:left="0"/>
        <w:jc w:val="both"/>
      </w:pPr>
      <w:r>
        <w:rPr>
          <w:rFonts w:ascii="Times New Roman"/>
          <w:b w:val="false"/>
          <w:i w:val="false"/>
          <w:color w:val="000000"/>
          <w:sz w:val="28"/>
        </w:rPr>
        <w:t>
      департаменті</w:t>
      </w:r>
    </w:p>
    <w:p>
      <w:pPr>
        <w:spacing w:after="0"/>
        <w:ind w:left="0"/>
        <w:jc w:val="both"/>
      </w:pPr>
      <w:r>
        <w:rPr>
          <w:rFonts w:ascii="Times New Roman"/>
          <w:b w:val="false"/>
          <w:i w:val="false"/>
          <w:color w:val="000000"/>
          <w:sz w:val="28"/>
        </w:rPr>
        <w:t>
      Бөлімше коды:________</w:t>
      </w:r>
    </w:p>
    <w:p>
      <w:pPr>
        <w:spacing w:after="0"/>
        <w:ind w:left="0"/>
        <w:jc w:val="both"/>
      </w:pPr>
      <w:r>
        <w:rPr>
          <w:rFonts w:ascii="Times New Roman"/>
          <w:b w:val="false"/>
          <w:i w:val="false"/>
          <w:color w:val="000000"/>
          <w:sz w:val="28"/>
        </w:rPr>
        <w:t>
      Өтініш беруші туралы мәліметтер (қанатбелгі қою): ата-ана _____</w:t>
      </w:r>
    </w:p>
    <w:p>
      <w:pPr>
        <w:spacing w:after="0"/>
        <w:ind w:left="0"/>
        <w:jc w:val="both"/>
      </w:pPr>
      <w:r>
        <w:rPr>
          <w:rFonts w:ascii="Times New Roman"/>
          <w:b w:val="false"/>
          <w:i w:val="false"/>
          <w:color w:val="000000"/>
          <w:sz w:val="28"/>
        </w:rPr>
        <w:t>
      қорғаншы (қамқоршы) ________</w:t>
      </w:r>
    </w:p>
    <w:p>
      <w:pPr>
        <w:spacing w:after="0"/>
        <w:ind w:left="0"/>
        <w:jc w:val="both"/>
      </w:pPr>
      <w:r>
        <w:rPr>
          <w:rFonts w:ascii="Times New Roman"/>
          <w:b w:val="false"/>
          <w:i w:val="false"/>
          <w:color w:val="000000"/>
          <w:sz w:val="28"/>
        </w:rPr>
        <w:t>
      ЖСН: 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____________________________________________________________________</w:t>
      </w:r>
    </w:p>
    <w:p>
      <w:pPr>
        <w:spacing w:after="0"/>
        <w:ind w:left="0"/>
        <w:jc w:val="both"/>
      </w:pPr>
      <w:r>
        <w:rPr>
          <w:rFonts w:ascii="Times New Roman"/>
          <w:b w:val="false"/>
          <w:i w:val="false"/>
          <w:color w:val="000000"/>
          <w:sz w:val="28"/>
        </w:rPr>
        <w:t>
      Туған күні: _____ жылғы "___" ___________________</w:t>
      </w:r>
    </w:p>
    <w:p>
      <w:pPr>
        <w:spacing w:after="0"/>
        <w:ind w:left="0"/>
        <w:jc w:val="both"/>
      </w:pPr>
      <w:r>
        <w:rPr>
          <w:rFonts w:ascii="Times New Roman"/>
          <w:b w:val="false"/>
          <w:i w:val="false"/>
          <w:color w:val="000000"/>
          <w:sz w:val="28"/>
        </w:rPr>
        <w:t>
      Жеке басты куәландыратын құжат түрі: ________________________________</w:t>
      </w:r>
    </w:p>
    <w:p>
      <w:pPr>
        <w:spacing w:after="0"/>
        <w:ind w:left="0"/>
        <w:jc w:val="both"/>
      </w:pPr>
      <w:r>
        <w:rPr>
          <w:rFonts w:ascii="Times New Roman"/>
          <w:b w:val="false"/>
          <w:i w:val="false"/>
          <w:color w:val="000000"/>
          <w:sz w:val="28"/>
        </w:rPr>
        <w:t>
      Құжаттың сериясы: ________ құжаттың нөмірі: _______ кім берген: _____</w:t>
      </w:r>
    </w:p>
    <w:p>
      <w:pPr>
        <w:spacing w:after="0"/>
        <w:ind w:left="0"/>
        <w:jc w:val="both"/>
      </w:pPr>
      <w:r>
        <w:rPr>
          <w:rFonts w:ascii="Times New Roman"/>
          <w:b w:val="false"/>
          <w:i w:val="false"/>
          <w:color w:val="000000"/>
          <w:sz w:val="28"/>
        </w:rPr>
        <w:t>
      Берілген күні: "___" ________________ ________ жыл</w:t>
      </w:r>
    </w:p>
    <w:p>
      <w:pPr>
        <w:spacing w:after="0"/>
        <w:ind w:left="0"/>
        <w:jc w:val="both"/>
      </w:pPr>
      <w:r>
        <w:rPr>
          <w:rFonts w:ascii="Times New Roman"/>
          <w:b w:val="false"/>
          <w:i w:val="false"/>
          <w:color w:val="000000"/>
          <w:sz w:val="28"/>
        </w:rPr>
        <w:t>
      Тұрақты тұрғылықты жерінің мекенжайы: _______________________________</w:t>
      </w:r>
    </w:p>
    <w:p>
      <w:pPr>
        <w:spacing w:after="0"/>
        <w:ind w:left="0"/>
        <w:jc w:val="both"/>
      </w:pPr>
      <w:r>
        <w:rPr>
          <w:rFonts w:ascii="Times New Roman"/>
          <w:b w:val="false"/>
          <w:i w:val="false"/>
          <w:color w:val="000000"/>
          <w:sz w:val="28"/>
        </w:rPr>
        <w:t>
      Облыс ______________________________________________________________</w:t>
      </w:r>
    </w:p>
    <w:p>
      <w:pPr>
        <w:spacing w:after="0"/>
        <w:ind w:left="0"/>
        <w:jc w:val="both"/>
      </w:pPr>
      <w:r>
        <w:rPr>
          <w:rFonts w:ascii="Times New Roman"/>
          <w:b w:val="false"/>
          <w:i w:val="false"/>
          <w:color w:val="000000"/>
          <w:sz w:val="28"/>
        </w:rPr>
        <w:t>
      қала (аудан) __________________________ ауыл: _______________________</w:t>
      </w:r>
    </w:p>
    <w:p>
      <w:pPr>
        <w:spacing w:after="0"/>
        <w:ind w:left="0"/>
        <w:jc w:val="both"/>
      </w:pPr>
      <w:r>
        <w:rPr>
          <w:rFonts w:ascii="Times New Roman"/>
          <w:b w:val="false"/>
          <w:i w:val="false"/>
          <w:color w:val="000000"/>
          <w:sz w:val="28"/>
        </w:rPr>
        <w:t>
      көше (шағынаудан)________________________________ үй ____ пәтер ____</w:t>
      </w:r>
    </w:p>
    <w:p>
      <w:pPr>
        <w:spacing w:after="0"/>
        <w:ind w:left="0"/>
        <w:jc w:val="both"/>
      </w:pPr>
      <w:r>
        <w:rPr>
          <w:rFonts w:ascii="Times New Roman"/>
          <w:b w:val="false"/>
          <w:i w:val="false"/>
          <w:color w:val="000000"/>
          <w:sz w:val="28"/>
        </w:rPr>
        <w:t>
      Мүгедек баланы тәрбиелеушіге берілетін жәрдемақы тағайындалатын бала</w:t>
      </w:r>
    </w:p>
    <w:p>
      <w:pPr>
        <w:spacing w:after="0"/>
        <w:ind w:left="0"/>
        <w:jc w:val="both"/>
      </w:pPr>
      <w:r>
        <w:rPr>
          <w:rFonts w:ascii="Times New Roman"/>
          <w:b w:val="false"/>
          <w:i w:val="false"/>
          <w:color w:val="000000"/>
          <w:sz w:val="28"/>
        </w:rPr>
        <w:t>
      туралы мәліметтер</w:t>
      </w:r>
    </w:p>
    <w:p>
      <w:pPr>
        <w:spacing w:after="0"/>
        <w:ind w:left="0"/>
        <w:jc w:val="both"/>
      </w:pPr>
      <w:r>
        <w:rPr>
          <w:rFonts w:ascii="Times New Roman"/>
          <w:b w:val="false"/>
          <w:i w:val="false"/>
          <w:color w:val="000000"/>
          <w:sz w:val="28"/>
        </w:rPr>
        <w:t>
      баланың ЖСН-і: _____________________________________________________</w:t>
      </w:r>
    </w:p>
    <w:p>
      <w:pPr>
        <w:spacing w:after="0"/>
        <w:ind w:left="0"/>
        <w:jc w:val="both"/>
      </w:pPr>
      <w:r>
        <w:rPr>
          <w:rFonts w:ascii="Times New Roman"/>
          <w:b w:val="false"/>
          <w:i w:val="false"/>
          <w:color w:val="000000"/>
          <w:sz w:val="28"/>
        </w:rPr>
        <w:t>
      баланың тегі, аты, әкесінің аты (бар болса) ___________________</w:t>
      </w:r>
    </w:p>
    <w:p>
      <w:pPr>
        <w:spacing w:after="0"/>
        <w:ind w:left="0"/>
        <w:jc w:val="both"/>
      </w:pPr>
      <w:r>
        <w:rPr>
          <w:rFonts w:ascii="Times New Roman"/>
          <w:b w:val="false"/>
          <w:i w:val="false"/>
          <w:color w:val="000000"/>
          <w:sz w:val="28"/>
        </w:rPr>
        <w:t>
      ___________________________________________________________________</w:t>
      </w:r>
    </w:p>
    <w:p>
      <w:pPr>
        <w:spacing w:after="0"/>
        <w:ind w:left="0"/>
        <w:jc w:val="both"/>
      </w:pPr>
      <w:r>
        <w:rPr>
          <w:rFonts w:ascii="Times New Roman"/>
          <w:b w:val="false"/>
          <w:i w:val="false"/>
          <w:color w:val="000000"/>
          <w:sz w:val="28"/>
        </w:rPr>
        <w:t>
      Мүгедек баланың туған күні: _____ жылғы "___" _______________________</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w:t>
      </w:r>
    </w:p>
    <w:p>
      <w:pPr>
        <w:spacing w:after="0"/>
        <w:ind w:left="0"/>
        <w:jc w:val="both"/>
      </w:pPr>
      <w:r>
        <w:rPr>
          <w:rFonts w:ascii="Times New Roman"/>
          <w:b w:val="false"/>
          <w:i w:val="false"/>
          <w:color w:val="000000"/>
          <w:sz w:val="28"/>
        </w:rPr>
        <w:t>
      банк шотының №___________________________</w:t>
      </w:r>
    </w:p>
    <w:p>
      <w:pPr>
        <w:spacing w:after="0"/>
        <w:ind w:left="0"/>
        <w:jc w:val="both"/>
      </w:pPr>
      <w:r>
        <w:rPr>
          <w:rFonts w:ascii="Times New Roman"/>
          <w:b w:val="false"/>
          <w:i w:val="false"/>
          <w:color w:val="000000"/>
          <w:sz w:val="28"/>
        </w:rPr>
        <w:t>
      Шоттың түрі: ағымдағы ____ карточкалық шот _____ (қанатбелгі қою)</w:t>
      </w:r>
    </w:p>
    <w:p>
      <w:pPr>
        <w:spacing w:after="0"/>
        <w:ind w:left="0"/>
        <w:jc w:val="both"/>
      </w:pPr>
      <w:r>
        <w:rPr>
          <w:rFonts w:ascii="Times New Roman"/>
          <w:b w:val="false"/>
          <w:i w:val="false"/>
          <w:color w:val="000000"/>
          <w:sz w:val="28"/>
        </w:rPr>
        <w:t>
      Маған мүгедек баланы тәрбиелеушіге жәрдемақыны тағайындауды сұраймын.</w:t>
      </w:r>
    </w:p>
    <w:p>
      <w:pPr>
        <w:spacing w:after="0"/>
        <w:ind w:left="0"/>
        <w:jc w:val="both"/>
      </w:pPr>
      <w:r>
        <w:rPr>
          <w:rFonts w:ascii="Times New Roman"/>
          <w:b w:val="false"/>
          <w:i w:val="false"/>
          <w:color w:val="000000"/>
          <w:sz w:val="28"/>
        </w:rPr>
        <w:t>
      Мүгедек баланы тәрбиелеушіге берілетін жәрдемақыны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Жәрдемақы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 мөлшерінің өзгеруіне әкелетін барлық өзгерістер туралы, сондай-ақ тұрғылықты жерімнің (оның ішінде Қазақстан Республикасынан тыс жерлерге кету), сауалнама деректерінің, банк деректемелерінің өзгеруі туралы он жұмыс күні ішінде Мемлекеттік корпорацияның бөлімшесіне хабарлауға міндеттенемін.</w:t>
      </w:r>
    </w:p>
    <w:p>
      <w:pPr>
        <w:spacing w:after="0"/>
        <w:ind w:left="0"/>
        <w:jc w:val="both"/>
      </w:pPr>
      <w:r>
        <w:rPr>
          <w:rFonts w:ascii="Times New Roman"/>
          <w:b w:val="false"/>
          <w:i w:val="false"/>
          <w:color w:val="000000"/>
          <w:sz w:val="28"/>
        </w:rPr>
        <w:t>
      Дәйексіз мәліметтер мен жасанды құжаттарды ұсынғаным үшін жауапкершілік туралы ескертілді.</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_________________ ұялы _______________ Е-маіl ______________</w:t>
      </w:r>
    </w:p>
    <w:p>
      <w:pPr>
        <w:spacing w:after="0"/>
        <w:ind w:left="0"/>
        <w:jc w:val="both"/>
      </w:pPr>
      <w:r>
        <w:rPr>
          <w:rFonts w:ascii="Times New Roman"/>
          <w:b w:val="false"/>
          <w:i w:val="false"/>
          <w:color w:val="000000"/>
          <w:sz w:val="28"/>
        </w:rPr>
        <w:t>
      "____"____________20___жыл. Өтініш берушінің қолы____________________</w:t>
      </w:r>
    </w:p>
    <w:p>
      <w:pPr>
        <w:spacing w:after="0"/>
        <w:ind w:left="0"/>
        <w:jc w:val="both"/>
      </w:pPr>
      <w:r>
        <w:rPr>
          <w:rFonts w:ascii="Times New Roman"/>
          <w:b w:val="false"/>
          <w:i w:val="false"/>
          <w:color w:val="000000"/>
          <w:sz w:val="28"/>
        </w:rPr>
        <w:t>
      Өтініш 20___жылғы "____"____________ №___ болып қабылданды.</w:t>
      </w:r>
    </w:p>
    <w:p>
      <w:pPr>
        <w:spacing w:after="0"/>
        <w:ind w:left="0"/>
        <w:jc w:val="both"/>
      </w:pPr>
      <w:r>
        <w:rPr>
          <w:rFonts w:ascii="Times New Roman"/>
          <w:b w:val="false"/>
          <w:i w:val="false"/>
          <w:color w:val="000000"/>
          <w:sz w:val="28"/>
        </w:rPr>
        <w:t>
       құжатты қабылдаған адамның тегі, аты, әкесінің аты (бар болса), лауазымы және қолы__________________________________________________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 баланы тәрбиелеп</w:t>
            </w:r>
            <w:r>
              <w:br/>
            </w:r>
            <w:r>
              <w:rPr>
                <w:rFonts w:ascii="Times New Roman"/>
                <w:b w:val="false"/>
                <w:i w:val="false"/>
                <w:color w:val="000000"/>
                <w:sz w:val="20"/>
              </w:rPr>
              <w:t>отырған анаға немесе әкеге, бала</w:t>
            </w:r>
            <w:r>
              <w:br/>
            </w:r>
            <w:r>
              <w:rPr>
                <w:rFonts w:ascii="Times New Roman"/>
                <w:b w:val="false"/>
                <w:i w:val="false"/>
                <w:color w:val="000000"/>
                <w:sz w:val="20"/>
              </w:rPr>
              <w:t>асырап алушыға, қорғаншыға</w:t>
            </w:r>
            <w:r>
              <w:br/>
            </w:r>
            <w:r>
              <w:rPr>
                <w:rFonts w:ascii="Times New Roman"/>
                <w:b w:val="false"/>
                <w:i w:val="false"/>
                <w:color w:val="000000"/>
                <w:sz w:val="20"/>
              </w:rPr>
              <w:t>(қамқоршыға) 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үкімет" веб-порталы арқылы мүгедек баланы тәрбиелеп отырған анаға немесе әкеге, бала асырап алушыға, қорғаншыға (қамқоршыға) тағайындалатын және төленетін ай сайынғы мемлекеттік жәрдемақы тағайындауға өтініш</w:t>
      </w:r>
    </w:p>
    <w:p>
      <w:pPr>
        <w:spacing w:after="0"/>
        <w:ind w:left="0"/>
        <w:jc w:val="both"/>
      </w:pPr>
      <w:r>
        <w:rPr>
          <w:rFonts w:ascii="Times New Roman"/>
          <w:b w:val="false"/>
          <w:i w:val="false"/>
          <w:color w:val="ff0000"/>
          <w:sz w:val="28"/>
        </w:rPr>
        <w:t xml:space="preserve">
      Ескерту. Стандарт 1-1-қосымшамен толықтырылды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әлеуметтік қорғау</w:t>
            </w:r>
            <w:r>
              <w:br/>
            </w:r>
            <w:r>
              <w:rPr>
                <w:rFonts w:ascii="Times New Roman"/>
                <w:b w:val="false"/>
                <w:i w:val="false"/>
                <w:color w:val="000000"/>
                <w:sz w:val="20"/>
              </w:rPr>
              <w:t>және көші-қон комитетінің</w:t>
            </w:r>
            <w:r>
              <w:br/>
            </w:r>
            <w:r>
              <w:rPr>
                <w:rFonts w:ascii="Times New Roman"/>
                <w:b w:val="false"/>
                <w:i w:val="false"/>
                <w:color w:val="000000"/>
                <w:sz w:val="20"/>
              </w:rPr>
              <w:t>____________________ облысы</w:t>
            </w:r>
            <w:r>
              <w:br/>
            </w:r>
            <w:r>
              <w:rPr>
                <w:rFonts w:ascii="Times New Roman"/>
                <w:b w:val="false"/>
                <w:i w:val="false"/>
                <w:color w:val="000000"/>
                <w:sz w:val="20"/>
              </w:rPr>
              <w:t>(қаласы) бойынша департаменті</w:t>
            </w:r>
          </w:p>
        </w:tc>
      </w:tr>
    </w:tbl>
    <w:p>
      <w:pPr>
        <w:spacing w:after="0"/>
        <w:ind w:left="0"/>
        <w:jc w:val="both"/>
      </w:pPr>
      <w:r>
        <w:rPr>
          <w:rFonts w:ascii="Times New Roman"/>
          <w:b w:val="false"/>
          <w:i w:val="false"/>
          <w:color w:val="000000"/>
          <w:sz w:val="28"/>
        </w:rPr>
        <w:t>
      Бөлімше коды: ___________________________________________________________________</w:t>
      </w:r>
    </w:p>
    <w:p>
      <w:pPr>
        <w:spacing w:after="0"/>
        <w:ind w:left="0"/>
        <w:jc w:val="both"/>
      </w:pPr>
      <w:r>
        <w:rPr>
          <w:rFonts w:ascii="Times New Roman"/>
          <w:b w:val="false"/>
          <w:i w:val="false"/>
          <w:color w:val="000000"/>
          <w:sz w:val="28"/>
        </w:rPr>
        <w:t>
      Өтініш беруші туралы мәлімет (белгі қою): ата-ана __ қамқоршы (қорғаншы) ______________</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Туған күні: _____ жылғы "___" 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Маған республикалық бюджет қаражаты есебінен анаға немесе әкеге, бала асырап алушыға,</w:t>
      </w:r>
    </w:p>
    <w:p>
      <w:pPr>
        <w:spacing w:after="0"/>
        <w:ind w:left="0"/>
        <w:jc w:val="both"/>
      </w:pPr>
      <w:r>
        <w:rPr>
          <w:rFonts w:ascii="Times New Roman"/>
          <w:b w:val="false"/>
          <w:i w:val="false"/>
          <w:color w:val="000000"/>
          <w:sz w:val="28"/>
        </w:rPr>
        <w:t>
      қамқоршыға (қорғаншыға) тағайындалатын және төленетін ай сайынғы мемлекеттік</w:t>
      </w:r>
    </w:p>
    <w:p>
      <w:pPr>
        <w:spacing w:after="0"/>
        <w:ind w:left="0"/>
        <w:jc w:val="both"/>
      </w:pPr>
      <w:r>
        <w:rPr>
          <w:rFonts w:ascii="Times New Roman"/>
          <w:b w:val="false"/>
          <w:i w:val="false"/>
          <w:color w:val="000000"/>
          <w:sz w:val="28"/>
        </w:rPr>
        <w:t>
      жәрдемақы тағайындауды сұраймын.</w:t>
      </w:r>
    </w:p>
    <w:p>
      <w:pPr>
        <w:spacing w:after="0"/>
        <w:ind w:left="0"/>
        <w:jc w:val="both"/>
      </w:pPr>
      <w:r>
        <w:rPr>
          <w:rFonts w:ascii="Times New Roman"/>
          <w:b w:val="false"/>
          <w:i w:val="false"/>
          <w:color w:val="000000"/>
          <w:sz w:val="28"/>
        </w:rPr>
        <w:t>
      Мүгедек баланы тәрбиелеушіге берілетін жәрдемақы тағайындалатын бала туралы</w:t>
      </w:r>
    </w:p>
    <w:p>
      <w:pPr>
        <w:spacing w:after="0"/>
        <w:ind w:left="0"/>
        <w:jc w:val="both"/>
      </w:pPr>
      <w:r>
        <w:rPr>
          <w:rFonts w:ascii="Times New Roman"/>
          <w:b w:val="false"/>
          <w:i w:val="false"/>
          <w:color w:val="000000"/>
          <w:sz w:val="28"/>
        </w:rPr>
        <w:t>
      мәліметтер:</w:t>
      </w:r>
    </w:p>
    <w:p>
      <w:pPr>
        <w:spacing w:after="0"/>
        <w:ind w:left="0"/>
        <w:jc w:val="both"/>
      </w:pPr>
      <w:r>
        <w:rPr>
          <w:rFonts w:ascii="Times New Roman"/>
          <w:b w:val="false"/>
          <w:i w:val="false"/>
          <w:color w:val="000000"/>
          <w:sz w:val="28"/>
        </w:rPr>
        <w:t>
      тегі, аты, әкесінің аты (бар болса) және туған күні: 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Ақпараттық жүйелердегі деректер</w:t>
      </w:r>
    </w:p>
    <w:p>
      <w:pPr>
        <w:spacing w:after="0"/>
        <w:ind w:left="0"/>
        <w:jc w:val="both"/>
      </w:pPr>
      <w:r>
        <w:rPr>
          <w:rFonts w:ascii="Times New Roman"/>
          <w:b w:val="false"/>
          <w:i w:val="false"/>
          <w:color w:val="000000"/>
          <w:sz w:val="28"/>
        </w:rPr>
        <w:t>
      Өтініш беруші туралы мәліметтер:</w:t>
      </w:r>
    </w:p>
    <w:p>
      <w:pPr>
        <w:spacing w:after="0"/>
        <w:ind w:left="0"/>
        <w:jc w:val="both"/>
      </w:pPr>
      <w:r>
        <w:rPr>
          <w:rFonts w:ascii="Times New Roman"/>
          <w:b w:val="false"/>
          <w:i w:val="false"/>
          <w:color w:val="000000"/>
          <w:sz w:val="28"/>
        </w:rPr>
        <w:t>
      Жеке басты куәландыратын құжаттың түрі: ___________________________________________</w:t>
      </w:r>
    </w:p>
    <w:p>
      <w:pPr>
        <w:spacing w:after="0"/>
        <w:ind w:left="0"/>
        <w:jc w:val="both"/>
      </w:pPr>
      <w:r>
        <w:rPr>
          <w:rFonts w:ascii="Times New Roman"/>
          <w:b w:val="false"/>
          <w:i w:val="false"/>
          <w:color w:val="000000"/>
          <w:sz w:val="28"/>
        </w:rPr>
        <w:t>
      Құжаттың сериясы: _______________________________________________________________</w:t>
      </w:r>
    </w:p>
    <w:p>
      <w:pPr>
        <w:spacing w:after="0"/>
        <w:ind w:left="0"/>
        <w:jc w:val="both"/>
      </w:pPr>
      <w:r>
        <w:rPr>
          <w:rFonts w:ascii="Times New Roman"/>
          <w:b w:val="false"/>
          <w:i w:val="false"/>
          <w:color w:val="000000"/>
          <w:sz w:val="28"/>
        </w:rPr>
        <w:t>
      Құжаттың нөмірі: _____________________ кім берген: _________________________________</w:t>
      </w:r>
    </w:p>
    <w:p>
      <w:pPr>
        <w:spacing w:after="0"/>
        <w:ind w:left="0"/>
        <w:jc w:val="both"/>
      </w:pPr>
      <w:r>
        <w:rPr>
          <w:rFonts w:ascii="Times New Roman"/>
          <w:b w:val="false"/>
          <w:i w:val="false"/>
          <w:color w:val="000000"/>
          <w:sz w:val="28"/>
        </w:rPr>
        <w:t>
      Берілген күні: ______ жылғы "___" __________________________________________________</w:t>
      </w:r>
    </w:p>
    <w:p>
      <w:pPr>
        <w:spacing w:after="0"/>
        <w:ind w:left="0"/>
        <w:jc w:val="both"/>
      </w:pPr>
      <w:r>
        <w:rPr>
          <w:rFonts w:ascii="Times New Roman"/>
          <w:b w:val="false"/>
          <w:i w:val="false"/>
          <w:color w:val="000000"/>
          <w:sz w:val="28"/>
        </w:rPr>
        <w:t>
      Тұрғылықты тұратын жерінің мекенжайы:</w:t>
      </w:r>
    </w:p>
    <w:p>
      <w:pPr>
        <w:spacing w:after="0"/>
        <w:ind w:left="0"/>
        <w:jc w:val="both"/>
      </w:pPr>
      <w:r>
        <w:rPr>
          <w:rFonts w:ascii="Times New Roman"/>
          <w:b w:val="false"/>
          <w:i w:val="false"/>
          <w:color w:val="000000"/>
          <w:sz w:val="28"/>
        </w:rPr>
        <w:t>
      _________________________________________________________________________ облысы</w:t>
      </w:r>
    </w:p>
    <w:p>
      <w:pPr>
        <w:spacing w:after="0"/>
        <w:ind w:left="0"/>
        <w:jc w:val="both"/>
      </w:pPr>
      <w:r>
        <w:rPr>
          <w:rFonts w:ascii="Times New Roman"/>
          <w:b w:val="false"/>
          <w:i w:val="false"/>
          <w:color w:val="000000"/>
          <w:sz w:val="28"/>
        </w:rPr>
        <w:t>
      _______________________ қаласы (ауданы) ____________________________________ ауылы</w:t>
      </w:r>
    </w:p>
    <w:p>
      <w:pPr>
        <w:spacing w:after="0"/>
        <w:ind w:left="0"/>
        <w:jc w:val="both"/>
      </w:pPr>
      <w:r>
        <w:rPr>
          <w:rFonts w:ascii="Times New Roman"/>
          <w:b w:val="false"/>
          <w:i w:val="false"/>
          <w:color w:val="000000"/>
          <w:sz w:val="28"/>
        </w:rPr>
        <w:t>
      _______________________ көшесі (шағынауданы) _____________ үй ________________ пәтер</w:t>
      </w:r>
    </w:p>
    <w:p>
      <w:pPr>
        <w:spacing w:after="0"/>
        <w:ind w:left="0"/>
        <w:jc w:val="both"/>
      </w:pPr>
      <w:r>
        <w:rPr>
          <w:rFonts w:ascii="Times New Roman"/>
          <w:b w:val="false"/>
          <w:i w:val="false"/>
          <w:color w:val="000000"/>
          <w:sz w:val="28"/>
        </w:rPr>
        <w:t>
      Балада мүгедектіктің бар-жоғы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177"/>
        <w:gridCol w:w="4012"/>
        <w:gridCol w:w="1505"/>
        <w:gridCol w:w="1505"/>
        <w:gridCol w:w="1177"/>
        <w:gridCol w:w="2924"/>
      </w:tblGrid>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жеке сәйкестендіру нөмірі</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белгілеген күні</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туралы медициналық-әлеуметтік сараптамасы анықтамасының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0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9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Ақпараттық жүйелердегі деректер</w:t>
      </w:r>
    </w:p>
    <w:p>
      <w:pPr>
        <w:spacing w:after="0"/>
        <w:ind w:left="0"/>
        <w:jc w:val="both"/>
      </w:pPr>
      <w:r>
        <w:rPr>
          <w:rFonts w:ascii="Times New Roman"/>
          <w:b w:val="false"/>
          <w:i w:val="false"/>
          <w:color w:val="000000"/>
          <w:sz w:val="28"/>
        </w:rPr>
        <w:t>
      Отбасының құрамына кіретін балалар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32"/>
        <w:gridCol w:w="984"/>
        <w:gridCol w:w="2155"/>
        <w:gridCol w:w="456"/>
        <w:gridCol w:w="1160"/>
        <w:gridCol w:w="808"/>
        <w:gridCol w:w="632"/>
        <w:gridCol w:w="1336"/>
        <w:gridCol w:w="2156"/>
        <w:gridCol w:w="1981"/>
      </w:tblGrid>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 ның жеке сәйкестендіру нөмірі</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тегі, аты, әкесінің аты (бар болса)</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актілік жазбасының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тууын тіркеу күні</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Қайтыс болған күні</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Баланың қайтыс болуы туралы актілік жазбаның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Анасының тегі, аты, әкесінің аты (бар болса)</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Әкесінің тегі аты, әкесінің аты (бар болса)</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98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8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6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9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w:t>
      </w:r>
      <w:r>
        <w:rPr>
          <w:rFonts w:ascii="Times New Roman"/>
          <w:b w:val="false"/>
          <w:i/>
          <w:color w:val="000000"/>
          <w:sz w:val="28"/>
        </w:rPr>
        <w:t>*ескертпе: балалар туралы мәліметтерде өтініш берушінің отбасы құрамына кіретін барлық балалары мен жәрдемақы тағайындалатын бала туралы деректер берілсін.</w:t>
      </w:r>
    </w:p>
    <w:p>
      <w:pPr>
        <w:spacing w:after="0"/>
        <w:ind w:left="0"/>
        <w:jc w:val="both"/>
      </w:pPr>
      <w:r>
        <w:rPr>
          <w:rFonts w:ascii="Times New Roman"/>
          <w:b w:val="false"/>
          <w:i w:val="false"/>
          <w:color w:val="000000"/>
          <w:sz w:val="28"/>
        </w:rPr>
        <w:t>
      Неке қию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74"/>
        <w:gridCol w:w="2381"/>
        <w:gridCol w:w="549"/>
        <w:gridCol w:w="2382"/>
        <w:gridCol w:w="549"/>
        <w:gridCol w:w="2382"/>
        <w:gridCol w:w="549"/>
        <w:gridCol w:w="2383"/>
        <w:gridCol w:w="551"/>
      </w:tblGrid>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тұрғандар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Некеге тұрғаннан кейінгі тегі</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r>
      <w:tr>
        <w:trPr>
          <w:trHeight w:val="30" w:hRule="atLeast"/>
        </w:trPr>
        <w:tc>
          <w:tcPr>
            <w:tcW w:w="5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2793"/>
        <w:gridCol w:w="2793"/>
        <w:gridCol w:w="3919"/>
        <w:gridCol w:w="2795"/>
      </w:tblGrid>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 берген орган</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актілік жазбаның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куәліктің (құжаттың)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куәліктің берген күні</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9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7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Некені бұзу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2346"/>
        <w:gridCol w:w="541"/>
        <w:gridCol w:w="2346"/>
        <w:gridCol w:w="541"/>
        <w:gridCol w:w="2346"/>
        <w:gridCol w:w="541"/>
        <w:gridCol w:w="2348"/>
        <w:gridCol w:w="542"/>
      </w:tblGrid>
      <w:tr>
        <w:trPr>
          <w:trHeight w:val="30" w:hRule="atLeast"/>
        </w:trPr>
        <w:tc>
          <w:tcPr>
            <w:tcW w:w="74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бұзғандар туралы мәліметтер</w:t>
            </w:r>
          </w:p>
        </w:tc>
        <w:tc>
          <w:tcPr>
            <w:tcW w:w="0" w:type="auto"/>
            <w:gridSpan w:val="4"/>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Некені бұзғаннан кейінгі тегі</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әке</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ана</w:t>
            </w:r>
          </w:p>
        </w:tc>
      </w:tr>
      <w:tr>
        <w:trPr>
          <w:trHeight w:val="30" w:hRule="atLeast"/>
        </w:trPr>
        <w:tc>
          <w:tcPr>
            <w:tcW w:w="0" w:type="auto"/>
            <w:vMerge/>
            <w:tcBorders>
              <w:top w:val="nil"/>
              <w:left w:val="single" w:color="cfcfcf" w:sz="5"/>
              <w:bottom w:val="single" w:color="cfcfcf" w:sz="5"/>
              <w:right w:val="single" w:color="cfcfcf" w:sz="5"/>
            </w:tcBorders>
          </w:tcP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4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Кестенің жалғасы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55"/>
        <w:gridCol w:w="2485"/>
        <w:gridCol w:w="2486"/>
        <w:gridCol w:w="3487"/>
        <w:gridCol w:w="2487"/>
      </w:tblGrid>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п/п</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 берген орган</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актілік жазбаның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куәліктің (құжаттың)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Неке қию туралы куәліктің берген күні</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4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асырап алушы, қамқоршы /қорғаншы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832"/>
        <w:gridCol w:w="1786"/>
        <w:gridCol w:w="1554"/>
        <w:gridCol w:w="3763"/>
        <w:gridCol w:w="3300"/>
        <w:gridCol w:w="1065"/>
      </w:tblGrid>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Қамкоршылық/корғаншылық туралы шешімнің номірі және күні</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Қамкоршылық/корғаншылық туралы шешімді шығарған орган</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алушының тегі, аты, әкесінің аты (бар болса), туған күні</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алынушының тегі, аты, әкесінің аты (бар болса),</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алушының туған күні</w:t>
            </w:r>
          </w:p>
        </w:tc>
      </w:tr>
      <w:tr>
        <w:trPr>
          <w:trHeight w:val="30" w:hRule="atLeast"/>
        </w:trPr>
        <w:tc>
          <w:tcPr>
            <w:tcW w:w="8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78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6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30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6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асырап алу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66"/>
        <w:gridCol w:w="2826"/>
        <w:gridCol w:w="980"/>
        <w:gridCol w:w="3039"/>
        <w:gridCol w:w="1193"/>
        <w:gridCol w:w="980"/>
        <w:gridCol w:w="554"/>
        <w:gridCol w:w="767"/>
        <w:gridCol w:w="1195"/>
      </w:tblGrid>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w:t>
            </w:r>
            <w:r>
              <w:br/>
            </w:r>
            <w:r>
              <w:rPr>
                <w:rFonts w:ascii="Times New Roman"/>
                <w:b w:val="false"/>
                <w:i w:val="false"/>
                <w:color w:val="000000"/>
                <w:sz w:val="20"/>
              </w:rPr>
              <w:t>
р/с</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берушініңтегі, аты, әкесінің аты (бар болса),</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берушінің туған күні</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алынушы баланың тегі, аты, әкесінің аты (бар болса)</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Асырап алынушы баланың туған күні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аты</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Шешімнің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шыққан күн</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 заңды күшіне енген күн</w:t>
            </w:r>
          </w:p>
        </w:tc>
      </w:tr>
      <w:tr>
        <w:trPr>
          <w:trHeight w:val="30" w:hRule="atLeast"/>
        </w:trPr>
        <w:tc>
          <w:tcPr>
            <w:tcW w:w="7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3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6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9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Шоттың үлгісі: ағымдағы __________________________________________________________</w:t>
      </w:r>
    </w:p>
    <w:p>
      <w:pPr>
        <w:spacing w:after="0"/>
        <w:ind w:left="0"/>
        <w:jc w:val="both"/>
      </w:pPr>
      <w:r>
        <w:rPr>
          <w:rFonts w:ascii="Times New Roman"/>
          <w:b w:val="false"/>
          <w:i w:val="false"/>
          <w:color w:val="000000"/>
          <w:sz w:val="28"/>
        </w:rPr>
        <w:t>
      Екінші деңгейдегі банктің деректемелері:</w:t>
      </w:r>
    </w:p>
    <w:p>
      <w:pPr>
        <w:spacing w:after="0"/>
        <w:ind w:left="0"/>
        <w:jc w:val="both"/>
      </w:pPr>
      <w:r>
        <w:rPr>
          <w:rFonts w:ascii="Times New Roman"/>
          <w:b w:val="false"/>
          <w:i w:val="false"/>
          <w:color w:val="000000"/>
          <w:sz w:val="28"/>
        </w:rPr>
        <w:t>
      Банктің сәйкестендіру коды ________________________________________________________</w:t>
      </w:r>
    </w:p>
    <w:p>
      <w:pPr>
        <w:spacing w:after="0"/>
        <w:ind w:left="0"/>
        <w:jc w:val="both"/>
      </w:pPr>
      <w:r>
        <w:rPr>
          <w:rFonts w:ascii="Times New Roman"/>
          <w:b w:val="false"/>
          <w:i w:val="false"/>
          <w:color w:val="000000"/>
          <w:sz w:val="28"/>
        </w:rPr>
        <w:t>
      Жеке сәйкестендіру коды __________________________________________________________</w:t>
      </w:r>
    </w:p>
    <w:p>
      <w:pPr>
        <w:spacing w:after="0"/>
        <w:ind w:left="0"/>
        <w:jc w:val="both"/>
      </w:pPr>
      <w:r>
        <w:rPr>
          <w:rFonts w:ascii="Times New Roman"/>
          <w:b w:val="false"/>
          <w:i w:val="false"/>
          <w:color w:val="000000"/>
          <w:sz w:val="28"/>
        </w:rPr>
        <w:t>
      Бизнес сәйкестендіру коды _________________________________________________________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Телефоны ________________ ұялы ________________ E-mail ____________________________</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w:t>
      </w:r>
    </w:p>
    <w:p>
      <w:pPr>
        <w:spacing w:after="0"/>
        <w:ind w:left="0"/>
        <w:jc w:val="both"/>
      </w:pPr>
      <w:r>
        <w:rPr>
          <w:rFonts w:ascii="Times New Roman"/>
          <w:b w:val="false"/>
          <w:i w:val="false"/>
          <w:color w:val="000000"/>
          <w:sz w:val="28"/>
        </w:rPr>
        <w:t>
      сондай-ақ тұрғылықты жерімнің (оның ішінде Қазақстан Республикасының шегінен тыс</w:t>
      </w:r>
    </w:p>
    <w:p>
      <w:pPr>
        <w:spacing w:after="0"/>
        <w:ind w:left="0"/>
        <w:jc w:val="both"/>
      </w:pPr>
      <w:r>
        <w:rPr>
          <w:rFonts w:ascii="Times New Roman"/>
          <w:b w:val="false"/>
          <w:i w:val="false"/>
          <w:color w:val="000000"/>
          <w:sz w:val="28"/>
        </w:rPr>
        <w:t>
      жерлерге кету), анкеталық деректердің, банктік деректемелердің өзгеруі туралы Мемлекеттік</w:t>
      </w:r>
    </w:p>
    <w:p>
      <w:pPr>
        <w:spacing w:after="0"/>
        <w:ind w:left="0"/>
        <w:jc w:val="both"/>
      </w:pPr>
      <w:r>
        <w:rPr>
          <w:rFonts w:ascii="Times New Roman"/>
          <w:b w:val="false"/>
          <w:i w:val="false"/>
          <w:color w:val="000000"/>
          <w:sz w:val="28"/>
        </w:rPr>
        <w:t>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аударуға арналған жеке банк</w:t>
      </w:r>
    </w:p>
    <w:p>
      <w:pPr>
        <w:spacing w:after="0"/>
        <w:ind w:left="0"/>
        <w:jc w:val="both"/>
      </w:pPr>
      <w:r>
        <w:rPr>
          <w:rFonts w:ascii="Times New Roman"/>
          <w:b w:val="false"/>
          <w:i w:val="false"/>
          <w:color w:val="000000"/>
          <w:sz w:val="28"/>
        </w:rPr>
        <w:t>
      шотын ашу мүмкіндігі туралы, сондай-ақ осындай шоттағы ақшаны үшінші тұлғалардың</w:t>
      </w:r>
    </w:p>
    <w:p>
      <w:pPr>
        <w:spacing w:after="0"/>
        <w:ind w:left="0"/>
        <w:jc w:val="both"/>
      </w:pPr>
      <w:r>
        <w:rPr>
          <w:rFonts w:ascii="Times New Roman"/>
          <w:b w:val="false"/>
          <w:i w:val="false"/>
          <w:color w:val="000000"/>
          <w:sz w:val="28"/>
        </w:rPr>
        <w:t>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электрондық-цифрлық қолтаңбасы ____________________________</w:t>
      </w:r>
    </w:p>
    <w:p>
      <w:pPr>
        <w:spacing w:after="0"/>
        <w:ind w:left="0"/>
        <w:jc w:val="both"/>
      </w:pPr>
      <w:r>
        <w:rPr>
          <w:rFonts w:ascii="Times New Roman"/>
          <w:b w:val="false"/>
          <w:i w:val="false"/>
          <w:color w:val="000000"/>
          <w:sz w:val="28"/>
        </w:rPr>
        <w:t>
      Өтінішке қол қойылған күн және уақыт:</w:t>
      </w:r>
    </w:p>
    <w:p>
      <w:pPr>
        <w:spacing w:after="0"/>
        <w:ind w:left="0"/>
        <w:jc w:val="both"/>
      </w:pPr>
      <w:r>
        <w:rPr>
          <w:rFonts w:ascii="Times New Roman"/>
          <w:b w:val="false"/>
          <w:i w:val="false"/>
          <w:color w:val="000000"/>
          <w:sz w:val="28"/>
        </w:rPr>
        <w:t>
      ______ жылғы "___" ___________, _____ сағат ___ минут ___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1) ЕДБ – екінші деңгейдегі банктер;</w:t>
      </w:r>
    </w:p>
    <w:p>
      <w:pPr>
        <w:spacing w:after="0"/>
        <w:ind w:left="0"/>
        <w:jc w:val="both"/>
      </w:pPr>
      <w:r>
        <w:rPr>
          <w:rFonts w:ascii="Times New Roman"/>
          <w:b w:val="false"/>
          <w:i w:val="false"/>
          <w:color w:val="000000"/>
          <w:sz w:val="28"/>
        </w:rPr>
        <w:t>
      2) БСК – банктің сәйкестендіру коды;</w:t>
      </w:r>
    </w:p>
    <w:p>
      <w:pPr>
        <w:spacing w:after="0"/>
        <w:ind w:left="0"/>
        <w:jc w:val="both"/>
      </w:pPr>
      <w:r>
        <w:rPr>
          <w:rFonts w:ascii="Times New Roman"/>
          <w:b w:val="false"/>
          <w:i w:val="false"/>
          <w:color w:val="000000"/>
          <w:sz w:val="28"/>
        </w:rPr>
        <w:t>
      3) БСН – бизнес сәйкестендіру нөмірі;</w:t>
      </w:r>
    </w:p>
    <w:p>
      <w:pPr>
        <w:spacing w:after="0"/>
        <w:ind w:left="0"/>
        <w:jc w:val="both"/>
      </w:pPr>
      <w:r>
        <w:rPr>
          <w:rFonts w:ascii="Times New Roman"/>
          <w:b w:val="false"/>
          <w:i w:val="false"/>
          <w:color w:val="000000"/>
          <w:sz w:val="28"/>
        </w:rPr>
        <w:t>
      4) ЖСН – жеке сәйкестендіру нөмірі;</w:t>
      </w:r>
    </w:p>
    <w:p>
      <w:pPr>
        <w:spacing w:after="0"/>
        <w:ind w:left="0"/>
        <w:jc w:val="both"/>
      </w:pPr>
      <w:r>
        <w:rPr>
          <w:rFonts w:ascii="Times New Roman"/>
          <w:b w:val="false"/>
          <w:i w:val="false"/>
          <w:color w:val="000000"/>
          <w:sz w:val="28"/>
        </w:rPr>
        <w:t>
      5) МӘС – медициналық-әлеуметтік сараптама.</w:t>
      </w:r>
    </w:p>
    <w:tbl>
      <w:tblPr>
        <w:tblW w:w="0" w:type="auto"/>
        <w:tblCellSpacing w:w="0" w:type="auto"/>
        <w:tblBorders>
          <w:top w:val="none"/>
          <w:left w:val="none"/>
          <w:bottom w:val="none"/>
          <w:right w:val="none"/>
          <w:insideH w:val="none"/>
          <w:insideV w:val="none"/>
        </w:tblBorders>
      </w:tblPr>
      <w:tblGrid>
        <w:gridCol w:w="959"/>
        <w:gridCol w:w="11341"/>
      </w:tblGrid>
      <w:tr>
        <w:trPr>
          <w:trHeight w:val="30" w:hRule="atLeast"/>
        </w:trPr>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1" w:type="dxa"/>
            <w:tcBorders/>
            <w:tcMar>
              <w:top w:w="15" w:type="dxa"/>
              <w:left w:w="15" w:type="dxa"/>
              <w:bottom w:w="15" w:type="dxa"/>
              <w:right w:w="15" w:type="dxa"/>
            </w:tcMar>
            <w:vAlign w:val="center"/>
          </w:tcPr>
          <w:bookmarkStart w:name="z618" w:id="489"/>
          <w:p>
            <w:pPr>
              <w:spacing w:after="20"/>
              <w:ind w:left="20"/>
              <w:jc w:val="both"/>
            </w:pPr>
            <w:r>
              <w:rPr>
                <w:rFonts w:ascii="Times New Roman"/>
                <w:b w:val="false"/>
                <w:i w:val="false"/>
                <w:color w:val="000000"/>
                <w:sz w:val="20"/>
              </w:rPr>
              <w:t xml:space="preserve">
"Мүгедек баланы тәрбиелеп отырған </w:t>
            </w:r>
            <w:r>
              <w:br/>
            </w:r>
            <w:r>
              <w:rPr>
                <w:rFonts w:ascii="Times New Roman"/>
                <w:b w:val="false"/>
                <w:i w:val="false"/>
                <w:color w:val="000000"/>
                <w:sz w:val="20"/>
              </w:rPr>
              <w:t xml:space="preserve">
анаға немесе әкеге, бала асырап </w:t>
            </w:r>
            <w:r>
              <w:br/>
            </w:r>
            <w:r>
              <w:rPr>
                <w:rFonts w:ascii="Times New Roman"/>
                <w:b w:val="false"/>
                <w:i w:val="false"/>
                <w:color w:val="000000"/>
                <w:sz w:val="20"/>
              </w:rPr>
              <w:t xml:space="preserve">
алушыға, қорғаншыға (қамқоршыға) </w:t>
            </w:r>
            <w:r>
              <w:br/>
            </w:r>
            <w:r>
              <w:rPr>
                <w:rFonts w:ascii="Times New Roman"/>
                <w:b w:val="false"/>
                <w:i w:val="false"/>
                <w:color w:val="000000"/>
                <w:sz w:val="20"/>
              </w:rPr>
              <w:t xml:space="preserve">
жәрдемақы тағайындау" мемлекеттік </w:t>
            </w:r>
            <w:r>
              <w:br/>
            </w:r>
            <w:r>
              <w:rPr>
                <w:rFonts w:ascii="Times New Roman"/>
                <w:b w:val="false"/>
                <w:i w:val="false"/>
                <w:color w:val="000000"/>
                <w:sz w:val="20"/>
              </w:rPr>
              <w:t xml:space="preserve">
көрсетілетін қызмет стандартына </w:t>
            </w:r>
            <w:r>
              <w:br/>
            </w:r>
            <w:r>
              <w:rPr>
                <w:rFonts w:ascii="Times New Roman"/>
                <w:b w:val="false"/>
                <w:i w:val="false"/>
                <w:color w:val="000000"/>
                <w:sz w:val="20"/>
              </w:rPr>
              <w:t xml:space="preserve">
2-қосымша </w:t>
            </w:r>
          </w:p>
          <w:bookmarkEnd w:id="489"/>
        </w:tc>
      </w:tr>
    </w:tbl>
    <w:p>
      <w:pPr>
        <w:spacing w:after="0"/>
        <w:ind w:left="0"/>
        <w:jc w:val="left"/>
      </w:pPr>
      <w:r>
        <w:br/>
      </w:r>
      <w:r>
        <w:rPr>
          <w:rFonts w:ascii="Times New Roman"/>
          <w:b w:val="false"/>
          <w:i w:val="false"/>
          <w:color w:val="000000"/>
          <w:sz w:val="28"/>
        </w:rPr>
        <w:t>
</w:t>
      </w:r>
    </w:p>
    <w:bookmarkStart w:name="z1479" w:id="490"/>
    <w:p>
      <w:pPr>
        <w:spacing w:after="0"/>
        <w:ind w:left="0"/>
        <w:jc w:val="both"/>
      </w:pPr>
      <w:r>
        <w:rPr>
          <w:rFonts w:ascii="Times New Roman"/>
          <w:b w:val="false"/>
          <w:i w:val="false"/>
          <w:color w:val="000000"/>
          <w:sz w:val="28"/>
        </w:rPr>
        <w:t>
      Нысан</w:t>
      </w:r>
    </w:p>
    <w:bookmarkEnd w:id="490"/>
    <w:bookmarkStart w:name="z1480" w:id="491"/>
    <w:p>
      <w:pPr>
        <w:spacing w:after="0"/>
        <w:ind w:left="0"/>
        <w:jc w:val="both"/>
      </w:pPr>
      <w:r>
        <w:rPr>
          <w:rFonts w:ascii="Times New Roman"/>
          <w:b w:val="false"/>
          <w:i w:val="false"/>
          <w:color w:val="000000"/>
          <w:sz w:val="28"/>
        </w:rPr>
        <w:t>
      ________________________________________________</w:t>
      </w:r>
    </w:p>
    <w:bookmarkEnd w:id="491"/>
    <w:p>
      <w:pPr>
        <w:spacing w:after="0"/>
        <w:ind w:left="0"/>
        <w:jc w:val="both"/>
      </w:pPr>
      <w:r>
        <w:rPr>
          <w:rFonts w:ascii="Times New Roman"/>
          <w:b w:val="false"/>
          <w:i w:val="false"/>
          <w:color w:val="000000"/>
          <w:sz w:val="28"/>
        </w:rPr>
        <w:t>
      (жәрдемақының түрін көрсету)</w:t>
      </w:r>
    </w:p>
    <w:bookmarkStart w:name="z620" w:id="492"/>
    <w:p>
      <w:pPr>
        <w:spacing w:after="0"/>
        <w:ind w:left="0"/>
        <w:jc w:val="left"/>
      </w:pPr>
      <w:r>
        <w:rPr>
          <w:rFonts w:ascii="Times New Roman"/>
          <w:b/>
          <w:i w:val="false"/>
          <w:color w:val="000000"/>
        </w:rPr>
        <w:t xml:space="preserve"> тағайындауға өтініш қабылдаудан бас тарту туралы</w:t>
      </w:r>
      <w:r>
        <w:br/>
      </w:r>
      <w:r>
        <w:rPr>
          <w:rFonts w:ascii="Times New Roman"/>
          <w:b/>
          <w:i w:val="false"/>
          <w:color w:val="000000"/>
        </w:rPr>
        <w:t>№ ______ қолхат</w:t>
      </w:r>
    </w:p>
    <w:bookmarkEnd w:id="492"/>
    <w:p>
      <w:pPr>
        <w:spacing w:after="0"/>
        <w:ind w:left="0"/>
        <w:jc w:val="both"/>
      </w:pPr>
      <w:r>
        <w:rPr>
          <w:rFonts w:ascii="Times New Roman"/>
          <w:b w:val="false"/>
          <w:i w:val="false"/>
          <w:color w:val="ff0000"/>
          <w:sz w:val="28"/>
        </w:rPr>
        <w:t xml:space="preserve">
      Ескерту. 2-қосымша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bookmarkStart w:name="z619" w:id="493"/>
    <w:p>
      <w:pPr>
        <w:spacing w:after="0"/>
        <w:ind w:left="0"/>
        <w:jc w:val="both"/>
      </w:pPr>
      <w:r>
        <w:rPr>
          <w:rFonts w:ascii="Times New Roman"/>
          <w:b w:val="false"/>
          <w:i w:val="false"/>
          <w:color w:val="000000"/>
          <w:sz w:val="28"/>
        </w:rPr>
        <w:t>
       20__ жылғы "___"_____________</w:t>
      </w:r>
    </w:p>
    <w:bookmarkEnd w:id="493"/>
    <w:bookmarkStart w:name="z1481" w:id="494"/>
    <w:p>
      <w:pPr>
        <w:spacing w:after="0"/>
        <w:ind w:left="0"/>
        <w:jc w:val="both"/>
      </w:pPr>
      <w:r>
        <w:rPr>
          <w:rFonts w:ascii="Times New Roman"/>
          <w:b w:val="false"/>
          <w:i w:val="false"/>
          <w:color w:val="000000"/>
          <w:sz w:val="28"/>
        </w:rPr>
        <w:t>
      Азамат (ша) _________________________________________________________</w:t>
      </w:r>
    </w:p>
    <w:bookmarkEnd w:id="494"/>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_________________________________________</w:t>
      </w:r>
    </w:p>
    <w:p>
      <w:pPr>
        <w:spacing w:after="0"/>
        <w:ind w:left="0"/>
        <w:jc w:val="both"/>
      </w:pPr>
      <w:r>
        <w:rPr>
          <w:rFonts w:ascii="Times New Roman"/>
          <w:b w:val="false"/>
          <w:i w:val="false"/>
          <w:color w:val="000000"/>
          <w:sz w:val="28"/>
        </w:rPr>
        <w:t>
      Қамқоршы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____________________</w:t>
      </w:r>
    </w:p>
    <w:p>
      <w:pPr>
        <w:spacing w:after="0"/>
        <w:ind w:left="0"/>
        <w:jc w:val="both"/>
      </w:pPr>
      <w:r>
        <w:rPr>
          <w:rFonts w:ascii="Times New Roman"/>
          <w:b w:val="false"/>
          <w:i w:val="false"/>
          <w:color w:val="000000"/>
          <w:sz w:val="28"/>
        </w:rPr>
        <w:t>
      Құжаттардың толық топтамасын, төлем тағайындау үшін талап етілетін</w:t>
      </w:r>
    </w:p>
    <w:p>
      <w:pPr>
        <w:spacing w:after="0"/>
        <w:ind w:left="0"/>
        <w:jc w:val="both"/>
      </w:pPr>
      <w:r>
        <w:rPr>
          <w:rFonts w:ascii="Times New Roman"/>
          <w:b w:val="false"/>
          <w:i w:val="false"/>
          <w:color w:val="000000"/>
          <w:sz w:val="28"/>
        </w:rPr>
        <w:t>
      ақпараттық жүйелерден алынатын мәліметтерді ұсынбау, төлемге</w:t>
      </w:r>
    </w:p>
    <w:p>
      <w:pPr>
        <w:spacing w:after="0"/>
        <w:ind w:left="0"/>
        <w:jc w:val="both"/>
      </w:pPr>
      <w:r>
        <w:rPr>
          <w:rFonts w:ascii="Times New Roman"/>
          <w:b w:val="false"/>
          <w:i w:val="false"/>
          <w:color w:val="000000"/>
          <w:sz w:val="28"/>
        </w:rPr>
        <w:t>
      құқығының болмауы, қолданылу мерзімі өткен құжаттарды ұсыну себебі</w:t>
      </w:r>
    </w:p>
    <w:p>
      <w:pPr>
        <w:spacing w:after="0"/>
        <w:ind w:left="0"/>
        <w:jc w:val="both"/>
      </w:pPr>
      <w:r>
        <w:rPr>
          <w:rFonts w:ascii="Times New Roman"/>
          <w:b w:val="false"/>
          <w:i w:val="false"/>
          <w:color w:val="000000"/>
          <w:sz w:val="28"/>
        </w:rPr>
        <w:t>
      бойынша тағайындауға өтініш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959"/>
        <w:gridCol w:w="11341"/>
      </w:tblGrid>
      <w:tr>
        <w:trPr>
          <w:trHeight w:val="30" w:hRule="atLeast"/>
        </w:trPr>
        <w:tc>
          <w:tcPr>
            <w:tcW w:w="959"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41" w:type="dxa"/>
            <w:tcBorders/>
            <w:tcMar>
              <w:top w:w="15" w:type="dxa"/>
              <w:left w:w="15" w:type="dxa"/>
              <w:bottom w:w="15" w:type="dxa"/>
              <w:right w:w="15" w:type="dxa"/>
            </w:tcMar>
            <w:vAlign w:val="center"/>
          </w:tcPr>
          <w:bookmarkStart w:name="z621" w:id="495"/>
          <w:p>
            <w:pPr>
              <w:spacing w:after="20"/>
              <w:ind w:left="20"/>
              <w:jc w:val="both"/>
            </w:pPr>
            <w:r>
              <w:rPr>
                <w:rFonts w:ascii="Times New Roman"/>
                <w:b w:val="false"/>
                <w:i w:val="false"/>
                <w:color w:val="000000"/>
                <w:sz w:val="20"/>
              </w:rPr>
              <w:t>
"Мүгедек баланы тәрбиелеп отырған</w:t>
            </w:r>
            <w:r>
              <w:br/>
            </w:r>
            <w:r>
              <w:rPr>
                <w:rFonts w:ascii="Times New Roman"/>
                <w:b w:val="false"/>
                <w:i w:val="false"/>
                <w:color w:val="000000"/>
                <w:sz w:val="20"/>
              </w:rPr>
              <w:t>
анаға немесе әкеге, бала асырап</w:t>
            </w:r>
            <w:r>
              <w:br/>
            </w:r>
            <w:r>
              <w:rPr>
                <w:rFonts w:ascii="Times New Roman"/>
                <w:b w:val="false"/>
                <w:i w:val="false"/>
                <w:color w:val="000000"/>
                <w:sz w:val="20"/>
              </w:rPr>
              <w:t xml:space="preserve">
алушыға, қорғаншыға (қамқоршыға) </w:t>
            </w:r>
            <w:r>
              <w:br/>
            </w:r>
            <w:r>
              <w:rPr>
                <w:rFonts w:ascii="Times New Roman"/>
                <w:b w:val="false"/>
                <w:i w:val="false"/>
                <w:color w:val="000000"/>
                <w:sz w:val="20"/>
              </w:rPr>
              <w:t>
жәрдемақы тағайындау" мемлекеттік</w:t>
            </w:r>
            <w:r>
              <w:br/>
            </w:r>
            <w:r>
              <w:rPr>
                <w:rFonts w:ascii="Times New Roman"/>
                <w:b w:val="false"/>
                <w:i w:val="false"/>
                <w:color w:val="000000"/>
                <w:sz w:val="20"/>
              </w:rPr>
              <w:t>
көрсетілетін қызмет стандартына</w:t>
            </w:r>
            <w:r>
              <w:br/>
            </w:r>
            <w:r>
              <w:rPr>
                <w:rFonts w:ascii="Times New Roman"/>
                <w:b w:val="false"/>
                <w:i w:val="false"/>
                <w:color w:val="000000"/>
                <w:sz w:val="20"/>
              </w:rPr>
              <w:t>
3-қосымша</w:t>
            </w:r>
          </w:p>
          <w:bookmarkEnd w:id="495"/>
        </w:tc>
      </w:tr>
    </w:tbl>
    <w:bookmarkStart w:name="z626" w:id="496"/>
    <w:p>
      <w:pPr>
        <w:spacing w:after="0"/>
        <w:ind w:left="0"/>
        <w:jc w:val="both"/>
      </w:pPr>
      <w:r>
        <w:rPr>
          <w:rFonts w:ascii="Times New Roman"/>
          <w:b w:val="false"/>
          <w:i w:val="false"/>
          <w:color w:val="000000"/>
          <w:sz w:val="28"/>
        </w:rPr>
        <w:t>
      Нысан</w:t>
      </w:r>
    </w:p>
    <w:bookmarkEnd w:id="496"/>
    <w:bookmarkStart w:name="z627" w:id="497"/>
    <w:p>
      <w:pPr>
        <w:spacing w:after="0"/>
        <w:ind w:left="0"/>
        <w:jc w:val="left"/>
      </w:pPr>
      <w:r>
        <w:rPr>
          <w:rFonts w:ascii="Times New Roman"/>
          <w:b/>
          <w:i w:val="false"/>
          <w:color w:val="000000"/>
        </w:rPr>
        <w:t xml:space="preserve"> Өтінішті қабылдаудан бас тарту туралы</w:t>
      </w:r>
      <w:r>
        <w:br/>
      </w:r>
      <w:r>
        <w:rPr>
          <w:rFonts w:ascii="Times New Roman"/>
          <w:b/>
          <w:i w:val="false"/>
          <w:color w:val="000000"/>
        </w:rPr>
        <w:t>№ ______ қолхат</w:t>
      </w:r>
    </w:p>
    <w:bookmarkEnd w:id="497"/>
    <w:p>
      <w:pPr>
        <w:spacing w:after="0"/>
        <w:ind w:left="0"/>
        <w:jc w:val="both"/>
      </w:pPr>
      <w:r>
        <w:rPr>
          <w:rFonts w:ascii="Times New Roman"/>
          <w:b w:val="false"/>
          <w:i w:val="false"/>
          <w:color w:val="000000"/>
          <w:sz w:val="28"/>
        </w:rPr>
        <w:t>
      ________________________________________________</w:t>
      </w:r>
    </w:p>
    <w:p>
      <w:pPr>
        <w:spacing w:after="0"/>
        <w:ind w:left="0"/>
        <w:jc w:val="both"/>
      </w:pPr>
      <w:r>
        <w:rPr>
          <w:rFonts w:ascii="Times New Roman"/>
          <w:b w:val="false"/>
          <w:i w:val="false"/>
          <w:color w:val="000000"/>
          <w:sz w:val="28"/>
        </w:rPr>
        <w:t>
      (жәрдемақының түрін көрсету)</w:t>
      </w:r>
    </w:p>
    <w:p>
      <w:pPr>
        <w:spacing w:after="0"/>
        <w:ind w:left="0"/>
        <w:jc w:val="both"/>
      </w:pPr>
      <w:r>
        <w:rPr>
          <w:rFonts w:ascii="Times New Roman"/>
          <w:b w:val="false"/>
          <w:i w:val="false"/>
          <w:color w:val="000000"/>
          <w:sz w:val="28"/>
        </w:rPr>
        <w:t>
      20__ жылғы "___"_____________</w:t>
      </w:r>
    </w:p>
    <w:p>
      <w:pPr>
        <w:spacing w:after="0"/>
        <w:ind w:left="0"/>
        <w:jc w:val="both"/>
      </w:pPr>
      <w:r>
        <w:rPr>
          <w:rFonts w:ascii="Times New Roman"/>
          <w:b w:val="false"/>
          <w:i w:val="false"/>
          <w:color w:val="000000"/>
          <w:sz w:val="28"/>
        </w:rPr>
        <w:t>
      Азамат (ша)__________________________________________________________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________________________</w:t>
      </w:r>
    </w:p>
    <w:p>
      <w:pPr>
        <w:spacing w:after="0"/>
        <w:ind w:left="0"/>
        <w:jc w:val="both"/>
      </w:pPr>
      <w:r>
        <w:rPr>
          <w:rFonts w:ascii="Times New Roman"/>
          <w:b w:val="false"/>
          <w:i w:val="false"/>
          <w:color w:val="000000"/>
          <w:sz w:val="28"/>
        </w:rPr>
        <w:t>
      Жүгінген күні 20__ жылғы "___" ____________________</w:t>
      </w:r>
    </w:p>
    <w:p>
      <w:pPr>
        <w:spacing w:after="0"/>
        <w:ind w:left="0"/>
        <w:jc w:val="both"/>
      </w:pPr>
      <w:r>
        <w:rPr>
          <w:rFonts w:ascii="Times New Roman"/>
          <w:b w:val="false"/>
          <w:i w:val="false"/>
          <w:color w:val="000000"/>
          <w:sz w:val="28"/>
        </w:rPr>
        <w:t>
      Уәкілетті мемлекеттік органның ақпараттық жүйесінен жәрдемақы тағайындау, төлеу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605" w:id="498"/>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r>
              <w:br/>
            </w:r>
            <w:r>
              <w:rPr>
                <w:rFonts w:ascii="Times New Roman"/>
                <w:b w:val="false"/>
                <w:i w:val="false"/>
                <w:color w:val="000000"/>
                <w:sz w:val="20"/>
              </w:rPr>
              <w:t>
әлеуметтік даму министрінің</w:t>
            </w:r>
            <w:r>
              <w:br/>
            </w:r>
            <w:r>
              <w:rPr>
                <w:rFonts w:ascii="Times New Roman"/>
                <w:b w:val="false"/>
                <w:i w:val="false"/>
                <w:color w:val="000000"/>
                <w:sz w:val="20"/>
              </w:rPr>
              <w:t>
2015 жылғы 28 сәуірдегі</w:t>
            </w:r>
            <w:r>
              <w:br/>
            </w:r>
            <w:r>
              <w:rPr>
                <w:rFonts w:ascii="Times New Roman"/>
                <w:b w:val="false"/>
                <w:i w:val="false"/>
                <w:color w:val="000000"/>
                <w:sz w:val="20"/>
              </w:rPr>
              <w:t>
№ 279 бұйрығына</w:t>
            </w:r>
            <w:r>
              <w:br/>
            </w:r>
            <w:r>
              <w:rPr>
                <w:rFonts w:ascii="Times New Roman"/>
                <w:b w:val="false"/>
                <w:i w:val="false"/>
                <w:color w:val="000000"/>
                <w:sz w:val="20"/>
              </w:rPr>
              <w:t>
12-қосымша</w:t>
            </w:r>
          </w:p>
          <w:bookmarkEnd w:id="498"/>
        </w:tc>
      </w:tr>
    </w:tbl>
    <w:bookmarkStart w:name="z606" w:id="499"/>
    <w:p>
      <w:pPr>
        <w:spacing w:after="0"/>
        <w:ind w:left="0"/>
        <w:jc w:val="left"/>
      </w:pPr>
      <w:r>
        <w:rPr>
          <w:rFonts w:ascii="Times New Roman"/>
          <w:b/>
          <w:i w:val="false"/>
          <w:color w:val="000000"/>
        </w:rPr>
        <w:t xml:space="preserve"> "Жұмыссыз азаматтарды тіркеу және есепке қою" мемлекеттік көрсетілетін қызмет стандарты</w:t>
      </w:r>
    </w:p>
    <w:bookmarkEnd w:id="499"/>
    <w:p>
      <w:pPr>
        <w:spacing w:after="0"/>
        <w:ind w:left="0"/>
        <w:jc w:val="both"/>
      </w:pPr>
      <w:r>
        <w:rPr>
          <w:rFonts w:ascii="Times New Roman"/>
          <w:b w:val="false"/>
          <w:i w:val="false"/>
          <w:color w:val="ff0000"/>
          <w:sz w:val="28"/>
        </w:rPr>
        <w:t xml:space="preserve">
      Ескерту. Стандарт алып тасталды – ҚР Еңбек және халықты әлеуметтік қорғау министрінің 04.07.2017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ff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649" w:id="50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 12-қосымша</w:t>
            </w:r>
          </w:p>
          <w:bookmarkEnd w:id="500"/>
        </w:tc>
      </w:tr>
    </w:tbl>
    <w:p>
      <w:pPr>
        <w:spacing w:after="0"/>
        <w:ind w:left="0"/>
        <w:jc w:val="left"/>
      </w:pPr>
      <w:r>
        <w:rPr>
          <w:rFonts w:ascii="Times New Roman"/>
          <w:b w:val="false"/>
          <w:i w:val="false"/>
          <w:color w:val="ff0000"/>
          <w:sz w:val="28"/>
        </w:rPr>
        <w:t xml:space="preserve">      Ескерту. 13-қосымшаның жоғарғы оң жақ бұрышы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650" w:id="501"/>
    <w:p>
      <w:pPr>
        <w:spacing w:after="0"/>
        <w:ind w:left="0"/>
        <w:jc w:val="left"/>
      </w:pPr>
      <w:r>
        <w:rPr>
          <w:rFonts w:ascii="Times New Roman"/>
          <w:b/>
          <w:i w:val="false"/>
          <w:color w:val="000000"/>
        </w:rPr>
        <w:t xml:space="preserve"> "Семей ядролық сынақ полигонында ядролық сынақтардың салдарынан зардап</w:t>
      </w:r>
      <w:r>
        <w:br/>
      </w:r>
      <w:r>
        <w:rPr>
          <w:rFonts w:ascii="Times New Roman"/>
          <w:b/>
          <w:i w:val="false"/>
          <w:color w:val="000000"/>
        </w:rPr>
        <w:t>шеккен азаматтарды тіркеу, біржолғы мемлекеттік ақшалай өтемақы төлеу, куәлік</w:t>
      </w:r>
      <w:r>
        <w:br/>
      </w:r>
      <w:r>
        <w:rPr>
          <w:rFonts w:ascii="Times New Roman"/>
          <w:b/>
          <w:i w:val="false"/>
          <w:color w:val="000000"/>
        </w:rPr>
        <w:t>беру" мемлекеттік көрсетілетін қызмет стандарты</w:t>
      </w:r>
    </w:p>
    <w:bookmarkEnd w:id="501"/>
    <w:p>
      <w:pPr>
        <w:spacing w:after="0"/>
        <w:ind w:left="0"/>
        <w:jc w:val="both"/>
      </w:pPr>
      <w:r>
        <w:rPr>
          <w:rFonts w:ascii="Times New Roman"/>
          <w:b w:val="false"/>
          <w:i w:val="false"/>
          <w:color w:val="ff0000"/>
          <w:sz w:val="28"/>
        </w:rPr>
        <w:t xml:space="preserve">
      Ескерту. 13-қосымша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670" w:id="502"/>
    <w:p>
      <w:pPr>
        <w:spacing w:after="0"/>
        <w:ind w:left="0"/>
        <w:jc w:val="both"/>
      </w:pPr>
      <w:r>
        <w:rPr>
          <w:rFonts w:ascii="Times New Roman"/>
          <w:b w:val="false"/>
          <w:i w:val="false"/>
          <w:color w:val="000000"/>
          <w:sz w:val="28"/>
        </w:rPr>
        <w:t>
      1. "Семей ядролық сынақ полигонында ядролық сынақтардың салдарынан зардап шеккен азаматтарды тіркеу, біржолғы мемлекеттік ақшалай өтемақы төлеу, куәлік беру" мемлекеттік көрсетілетін қызмет (бұдан әрі – мемлекеттік көрсетілетін қызмет).</w:t>
      </w:r>
    </w:p>
    <w:bookmarkEnd w:id="502"/>
    <w:bookmarkStart w:name="z671" w:id="50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5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72" w:id="504"/>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504"/>
    <w:p>
      <w:pPr>
        <w:spacing w:after="0"/>
        <w:ind w:left="0"/>
        <w:jc w:val="both"/>
      </w:pPr>
      <w:r>
        <w:rPr>
          <w:rFonts w:ascii="Times New Roman"/>
          <w:b w:val="false"/>
          <w:i w:val="false"/>
          <w:color w:val="000000"/>
          <w:sz w:val="28"/>
        </w:rPr>
        <w:t>
      Өтінішті қабылдау және мемлекеттік қызмет көрсету нәтижелерін беру:</w:t>
      </w:r>
    </w:p>
    <w:bookmarkStart w:name="z3073" w:id="505"/>
    <w:p>
      <w:pPr>
        <w:spacing w:after="0"/>
        <w:ind w:left="0"/>
        <w:jc w:val="both"/>
      </w:pPr>
      <w:r>
        <w:rPr>
          <w:rFonts w:ascii="Times New Roman"/>
          <w:b w:val="false"/>
          <w:i w:val="false"/>
          <w:color w:val="000000"/>
          <w:sz w:val="28"/>
        </w:rPr>
        <w:t>
      1) көрсетілетін қызметті беруші;</w:t>
      </w:r>
    </w:p>
    <w:bookmarkEnd w:id="505"/>
    <w:bookmarkStart w:name="z3074" w:id="506"/>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5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675" w:id="507"/>
    <w:p>
      <w:pPr>
        <w:spacing w:after="0"/>
        <w:ind w:left="0"/>
        <w:jc w:val="left"/>
      </w:pPr>
      <w:r>
        <w:rPr>
          <w:rFonts w:ascii="Times New Roman"/>
          <w:b/>
          <w:i w:val="false"/>
          <w:color w:val="000000"/>
        </w:rPr>
        <w:t xml:space="preserve"> 2-тарау. Мемлекеттік қызметті көрсету тәртібі</w:t>
      </w:r>
    </w:p>
    <w:bookmarkEnd w:id="507"/>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676" w:id="508"/>
    <w:p>
      <w:pPr>
        <w:spacing w:after="0"/>
        <w:ind w:left="0"/>
        <w:jc w:val="both"/>
      </w:pPr>
      <w:r>
        <w:rPr>
          <w:rFonts w:ascii="Times New Roman"/>
          <w:b w:val="false"/>
          <w:i w:val="false"/>
          <w:color w:val="000000"/>
          <w:sz w:val="28"/>
        </w:rPr>
        <w:t>
      4. Мемлекеттік қызметті көрсету мерзімдері:</w:t>
      </w:r>
    </w:p>
    <w:bookmarkEnd w:id="508"/>
    <w:bookmarkStart w:name="z3075" w:id="509"/>
    <w:p>
      <w:pPr>
        <w:spacing w:after="0"/>
        <w:ind w:left="0"/>
        <w:jc w:val="both"/>
      </w:pPr>
      <w:r>
        <w:rPr>
          <w:rFonts w:ascii="Times New Roman"/>
          <w:b w:val="false"/>
          <w:i w:val="false"/>
          <w:color w:val="000000"/>
          <w:sz w:val="28"/>
        </w:rPr>
        <w:t>
      1) көрсетілетін қызметті берушіге, Мемлекеттік корпорацияға жүгінген кезде - көрсетілетін қызметті беруші құжаттардың топтамасын тіркеген сәттен бастап:</w:t>
      </w:r>
    </w:p>
    <w:bookmarkEnd w:id="509"/>
    <w:p>
      <w:pPr>
        <w:spacing w:after="0"/>
        <w:ind w:left="0"/>
        <w:jc w:val="both"/>
      </w:pPr>
      <w:r>
        <w:rPr>
          <w:rFonts w:ascii="Times New Roman"/>
          <w:b w:val="false"/>
          <w:i w:val="false"/>
          <w:color w:val="000000"/>
          <w:sz w:val="28"/>
        </w:rPr>
        <w:t>
      Семей ядролық сынақ полигонындағы ядролық сынақтардың салдарынан зардап шеккен азаматтарды тіркеу немесе тіркеуден бас тарту туралы шешім қабылдау - өтінішті тіркеген күннен бастап 20 (жиырма) жұмыс күні;</w:t>
      </w:r>
    </w:p>
    <w:p>
      <w:pPr>
        <w:spacing w:after="0"/>
        <w:ind w:left="0"/>
        <w:jc w:val="both"/>
      </w:pPr>
      <w:r>
        <w:rPr>
          <w:rFonts w:ascii="Times New Roman"/>
          <w:b w:val="false"/>
          <w:i w:val="false"/>
          <w:color w:val="000000"/>
          <w:sz w:val="28"/>
        </w:rPr>
        <w:t>
      алғашқы рет жүгінген көрсетілетін қызметті алушыларға куәлік беру - Семей ядролық сынақ полигонындағы ядролық сынақтардың салдарынан зардап шеккен азаматтарды тіркеу туралы шешім қабылданғаннан кейін 5 (бес) жұмыс күні ішінде;</w:t>
      </w:r>
    </w:p>
    <w:p>
      <w:pPr>
        <w:spacing w:after="0"/>
        <w:ind w:left="0"/>
        <w:jc w:val="both"/>
      </w:pPr>
      <w:r>
        <w:rPr>
          <w:rFonts w:ascii="Times New Roman"/>
          <w:b w:val="false"/>
          <w:i w:val="false"/>
          <w:color w:val="000000"/>
          <w:sz w:val="28"/>
        </w:rPr>
        <w:t>
      куәліктің телнұсқасын беру - көрсетілетін қызметті алушының өтініші тіркелген күннен бастап 5 (бес) жұмыс күні;</w:t>
      </w:r>
    </w:p>
    <w:p>
      <w:pPr>
        <w:spacing w:after="0"/>
        <w:ind w:left="0"/>
        <w:jc w:val="both"/>
      </w:pPr>
      <w:r>
        <w:rPr>
          <w:rFonts w:ascii="Times New Roman"/>
          <w:b w:val="false"/>
          <w:i w:val="false"/>
          <w:color w:val="000000"/>
          <w:sz w:val="28"/>
        </w:rPr>
        <w:t>
      облыстардың, Нұр-Сұлтан, Алматы және Шымкент қалаларының бөлінісінде өтемақы төлеу кестесіне сәйкес біржолғы мемлекеттік ақшалай өтемақыны (бұдан әрі - өтемақы) төлеу.</w:t>
      </w:r>
    </w:p>
    <w:p>
      <w:pPr>
        <w:spacing w:after="0"/>
        <w:ind w:left="0"/>
        <w:jc w:val="both"/>
      </w:pPr>
      <w:r>
        <w:rPr>
          <w:rFonts w:ascii="Times New Roman"/>
          <w:b w:val="false"/>
          <w:i w:val="false"/>
          <w:color w:val="000000"/>
          <w:sz w:val="28"/>
        </w:rPr>
        <w:t>
      Мемлекеттік қызмет көрсету мерзімі мемлекеттік қызмет көрсету туралы шешімді қабылдау үшін қосымша сұрау салу, тексеру жүргізу қажет болған жағдайларда 1 (бір) айға ұзартылады;</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Start w:name="z3076" w:id="510"/>
    <w:p>
      <w:pPr>
        <w:spacing w:after="0"/>
        <w:ind w:left="0"/>
        <w:jc w:val="both"/>
      </w:pPr>
      <w:r>
        <w:rPr>
          <w:rFonts w:ascii="Times New Roman"/>
          <w:b w:val="false"/>
          <w:i w:val="false"/>
          <w:color w:val="000000"/>
          <w:sz w:val="28"/>
        </w:rPr>
        <w:t>
      2) көрсетілетін қызметті берушіде құжаттардың топтамасын тапсыру үшін күтудің рұқсат етілген ең ұзақ уақыты - 30 минут, Мемлекеттік корпорацияда - 15 минут;</w:t>
      </w:r>
    </w:p>
    <w:bookmarkEnd w:id="510"/>
    <w:bookmarkStart w:name="z3077" w:id="511"/>
    <w:p>
      <w:pPr>
        <w:spacing w:after="0"/>
        <w:ind w:left="0"/>
        <w:jc w:val="both"/>
      </w:pPr>
      <w:r>
        <w:rPr>
          <w:rFonts w:ascii="Times New Roman"/>
          <w:b w:val="false"/>
          <w:i w:val="false"/>
          <w:color w:val="000000"/>
          <w:sz w:val="28"/>
        </w:rPr>
        <w:t>
      3) көрсетілетін қызметті берушіде қызмет көрсетудің рұқсат етілген ең ұзақ уақыты - 30 минут, Мемлекеттік корпорацияда - 20 минут.</w:t>
      </w:r>
    </w:p>
    <w:bookmarkEnd w:id="51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680" w:id="512"/>
    <w:p>
      <w:pPr>
        <w:spacing w:after="0"/>
        <w:ind w:left="0"/>
        <w:jc w:val="both"/>
      </w:pPr>
      <w:r>
        <w:rPr>
          <w:rFonts w:ascii="Times New Roman"/>
          <w:b w:val="false"/>
          <w:i w:val="false"/>
          <w:color w:val="000000"/>
          <w:sz w:val="28"/>
        </w:rPr>
        <w:t>
      5. Көрсетілетін мемлекеттік қызмет нысаны: қағаз түрінде.</w:t>
      </w:r>
    </w:p>
    <w:bookmarkEnd w:id="512"/>
    <w:bookmarkStart w:name="z681" w:id="513"/>
    <w:p>
      <w:pPr>
        <w:spacing w:after="0"/>
        <w:ind w:left="0"/>
        <w:jc w:val="both"/>
      </w:pPr>
      <w:r>
        <w:rPr>
          <w:rFonts w:ascii="Times New Roman"/>
          <w:b w:val="false"/>
          <w:i w:val="false"/>
          <w:color w:val="000000"/>
          <w:sz w:val="28"/>
        </w:rPr>
        <w:t>
      6. Мемлекеттік қызметті көрсету нәтижесі:</w:t>
      </w:r>
    </w:p>
    <w:bookmarkEnd w:id="513"/>
    <w:p>
      <w:pPr>
        <w:spacing w:after="0"/>
        <w:ind w:left="0"/>
        <w:jc w:val="both"/>
      </w:pPr>
      <w:r>
        <w:rPr>
          <w:rFonts w:ascii="Times New Roman"/>
          <w:b w:val="false"/>
          <w:i w:val="false"/>
          <w:color w:val="000000"/>
          <w:sz w:val="28"/>
        </w:rPr>
        <w:t>
      көрсетілетін қызметті берушіде:</w:t>
      </w:r>
    </w:p>
    <w:bookmarkStart w:name="z682" w:id="514"/>
    <w:p>
      <w:pPr>
        <w:spacing w:after="0"/>
        <w:ind w:left="0"/>
        <w:jc w:val="both"/>
      </w:pPr>
      <w:r>
        <w:rPr>
          <w:rFonts w:ascii="Times New Roman"/>
          <w:b w:val="false"/>
          <w:i w:val="false"/>
          <w:color w:val="000000"/>
          <w:sz w:val="28"/>
        </w:rPr>
        <w:t>
      1) Қазақстан Республикасының азаматтарын Семей ядролық сынақ полигонындағы ядролық сынақтардың салдарынан зардап шеккендер деп тану туралы шешім;</w:t>
      </w:r>
    </w:p>
    <w:bookmarkEnd w:id="514"/>
    <w:bookmarkStart w:name="z683" w:id="515"/>
    <w:p>
      <w:pPr>
        <w:spacing w:after="0"/>
        <w:ind w:left="0"/>
        <w:jc w:val="both"/>
      </w:pPr>
      <w:r>
        <w:rPr>
          <w:rFonts w:ascii="Times New Roman"/>
          <w:b w:val="false"/>
          <w:i w:val="false"/>
          <w:color w:val="000000"/>
          <w:sz w:val="28"/>
        </w:rPr>
        <w:t>
      2) куәлікті немесе оның телнұсқасын беру;</w:t>
      </w:r>
    </w:p>
    <w:bookmarkEnd w:id="515"/>
    <w:p>
      <w:pPr>
        <w:spacing w:after="0"/>
        <w:ind w:left="0"/>
        <w:jc w:val="both"/>
      </w:pPr>
      <w:r>
        <w:rPr>
          <w:rFonts w:ascii="Times New Roman"/>
          <w:b w:val="false"/>
          <w:i w:val="false"/>
          <w:color w:val="000000"/>
          <w:sz w:val="28"/>
        </w:rPr>
        <w:t>
      Мемлекеттік корпорацияда:</w:t>
      </w:r>
    </w:p>
    <w:bookmarkStart w:name="z684" w:id="516"/>
    <w:p>
      <w:pPr>
        <w:spacing w:after="0"/>
        <w:ind w:left="0"/>
        <w:jc w:val="both"/>
      </w:pPr>
      <w:r>
        <w:rPr>
          <w:rFonts w:ascii="Times New Roman"/>
          <w:b w:val="false"/>
          <w:i w:val="false"/>
          <w:color w:val="000000"/>
          <w:sz w:val="28"/>
        </w:rPr>
        <w:t>
      1) Қазақстан Республикасының азаматтарын Семей ядролық сынақ полигонындағы ядролық сынақтардың салдарынан зардап шеккендер деп тану туралы шешім;</w:t>
      </w:r>
    </w:p>
    <w:bookmarkEnd w:id="516"/>
    <w:p>
      <w:pPr>
        <w:spacing w:after="0"/>
        <w:ind w:left="0"/>
        <w:jc w:val="both"/>
      </w:pPr>
      <w:r>
        <w:rPr>
          <w:rFonts w:ascii="Times New Roman"/>
          <w:b w:val="false"/>
          <w:i w:val="false"/>
          <w:color w:val="000000"/>
          <w:sz w:val="28"/>
        </w:rPr>
        <w:t>
      2) куәлікті немесе оның телнұсқасын беру;</w:t>
      </w:r>
    </w:p>
    <w:bookmarkStart w:name="z686" w:id="517"/>
    <w:p>
      <w:pPr>
        <w:spacing w:after="0"/>
        <w:ind w:left="0"/>
        <w:jc w:val="both"/>
      </w:pPr>
      <w:r>
        <w:rPr>
          <w:rFonts w:ascii="Times New Roman"/>
          <w:b w:val="false"/>
          <w:i w:val="false"/>
          <w:color w:val="000000"/>
          <w:sz w:val="28"/>
        </w:rPr>
        <w:t>
      3) көрсетілетін қызметті алушының дербес шотына аудару арқылы өтемақы төлеу;</w:t>
      </w:r>
    </w:p>
    <w:bookmarkEnd w:id="517"/>
    <w:bookmarkStart w:name="z687" w:id="518"/>
    <w:p>
      <w:pPr>
        <w:spacing w:after="0"/>
        <w:ind w:left="0"/>
        <w:jc w:val="both"/>
      </w:pPr>
      <w:r>
        <w:rPr>
          <w:rFonts w:ascii="Times New Roman"/>
          <w:b w:val="false"/>
          <w:i w:val="false"/>
          <w:color w:val="000000"/>
          <w:sz w:val="28"/>
        </w:rPr>
        <w:t>
      4) бас бостандығынан айыру орындарында жазасын өтеп жүрген көрсетілетін қызметті алушыларға жеке және заңды тұлғалардың ақшасын уақытша орналастыру қолма-қол ақшаны бақылау шоттарына қаражатты аудару арқылы өтемақы төлеу болып табылады.</w:t>
      </w:r>
    </w:p>
    <w:bookmarkEnd w:id="518"/>
    <w:bookmarkStart w:name="z688" w:id="519"/>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519"/>
    <w:bookmarkStart w:name="z689" w:id="520"/>
    <w:p>
      <w:pPr>
        <w:spacing w:after="0"/>
        <w:ind w:left="0"/>
        <w:jc w:val="both"/>
      </w:pPr>
      <w:r>
        <w:rPr>
          <w:rFonts w:ascii="Times New Roman"/>
          <w:b w:val="false"/>
          <w:i w:val="false"/>
          <w:color w:val="000000"/>
          <w:sz w:val="28"/>
        </w:rPr>
        <w:t>
      8. Жұмыс кестесі:</w:t>
      </w:r>
    </w:p>
    <w:bookmarkEnd w:id="520"/>
    <w:p>
      <w:pPr>
        <w:spacing w:after="0"/>
        <w:ind w:left="0"/>
        <w:jc w:val="both"/>
      </w:pPr>
      <w:r>
        <w:rPr>
          <w:rFonts w:ascii="Times New Roman"/>
          <w:b w:val="false"/>
          <w:i w:val="false"/>
          <w:color w:val="000000"/>
          <w:sz w:val="28"/>
        </w:rPr>
        <w:t>
      1) көрсетілетін қызметті берушінің - www.enbek.gov.kz интернет-ресурсында, "Мемлекеттік көрсетілетін қызмет" бөлімінде орналастырылған.</w:t>
      </w:r>
    </w:p>
    <w:p>
      <w:pPr>
        <w:spacing w:after="0"/>
        <w:ind w:left="0"/>
        <w:jc w:val="both"/>
      </w:pPr>
      <w:r>
        <w:rPr>
          <w:rFonts w:ascii="Times New Roman"/>
          <w:b w:val="false"/>
          <w:i w:val="false"/>
          <w:color w:val="000000"/>
          <w:sz w:val="28"/>
        </w:rPr>
        <w:t>
      Мемлекеттік қызметті көрсетуге өтініштер мен мемлекеттік қызмет көрсету нәтижелерін беру кестесі 13.00-ден 14.30-ға дейінгі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электрондық кезек тәртібінде жүзеге асырылады;</w:t>
      </w:r>
    </w:p>
    <w:p>
      <w:pPr>
        <w:spacing w:after="0"/>
        <w:ind w:left="0"/>
        <w:jc w:val="both"/>
      </w:pPr>
      <w:r>
        <w:rPr>
          <w:rFonts w:ascii="Times New Roman"/>
          <w:b w:val="false"/>
          <w:i w:val="false"/>
          <w:color w:val="000000"/>
          <w:sz w:val="28"/>
        </w:rPr>
        <w:t xml:space="preserve">
      2)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692" w:id="521"/>
    <w:p>
      <w:pPr>
        <w:spacing w:after="0"/>
        <w:ind w:left="0"/>
        <w:jc w:val="both"/>
      </w:pPr>
      <w:r>
        <w:rPr>
          <w:rFonts w:ascii="Times New Roman"/>
          <w:b w:val="false"/>
          <w:i w:val="false"/>
          <w:color w:val="000000"/>
          <w:sz w:val="28"/>
        </w:rPr>
        <w:t xml:space="preserve">
      9. Көрсетілетін қызметті алушы мемлекеттік көрсетілетін қызмет үшін жүгінген кезде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және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нысандар бойынша өтінішті (өтініштерді) және мынадай құжаттарды ұсынады:</w:t>
      </w:r>
    </w:p>
    <w:bookmarkEnd w:id="521"/>
    <w:p>
      <w:pPr>
        <w:spacing w:after="0"/>
        <w:ind w:left="0"/>
        <w:jc w:val="both"/>
      </w:pPr>
      <w:r>
        <w:rPr>
          <w:rFonts w:ascii="Times New Roman"/>
          <w:b w:val="false"/>
          <w:i w:val="false"/>
          <w:color w:val="000000"/>
          <w:sz w:val="28"/>
        </w:rPr>
        <w:t>
      көрсетілетін қызметті берушіге немесе Мемлекеттік корпорацияға:</w:t>
      </w:r>
    </w:p>
    <w:bookmarkStart w:name="z693" w:id="522"/>
    <w:p>
      <w:pPr>
        <w:spacing w:after="0"/>
        <w:ind w:left="0"/>
        <w:jc w:val="both"/>
      </w:pPr>
      <w:r>
        <w:rPr>
          <w:rFonts w:ascii="Times New Roman"/>
          <w:b w:val="false"/>
          <w:i w:val="false"/>
          <w:color w:val="000000"/>
          <w:sz w:val="28"/>
        </w:rPr>
        <w:t>
      1) жеке басты куәландыратын құжат (жеке басын сәйкестендіру үшін қажет);</w:t>
      </w:r>
    </w:p>
    <w:bookmarkEnd w:id="522"/>
    <w:bookmarkStart w:name="z694" w:id="523"/>
    <w:p>
      <w:pPr>
        <w:spacing w:after="0"/>
        <w:ind w:left="0"/>
        <w:jc w:val="both"/>
      </w:pPr>
      <w:r>
        <w:rPr>
          <w:rFonts w:ascii="Times New Roman"/>
          <w:b w:val="false"/>
          <w:i w:val="false"/>
          <w:color w:val="000000"/>
          <w:sz w:val="28"/>
        </w:rPr>
        <w:t>
      2) тұрғылықты жері бойынша тіркелгенін растайтын құжат;</w:t>
      </w:r>
    </w:p>
    <w:bookmarkEnd w:id="523"/>
    <w:bookmarkStart w:name="z695" w:id="524"/>
    <w:p>
      <w:pPr>
        <w:spacing w:after="0"/>
        <w:ind w:left="0"/>
        <w:jc w:val="both"/>
      </w:pPr>
      <w:r>
        <w:rPr>
          <w:rFonts w:ascii="Times New Roman"/>
          <w:b w:val="false"/>
          <w:i w:val="false"/>
          <w:color w:val="000000"/>
          <w:sz w:val="28"/>
        </w:rPr>
        <w:t>
      3) банк шоты туралы мәліметтер немесе өтемақы беру жөніндегі уәкілетті ұйыммен жасалған шарт;</w:t>
      </w:r>
    </w:p>
    <w:bookmarkEnd w:id="524"/>
    <w:bookmarkStart w:name="z696" w:id="525"/>
    <w:p>
      <w:pPr>
        <w:spacing w:after="0"/>
        <w:ind w:left="0"/>
        <w:jc w:val="both"/>
      </w:pPr>
      <w:r>
        <w:rPr>
          <w:rFonts w:ascii="Times New Roman"/>
          <w:b w:val="false"/>
          <w:i w:val="false"/>
          <w:color w:val="000000"/>
          <w:sz w:val="28"/>
        </w:rPr>
        <w:t>
      4) 1949 жылдан бастап 1965 жылды қоса алғандағы, 1966 жылдан бастап 1990 жылды қоса алғандағы кезеңдерде Семей ядролық сынақ полигоны аумағында тұру фактісі мен кезеңін растайтын құжаттарды (мұрағат анықтамалары, ауылдық, кенттік Халық депутаттары кеңестерінің, тұрғын үйді пайдалану басқармаларының, үй басқармаларының, кент, ауыл (село), ауылдық (селолық) округ әкімдерінің, пәтер иелері кооперативтерінің анықтамаларын; еңбек кітапшасын; оқу орнын бітіргені туралы дипломды; әскери билетті; туу туралы куәлікті, орта білім туралы аттестатты, негізгі мектепті бітіргені туралы куәлікті), болған кезде – "Семей ядролық сынақ полигонындағы ядролық сынақтардың салдарынан зардап шеккен азаматтарды әлеуметтік қорғау туралы" Қазақстан Республикасының Заңында белгіленген тәртіппен бұрын берілген куәлік.</w:t>
      </w:r>
    </w:p>
    <w:bookmarkEnd w:id="525"/>
    <w:p>
      <w:pPr>
        <w:spacing w:after="0"/>
        <w:ind w:left="0"/>
        <w:jc w:val="both"/>
      </w:pPr>
      <w:r>
        <w:rPr>
          <w:rFonts w:ascii="Times New Roman"/>
          <w:b w:val="false"/>
          <w:i w:val="false"/>
          <w:color w:val="000000"/>
          <w:sz w:val="28"/>
        </w:rPr>
        <w:t>
      Егер осы тармақтың 4) тармақшасында көрсетілген құжаттар сақталмаса, онда ядролық сынақтардың әсеріне ұшыраған аумақтарда тұрудың заңды фактілерін және кезеңін белгілеу туралы соттың шешімі ұсынылады.</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құжатты, тұрғылықты жері бойынша тіркелгенін растайтын құжатты ұсынуы, оларда қамтылған ақпаратты мемлекеттік ақпараттық жүйелерден алу мүмкіндігі болған жағдайда талап етілмейді.</w:t>
      </w:r>
    </w:p>
    <w:p>
      <w:pPr>
        <w:spacing w:after="0"/>
        <w:ind w:left="0"/>
        <w:jc w:val="both"/>
      </w:pPr>
      <w:r>
        <w:rPr>
          <w:rFonts w:ascii="Times New Roman"/>
          <w:b w:val="false"/>
          <w:i w:val="false"/>
          <w:color w:val="000000"/>
          <w:sz w:val="28"/>
        </w:rPr>
        <w:t>
      Көрсетілетін қызметті беруші, Мемлекеттік корпорация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Мыналар көрсетілетін қызметті алушыдан құжаттардың топтамасы қабылданғанын растайтын құжаттар болып табылады:</w:t>
      </w:r>
    </w:p>
    <w:bookmarkStart w:name="z699" w:id="526"/>
    <w:p>
      <w:pPr>
        <w:spacing w:after="0"/>
        <w:ind w:left="0"/>
        <w:jc w:val="both"/>
      </w:pPr>
      <w:r>
        <w:rPr>
          <w:rFonts w:ascii="Times New Roman"/>
          <w:b w:val="false"/>
          <w:i w:val="false"/>
          <w:color w:val="000000"/>
          <w:sz w:val="28"/>
        </w:rPr>
        <w:t>
      1) көрсетілетін қызметті берушіде – көрсетілетін қызметті алушыны тіркеу және мемлекеттік көрсетілетін қызметті алатын күні, құжаттарды қабылдаған жауапты адамның тегі мен аты-жөні көрсетілген талон;</w:t>
      </w:r>
    </w:p>
    <w:bookmarkEnd w:id="526"/>
    <w:bookmarkStart w:name="z700" w:id="527"/>
    <w:p>
      <w:pPr>
        <w:spacing w:after="0"/>
        <w:ind w:left="0"/>
        <w:jc w:val="both"/>
      </w:pPr>
      <w:r>
        <w:rPr>
          <w:rFonts w:ascii="Times New Roman"/>
          <w:b w:val="false"/>
          <w:i w:val="false"/>
          <w:color w:val="000000"/>
          <w:sz w:val="28"/>
        </w:rPr>
        <w:t>
      2) Мемлекеттік корпорацияда - тиісті құжаттардың қабылдағаны туралы қолхат беріледі.</w:t>
      </w:r>
    </w:p>
    <w:bookmarkEnd w:id="527"/>
    <w:bookmarkStart w:name="z701" w:id="528"/>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және (немесе) қолданылу мерзімі өткен құжаттарды ұсынған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52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490" w:id="529"/>
    <w:p>
      <w:pPr>
        <w:spacing w:after="0"/>
        <w:ind w:left="0"/>
        <w:jc w:val="both"/>
      </w:pPr>
      <w:r>
        <w:rPr>
          <w:rFonts w:ascii="Times New Roman"/>
          <w:b w:val="false"/>
          <w:i w:val="false"/>
          <w:color w:val="000000"/>
          <w:sz w:val="28"/>
        </w:rPr>
        <w:t>
      10-1. Көрсетілетін қызметті беруші мынадай негіздер:</w:t>
      </w:r>
    </w:p>
    <w:bookmarkEnd w:id="529"/>
    <w:bookmarkStart w:name="z1487" w:id="530"/>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530"/>
    <w:bookmarkStart w:name="z1488" w:id="531"/>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"Семей ядролық сынақ полигонындағы ядролық сынақтардың салдарынан зардап шеккен азаматтарға бiржолғы мемлекеттiк ақшалай өтемақы төлеудiң және оларға куәлік берудің кейбiр мәселелерi туралы" Қазақстан Республикасы Үкіметінің 2006 жылғы 20 ақпандағы № 110 </w:t>
      </w:r>
      <w:r>
        <w:rPr>
          <w:rFonts w:ascii="Times New Roman"/>
          <w:b w:val="false"/>
          <w:i w:val="false"/>
          <w:color w:val="000000"/>
          <w:sz w:val="28"/>
        </w:rPr>
        <w:t>қаулысымен</w:t>
      </w:r>
      <w:r>
        <w:rPr>
          <w:rFonts w:ascii="Times New Roman"/>
          <w:b w:val="false"/>
          <w:i w:val="false"/>
          <w:color w:val="000000"/>
          <w:sz w:val="28"/>
        </w:rPr>
        <w:t xml:space="preserve"> бекітілген, Семей ядролық сынақ полигонындағы ядролық сынақтардың салдарынан зардап шеккен азаматтарды тiркеу, оларға бiржолғы мемлекеттiк ақшалай өтемақы төлеу және жеңілдіктер мен өтемақы алу құқығын растайтын куәлік беру ережесiнде белгіленген талаптарға сәйкес келмеуі бойынша мемлекеттік қызметтерді көрсетуден бас тартады.</w:t>
      </w:r>
    </w:p>
    <w:bookmarkEnd w:id="53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489" w:id="532"/>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bookmarkEnd w:id="5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702" w:id="533"/>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533"/>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703" w:id="534"/>
    <w:p>
      <w:pPr>
        <w:spacing w:after="0"/>
        <w:ind w:left="0"/>
        <w:jc w:val="both"/>
      </w:pPr>
      <w:r>
        <w:rPr>
          <w:rFonts w:ascii="Times New Roman"/>
          <w:b w:val="false"/>
          <w:i w:val="false"/>
          <w:color w:val="000000"/>
          <w:sz w:val="28"/>
        </w:rPr>
        <w:t xml:space="preserve">
      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беріледі.</w:t>
      </w:r>
    </w:p>
    <w:bookmarkEnd w:id="534"/>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Нұр-Сұлтан, Алматы және Шымкент қалалары, аудандар және облыстық маңызы бар қалалар әкімдіктерінің (бұдан әрі - әкімдік)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704" w:id="535"/>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535"/>
    <w:bookmarkStart w:name="z705" w:id="536"/>
    <w:p>
      <w:pPr>
        <w:spacing w:after="0"/>
        <w:ind w:left="0"/>
        <w:jc w:val="left"/>
      </w:pPr>
      <w:r>
        <w:rPr>
          <w:rFonts w:ascii="Times New Roman"/>
          <w:b/>
          <w:i w:val="false"/>
          <w:color w:val="000000"/>
        </w:rPr>
        <w:t xml:space="preserve"> 4-тарау. Мемлекеттік қызметті, оның ішінде Мемлекеттік корпорация арқылы көрсетудің ерекшеліктері ескерілген өзге де талаптар</w:t>
      </w:r>
    </w:p>
    <w:bookmarkEnd w:id="536"/>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706" w:id="537"/>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537"/>
    <w:bookmarkStart w:name="z707" w:id="538"/>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538"/>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710" w:id="539"/>
    <w:p>
      <w:pPr>
        <w:spacing w:after="0"/>
        <w:ind w:left="0"/>
        <w:jc w:val="both"/>
      </w:pPr>
      <w:r>
        <w:rPr>
          <w:rFonts w:ascii="Times New Roman"/>
          <w:b w:val="false"/>
          <w:i w:val="false"/>
          <w:color w:val="000000"/>
          <w:sz w:val="28"/>
        </w:rPr>
        <w:t>
      15.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8-800-080-7777 Бірыңғай байланыс орталығы арқылы алу мүмкіндігі бар.</w:t>
      </w:r>
    </w:p>
    <w:bookmarkEnd w:id="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962"/>
        <w:gridCol w:w="11338"/>
      </w:tblGrid>
      <w:tr>
        <w:trPr>
          <w:trHeight w:val="30" w:hRule="atLeast"/>
        </w:trPr>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8" w:type="dxa"/>
            <w:tcBorders/>
            <w:tcMar>
              <w:top w:w="15" w:type="dxa"/>
              <w:left w:w="15" w:type="dxa"/>
              <w:bottom w:w="15" w:type="dxa"/>
              <w:right w:w="15" w:type="dxa"/>
            </w:tcMar>
            <w:vAlign w:val="center"/>
          </w:tcPr>
          <w:bookmarkStart w:name="z712" w:id="540"/>
          <w:p>
            <w:pPr>
              <w:spacing w:after="20"/>
              <w:ind w:left="20"/>
              <w:jc w:val="both"/>
            </w:pPr>
            <w:r>
              <w:rPr>
                <w:rFonts w:ascii="Times New Roman"/>
                <w:b w:val="false"/>
                <w:i w:val="false"/>
                <w:color w:val="000000"/>
                <w:sz w:val="20"/>
              </w:rPr>
              <w:t>
"Семей ядролық сынақ полигонында</w:t>
            </w:r>
            <w:r>
              <w:br/>
            </w:r>
            <w:r>
              <w:rPr>
                <w:rFonts w:ascii="Times New Roman"/>
                <w:b w:val="false"/>
                <w:i w:val="false"/>
                <w:color w:val="000000"/>
                <w:sz w:val="20"/>
              </w:rPr>
              <w:t>
ядролық сынақтардың салдарынан зардап</w:t>
            </w:r>
            <w:r>
              <w:br/>
            </w:r>
            <w:r>
              <w:rPr>
                <w:rFonts w:ascii="Times New Roman"/>
                <w:b w:val="false"/>
                <w:i w:val="false"/>
                <w:color w:val="000000"/>
                <w:sz w:val="20"/>
              </w:rPr>
              <w:t>
шеккен азаматтарды тіркеу, біржолғы</w:t>
            </w:r>
            <w:r>
              <w:br/>
            </w:r>
            <w:r>
              <w:rPr>
                <w:rFonts w:ascii="Times New Roman"/>
                <w:b w:val="false"/>
                <w:i w:val="false"/>
                <w:color w:val="000000"/>
                <w:sz w:val="20"/>
              </w:rPr>
              <w:t>
мемлекеттік ақшалай өтемақы</w:t>
            </w:r>
            <w:r>
              <w:br/>
            </w:r>
            <w:r>
              <w:rPr>
                <w:rFonts w:ascii="Times New Roman"/>
                <w:b w:val="false"/>
                <w:i w:val="false"/>
                <w:color w:val="000000"/>
                <w:sz w:val="20"/>
              </w:rPr>
              <w:t>
төлеу, куәлік беру" мемлекеттік</w:t>
            </w:r>
            <w:r>
              <w:br/>
            </w:r>
            <w:r>
              <w:rPr>
                <w:rFonts w:ascii="Times New Roman"/>
                <w:b w:val="false"/>
                <w:i w:val="false"/>
                <w:color w:val="000000"/>
                <w:sz w:val="20"/>
              </w:rPr>
              <w:t>
көрсетілетін қызмет стандартына</w:t>
            </w:r>
            <w:r>
              <w:br/>
            </w:r>
            <w:r>
              <w:rPr>
                <w:rFonts w:ascii="Times New Roman"/>
                <w:b w:val="false"/>
                <w:i w:val="false"/>
                <w:color w:val="000000"/>
                <w:sz w:val="20"/>
              </w:rPr>
              <w:t>
1-қосымша</w:t>
            </w:r>
          </w:p>
          <w:bookmarkEnd w:id="540"/>
        </w:tc>
      </w:tr>
    </w:tbl>
    <w:p>
      <w:pPr>
        <w:spacing w:after="0"/>
        <w:ind w:left="0"/>
        <w:jc w:val="both"/>
      </w:pPr>
      <w:r>
        <w:rPr>
          <w:rFonts w:ascii="Times New Roman"/>
          <w:b w:val="false"/>
          <w:i w:val="false"/>
          <w:color w:val="000000"/>
          <w:sz w:val="28"/>
        </w:rPr>
        <w:t xml:space="preserve">
      Өтемақы тағайындау жөнiндегi </w:t>
      </w:r>
    </w:p>
    <w:p>
      <w:pPr>
        <w:spacing w:after="0"/>
        <w:ind w:left="0"/>
        <w:jc w:val="both"/>
      </w:pPr>
      <w:r>
        <w:rPr>
          <w:rFonts w:ascii="Times New Roman"/>
          <w:b w:val="false"/>
          <w:i w:val="false"/>
          <w:color w:val="000000"/>
          <w:sz w:val="28"/>
        </w:rPr>
        <w:t xml:space="preserve">
      уәкiлеттi органның басшысы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xml:space="preserve">
      мекенжайы бойынша тұратын </w:t>
      </w:r>
    </w:p>
    <w:p>
      <w:pPr>
        <w:spacing w:after="0"/>
        <w:ind w:left="0"/>
        <w:jc w:val="both"/>
      </w:pPr>
      <w:r>
        <w:rPr>
          <w:rFonts w:ascii="Times New Roman"/>
          <w:b w:val="false"/>
          <w:i w:val="false"/>
          <w:color w:val="000000"/>
          <w:sz w:val="28"/>
        </w:rPr>
        <w:t xml:space="preserve">
      _____________________________ </w:t>
      </w:r>
    </w:p>
    <w:p>
      <w:pPr>
        <w:spacing w:after="0"/>
        <w:ind w:left="0"/>
        <w:jc w:val="both"/>
      </w:pPr>
      <w:r>
        <w:rPr>
          <w:rFonts w:ascii="Times New Roman"/>
          <w:b w:val="false"/>
          <w:i w:val="false"/>
          <w:color w:val="000000"/>
          <w:sz w:val="28"/>
        </w:rPr>
        <w:t>
      _____________________________,</w:t>
      </w:r>
    </w:p>
    <w:p>
      <w:pPr>
        <w:spacing w:after="0"/>
        <w:ind w:left="0"/>
        <w:jc w:val="both"/>
      </w:pPr>
      <w:r>
        <w:rPr>
          <w:rFonts w:ascii="Times New Roman"/>
          <w:b w:val="false"/>
          <w:i w:val="false"/>
          <w:color w:val="000000"/>
          <w:sz w:val="28"/>
        </w:rPr>
        <w:t>
      жеке басын куәландыратын құжат</w:t>
      </w:r>
    </w:p>
    <w:p>
      <w:pPr>
        <w:spacing w:after="0"/>
        <w:ind w:left="0"/>
        <w:jc w:val="both"/>
      </w:pPr>
      <w:r>
        <w:rPr>
          <w:rFonts w:ascii="Times New Roman"/>
          <w:b w:val="false"/>
          <w:i w:val="false"/>
          <w:color w:val="000000"/>
          <w:sz w:val="28"/>
        </w:rPr>
        <w:t>
      ЖСН _________________________,</w:t>
      </w:r>
    </w:p>
    <w:p>
      <w:pPr>
        <w:spacing w:after="0"/>
        <w:ind w:left="0"/>
        <w:jc w:val="both"/>
      </w:pPr>
      <w:r>
        <w:rPr>
          <w:rFonts w:ascii="Times New Roman"/>
          <w:b w:val="false"/>
          <w:i w:val="false"/>
          <w:color w:val="000000"/>
          <w:sz w:val="28"/>
        </w:rPr>
        <w:t>
      жеке шоты № _________________,</w:t>
      </w:r>
    </w:p>
    <w:p>
      <w:pPr>
        <w:spacing w:after="0"/>
        <w:ind w:left="0"/>
        <w:jc w:val="both"/>
      </w:pPr>
      <w:r>
        <w:rPr>
          <w:rFonts w:ascii="Times New Roman"/>
          <w:b w:val="false"/>
          <w:i w:val="false"/>
          <w:color w:val="000000"/>
          <w:sz w:val="28"/>
        </w:rPr>
        <w:t>
      банктiң атауы ________________</w:t>
      </w:r>
    </w:p>
    <w:bookmarkStart w:name="z1767" w:id="541"/>
    <w:p>
      <w:pPr>
        <w:spacing w:after="0"/>
        <w:ind w:left="0"/>
        <w:jc w:val="left"/>
      </w:pPr>
      <w:r>
        <w:rPr>
          <w:rFonts w:ascii="Times New Roman"/>
          <w:b/>
          <w:i w:val="false"/>
          <w:color w:val="000000"/>
        </w:rPr>
        <w:t xml:space="preserve"> Өтiнiш</w:t>
      </w:r>
    </w:p>
    <w:bookmarkEnd w:id="541"/>
    <w:p>
      <w:pPr>
        <w:spacing w:after="0"/>
        <w:ind w:left="0"/>
        <w:jc w:val="both"/>
      </w:pPr>
      <w:r>
        <w:rPr>
          <w:rFonts w:ascii="Times New Roman"/>
          <w:b w:val="false"/>
          <w:i w:val="false"/>
          <w:color w:val="000000"/>
          <w:sz w:val="28"/>
        </w:rPr>
        <w:t>
      Семей ядролық сынақ полигонындағы ядролық сынақтардың</w:t>
      </w:r>
    </w:p>
    <w:p>
      <w:pPr>
        <w:spacing w:after="0"/>
        <w:ind w:left="0"/>
        <w:jc w:val="both"/>
      </w:pPr>
      <w:r>
        <w:rPr>
          <w:rFonts w:ascii="Times New Roman"/>
          <w:b w:val="false"/>
          <w:i w:val="false"/>
          <w:color w:val="000000"/>
          <w:sz w:val="28"/>
        </w:rPr>
        <w:t>
      салдарынан зардап шегуші ретінде біржолғы мемлекеттік ақшалай өтемақы</w:t>
      </w:r>
    </w:p>
    <w:p>
      <w:pPr>
        <w:spacing w:after="0"/>
        <w:ind w:left="0"/>
        <w:jc w:val="both"/>
      </w:pPr>
      <w:r>
        <w:rPr>
          <w:rFonts w:ascii="Times New Roman"/>
          <w:b w:val="false"/>
          <w:i w:val="false"/>
          <w:color w:val="000000"/>
          <w:sz w:val="28"/>
        </w:rPr>
        <w:t>
      (бұдан әрі – өтемақы) тағайындау жүргізуді сұраймын.</w:t>
      </w:r>
    </w:p>
    <w:p>
      <w:pPr>
        <w:spacing w:after="0"/>
        <w:ind w:left="0"/>
        <w:jc w:val="both"/>
      </w:pPr>
      <w:r>
        <w:rPr>
          <w:rFonts w:ascii="Times New Roman"/>
          <w:b w:val="false"/>
          <w:i w:val="false"/>
          <w:color w:val="000000"/>
          <w:sz w:val="28"/>
        </w:rPr>
        <w:t>
      ________ жылдан бастап ________ жылды қоса алғанда ____________</w:t>
      </w:r>
    </w:p>
    <w:p>
      <w:pPr>
        <w:spacing w:after="0"/>
        <w:ind w:left="0"/>
        <w:jc w:val="both"/>
      </w:pPr>
      <w:r>
        <w:rPr>
          <w:rFonts w:ascii="Times New Roman"/>
          <w:b w:val="false"/>
          <w:i w:val="false"/>
          <w:color w:val="000000"/>
          <w:sz w:val="28"/>
        </w:rPr>
        <w:t>
      радиациялық әсер аймағының _____________ аумағында тұрдым.</w:t>
      </w:r>
    </w:p>
    <w:p>
      <w:pPr>
        <w:spacing w:after="0"/>
        <w:ind w:left="0"/>
        <w:jc w:val="both"/>
      </w:pPr>
      <w:r>
        <w:rPr>
          <w:rFonts w:ascii="Times New Roman"/>
          <w:b w:val="false"/>
          <w:i w:val="false"/>
          <w:color w:val="000000"/>
          <w:sz w:val="28"/>
        </w:rPr>
        <w:t>
      Өтінішке жоғарыда көрсетілген аумақтарда тұру фактісін</w:t>
      </w:r>
    </w:p>
    <w:p>
      <w:pPr>
        <w:spacing w:after="0"/>
        <w:ind w:left="0"/>
        <w:jc w:val="both"/>
      </w:pPr>
      <w:r>
        <w:rPr>
          <w:rFonts w:ascii="Times New Roman"/>
          <w:b w:val="false"/>
          <w:i w:val="false"/>
          <w:color w:val="000000"/>
          <w:sz w:val="28"/>
        </w:rPr>
        <w:t>
      растайтын мынадай құжаттарды қоса беріп отырмын: 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Ұсынылған құжаттар үшін толық жауапты боламын.</w:t>
      </w:r>
    </w:p>
    <w:p>
      <w:pPr>
        <w:spacing w:after="0"/>
        <w:ind w:left="0"/>
        <w:jc w:val="both"/>
      </w:pPr>
      <w:r>
        <w:rPr>
          <w:rFonts w:ascii="Times New Roman"/>
          <w:b w:val="false"/>
          <w:i w:val="false"/>
          <w:color w:val="000000"/>
          <w:sz w:val="28"/>
        </w:rPr>
        <w:t>
      1993 жылдан бастап қазiргi уақытқа дейiнгi кезеңде өтемақы алған</w:t>
      </w:r>
    </w:p>
    <w:p>
      <w:pPr>
        <w:spacing w:after="0"/>
        <w:ind w:left="0"/>
        <w:jc w:val="both"/>
      </w:pPr>
      <w:r>
        <w:rPr>
          <w:rFonts w:ascii="Times New Roman"/>
          <w:b w:val="false"/>
          <w:i w:val="false"/>
          <w:color w:val="000000"/>
          <w:sz w:val="28"/>
        </w:rPr>
        <w:t>
      жоқпын (алған жағдайда алынған өтемақының сомасы көрсетiледi)</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Өтемақыны тағайындау үшін қажетті менің дербес деректерімді жинауға</w:t>
      </w:r>
    </w:p>
    <w:p>
      <w:pPr>
        <w:spacing w:after="0"/>
        <w:ind w:left="0"/>
        <w:jc w:val="both"/>
      </w:pPr>
      <w:r>
        <w:rPr>
          <w:rFonts w:ascii="Times New Roman"/>
          <w:b w:val="false"/>
          <w:i w:val="false"/>
          <w:color w:val="000000"/>
          <w:sz w:val="28"/>
        </w:rPr>
        <w:t>
      және өңдеуге келісім беремін.</w:t>
      </w:r>
    </w:p>
    <w:p>
      <w:pPr>
        <w:spacing w:after="0"/>
        <w:ind w:left="0"/>
        <w:jc w:val="both"/>
      </w:pPr>
      <w:r>
        <w:rPr>
          <w:rFonts w:ascii="Times New Roman"/>
          <w:b w:val="false"/>
          <w:i w:val="false"/>
          <w:color w:val="000000"/>
          <w:sz w:val="28"/>
        </w:rPr>
        <w:t>
      Күні ______________________ Қолы ____________________________________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(ша) ____________________________________________ өтініші қоса</w:t>
      </w:r>
    </w:p>
    <w:p>
      <w:pPr>
        <w:spacing w:after="0"/>
        <w:ind w:left="0"/>
        <w:jc w:val="both"/>
      </w:pPr>
      <w:r>
        <w:rPr>
          <w:rFonts w:ascii="Times New Roman"/>
          <w:b w:val="false"/>
          <w:i w:val="false"/>
          <w:color w:val="000000"/>
          <w:sz w:val="28"/>
        </w:rPr>
        <w:t>
      берілген құжаттарымен "__" ____________ 20__жылы _____________ данада</w:t>
      </w:r>
    </w:p>
    <w:p>
      <w:pPr>
        <w:spacing w:after="0"/>
        <w:ind w:left="0"/>
        <w:jc w:val="both"/>
      </w:pPr>
      <w:r>
        <w:rPr>
          <w:rFonts w:ascii="Times New Roman"/>
          <w:b w:val="false"/>
          <w:i w:val="false"/>
          <w:color w:val="000000"/>
          <w:sz w:val="28"/>
        </w:rPr>
        <w:t>
      қабылданды.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қолы (құжаттарды қабылдаған адамның лауазымы, тегі, аты,</w:t>
      </w:r>
    </w:p>
    <w:tbl>
      <w:tblPr>
        <w:tblW w:w="0" w:type="auto"/>
        <w:tblCellSpacing w:w="0" w:type="auto"/>
        <w:tblBorders>
          <w:top w:val="none"/>
          <w:left w:val="none"/>
          <w:bottom w:val="none"/>
          <w:right w:val="none"/>
          <w:insideH w:val="none"/>
          <w:insideV w:val="none"/>
        </w:tblBorders>
      </w:tblPr>
      <w:tblGrid>
        <w:gridCol w:w="962"/>
        <w:gridCol w:w="11338"/>
      </w:tblGrid>
      <w:tr>
        <w:trPr>
          <w:trHeight w:val="30" w:hRule="atLeast"/>
        </w:trPr>
        <w:tc>
          <w:tcPr>
            <w:tcW w:w="96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38" w:type="dxa"/>
            <w:tcBorders/>
            <w:tcMar>
              <w:top w:w="15" w:type="dxa"/>
              <w:left w:w="15" w:type="dxa"/>
              <w:bottom w:w="15" w:type="dxa"/>
              <w:right w:w="15" w:type="dxa"/>
            </w:tcMar>
            <w:vAlign w:val="center"/>
          </w:tcPr>
          <w:bookmarkStart w:name="z713" w:id="542"/>
          <w:p>
            <w:pPr>
              <w:spacing w:after="20"/>
              <w:ind w:left="20"/>
              <w:jc w:val="both"/>
            </w:pPr>
            <w:r>
              <w:rPr>
                <w:rFonts w:ascii="Times New Roman"/>
                <w:b w:val="false"/>
                <w:i w:val="false"/>
                <w:color w:val="000000"/>
                <w:sz w:val="20"/>
              </w:rPr>
              <w:t>
"Семей ядролық сынақ полигонында</w:t>
            </w:r>
            <w:r>
              <w:br/>
            </w:r>
            <w:r>
              <w:rPr>
                <w:rFonts w:ascii="Times New Roman"/>
                <w:b w:val="false"/>
                <w:i w:val="false"/>
                <w:color w:val="000000"/>
                <w:sz w:val="20"/>
              </w:rPr>
              <w:t>
ядролық сынақтардың салдарынан зардап</w:t>
            </w:r>
            <w:r>
              <w:br/>
            </w:r>
            <w:r>
              <w:rPr>
                <w:rFonts w:ascii="Times New Roman"/>
                <w:b w:val="false"/>
                <w:i w:val="false"/>
                <w:color w:val="000000"/>
                <w:sz w:val="20"/>
              </w:rPr>
              <w:t>
шеккен азаматтарды тіркеу, біржолғы</w:t>
            </w:r>
            <w:r>
              <w:br/>
            </w:r>
            <w:r>
              <w:rPr>
                <w:rFonts w:ascii="Times New Roman"/>
                <w:b w:val="false"/>
                <w:i w:val="false"/>
                <w:color w:val="000000"/>
                <w:sz w:val="20"/>
              </w:rPr>
              <w:t>
мемлекеттік ақшалай өтемақы</w:t>
            </w:r>
            <w:r>
              <w:br/>
            </w:r>
            <w:r>
              <w:rPr>
                <w:rFonts w:ascii="Times New Roman"/>
                <w:b w:val="false"/>
                <w:i w:val="false"/>
                <w:color w:val="000000"/>
                <w:sz w:val="20"/>
              </w:rPr>
              <w:t>
төлеу, куәлік беру" мемлекеттік</w:t>
            </w:r>
            <w:r>
              <w:br/>
            </w:r>
            <w:r>
              <w:rPr>
                <w:rFonts w:ascii="Times New Roman"/>
                <w:b w:val="false"/>
                <w:i w:val="false"/>
                <w:color w:val="000000"/>
                <w:sz w:val="20"/>
              </w:rPr>
              <w:t>
көрсетілетін қызмет стандартына</w:t>
            </w:r>
            <w:r>
              <w:br/>
            </w:r>
            <w:r>
              <w:rPr>
                <w:rFonts w:ascii="Times New Roman"/>
                <w:b w:val="false"/>
                <w:i w:val="false"/>
                <w:color w:val="000000"/>
                <w:sz w:val="20"/>
              </w:rPr>
              <w:t>
2-қосымша</w:t>
            </w:r>
          </w:p>
          <w:bookmarkEnd w:id="542"/>
        </w:tc>
      </w:tr>
    </w:tbl>
    <w:p>
      <w:pPr>
        <w:spacing w:after="0"/>
        <w:ind w:left="0"/>
        <w:jc w:val="both"/>
      </w:pPr>
      <w:r>
        <w:rPr>
          <w:rFonts w:ascii="Times New Roman"/>
          <w:b w:val="false"/>
          <w:i w:val="false"/>
          <w:color w:val="000000"/>
          <w:sz w:val="28"/>
        </w:rPr>
        <w:t xml:space="preserve">
      Семей ядролық сынақ полигонында </w:t>
      </w:r>
    </w:p>
    <w:p>
      <w:pPr>
        <w:spacing w:after="0"/>
        <w:ind w:left="0"/>
        <w:jc w:val="both"/>
      </w:pPr>
      <w:r>
        <w:rPr>
          <w:rFonts w:ascii="Times New Roman"/>
          <w:b w:val="false"/>
          <w:i w:val="false"/>
          <w:color w:val="000000"/>
          <w:sz w:val="28"/>
        </w:rPr>
        <w:t xml:space="preserve">
      ядролық сынақтардың салдарынан зардап </w:t>
      </w:r>
    </w:p>
    <w:p>
      <w:pPr>
        <w:spacing w:after="0"/>
        <w:ind w:left="0"/>
        <w:jc w:val="both"/>
      </w:pPr>
      <w:r>
        <w:rPr>
          <w:rFonts w:ascii="Times New Roman"/>
          <w:b w:val="false"/>
          <w:i w:val="false"/>
          <w:color w:val="000000"/>
          <w:sz w:val="28"/>
        </w:rPr>
        <w:t xml:space="preserve">
      шеккен азаматтарды тіркеу және есепке </w:t>
      </w:r>
    </w:p>
    <w:p>
      <w:pPr>
        <w:spacing w:after="0"/>
        <w:ind w:left="0"/>
        <w:jc w:val="both"/>
      </w:pPr>
      <w:r>
        <w:rPr>
          <w:rFonts w:ascii="Times New Roman"/>
          <w:b w:val="false"/>
          <w:i w:val="false"/>
          <w:color w:val="000000"/>
          <w:sz w:val="28"/>
        </w:rPr>
        <w:t xml:space="preserve">
      алу және олардың жеңілдіктерге құқығын </w:t>
      </w:r>
    </w:p>
    <w:p>
      <w:pPr>
        <w:spacing w:after="0"/>
        <w:ind w:left="0"/>
        <w:jc w:val="both"/>
      </w:pPr>
      <w:r>
        <w:rPr>
          <w:rFonts w:ascii="Times New Roman"/>
          <w:b w:val="false"/>
          <w:i w:val="false"/>
          <w:color w:val="000000"/>
          <w:sz w:val="28"/>
        </w:rPr>
        <w:t>
      растайтын куәлікті беру жөніндегі арнайы</w:t>
      </w:r>
    </w:p>
    <w:p>
      <w:pPr>
        <w:spacing w:after="0"/>
        <w:ind w:left="0"/>
        <w:jc w:val="both"/>
      </w:pPr>
      <w:r>
        <w:rPr>
          <w:rFonts w:ascii="Times New Roman"/>
          <w:b w:val="false"/>
          <w:i w:val="false"/>
          <w:color w:val="000000"/>
          <w:sz w:val="28"/>
        </w:rPr>
        <w:t>
      комиссияның төрағасы 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мекенжайы бойынша тұратын </w:t>
      </w:r>
    </w:p>
    <w:p>
      <w:pPr>
        <w:spacing w:after="0"/>
        <w:ind w:left="0"/>
        <w:jc w:val="both"/>
      </w:pPr>
      <w:r>
        <w:rPr>
          <w:rFonts w:ascii="Times New Roman"/>
          <w:b w:val="false"/>
          <w:i w:val="false"/>
          <w:color w:val="000000"/>
          <w:sz w:val="28"/>
        </w:rPr>
        <w:t>
      ________________________________________,</w:t>
      </w:r>
    </w:p>
    <w:p>
      <w:pPr>
        <w:spacing w:after="0"/>
        <w:ind w:left="0"/>
        <w:jc w:val="both"/>
      </w:pPr>
      <w:r>
        <w:rPr>
          <w:rFonts w:ascii="Times New Roman"/>
          <w:b w:val="false"/>
          <w:i w:val="false"/>
          <w:color w:val="000000"/>
          <w:sz w:val="28"/>
        </w:rPr>
        <w:t>
      _________________________________________</w:t>
      </w:r>
    </w:p>
    <w:p>
      <w:pPr>
        <w:spacing w:after="0"/>
        <w:ind w:left="0"/>
        <w:jc w:val="both"/>
      </w:pPr>
      <w:r>
        <w:rPr>
          <w:rFonts w:ascii="Times New Roman"/>
          <w:b w:val="false"/>
          <w:i w:val="false"/>
          <w:color w:val="000000"/>
          <w:sz w:val="28"/>
        </w:rPr>
        <w:t xml:space="preserve">
      жеке басты куәландыратын құжат </w:t>
      </w:r>
    </w:p>
    <w:bookmarkStart w:name="z1768" w:id="543"/>
    <w:p>
      <w:pPr>
        <w:spacing w:after="0"/>
        <w:ind w:left="0"/>
        <w:jc w:val="left"/>
      </w:pPr>
      <w:r>
        <w:rPr>
          <w:rFonts w:ascii="Times New Roman"/>
          <w:b/>
          <w:i w:val="false"/>
          <w:color w:val="000000"/>
        </w:rPr>
        <w:t xml:space="preserve"> Өтініш</w:t>
      </w:r>
    </w:p>
    <w:bookmarkEnd w:id="543"/>
    <w:p>
      <w:pPr>
        <w:spacing w:after="0"/>
        <w:ind w:left="0"/>
        <w:jc w:val="both"/>
      </w:pPr>
      <w:r>
        <w:rPr>
          <w:rFonts w:ascii="Times New Roman"/>
          <w:b w:val="false"/>
          <w:i w:val="false"/>
          <w:color w:val="000000"/>
          <w:sz w:val="28"/>
        </w:rPr>
        <w:t>
      Маған Семей ядролық сынақ полигонындағы ядролық сынақтардың</w:t>
      </w:r>
    </w:p>
    <w:p>
      <w:pPr>
        <w:spacing w:after="0"/>
        <w:ind w:left="0"/>
        <w:jc w:val="both"/>
      </w:pPr>
      <w:r>
        <w:rPr>
          <w:rFonts w:ascii="Times New Roman"/>
          <w:b w:val="false"/>
          <w:i w:val="false"/>
          <w:color w:val="000000"/>
          <w:sz w:val="28"/>
        </w:rPr>
        <w:t>
      салдарынан зардап шегушінің жеңілдіктер алу құқығын растайтын</w:t>
      </w:r>
    </w:p>
    <w:p>
      <w:pPr>
        <w:spacing w:after="0"/>
        <w:ind w:left="0"/>
        <w:jc w:val="both"/>
      </w:pPr>
      <w:r>
        <w:rPr>
          <w:rFonts w:ascii="Times New Roman"/>
          <w:b w:val="false"/>
          <w:i w:val="false"/>
          <w:color w:val="000000"/>
          <w:sz w:val="28"/>
        </w:rPr>
        <w:t>
      куәлікті (куәліктің телнұсқасын) беруді сұраймын.</w:t>
      </w:r>
    </w:p>
    <w:p>
      <w:pPr>
        <w:spacing w:after="0"/>
        <w:ind w:left="0"/>
        <w:jc w:val="both"/>
      </w:pPr>
      <w:r>
        <w:rPr>
          <w:rFonts w:ascii="Times New Roman"/>
          <w:b w:val="false"/>
          <w:i w:val="false"/>
          <w:color w:val="000000"/>
          <w:sz w:val="28"/>
        </w:rPr>
        <w:t>
      _______________ бастап _________________ қоса алғанда _______________</w:t>
      </w:r>
    </w:p>
    <w:p>
      <w:pPr>
        <w:spacing w:after="0"/>
        <w:ind w:left="0"/>
        <w:jc w:val="both"/>
      </w:pPr>
      <w:r>
        <w:rPr>
          <w:rFonts w:ascii="Times New Roman"/>
          <w:b w:val="false"/>
          <w:i w:val="false"/>
          <w:color w:val="000000"/>
          <w:sz w:val="28"/>
        </w:rPr>
        <w:t>
      радиациялық әсер аймағының аумағында тұрдым.</w:t>
      </w:r>
    </w:p>
    <w:p>
      <w:pPr>
        <w:spacing w:after="0"/>
        <w:ind w:left="0"/>
        <w:jc w:val="both"/>
      </w:pPr>
      <w:r>
        <w:rPr>
          <w:rFonts w:ascii="Times New Roman"/>
          <w:b w:val="false"/>
          <w:i w:val="false"/>
          <w:color w:val="000000"/>
          <w:sz w:val="28"/>
        </w:rPr>
        <w:t>
      Өтінішке жоғарыда көрсетілген аумақтарда тұру фактісін</w:t>
      </w:r>
    </w:p>
    <w:p>
      <w:pPr>
        <w:spacing w:after="0"/>
        <w:ind w:left="0"/>
        <w:jc w:val="both"/>
      </w:pPr>
      <w:r>
        <w:rPr>
          <w:rFonts w:ascii="Times New Roman"/>
          <w:b w:val="false"/>
          <w:i w:val="false"/>
          <w:color w:val="000000"/>
          <w:sz w:val="28"/>
        </w:rPr>
        <w:t>
      растайтын мынадай құжаттарды қоса беріп отырмын:_____________________</w:t>
      </w:r>
    </w:p>
    <w:p>
      <w:pPr>
        <w:spacing w:after="0"/>
        <w:ind w:left="0"/>
        <w:jc w:val="both"/>
      </w:pPr>
      <w:r>
        <w:rPr>
          <w:rFonts w:ascii="Times New Roman"/>
          <w:b w:val="false"/>
          <w:i w:val="false"/>
          <w:color w:val="000000"/>
          <w:sz w:val="28"/>
        </w:rPr>
        <w:t>
      Ұсынылған құжаттар үшін толық жауапты боламын.</w:t>
      </w:r>
    </w:p>
    <w:p>
      <w:pPr>
        <w:spacing w:after="0"/>
        <w:ind w:left="0"/>
        <w:jc w:val="both"/>
      </w:pPr>
      <w:r>
        <w:rPr>
          <w:rFonts w:ascii="Times New Roman"/>
          <w:b w:val="false"/>
          <w:i w:val="false"/>
          <w:color w:val="000000"/>
          <w:sz w:val="28"/>
        </w:rPr>
        <w:t>
      Куәлікті (куәліктің телнұсқасын) алу үшін қажетті менің дербес</w:t>
      </w:r>
    </w:p>
    <w:p>
      <w:pPr>
        <w:spacing w:after="0"/>
        <w:ind w:left="0"/>
        <w:jc w:val="both"/>
      </w:pPr>
      <w:r>
        <w:rPr>
          <w:rFonts w:ascii="Times New Roman"/>
          <w:b w:val="false"/>
          <w:i w:val="false"/>
          <w:color w:val="000000"/>
          <w:sz w:val="28"/>
        </w:rPr>
        <w:t>
      деректерімді жинауға және өңдеуге келісім беремін.</w:t>
      </w:r>
    </w:p>
    <w:p>
      <w:pPr>
        <w:spacing w:after="0"/>
        <w:ind w:left="0"/>
        <w:jc w:val="both"/>
      </w:pPr>
      <w:r>
        <w:rPr>
          <w:rFonts w:ascii="Times New Roman"/>
          <w:b w:val="false"/>
          <w:i w:val="false"/>
          <w:color w:val="000000"/>
          <w:sz w:val="28"/>
        </w:rPr>
        <w:t>
      Күні _________________________ Қолы _________________________________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(ша) _____________________ өтініші қоса берілген құжаттарымен</w:t>
      </w:r>
    </w:p>
    <w:p>
      <w:pPr>
        <w:spacing w:after="0"/>
        <w:ind w:left="0"/>
        <w:jc w:val="both"/>
      </w:pPr>
      <w:r>
        <w:rPr>
          <w:rFonts w:ascii="Times New Roman"/>
          <w:b w:val="false"/>
          <w:i w:val="false"/>
          <w:color w:val="000000"/>
          <w:sz w:val="28"/>
        </w:rPr>
        <w:t>
      "______" ________ 20______ жылы __________ данада қабылданды.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w:t>
      </w:r>
    </w:p>
    <w:p>
      <w:pPr>
        <w:spacing w:after="0"/>
        <w:ind w:left="0"/>
        <w:jc w:val="both"/>
      </w:pPr>
      <w:r>
        <w:rPr>
          <w:rFonts w:ascii="Times New Roman"/>
          <w:b w:val="false"/>
          <w:i w:val="false"/>
          <w:color w:val="000000"/>
          <w:sz w:val="28"/>
        </w:rPr>
        <w:t>
      (бар болса) және лауазымы)</w:t>
      </w:r>
    </w:p>
    <w:tbl>
      <w:tblPr>
        <w:tblW w:w="0" w:type="auto"/>
        <w:tblCellSpacing w:w="0" w:type="auto"/>
        <w:tblBorders>
          <w:top w:val="none"/>
          <w:left w:val="none"/>
          <w:bottom w:val="none"/>
          <w:right w:val="none"/>
          <w:insideH w:val="none"/>
          <w:insideV w:val="none"/>
        </w:tblBorders>
      </w:tblPr>
      <w:tblGrid>
        <w:gridCol w:w="1002"/>
        <w:gridCol w:w="11298"/>
      </w:tblGrid>
      <w:tr>
        <w:trPr>
          <w:trHeight w:val="30" w:hRule="atLeast"/>
        </w:trPr>
        <w:tc>
          <w:tcPr>
            <w:tcW w:w="100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298" w:type="dxa"/>
            <w:tcBorders/>
            <w:tcMar>
              <w:top w:w="15" w:type="dxa"/>
              <w:left w:w="15" w:type="dxa"/>
              <w:bottom w:w="15" w:type="dxa"/>
              <w:right w:w="15" w:type="dxa"/>
            </w:tcMar>
            <w:vAlign w:val="center"/>
          </w:tcPr>
          <w:bookmarkStart w:name="z714" w:id="544"/>
          <w:p>
            <w:pPr>
              <w:spacing w:after="20"/>
              <w:ind w:left="20"/>
              <w:jc w:val="both"/>
            </w:pPr>
            <w:r>
              <w:rPr>
                <w:rFonts w:ascii="Times New Roman"/>
                <w:b w:val="false"/>
                <w:i w:val="false"/>
                <w:color w:val="000000"/>
                <w:sz w:val="20"/>
              </w:rPr>
              <w:t xml:space="preserve">
"Семей ядролық сынақ полигонында </w:t>
            </w:r>
            <w:r>
              <w:br/>
            </w:r>
            <w:r>
              <w:rPr>
                <w:rFonts w:ascii="Times New Roman"/>
                <w:b w:val="false"/>
                <w:i w:val="false"/>
                <w:color w:val="000000"/>
                <w:sz w:val="20"/>
              </w:rPr>
              <w:t>
ядролық сынақтардың салдарынан зардап</w:t>
            </w:r>
            <w:r>
              <w:br/>
            </w:r>
            <w:r>
              <w:rPr>
                <w:rFonts w:ascii="Times New Roman"/>
                <w:b w:val="false"/>
                <w:i w:val="false"/>
                <w:color w:val="000000"/>
                <w:sz w:val="20"/>
              </w:rPr>
              <w:t xml:space="preserve">
шеккен азаматтарды тіркеу, біржолғы </w:t>
            </w:r>
            <w:r>
              <w:br/>
            </w:r>
            <w:r>
              <w:rPr>
                <w:rFonts w:ascii="Times New Roman"/>
                <w:b w:val="false"/>
                <w:i w:val="false"/>
                <w:color w:val="000000"/>
                <w:sz w:val="20"/>
              </w:rPr>
              <w:t xml:space="preserve">
мемлекеттік ақшалай өтемақы төлеу, </w:t>
            </w:r>
            <w:r>
              <w:br/>
            </w:r>
            <w:r>
              <w:rPr>
                <w:rFonts w:ascii="Times New Roman"/>
                <w:b w:val="false"/>
                <w:i w:val="false"/>
                <w:color w:val="000000"/>
                <w:sz w:val="20"/>
              </w:rPr>
              <w:t>
куәлік беру" мемлекеттік көрсетілетін</w:t>
            </w:r>
            <w:r>
              <w:br/>
            </w:r>
            <w:r>
              <w:rPr>
                <w:rFonts w:ascii="Times New Roman"/>
                <w:b w:val="false"/>
                <w:i w:val="false"/>
                <w:color w:val="000000"/>
                <w:sz w:val="20"/>
              </w:rPr>
              <w:t xml:space="preserve">
қызмет стандартына 3-қосымша </w:t>
            </w:r>
          </w:p>
          <w:bookmarkEnd w:id="544"/>
        </w:tc>
      </w:tr>
    </w:tbl>
    <w:p>
      <w:pPr>
        <w:spacing w:after="0"/>
        <w:ind w:left="0"/>
        <w:jc w:val="left"/>
      </w:pPr>
      <w:r>
        <w:br/>
      </w:r>
      <w:r>
        <w:rPr>
          <w:rFonts w:ascii="Times New Roman"/>
          <w:b w:val="false"/>
          <w:i w:val="false"/>
          <w:color w:val="000000"/>
          <w:sz w:val="28"/>
        </w:rPr>
        <w:t>
</w:t>
      </w:r>
    </w:p>
    <w:bookmarkStart w:name="z1491" w:id="545"/>
    <w:p>
      <w:pPr>
        <w:spacing w:after="0"/>
        <w:ind w:left="0"/>
        <w:jc w:val="both"/>
      </w:pPr>
      <w:r>
        <w:rPr>
          <w:rFonts w:ascii="Times New Roman"/>
          <w:b w:val="false"/>
          <w:i w:val="false"/>
          <w:color w:val="000000"/>
          <w:sz w:val="28"/>
        </w:rPr>
        <w:t>
      Нысан</w:t>
      </w:r>
    </w:p>
    <w:bookmarkEnd w:id="545"/>
    <w:bookmarkStart w:name="z1492" w:id="546"/>
    <w:p>
      <w:pPr>
        <w:spacing w:after="0"/>
        <w:ind w:left="0"/>
        <w:jc w:val="both"/>
      </w:pPr>
      <w:r>
        <w:rPr>
          <w:rFonts w:ascii="Times New Roman"/>
          <w:b w:val="false"/>
          <w:i w:val="false"/>
          <w:color w:val="000000"/>
          <w:sz w:val="28"/>
        </w:rPr>
        <w:t>
      ___________________________________________</w:t>
      </w:r>
    </w:p>
    <w:bookmarkEnd w:id="546"/>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(бар болса) не</w:t>
      </w:r>
    </w:p>
    <w:p>
      <w:pPr>
        <w:spacing w:after="0"/>
        <w:ind w:left="0"/>
        <w:jc w:val="both"/>
      </w:pPr>
      <w:r>
        <w:rPr>
          <w:rFonts w:ascii="Times New Roman"/>
          <w:b w:val="false"/>
          <w:i w:val="false"/>
          <w:color w:val="000000"/>
          <w:sz w:val="28"/>
        </w:rPr>
        <w:t>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716" w:id="547"/>
    <w:p>
      <w:pPr>
        <w:spacing w:after="0"/>
        <w:ind w:left="0"/>
        <w:jc w:val="left"/>
      </w:pPr>
      <w:r>
        <w:rPr>
          <w:rFonts w:ascii="Times New Roman"/>
          <w:b/>
          <w:i w:val="false"/>
          <w:color w:val="000000"/>
        </w:rPr>
        <w:t xml:space="preserve"> Құжаттарды қабылдаудан бас тарту туралы қолхат</w:t>
      </w:r>
    </w:p>
    <w:bookmarkEnd w:id="547"/>
    <w:p>
      <w:pPr>
        <w:spacing w:after="0"/>
        <w:ind w:left="0"/>
        <w:jc w:val="both"/>
      </w:pPr>
      <w:r>
        <w:rPr>
          <w:rFonts w:ascii="Times New Roman"/>
          <w:b w:val="false"/>
          <w:i w:val="false"/>
          <w:color w:val="ff0000"/>
          <w:sz w:val="28"/>
        </w:rPr>
        <w:t xml:space="preserve">
      Ескерту. 3-қосымша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bookmarkStart w:name="z715" w:id="548"/>
    <w:p>
      <w:pPr>
        <w:spacing w:after="0"/>
        <w:ind w:left="0"/>
        <w:jc w:val="both"/>
      </w:pPr>
      <w:r>
        <w:rPr>
          <w:rFonts w:ascii="Times New Roman"/>
          <w:b w:val="false"/>
          <w:i w:val="false"/>
          <w:color w:val="000000"/>
          <w:sz w:val="28"/>
        </w:rPr>
        <w:t>
       "Мемлекеттік көрсетілетін қызметтер туралы" 2013 жылғы 15</w:t>
      </w:r>
    </w:p>
    <w:bookmarkEnd w:id="548"/>
    <w:p>
      <w:pPr>
        <w:spacing w:after="0"/>
        <w:ind w:left="0"/>
        <w:jc w:val="both"/>
      </w:pPr>
      <w:r>
        <w:rPr>
          <w:rFonts w:ascii="Times New Roman"/>
          <w:b w:val="false"/>
          <w:i w:val="false"/>
          <w:color w:val="000000"/>
          <w:sz w:val="28"/>
        </w:rPr>
        <w:t xml:space="preserve">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филиалының №</w:t>
      </w:r>
    </w:p>
    <w:p>
      <w:pPr>
        <w:spacing w:after="0"/>
        <w:ind w:left="0"/>
        <w:jc w:val="both"/>
      </w:pPr>
      <w:r>
        <w:rPr>
          <w:rFonts w:ascii="Times New Roman"/>
          <w:b w:val="false"/>
          <w:i w:val="false"/>
          <w:color w:val="000000"/>
          <w:sz w:val="28"/>
        </w:rPr>
        <w:t>
      ____бөлімі (мекенжайын көрсету) Сіздің мемлекеттік көрсетілетін</w:t>
      </w:r>
    </w:p>
    <w:p>
      <w:pPr>
        <w:spacing w:after="0"/>
        <w:ind w:left="0"/>
        <w:jc w:val="both"/>
      </w:pPr>
      <w:r>
        <w:rPr>
          <w:rFonts w:ascii="Times New Roman"/>
          <w:b w:val="false"/>
          <w:i w:val="false"/>
          <w:color w:val="000000"/>
          <w:sz w:val="28"/>
        </w:rPr>
        <w:t>
      қызмет стандартында көзделеген тізбеге сәйкес құжаттардың толық</w:t>
      </w:r>
    </w:p>
    <w:p>
      <w:pPr>
        <w:spacing w:after="0"/>
        <w:ind w:left="0"/>
        <w:jc w:val="both"/>
      </w:pPr>
      <w:r>
        <w:rPr>
          <w:rFonts w:ascii="Times New Roman"/>
          <w:b w:val="false"/>
          <w:i w:val="false"/>
          <w:color w:val="000000"/>
          <w:sz w:val="28"/>
        </w:rPr>
        <w:t>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ұсынбауыңызға және (немесе) қолданылу мерзімі өткен құжаттарды</w:t>
      </w:r>
    </w:p>
    <w:p>
      <w:pPr>
        <w:spacing w:after="0"/>
        <w:ind w:left="0"/>
        <w:jc w:val="both"/>
      </w:pPr>
      <w:r>
        <w:rPr>
          <w:rFonts w:ascii="Times New Roman"/>
          <w:b w:val="false"/>
          <w:i w:val="false"/>
          <w:color w:val="000000"/>
          <w:sz w:val="28"/>
        </w:rPr>
        <w:t>
      ұсынуыңызға байланысты ______________________________________________</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bookmarkStart w:name="z1493" w:id="549"/>
    <w:p>
      <w:pPr>
        <w:spacing w:after="0"/>
        <w:ind w:left="0"/>
        <w:jc w:val="both"/>
      </w:pPr>
      <w:r>
        <w:rPr>
          <w:rFonts w:ascii="Times New Roman"/>
          <w:b w:val="false"/>
          <w:i w:val="false"/>
          <w:color w:val="000000"/>
          <w:sz w:val="28"/>
        </w:rPr>
        <w:t>
      Орындаушы: ____________________________________________________</w:t>
      </w:r>
    </w:p>
    <w:bookmarkEnd w:id="549"/>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Телефон__________</w:t>
      </w:r>
    </w:p>
    <w:p>
      <w:pPr>
        <w:spacing w:after="0"/>
        <w:ind w:left="0"/>
        <w:jc w:val="both"/>
      </w:pPr>
      <w:r>
        <w:rPr>
          <w:rFonts w:ascii="Times New Roman"/>
          <w:b w:val="false"/>
          <w:i w:val="false"/>
          <w:color w:val="000000"/>
          <w:sz w:val="28"/>
        </w:rPr>
        <w:t>
      Алдым: 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bookmarkStart w:name="z1494" w:id="550"/>
    <w:p>
      <w:pPr>
        <w:spacing w:after="0"/>
        <w:ind w:left="0"/>
        <w:jc w:val="both"/>
      </w:pPr>
      <w:r>
        <w:rPr>
          <w:rFonts w:ascii="Times New Roman"/>
          <w:b w:val="false"/>
          <w:i w:val="false"/>
          <w:color w:val="000000"/>
          <w:sz w:val="28"/>
        </w:rPr>
        <w:t>
      20 ____ жылғы "___" _________</w:t>
      </w:r>
    </w:p>
    <w:bookmarkEnd w:id="550"/>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697" w:id="551"/>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r>
              <w:br/>
            </w:r>
            <w:r>
              <w:rPr>
                <w:rFonts w:ascii="Times New Roman"/>
                <w:b w:val="false"/>
                <w:i w:val="false"/>
                <w:color w:val="000000"/>
                <w:sz w:val="20"/>
              </w:rPr>
              <w:t>
әлеуметтік даму министрінің</w:t>
            </w:r>
            <w:r>
              <w:br/>
            </w:r>
            <w:r>
              <w:rPr>
                <w:rFonts w:ascii="Times New Roman"/>
                <w:b w:val="false"/>
                <w:i w:val="false"/>
                <w:color w:val="000000"/>
                <w:sz w:val="20"/>
              </w:rPr>
              <w:t>
2015 жылғы 28 сәуірдегі</w:t>
            </w:r>
            <w:r>
              <w:br/>
            </w:r>
            <w:r>
              <w:rPr>
                <w:rFonts w:ascii="Times New Roman"/>
                <w:b w:val="false"/>
                <w:i w:val="false"/>
                <w:color w:val="000000"/>
                <w:sz w:val="20"/>
              </w:rPr>
              <w:t>
№ 279 бұйрығына</w:t>
            </w:r>
            <w:r>
              <w:br/>
            </w:r>
            <w:r>
              <w:rPr>
                <w:rFonts w:ascii="Times New Roman"/>
                <w:b w:val="false"/>
                <w:i w:val="false"/>
                <w:color w:val="000000"/>
                <w:sz w:val="20"/>
              </w:rPr>
              <w:t>
14-қосымша</w:t>
            </w:r>
          </w:p>
          <w:bookmarkEnd w:id="551"/>
        </w:tc>
      </w:tr>
    </w:tbl>
    <w:bookmarkStart w:name="z698" w:id="552"/>
    <w:p>
      <w:pPr>
        <w:spacing w:after="0"/>
        <w:ind w:left="0"/>
        <w:jc w:val="left"/>
      </w:pPr>
      <w:r>
        <w:rPr>
          <w:rFonts w:ascii="Times New Roman"/>
          <w:b/>
          <w:i w:val="false"/>
          <w:color w:val="000000"/>
        </w:rPr>
        <w:t xml:space="preserve"> "Жұмыссыз азаматтарға анықтама беру" мемлекеттік көрсетілетін қызмет стандарты</w:t>
      </w:r>
    </w:p>
    <w:bookmarkEnd w:id="552"/>
    <w:p>
      <w:pPr>
        <w:spacing w:after="0"/>
        <w:ind w:left="0"/>
        <w:jc w:val="both"/>
      </w:pPr>
      <w:r>
        <w:rPr>
          <w:rFonts w:ascii="Times New Roman"/>
          <w:b w:val="false"/>
          <w:i w:val="false"/>
          <w:color w:val="ff0000"/>
          <w:sz w:val="28"/>
        </w:rPr>
        <w:t xml:space="preserve">
      Ескерту. Стандарт алып тасталды –ҚР Еңбек және халықты әлеуметтік қорғау министрінің 04.07.2017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734" w:id="553"/>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 13-қосымша</w:t>
            </w:r>
          </w:p>
          <w:bookmarkEnd w:id="553"/>
        </w:tc>
      </w:tr>
    </w:tbl>
    <w:bookmarkStart w:name="z735" w:id="554"/>
    <w:p>
      <w:pPr>
        <w:spacing w:after="0"/>
        <w:ind w:left="0"/>
        <w:jc w:val="left"/>
      </w:pPr>
      <w:r>
        <w:rPr>
          <w:rFonts w:ascii="Times New Roman"/>
          <w:b/>
          <w:i w:val="false"/>
          <w:color w:val="000000"/>
        </w:rPr>
        <w:t xml:space="preserve"> "Мүгедектерге протездік-ортопедиялық көмек ұсыну үшін оларға құжаттарды ресімдеу" мемлекеттік көрсетілетін қызмет стандарты</w:t>
      </w:r>
    </w:p>
    <w:bookmarkEnd w:id="554"/>
    <w:p>
      <w:pPr>
        <w:spacing w:after="0"/>
        <w:ind w:left="0"/>
        <w:jc w:val="both"/>
      </w:pPr>
      <w:r>
        <w:rPr>
          <w:rFonts w:ascii="Times New Roman"/>
          <w:b w:val="false"/>
          <w:i w:val="false"/>
          <w:color w:val="ff0000"/>
          <w:sz w:val="28"/>
        </w:rPr>
        <w:t xml:space="preserve">
      Ескерту. Стандарт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446" w:id="555"/>
    <w:p>
      <w:pPr>
        <w:spacing w:after="0"/>
        <w:ind w:left="0"/>
        <w:jc w:val="left"/>
      </w:pPr>
      <w:r>
        <w:rPr>
          <w:rFonts w:ascii="Times New Roman"/>
          <w:b/>
          <w:i w:val="false"/>
          <w:color w:val="000000"/>
        </w:rPr>
        <w:t xml:space="preserve"> 1-тарау. Жалпы ережелер</w:t>
      </w:r>
    </w:p>
    <w:bookmarkEnd w:id="555"/>
    <w:bookmarkStart w:name="z2445" w:id="556"/>
    <w:p>
      <w:pPr>
        <w:spacing w:after="0"/>
        <w:ind w:left="0"/>
        <w:jc w:val="both"/>
      </w:pPr>
      <w:r>
        <w:rPr>
          <w:rFonts w:ascii="Times New Roman"/>
          <w:b w:val="false"/>
          <w:i w:val="false"/>
          <w:color w:val="000000"/>
          <w:sz w:val="28"/>
        </w:rPr>
        <w:t>
      1. "Мүгедектерге протездік-ортопедиялық көмек ұсыну үшін оларға құжаттарды ресімдеу" мемлекеттік көрсетілетін қызметі (бұдан әрі – мемлекеттік көрсетілетін қызмет).</w:t>
      </w:r>
    </w:p>
    <w:bookmarkEnd w:id="556"/>
    <w:bookmarkStart w:name="z2444" w:id="55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557"/>
    <w:bookmarkStart w:name="z2443" w:id="558"/>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558"/>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440" w:id="559"/>
    <w:p>
      <w:pPr>
        <w:spacing w:after="0"/>
        <w:ind w:left="0"/>
        <w:jc w:val="left"/>
      </w:pPr>
      <w:r>
        <w:rPr>
          <w:rFonts w:ascii="Times New Roman"/>
          <w:b/>
          <w:i w:val="false"/>
          <w:color w:val="000000"/>
        </w:rPr>
        <w:t xml:space="preserve"> 2-тарау. Мемлекеттік қызметті көрсету тәртібі</w:t>
      </w:r>
    </w:p>
    <w:bookmarkEnd w:id="559"/>
    <w:bookmarkStart w:name="z2439" w:id="560"/>
    <w:p>
      <w:pPr>
        <w:spacing w:after="0"/>
        <w:ind w:left="0"/>
        <w:jc w:val="both"/>
      </w:pPr>
      <w:r>
        <w:rPr>
          <w:rFonts w:ascii="Times New Roman"/>
          <w:b w:val="false"/>
          <w:i w:val="false"/>
          <w:color w:val="000000"/>
          <w:sz w:val="28"/>
        </w:rPr>
        <w:t>
      4. Мемлекеттік қызметті көрсету мерзімі:</w:t>
      </w:r>
    </w:p>
    <w:bookmarkEnd w:id="560"/>
    <w:bookmarkStart w:name="z2438" w:id="561"/>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құжаттар топтамасын тіркеген сәттен бастап – 10 (он) жұмыс күні;</w:t>
      </w:r>
    </w:p>
    <w:bookmarkEnd w:id="561"/>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тәуліктен кешіктірмей ұсынады;</w:t>
      </w:r>
    </w:p>
    <w:bookmarkStart w:name="z2437" w:id="562"/>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bookmarkEnd w:id="562"/>
    <w:bookmarkStart w:name="z2436" w:id="563"/>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bookmarkEnd w:id="563"/>
    <w:bookmarkStart w:name="z2435" w:id="564"/>
    <w:p>
      <w:pPr>
        <w:spacing w:after="0"/>
        <w:ind w:left="0"/>
        <w:jc w:val="both"/>
      </w:pPr>
      <w:r>
        <w:rPr>
          <w:rFonts w:ascii="Times New Roman"/>
          <w:b w:val="false"/>
          <w:i w:val="false"/>
          <w:color w:val="000000"/>
          <w:sz w:val="28"/>
        </w:rPr>
        <w:t>
      5. Мемлекеттік қызметті көрсету нысаны – қағаз түрінде.</w:t>
      </w:r>
    </w:p>
    <w:bookmarkEnd w:id="564"/>
    <w:bookmarkStart w:name="z2434" w:id="565"/>
    <w:p>
      <w:pPr>
        <w:spacing w:after="0"/>
        <w:ind w:left="0"/>
        <w:jc w:val="both"/>
      </w:pPr>
      <w:r>
        <w:rPr>
          <w:rFonts w:ascii="Times New Roman"/>
          <w:b w:val="false"/>
          <w:i w:val="false"/>
          <w:color w:val="000000"/>
          <w:sz w:val="28"/>
        </w:rPr>
        <w:t>
      6. Мемлекеттік қызметті көрсету нәтижесі: мүгедектерге протездік-ортопедиялық көмек ұсыну мерзімдері көрсетілген құжаттарды ресімдеу туралы хабарлама.</w:t>
      </w:r>
    </w:p>
    <w:bookmarkEnd w:id="565"/>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433" w:id="566"/>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566"/>
    <w:bookmarkStart w:name="z2432" w:id="567"/>
    <w:p>
      <w:pPr>
        <w:spacing w:after="0"/>
        <w:ind w:left="0"/>
        <w:jc w:val="both"/>
      </w:pPr>
      <w:r>
        <w:rPr>
          <w:rFonts w:ascii="Times New Roman"/>
          <w:b w:val="false"/>
          <w:i w:val="false"/>
          <w:color w:val="000000"/>
          <w:sz w:val="28"/>
        </w:rPr>
        <w:t>
      8. Жұмыс кестесі:</w:t>
      </w:r>
    </w:p>
    <w:bookmarkEnd w:id="567"/>
    <w:bookmarkStart w:name="z2431" w:id="568"/>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күндерiнен басқа, белгiленген жұмыс кестесiне сәйкес дүйсенбiден бастап сенбiнi қоса алғанда, түскі асқа үзiлiссiз сағат 9.00-ден 20.00-ге дейiн.</w:t>
      </w:r>
    </w:p>
    <w:bookmarkEnd w:id="568"/>
    <w:p>
      <w:pPr>
        <w:spacing w:after="0"/>
        <w:ind w:left="0"/>
        <w:jc w:val="both"/>
      </w:pPr>
      <w:r>
        <w:rPr>
          <w:rFonts w:ascii="Times New Roman"/>
          <w:b w:val="false"/>
          <w:i w:val="false"/>
          <w:color w:val="000000"/>
          <w:sz w:val="28"/>
        </w:rPr>
        <w:t>
      Қабылдау электрондық кезек тәртiбiнде, жеделдетіліп қызмет көрсетусiз жүзеге асырылады, электрондық кезекті портал арқылы броньдауға болады;</w:t>
      </w:r>
    </w:p>
    <w:bookmarkStart w:name="z2430" w:id="569"/>
    <w:p>
      <w:pPr>
        <w:spacing w:after="0"/>
        <w:ind w:left="0"/>
        <w:jc w:val="both"/>
      </w:pPr>
      <w:r>
        <w:rPr>
          <w:rFonts w:ascii="Times New Roman"/>
          <w:b w:val="false"/>
          <w:i w:val="false"/>
          <w:color w:val="000000"/>
          <w:sz w:val="28"/>
        </w:rPr>
        <w:t>
      2) көрсетілетін қызметті берушіде – Қазақстан Республикасының еңбек заңнамасына сәйкес сағат 13.00-ден 14.00, 14.30, 15.00-ге дейін түскі үзіліспен сағат 9.00-ден 18.00, 18.30, 19.00-ге дейін.</w:t>
      </w:r>
    </w:p>
    <w:bookmarkEnd w:id="56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2429" w:id="570"/>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570"/>
    <w:bookmarkStart w:name="z3078" w:id="571"/>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571"/>
    <w:bookmarkStart w:name="z3079" w:id="572"/>
    <w:p>
      <w:pPr>
        <w:spacing w:after="0"/>
        <w:ind w:left="0"/>
        <w:jc w:val="both"/>
      </w:pPr>
      <w:r>
        <w:rPr>
          <w:rFonts w:ascii="Times New Roman"/>
          <w:b w:val="false"/>
          <w:i w:val="false"/>
          <w:color w:val="000000"/>
          <w:sz w:val="28"/>
        </w:rPr>
        <w:t>
      2) жеке басын куәландыратын құжатты (сәйкестендіру үшін);</w:t>
      </w:r>
    </w:p>
    <w:bookmarkEnd w:id="572"/>
    <w:bookmarkStart w:name="z3080" w:id="573"/>
    <w:p>
      <w:pPr>
        <w:spacing w:after="0"/>
        <w:ind w:left="0"/>
        <w:jc w:val="both"/>
      </w:pPr>
      <w:r>
        <w:rPr>
          <w:rFonts w:ascii="Times New Roman"/>
          <w:b w:val="false"/>
          <w:i w:val="false"/>
          <w:color w:val="000000"/>
          <w:sz w:val="28"/>
        </w:rPr>
        <w:t>
      3) мүгедектен сенімхат алған адамдар жүгінген жағдайда мүгедектен нотариалды куәландыруды талап етпейтін сенімхатты ұсынады.</w:t>
      </w:r>
    </w:p>
    <w:bookmarkEnd w:id="573"/>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мүгедектікке алып келген өндірістегі жазатайым оқиға туралы,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жеткізгіште тиісті құжаттар қоса беріледі.</w:t>
      </w:r>
    </w:p>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 қатысушысының, мүгедегінің немесе жеңілдіктер мен кепілдіктер бойынша Ұлы Отан соғысының мүгедегіне теңестірілген адамның куәлігін қоса береді.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алушыға қажетті барлық құжаттарды тапсырған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424" w:id="574"/>
    <w:p>
      <w:pPr>
        <w:spacing w:after="0"/>
        <w:ind w:left="0"/>
        <w:jc w:val="both"/>
      </w:pPr>
      <w:r>
        <w:rPr>
          <w:rFonts w:ascii="Times New Roman"/>
          <w:b w:val="false"/>
          <w:i w:val="false"/>
          <w:color w:val="000000"/>
          <w:sz w:val="28"/>
        </w:rPr>
        <w:t>
      10. Көрсетілетін қызметті беруші мынадай негіздер бойынша мемлекеттік қызмет көрсетуден бас тартады:</w:t>
      </w:r>
    </w:p>
    <w:bookmarkEnd w:id="574"/>
    <w:bookmarkStart w:name="z2423" w:id="575"/>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575"/>
    <w:bookmarkStart w:name="z2422" w:id="576"/>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бекітілген Мүгедектердi протездік-ортопедиялық көмекпен және техникалық көмекшi (орнын толтырушы) құралдармен қамтамасыз ету қағидаларында белгіленген талаптарға сәйкес келмеуі.</w:t>
      </w:r>
    </w:p>
    <w:bookmarkEnd w:id="576"/>
    <w:p>
      <w:pPr>
        <w:spacing w:after="0"/>
        <w:ind w:left="0"/>
        <w:jc w:val="both"/>
      </w:pPr>
      <w:r>
        <w:rPr>
          <w:rFonts w:ascii="Times New Roman"/>
          <w:b w:val="false"/>
          <w:i w:val="false"/>
          <w:color w:val="000000"/>
          <w:sz w:val="28"/>
        </w:rPr>
        <w:t>
      Мемлекеттік корпорация, көрсетілетін қызметті беруші мемлекеттік қызмет көрсетуден бас тартқан кезде көрсетілетін қызметті алушыға себептері көрсетілген жауап жібереді.</w:t>
      </w:r>
    </w:p>
    <w:bookmarkStart w:name="z2421" w:id="577"/>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 тәртiбi</w:t>
      </w:r>
    </w:p>
    <w:bookmarkEnd w:id="577"/>
    <w:bookmarkStart w:name="z2420" w:id="578"/>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w:t>
      </w:r>
    </w:p>
    <w:bookmarkEnd w:id="578"/>
    <w:bookmarkStart w:name="z2419" w:id="579"/>
    <w:p>
      <w:pPr>
        <w:spacing w:after="0"/>
        <w:ind w:left="0"/>
        <w:jc w:val="both"/>
      </w:pPr>
      <w:r>
        <w:rPr>
          <w:rFonts w:ascii="Times New Roman"/>
          <w:b w:val="false"/>
          <w:i w:val="false"/>
          <w:color w:val="000000"/>
          <w:sz w:val="28"/>
        </w:rPr>
        <w:t>
      1) көрсетілетін қызметті берушінің және (немесе) оның лауазымды адамдарының әрекеттеріне (әрекетсіздігіне) шағым осы мемлекеттік көрсетілетін қызмет стандартының 13-тармағында көрсетілген мекенжайлар бойынша көрсетілетін қызметті беруші басшысының (Астана және Алматы қалалары, аудандар және облыстық маңызы бар қалалар әкімдерінің) атына беріледі.</w:t>
      </w:r>
    </w:p>
    <w:bookmarkEnd w:id="579"/>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мен облыстық маңызы бар қалалар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xml:space="preserve">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 </w:t>
      </w:r>
    </w:p>
    <w:bookmarkStart w:name="z2418" w:id="580"/>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13-тармағында көрсетілген мекенжайлар және телефондар бойынша Мемлекеттік корпорацияның басшысына жіберіледі.</w:t>
      </w:r>
    </w:p>
    <w:bookmarkEnd w:id="580"/>
    <w:p>
      <w:pPr>
        <w:spacing w:after="0"/>
        <w:ind w:left="0"/>
        <w:jc w:val="both"/>
      </w:pPr>
      <w:r>
        <w:rPr>
          <w:rFonts w:ascii="Times New Roman"/>
          <w:b w:val="false"/>
          <w:i w:val="false"/>
          <w:color w:val="000000"/>
          <w:sz w:val="28"/>
        </w:rPr>
        <w:t>
      Қолма-қол, сондай-ақ почта арқылы Мемлекеттік корпорацияның кеңсесіне келіп түскен шағымды қабылдауды растау оның тіркелуі (мөртабан, кіріс нөмірі және тіркеу күні шағымның екінші данасына немесе шағымға ілеспе хатта қойылады) болып табылады.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әкімдіктің немесе Мемлекеттік корпорацияның мекенжайына келіп түскен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2417" w:id="581"/>
    <w:p>
      <w:pPr>
        <w:spacing w:after="0"/>
        <w:ind w:left="0"/>
        <w:jc w:val="left"/>
      </w:pPr>
      <w:r>
        <w:rPr>
          <w:rFonts w:ascii="Times New Roman"/>
          <w:b/>
          <w:i w:val="false"/>
          <w:color w:val="000000"/>
        </w:rPr>
        <w:t xml:space="preserve"> 4-тарау. Мемлекеттік қызмет көрсетудің, оның ішінде Мемлекеттік корпорация арқылы көрсету ерекшеліктерін ескере отырып қойылатын өзге де талаптар</w:t>
      </w:r>
    </w:p>
    <w:bookmarkEnd w:id="581"/>
    <w:bookmarkStart w:name="z2416" w:id="582"/>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мүгедектерге протездік-ортопедиялық көмек ұсыну үшін оларға құжаттарды ресімдеу көрсетілетін қызметті берушінің әлеуметтік қызметкерінің жәрдемдесуімен жүзеге асырылады.</w:t>
      </w:r>
    </w:p>
    <w:bookmarkEnd w:id="582"/>
    <w:bookmarkStart w:name="z2415" w:id="583"/>
    <w:p>
      <w:pPr>
        <w:spacing w:after="0"/>
        <w:ind w:left="0"/>
        <w:jc w:val="both"/>
      </w:pPr>
      <w:r>
        <w:rPr>
          <w:rFonts w:ascii="Times New Roman"/>
          <w:b w:val="false"/>
          <w:i w:val="false"/>
          <w:color w:val="000000"/>
          <w:sz w:val="28"/>
        </w:rPr>
        <w:t>
      13. Мемлекеттiк қызмет көрсету орындарының мекенжайлары:</w:t>
      </w:r>
    </w:p>
    <w:bookmarkEnd w:id="583"/>
    <w:p>
      <w:pPr>
        <w:spacing w:after="0"/>
        <w:ind w:left="0"/>
        <w:jc w:val="both"/>
      </w:pPr>
      <w:r>
        <w:rPr>
          <w:rFonts w:ascii="Times New Roman"/>
          <w:b w:val="false"/>
          <w:i w:val="false"/>
          <w:color w:val="000000"/>
          <w:sz w:val="28"/>
        </w:rPr>
        <w:t>
      1) Министрліктің www.enbek.gov.kz,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Start w:name="z2414" w:id="584"/>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статусы туралы ақпаратты қашықтықтан қол жеткізу режимінде көрсетілетін қызметті берушінің анықтамалық қызметтері, "1414", 8 800 080 7777 Бірыңғай байланыс орталығы арқылы алуға мүмкіндігі бар.</w:t>
      </w:r>
    </w:p>
    <w:bookmarkEnd w:id="5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протездік-</w:t>
            </w:r>
            <w:r>
              <w:br/>
            </w:r>
            <w:r>
              <w:rPr>
                <w:rFonts w:ascii="Times New Roman"/>
                <w:b w:val="false"/>
                <w:i w:val="false"/>
                <w:color w:val="000000"/>
                <w:sz w:val="20"/>
              </w:rPr>
              <w:t>ортопедиялық көмек ұсыну үшін</w:t>
            </w:r>
            <w:r>
              <w:br/>
            </w:r>
            <w:r>
              <w:rPr>
                <w:rFonts w:ascii="Times New Roman"/>
                <w:b w:val="false"/>
                <w:i w:val="false"/>
                <w:color w:val="000000"/>
                <w:sz w:val="20"/>
              </w:rPr>
              <w:t>оларға құжаттарды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Нұр-Сұлтан, Алматы және Шымкент</w:t>
      </w:r>
    </w:p>
    <w:p>
      <w:pPr>
        <w:spacing w:after="0"/>
        <w:ind w:left="0"/>
        <w:jc w:val="both"/>
      </w:pPr>
      <w:r>
        <w:rPr>
          <w:rFonts w:ascii="Times New Roman"/>
          <w:b w:val="false"/>
          <w:i w:val="false"/>
          <w:color w:val="000000"/>
          <w:sz w:val="28"/>
        </w:rPr>
        <w:t>
      қалаларының, аудандардың</w:t>
      </w:r>
    </w:p>
    <w:p>
      <w:pPr>
        <w:spacing w:after="0"/>
        <w:ind w:left="0"/>
        <w:jc w:val="both"/>
      </w:pPr>
      <w:r>
        <w:rPr>
          <w:rFonts w:ascii="Times New Roman"/>
          <w:b w:val="false"/>
          <w:i w:val="false"/>
          <w:color w:val="000000"/>
          <w:sz w:val="28"/>
        </w:rPr>
        <w:t>
      және облыстық маңызы бар қалалардың</w:t>
      </w:r>
    </w:p>
    <w:p>
      <w:pPr>
        <w:spacing w:after="0"/>
        <w:ind w:left="0"/>
        <w:jc w:val="both"/>
      </w:pPr>
      <w:r>
        <w:rPr>
          <w:rFonts w:ascii="Times New Roman"/>
          <w:b w:val="false"/>
          <w:i w:val="false"/>
          <w:color w:val="000000"/>
          <w:sz w:val="28"/>
        </w:rPr>
        <w:t>
      жергілікті атқарушы органының басшысына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w:t>
      </w:r>
      <w:r>
        <w:br/>
      </w:r>
      <w:r>
        <w:rPr>
          <w:rFonts w:ascii="Times New Roman"/>
          <w:b/>
          <w:i w:val="false"/>
          <w:color w:val="000000"/>
        </w:rPr>
        <w:t>құралдары мен қызметтерін ұсынуға өтініш</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Тегi______________________________________________________________________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w:t>
      </w:r>
    </w:p>
    <w:p>
      <w:pPr>
        <w:spacing w:after="0"/>
        <w:ind w:left="0"/>
        <w:jc w:val="both"/>
      </w:pPr>
      <w:r>
        <w:rPr>
          <w:rFonts w:ascii="Times New Roman"/>
          <w:b w:val="false"/>
          <w:i w:val="false"/>
          <w:color w:val="000000"/>
          <w:sz w:val="28"/>
        </w:rPr>
        <w:t>
      Туған күнi: _____ жылғы "___" ___________</w:t>
      </w:r>
    </w:p>
    <w:p>
      <w:pPr>
        <w:spacing w:after="0"/>
        <w:ind w:left="0"/>
        <w:jc w:val="both"/>
      </w:pPr>
      <w:r>
        <w:rPr>
          <w:rFonts w:ascii="Times New Roman"/>
          <w:b w:val="false"/>
          <w:i w:val="false"/>
          <w:color w:val="000000"/>
          <w:sz w:val="28"/>
        </w:rPr>
        <w:t>
      Мүгедектiгi _______________________________________________________________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 түрі: ________________________________________</w:t>
      </w:r>
    </w:p>
    <w:p>
      <w:pPr>
        <w:spacing w:after="0"/>
        <w:ind w:left="0"/>
        <w:jc w:val="both"/>
      </w:pPr>
      <w:r>
        <w:rPr>
          <w:rFonts w:ascii="Times New Roman"/>
          <w:b w:val="false"/>
          <w:i w:val="false"/>
          <w:color w:val="000000"/>
          <w:sz w:val="28"/>
        </w:rPr>
        <w:t>
      Құжаттың нөмірі: ___________________ кім берген: _____________________________</w:t>
      </w:r>
    </w:p>
    <w:p>
      <w:pPr>
        <w:spacing w:after="0"/>
        <w:ind w:left="0"/>
        <w:jc w:val="both"/>
      </w:pPr>
      <w:r>
        <w:rPr>
          <w:rFonts w:ascii="Times New Roman"/>
          <w:b w:val="false"/>
          <w:i w:val="false"/>
          <w:color w:val="000000"/>
          <w:sz w:val="28"/>
        </w:rPr>
        <w:t>
      Берілген күні: _____ жылғы "___" ____________</w:t>
      </w:r>
    </w:p>
    <w:p>
      <w:pPr>
        <w:spacing w:after="0"/>
        <w:ind w:left="0"/>
        <w:jc w:val="both"/>
      </w:pPr>
      <w:r>
        <w:rPr>
          <w:rFonts w:ascii="Times New Roman"/>
          <w:b w:val="false"/>
          <w:i w:val="false"/>
          <w:color w:val="000000"/>
          <w:sz w:val="28"/>
        </w:rPr>
        <w:t>
      Жеке сәйкестендіру нөмірі: ___________________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__________________________ облысы __________________ қаласы (ауданы)</w:t>
      </w:r>
    </w:p>
    <w:p>
      <w:pPr>
        <w:spacing w:after="0"/>
        <w:ind w:left="0"/>
        <w:jc w:val="both"/>
      </w:pPr>
      <w:r>
        <w:rPr>
          <w:rFonts w:ascii="Times New Roman"/>
          <w:b w:val="false"/>
          <w:i w:val="false"/>
          <w:color w:val="000000"/>
          <w:sz w:val="28"/>
        </w:rPr>
        <w:t>
      _____________________ ауылы ___________________ көшесі (шағын ауданы)</w:t>
      </w:r>
    </w:p>
    <w:p>
      <w:pPr>
        <w:spacing w:after="0"/>
        <w:ind w:left="0"/>
        <w:jc w:val="both"/>
      </w:pPr>
      <w:r>
        <w:rPr>
          <w:rFonts w:ascii="Times New Roman"/>
          <w:b w:val="false"/>
          <w:i w:val="false"/>
          <w:color w:val="000000"/>
          <w:sz w:val="28"/>
        </w:rPr>
        <w:t>
      ______ үй ______ пәтер</w:t>
      </w:r>
    </w:p>
    <w:p>
      <w:pPr>
        <w:spacing w:after="0"/>
        <w:ind w:left="0"/>
        <w:jc w:val="both"/>
      </w:pPr>
      <w:r>
        <w:rPr>
          <w:rFonts w:ascii="Times New Roman"/>
          <w:b w:val="false"/>
          <w:i w:val="false"/>
          <w:color w:val="000000"/>
          <w:sz w:val="28"/>
        </w:rPr>
        <w:t>
      Телефон ____________________</w:t>
      </w:r>
    </w:p>
    <w:p>
      <w:pPr>
        <w:spacing w:after="0"/>
        <w:ind w:left="0"/>
        <w:jc w:val="both"/>
      </w:pPr>
      <w:r>
        <w:rPr>
          <w:rFonts w:ascii="Times New Roman"/>
          <w:b w:val="false"/>
          <w:i w:val="false"/>
          <w:color w:val="000000"/>
          <w:sz w:val="28"/>
        </w:rPr>
        <w:t>
      Қызметтер ұсыну үшін құжаттар қабылдауды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 (қажетінің асты сызылсын, жазылсын) Міндетті гигиеналық құралдар және (немесе) кресло-арбалар ұсынуға өтініш беру кезінде: салмағы ____ кг, бойы ____ см, бөксе көлемі 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ресімдеуге қажетті менің дербес деректерімді жинауға және өңдеуге,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(Өтінішті қабылдаған адамның тегі, аты, әкесінің аты (бар болса), лауазымы және қолы) </w:t>
      </w:r>
    </w:p>
    <w:p>
      <w:pPr>
        <w:spacing w:after="0"/>
        <w:ind w:left="0"/>
        <w:jc w:val="both"/>
      </w:pPr>
      <w:r>
        <w:rPr>
          <w:rFonts w:ascii="Times New Roman"/>
          <w:b w:val="false"/>
          <w:i w:val="false"/>
          <w:color w:val="000000"/>
          <w:sz w:val="28"/>
        </w:rPr>
        <w:t>
      20___ жылғы "___" _______________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 өтініші қабылданды. </w:t>
      </w:r>
    </w:p>
    <w:p>
      <w:pPr>
        <w:spacing w:after="0"/>
        <w:ind w:left="0"/>
        <w:jc w:val="both"/>
      </w:pPr>
      <w:r>
        <w:rPr>
          <w:rFonts w:ascii="Times New Roman"/>
          <w:b w:val="false"/>
          <w:i w:val="false"/>
          <w:color w:val="000000"/>
          <w:sz w:val="28"/>
        </w:rPr>
        <w:t>
      Өтініш қабылданған күн</w:t>
      </w:r>
    </w:p>
    <w:p>
      <w:pPr>
        <w:spacing w:after="0"/>
        <w:ind w:left="0"/>
        <w:jc w:val="both"/>
      </w:pPr>
      <w:r>
        <w:rPr>
          <w:rFonts w:ascii="Times New Roman"/>
          <w:b w:val="false"/>
          <w:i w:val="false"/>
          <w:color w:val="000000"/>
          <w:sz w:val="28"/>
        </w:rPr>
        <w:t>
      20___ жылғы "___" 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протездік-</w:t>
            </w:r>
            <w:r>
              <w:br/>
            </w:r>
            <w:r>
              <w:rPr>
                <w:rFonts w:ascii="Times New Roman"/>
                <w:b w:val="false"/>
                <w:i w:val="false"/>
                <w:color w:val="000000"/>
                <w:sz w:val="20"/>
              </w:rPr>
              <w:t>ортопедиялық көмек ұсыну үшін</w:t>
            </w:r>
            <w:r>
              <w:br/>
            </w:r>
            <w:r>
              <w:rPr>
                <w:rFonts w:ascii="Times New Roman"/>
                <w:b w:val="false"/>
                <w:i w:val="false"/>
                <w:color w:val="000000"/>
                <w:sz w:val="20"/>
              </w:rPr>
              <w:t>оларға құжаттарды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"Мүгедектерге протездік-ортопедиялық көмек ұсыну үшін оларға құжаттарды ресімдеу"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 _______________</w:t>
      </w:r>
    </w:p>
    <w:p>
      <w:pPr>
        <w:spacing w:after="0"/>
        <w:ind w:left="0"/>
        <w:jc w:val="both"/>
      </w:pPr>
      <w:r>
        <w:rPr>
          <w:rFonts w:ascii="Times New Roman"/>
          <w:b w:val="false"/>
          <w:i w:val="false"/>
          <w:color w:val="000000"/>
          <w:sz w:val="28"/>
        </w:rPr>
        <w:t>
      (Нұр-Сұлтан, Алматы және Шымкент қалаларының,                              (қолы)</w:t>
      </w:r>
    </w:p>
    <w:p>
      <w:pPr>
        <w:spacing w:after="0"/>
        <w:ind w:left="0"/>
        <w:jc w:val="both"/>
      </w:pPr>
      <w:r>
        <w:rPr>
          <w:rFonts w:ascii="Times New Roman"/>
          <w:b w:val="false"/>
          <w:i w:val="false"/>
          <w:color w:val="000000"/>
          <w:sz w:val="28"/>
        </w:rPr>
        <w:t xml:space="preserve">
      аудандардың және облыстық маңызы бар қалалардың жергілікті </w:t>
      </w:r>
    </w:p>
    <w:p>
      <w:pPr>
        <w:spacing w:after="0"/>
        <w:ind w:left="0"/>
        <w:jc w:val="both"/>
      </w:pPr>
      <w:r>
        <w:rPr>
          <w:rFonts w:ascii="Times New Roman"/>
          <w:b w:val="false"/>
          <w:i w:val="false"/>
          <w:color w:val="000000"/>
          <w:sz w:val="28"/>
        </w:rPr>
        <w:t>
      атқарушы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_________________________________________________________ _______________</w:t>
      </w:r>
    </w:p>
    <w:p>
      <w:pPr>
        <w:spacing w:after="0"/>
        <w:ind w:left="0"/>
        <w:jc w:val="both"/>
      </w:pPr>
      <w:r>
        <w:rPr>
          <w:rFonts w:ascii="Times New Roman"/>
          <w:b w:val="false"/>
          <w:i w:val="false"/>
          <w:color w:val="000000"/>
          <w:sz w:val="28"/>
        </w:rPr>
        <w:t>
      (көрсетілетін қызметті алушының тегі, аты, әкесінің аты                  (қолы)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протездік-</w:t>
            </w:r>
            <w:r>
              <w:br/>
            </w:r>
            <w:r>
              <w:rPr>
                <w:rFonts w:ascii="Times New Roman"/>
                <w:b w:val="false"/>
                <w:i w:val="false"/>
                <w:color w:val="000000"/>
                <w:sz w:val="20"/>
              </w:rPr>
              <w:t>ортопедиялық көмек ұсыну үшін</w:t>
            </w:r>
            <w:r>
              <w:br/>
            </w:r>
            <w:r>
              <w:rPr>
                <w:rFonts w:ascii="Times New Roman"/>
                <w:b w:val="false"/>
                <w:i w:val="false"/>
                <w:color w:val="000000"/>
                <w:sz w:val="20"/>
              </w:rPr>
              <w:t>оларға құжаттарды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Республикасы Заңының 20-бабының 2-тармағын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корпорациясының № _____ филиалы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"Мүгедектерге протездік-ортопедиялық көмек ұсыну үшін</w:t>
      </w:r>
    </w:p>
    <w:p>
      <w:pPr>
        <w:spacing w:after="0"/>
        <w:ind w:left="0"/>
        <w:jc w:val="both"/>
      </w:pPr>
      <w:r>
        <w:rPr>
          <w:rFonts w:ascii="Times New Roman"/>
          <w:b w:val="false"/>
          <w:i w:val="false"/>
          <w:color w:val="000000"/>
          <w:sz w:val="28"/>
        </w:rPr>
        <w:t>
      оларға құжаттарды ресімдеу" мемлекеттік қызметін көрсетуге құжаттарды қабылдаудан бас</w:t>
      </w:r>
    </w:p>
    <w:p>
      <w:pPr>
        <w:spacing w:after="0"/>
        <w:ind w:left="0"/>
        <w:jc w:val="both"/>
      </w:pPr>
      <w:r>
        <w:rPr>
          <w:rFonts w:ascii="Times New Roman"/>
          <w:b w:val="false"/>
          <w:i w:val="false"/>
          <w:color w:val="000000"/>
          <w:sz w:val="28"/>
        </w:rPr>
        <w:t>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w:t>
      </w:r>
    </w:p>
    <w:p>
      <w:pPr>
        <w:spacing w:after="0"/>
        <w:ind w:left="0"/>
        <w:jc w:val="both"/>
      </w:pPr>
      <w:r>
        <w:rPr>
          <w:rFonts w:ascii="Times New Roman"/>
          <w:b w:val="false"/>
          <w:i w:val="false"/>
          <w:color w:val="000000"/>
          <w:sz w:val="28"/>
        </w:rPr>
        <w:t>
      Орындаушы: ТАӘ (бар болса): _______________________</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Алдым: көрсетілетін қызметті алушының ТАӘ (бар болса)/қолы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763" w:id="58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14-қосымша</w:t>
            </w:r>
          </w:p>
          <w:bookmarkEnd w:id="585"/>
        </w:tc>
      </w:tr>
    </w:tbl>
    <w:bookmarkStart w:name="z764" w:id="586"/>
    <w:p>
      <w:pPr>
        <w:spacing w:after="0"/>
        <w:ind w:left="0"/>
        <w:jc w:val="left"/>
      </w:pPr>
      <w:r>
        <w:rPr>
          <w:rFonts w:ascii="Times New Roman"/>
          <w:b/>
          <w:i w:val="false"/>
          <w:color w:val="000000"/>
        </w:rPr>
        <w:t xml:space="preserve"> "Мүгедектерді сурдо-тифлотехникалық және міндетті гигиеналық құралдармен қамтамасыз ету" мемлекеттік көрсетілетін қызмет стандарты</w:t>
      </w:r>
    </w:p>
    <w:bookmarkEnd w:id="586"/>
    <w:p>
      <w:pPr>
        <w:spacing w:after="0"/>
        <w:ind w:left="0"/>
        <w:jc w:val="both"/>
      </w:pPr>
      <w:r>
        <w:rPr>
          <w:rFonts w:ascii="Times New Roman"/>
          <w:b w:val="false"/>
          <w:i w:val="false"/>
          <w:color w:val="ff0000"/>
          <w:sz w:val="28"/>
        </w:rPr>
        <w:t xml:space="preserve">
      Ескерту. Стандарт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447" w:id="587"/>
    <w:p>
      <w:pPr>
        <w:spacing w:after="0"/>
        <w:ind w:left="0"/>
        <w:jc w:val="left"/>
      </w:pPr>
      <w:r>
        <w:rPr>
          <w:rFonts w:ascii="Times New Roman"/>
          <w:b/>
          <w:i w:val="false"/>
          <w:color w:val="000000"/>
        </w:rPr>
        <w:t xml:space="preserve"> 1-тарау. Жалпы ережелер</w:t>
      </w:r>
    </w:p>
    <w:bookmarkEnd w:id="587"/>
    <w:bookmarkStart w:name="z2448" w:id="588"/>
    <w:p>
      <w:pPr>
        <w:spacing w:after="0"/>
        <w:ind w:left="0"/>
        <w:jc w:val="both"/>
      </w:pPr>
      <w:r>
        <w:rPr>
          <w:rFonts w:ascii="Times New Roman"/>
          <w:b w:val="false"/>
          <w:i w:val="false"/>
          <w:color w:val="000000"/>
          <w:sz w:val="28"/>
        </w:rPr>
        <w:t>
      1. "Мүгедектерді сурдо-тифлотехникалық және міндетті гигиеналық құралдармен қамтамасыз ету" мемлекеттік көрсетілетін қызметі (бұдан әрі – мемлекеттік көрсетілетін қызмет).</w:t>
      </w:r>
    </w:p>
    <w:bookmarkEnd w:id="588"/>
    <w:bookmarkStart w:name="z2449" w:id="58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589"/>
    <w:bookmarkStart w:name="z2450" w:id="590"/>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590"/>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453" w:id="591"/>
    <w:p>
      <w:pPr>
        <w:spacing w:after="0"/>
        <w:ind w:left="0"/>
        <w:jc w:val="left"/>
      </w:pPr>
      <w:r>
        <w:rPr>
          <w:rFonts w:ascii="Times New Roman"/>
          <w:b/>
          <w:i w:val="false"/>
          <w:color w:val="000000"/>
        </w:rPr>
        <w:t xml:space="preserve"> 2-тарау. Мемлекеттік қызметті көрсету тәртібі</w:t>
      </w:r>
    </w:p>
    <w:bookmarkEnd w:id="591"/>
    <w:bookmarkStart w:name="z2454" w:id="592"/>
    <w:p>
      <w:pPr>
        <w:spacing w:after="0"/>
        <w:ind w:left="0"/>
        <w:jc w:val="both"/>
      </w:pPr>
      <w:r>
        <w:rPr>
          <w:rFonts w:ascii="Times New Roman"/>
          <w:b w:val="false"/>
          <w:i w:val="false"/>
          <w:color w:val="000000"/>
          <w:sz w:val="28"/>
        </w:rPr>
        <w:t>
      4. Мемлекеттік қызметті көрсету мерзімі:</w:t>
      </w:r>
    </w:p>
    <w:bookmarkEnd w:id="592"/>
    <w:bookmarkStart w:name="z2455" w:id="593"/>
    <w:p>
      <w:pPr>
        <w:spacing w:after="0"/>
        <w:ind w:left="0"/>
        <w:jc w:val="both"/>
      </w:pPr>
      <w:r>
        <w:rPr>
          <w:rFonts w:ascii="Times New Roman"/>
          <w:b w:val="false"/>
          <w:i w:val="false"/>
          <w:color w:val="000000"/>
          <w:sz w:val="28"/>
        </w:rPr>
        <w:t>
      1) көрсетілетін қызметті берушіге, Мемлекеттік корпорацияға жүгінген кезде - құжаттар топтамасын тіркеген сәттен бастап – 10 (он) жұмыс күні;</w:t>
      </w:r>
    </w:p>
    <w:bookmarkEnd w:id="593"/>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тәуліктен кешіктірмей ұсынады;</w:t>
      </w:r>
    </w:p>
    <w:bookmarkStart w:name="z2456" w:id="594"/>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bookmarkEnd w:id="594"/>
    <w:bookmarkStart w:name="z2457" w:id="595"/>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bookmarkEnd w:id="595"/>
    <w:bookmarkStart w:name="z2458" w:id="596"/>
    <w:p>
      <w:pPr>
        <w:spacing w:after="0"/>
        <w:ind w:left="0"/>
        <w:jc w:val="both"/>
      </w:pPr>
      <w:r>
        <w:rPr>
          <w:rFonts w:ascii="Times New Roman"/>
          <w:b w:val="false"/>
          <w:i w:val="false"/>
          <w:color w:val="000000"/>
          <w:sz w:val="28"/>
        </w:rPr>
        <w:t>
      5. Мемлекеттік қызметті көрсету нысаны: қағаз түрінде.</w:t>
      </w:r>
    </w:p>
    <w:bookmarkEnd w:id="596"/>
    <w:bookmarkStart w:name="z2459" w:id="597"/>
    <w:p>
      <w:pPr>
        <w:spacing w:after="0"/>
        <w:ind w:left="0"/>
        <w:jc w:val="both"/>
      </w:pPr>
      <w:r>
        <w:rPr>
          <w:rFonts w:ascii="Times New Roman"/>
          <w:b w:val="false"/>
          <w:i w:val="false"/>
          <w:color w:val="000000"/>
          <w:sz w:val="28"/>
        </w:rPr>
        <w:t>
      6. Мемлекеттік қызметті көрсету нәтижесі: есту аппараттарын таңдау мен теңшеуді қоса алғанда, мүгедектерге сурдо-тифлотехникалық және міндетті гигиеналық құралдар ұсыну мерзімдері көрсетілген құжаттарды ресімдеу, соңдай-ақ сервистік қызмет көрсету туралы хабарлама.</w:t>
      </w:r>
    </w:p>
    <w:bookmarkEnd w:id="597"/>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460" w:id="59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598"/>
    <w:bookmarkStart w:name="z2461" w:id="599"/>
    <w:p>
      <w:pPr>
        <w:spacing w:after="0"/>
        <w:ind w:left="0"/>
        <w:jc w:val="both"/>
      </w:pPr>
      <w:r>
        <w:rPr>
          <w:rFonts w:ascii="Times New Roman"/>
          <w:b w:val="false"/>
          <w:i w:val="false"/>
          <w:color w:val="000000"/>
          <w:sz w:val="28"/>
        </w:rPr>
        <w:t>
      8. Жұмыс кестесі:</w:t>
      </w:r>
    </w:p>
    <w:bookmarkEnd w:id="599"/>
    <w:bookmarkStart w:name="z2462" w:id="600"/>
    <w:p>
      <w:pPr>
        <w:spacing w:after="0"/>
        <w:ind w:left="0"/>
        <w:jc w:val="both"/>
      </w:pPr>
      <w:r>
        <w:rPr>
          <w:rFonts w:ascii="Times New Roman"/>
          <w:b w:val="false"/>
          <w:i w:val="false"/>
          <w:color w:val="000000"/>
          <w:sz w:val="28"/>
        </w:rPr>
        <w:t xml:space="preserve">
      1)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күндерiнен басқа, белгiленген жұмыс кестесiне сәйкес дүйсенбiден бастап сенбiнi қоса алғанда, түскі асқа үзiлiссiз сағат 9.00-ден 20.00-ге дейiн.</w:t>
      </w:r>
    </w:p>
    <w:bookmarkEnd w:id="600"/>
    <w:p>
      <w:pPr>
        <w:spacing w:after="0"/>
        <w:ind w:left="0"/>
        <w:jc w:val="both"/>
      </w:pPr>
      <w:r>
        <w:rPr>
          <w:rFonts w:ascii="Times New Roman"/>
          <w:b w:val="false"/>
          <w:i w:val="false"/>
          <w:color w:val="000000"/>
          <w:sz w:val="28"/>
        </w:rPr>
        <w:t>
      Қабылдау электрондық кезек тәртiбiнде, жеделдетіп қызмет көрсетусiз жүзеге асырылады, электрондық кезекті портал арқылы броньдауға болады;</w:t>
      </w:r>
    </w:p>
    <w:bookmarkStart w:name="z2463" w:id="601"/>
    <w:p>
      <w:pPr>
        <w:spacing w:after="0"/>
        <w:ind w:left="0"/>
        <w:jc w:val="both"/>
      </w:pPr>
      <w:r>
        <w:rPr>
          <w:rFonts w:ascii="Times New Roman"/>
          <w:b w:val="false"/>
          <w:i w:val="false"/>
          <w:color w:val="000000"/>
          <w:sz w:val="28"/>
        </w:rPr>
        <w:t>
      2) көрсетілетін қызметті берушіде – Қазақстан Республикасының еңбек заңнамасына сәйкес сағат 13.00-ден 14.00, 14.30, 15.00-ге дейін түскі үзіліспен сағат 9.00-ден 18.00, 18.30, 19.00-ге дейін.</w:t>
      </w:r>
    </w:p>
    <w:bookmarkEnd w:id="60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2464" w:id="602"/>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602"/>
    <w:bookmarkStart w:name="z3081" w:id="603"/>
    <w:p>
      <w:pPr>
        <w:spacing w:after="0"/>
        <w:ind w:left="0"/>
        <w:jc w:val="both"/>
      </w:pPr>
      <w:r>
        <w:rPr>
          <w:rFonts w:ascii="Times New Roman"/>
          <w:b w:val="false"/>
          <w:i w:val="false"/>
          <w:color w:val="000000"/>
          <w:sz w:val="28"/>
        </w:rPr>
        <w:t>
      1) осы мемлекеттік көрсетілетін қызмет стандартына 1-қосымшаға сәйкес нысан бойынша өтінішті;</w:t>
      </w:r>
    </w:p>
    <w:bookmarkEnd w:id="603"/>
    <w:bookmarkStart w:name="z3082" w:id="604"/>
    <w:p>
      <w:pPr>
        <w:spacing w:after="0"/>
        <w:ind w:left="0"/>
        <w:jc w:val="both"/>
      </w:pPr>
      <w:r>
        <w:rPr>
          <w:rFonts w:ascii="Times New Roman"/>
          <w:b w:val="false"/>
          <w:i w:val="false"/>
          <w:color w:val="000000"/>
          <w:sz w:val="28"/>
        </w:rPr>
        <w:t>
      2) жеке басын куәландыратын құжатты (сәйкестендіру үшін);</w:t>
      </w:r>
    </w:p>
    <w:bookmarkEnd w:id="604"/>
    <w:bookmarkStart w:name="z3083" w:id="605"/>
    <w:p>
      <w:pPr>
        <w:spacing w:after="0"/>
        <w:ind w:left="0"/>
        <w:jc w:val="both"/>
      </w:pPr>
      <w:r>
        <w:rPr>
          <w:rFonts w:ascii="Times New Roman"/>
          <w:b w:val="false"/>
          <w:i w:val="false"/>
          <w:color w:val="000000"/>
          <w:sz w:val="28"/>
        </w:rPr>
        <w:t>
      3) мүгедектен сенімхат алған адамдар жүгінген жағдайда мүгедектен нотариалды куәландыруды талап етпейтін сенімхатты ұсынады.</w:t>
      </w:r>
    </w:p>
    <w:bookmarkEnd w:id="605"/>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мүгедектікке алып келген өндірістегі жазатайым оқиға туралы,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жеткізгіште тиісті құжаттар қоса беріледі.</w:t>
      </w:r>
    </w:p>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 қатысушысының, мүгедегінің немесе жеңілдіктер мен кепілдіктер бойынша Ұлы Отан соғысының мүгедегіне теңестірілген адамның куәлігін қоса береді.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алушыға қажетті барлық құжаттарды тапсырған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2-қосымшаға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3-қосымшаға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469" w:id="606"/>
    <w:p>
      <w:pPr>
        <w:spacing w:after="0"/>
        <w:ind w:left="0"/>
        <w:jc w:val="both"/>
      </w:pPr>
      <w:r>
        <w:rPr>
          <w:rFonts w:ascii="Times New Roman"/>
          <w:b w:val="false"/>
          <w:i w:val="false"/>
          <w:color w:val="000000"/>
          <w:sz w:val="28"/>
        </w:rPr>
        <w:t>
      10. Көрсетілетін қызметті беруші мынадай негіздер бойынша мемлекеттік қызмет көрсетуден бас тартады:</w:t>
      </w:r>
    </w:p>
    <w:bookmarkEnd w:id="606"/>
    <w:bookmarkStart w:name="z2470" w:id="60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607"/>
    <w:bookmarkStart w:name="z2471" w:id="608"/>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бекітілген Мүгедектердi протездік-ортопедиялық көмекпен және техникалық көмекшi (орнын толтырушы) құралдармен қамтамасыз ету қағидаларында белгіленген талаптарға сәйкес келмеуі.</w:t>
      </w:r>
    </w:p>
    <w:bookmarkEnd w:id="608"/>
    <w:p>
      <w:pPr>
        <w:spacing w:after="0"/>
        <w:ind w:left="0"/>
        <w:jc w:val="both"/>
      </w:pPr>
      <w:r>
        <w:rPr>
          <w:rFonts w:ascii="Times New Roman"/>
          <w:b w:val="false"/>
          <w:i w:val="false"/>
          <w:color w:val="000000"/>
          <w:sz w:val="28"/>
        </w:rPr>
        <w:t>
      Мемлекеттік корпорация, көрсетілетін қызметті беруші мемлекеттік қызмет көрсетуден бас тартқан кезде көрсетілетін қызметті алушыға себептері көрсетілген жауап жібереді.</w:t>
      </w:r>
    </w:p>
    <w:bookmarkStart w:name="z2472" w:id="609"/>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 тәртiбi</w:t>
      </w:r>
    </w:p>
    <w:bookmarkEnd w:id="609"/>
    <w:bookmarkStart w:name="z2473" w:id="610"/>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w:t>
      </w:r>
    </w:p>
    <w:bookmarkEnd w:id="610"/>
    <w:bookmarkStart w:name="z2474" w:id="611"/>
    <w:p>
      <w:pPr>
        <w:spacing w:after="0"/>
        <w:ind w:left="0"/>
        <w:jc w:val="both"/>
      </w:pPr>
      <w:r>
        <w:rPr>
          <w:rFonts w:ascii="Times New Roman"/>
          <w:b w:val="false"/>
          <w:i w:val="false"/>
          <w:color w:val="000000"/>
          <w:sz w:val="28"/>
        </w:rPr>
        <w:t>
      1) көрсетілетін қызметті берушінің және (немесе) оның лауазымды адамдарының әрекеттеріне (әрекетсіздігіне) шағым осы мемлекеттік көрсетілетін қызмет стандартының 13-тармағында көрсетілген мекенжайлар бойынша көрсетілетін қызметті беруші басшысының (Астана және Алматы қалалары, аудандар және облыстық маңызы бар қалалар әкімдерінің) атына беріледі.</w:t>
      </w:r>
    </w:p>
    <w:bookmarkEnd w:id="611"/>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 аудандар мен облыстық маңызы бар қалалар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xml:space="preserve">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 </w:t>
      </w:r>
    </w:p>
    <w:bookmarkStart w:name="z2475" w:id="612"/>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13-тармағында көрсетілген мекенжайлар және телефондар бойынша Мемлекеттік корпорацияның басшысына жіберіледі.</w:t>
      </w:r>
    </w:p>
    <w:bookmarkEnd w:id="612"/>
    <w:p>
      <w:pPr>
        <w:spacing w:after="0"/>
        <w:ind w:left="0"/>
        <w:jc w:val="both"/>
      </w:pPr>
      <w:r>
        <w:rPr>
          <w:rFonts w:ascii="Times New Roman"/>
          <w:b w:val="false"/>
          <w:i w:val="false"/>
          <w:color w:val="000000"/>
          <w:sz w:val="28"/>
        </w:rPr>
        <w:t>
      Қолма-қол, сондай-ақ почта арқылы Мемлекеттік корпорацияның кеңсесіне келіп түскен шағымды қабылдауды растау оның тіркелуі (мөртабан, кіріс нөмірі және тіркеу күні шағымның екінші данасына немесе шағымға ілеспе хатта қойылады) болып табылады.</w:t>
      </w:r>
    </w:p>
    <w:p>
      <w:pPr>
        <w:spacing w:after="0"/>
        <w:ind w:left="0"/>
        <w:jc w:val="both"/>
      </w:pPr>
      <w:r>
        <w:rPr>
          <w:rFonts w:ascii="Times New Roman"/>
          <w:b w:val="false"/>
          <w:i w:val="false"/>
          <w:color w:val="000000"/>
          <w:sz w:val="28"/>
        </w:rPr>
        <w:t>
      Көрсетілетін қызметті берушінің, әкімдіктің және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2476" w:id="613"/>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613"/>
    <w:bookmarkStart w:name="z2477" w:id="614"/>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мүгедектерді сурдо-тифлотехникалық және міндетті гигиеналық құралдармен қамтамасыз ету үшін оларға құжаттарды ресімдеу көрсетілетін қызметті берушінің әлеуметтік қызметкерінің жәрдемдесуімен жүзеге асырылады.</w:t>
      </w:r>
    </w:p>
    <w:bookmarkEnd w:id="614"/>
    <w:bookmarkStart w:name="z2478" w:id="615"/>
    <w:p>
      <w:pPr>
        <w:spacing w:after="0"/>
        <w:ind w:left="0"/>
        <w:jc w:val="both"/>
      </w:pPr>
      <w:r>
        <w:rPr>
          <w:rFonts w:ascii="Times New Roman"/>
          <w:b w:val="false"/>
          <w:i w:val="false"/>
          <w:color w:val="000000"/>
          <w:sz w:val="28"/>
        </w:rPr>
        <w:t>
      13. Мемлекеттiк қызмет көрсету орындарының мекенжайлары:</w:t>
      </w:r>
    </w:p>
    <w:bookmarkEnd w:id="615"/>
    <w:bookmarkStart w:name="z2479" w:id="616"/>
    <w:p>
      <w:pPr>
        <w:spacing w:after="0"/>
        <w:ind w:left="0"/>
        <w:jc w:val="both"/>
      </w:pPr>
      <w:r>
        <w:rPr>
          <w:rFonts w:ascii="Times New Roman"/>
          <w:b w:val="false"/>
          <w:i w:val="false"/>
          <w:color w:val="000000"/>
          <w:sz w:val="28"/>
        </w:rPr>
        <w:t>
      1) Министрліктің www.enbek.gov.kz, "Мемлекеттік көрсетілетін қызметтер" бөлімінде;</w:t>
      </w:r>
    </w:p>
    <w:bookmarkEnd w:id="616"/>
    <w:bookmarkStart w:name="z2480" w:id="617"/>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End w:id="617"/>
    <w:bookmarkStart w:name="z2481" w:id="618"/>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статусытуралы ақпаратты қашықтықтан қол жеткізу режимінде көрсетілетін қызметті берушінің анықтамалық қызметтері, "1414", 8 800 080 7777 Бірыңғай байланыс орталығы арқылы алуға мүмкіндігі бар.</w:t>
      </w:r>
    </w:p>
    <w:bookmarkEnd w:id="6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сурдо-</w:t>
            </w:r>
            <w:r>
              <w:br/>
            </w:r>
            <w:r>
              <w:rPr>
                <w:rFonts w:ascii="Times New Roman"/>
                <w:b w:val="false"/>
                <w:i w:val="false"/>
                <w:color w:val="000000"/>
                <w:sz w:val="20"/>
              </w:rPr>
              <w:t>тифлотехникалық және міндетті</w:t>
            </w:r>
            <w:r>
              <w:br/>
            </w:r>
            <w:r>
              <w:rPr>
                <w:rFonts w:ascii="Times New Roman"/>
                <w:b w:val="false"/>
                <w:i w:val="false"/>
                <w:color w:val="000000"/>
                <w:sz w:val="20"/>
              </w:rPr>
              <w:t>гигиеналық құралдармен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Нұр-Сұлтан, Алматы және Шымкент </w:t>
      </w:r>
    </w:p>
    <w:p>
      <w:pPr>
        <w:spacing w:after="0"/>
        <w:ind w:left="0"/>
        <w:jc w:val="both"/>
      </w:pPr>
      <w:r>
        <w:rPr>
          <w:rFonts w:ascii="Times New Roman"/>
          <w:b w:val="false"/>
          <w:i w:val="false"/>
          <w:color w:val="000000"/>
          <w:sz w:val="28"/>
        </w:rPr>
        <w:t>
      қалаларының, аудандардың</w:t>
      </w:r>
    </w:p>
    <w:p>
      <w:pPr>
        <w:spacing w:after="0"/>
        <w:ind w:left="0"/>
        <w:jc w:val="both"/>
      </w:pPr>
      <w:r>
        <w:rPr>
          <w:rFonts w:ascii="Times New Roman"/>
          <w:b w:val="false"/>
          <w:i w:val="false"/>
          <w:color w:val="000000"/>
          <w:sz w:val="28"/>
        </w:rPr>
        <w:t>
      және облыстық маңызы бар қалалардың</w:t>
      </w:r>
    </w:p>
    <w:p>
      <w:pPr>
        <w:spacing w:after="0"/>
        <w:ind w:left="0"/>
        <w:jc w:val="both"/>
      </w:pPr>
      <w:r>
        <w:rPr>
          <w:rFonts w:ascii="Times New Roman"/>
          <w:b w:val="false"/>
          <w:i w:val="false"/>
          <w:color w:val="000000"/>
          <w:sz w:val="28"/>
        </w:rPr>
        <w:t>
      жергілікті атқарушы органының басшысына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w:t>
      </w:r>
      <w:r>
        <w:br/>
      </w:r>
      <w:r>
        <w:rPr>
          <w:rFonts w:ascii="Times New Roman"/>
          <w:b/>
          <w:i w:val="false"/>
          <w:color w:val="000000"/>
        </w:rPr>
        <w:t>құралдары мен қызметтерін ұсынуға  өтініш</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Тегi______________________________________________________________________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w:t>
      </w:r>
    </w:p>
    <w:p>
      <w:pPr>
        <w:spacing w:after="0"/>
        <w:ind w:left="0"/>
        <w:jc w:val="both"/>
      </w:pPr>
      <w:r>
        <w:rPr>
          <w:rFonts w:ascii="Times New Roman"/>
          <w:b w:val="false"/>
          <w:i w:val="false"/>
          <w:color w:val="000000"/>
          <w:sz w:val="28"/>
        </w:rPr>
        <w:t>
      Туған күнi: ______ жылғы "___" ___________</w:t>
      </w:r>
    </w:p>
    <w:p>
      <w:pPr>
        <w:spacing w:after="0"/>
        <w:ind w:left="0"/>
        <w:jc w:val="both"/>
      </w:pPr>
      <w:r>
        <w:rPr>
          <w:rFonts w:ascii="Times New Roman"/>
          <w:b w:val="false"/>
          <w:i w:val="false"/>
          <w:color w:val="000000"/>
          <w:sz w:val="28"/>
        </w:rPr>
        <w:t>
      Мүгедектiгi _____________________________</w:t>
      </w:r>
    </w:p>
    <w:p>
      <w:pPr>
        <w:spacing w:after="0"/>
        <w:ind w:left="0"/>
        <w:jc w:val="both"/>
      </w:pPr>
      <w:r>
        <w:rPr>
          <w:rFonts w:ascii="Times New Roman"/>
          <w:b w:val="false"/>
          <w:i w:val="false"/>
          <w:color w:val="000000"/>
          <w:sz w:val="28"/>
        </w:rPr>
        <w:t>
      Жеке басын куәландыратын құжат түрі:________________________________________</w:t>
      </w:r>
    </w:p>
    <w:p>
      <w:pPr>
        <w:spacing w:after="0"/>
        <w:ind w:left="0"/>
        <w:jc w:val="both"/>
      </w:pPr>
      <w:r>
        <w:rPr>
          <w:rFonts w:ascii="Times New Roman"/>
          <w:b w:val="false"/>
          <w:i w:val="false"/>
          <w:color w:val="000000"/>
          <w:sz w:val="28"/>
        </w:rPr>
        <w:t>
      Құжаттың нөмірі: __________________ кім берген: ______________________________</w:t>
      </w:r>
    </w:p>
    <w:p>
      <w:pPr>
        <w:spacing w:after="0"/>
        <w:ind w:left="0"/>
        <w:jc w:val="both"/>
      </w:pPr>
      <w:r>
        <w:rPr>
          <w:rFonts w:ascii="Times New Roman"/>
          <w:b w:val="false"/>
          <w:i w:val="false"/>
          <w:color w:val="000000"/>
          <w:sz w:val="28"/>
        </w:rPr>
        <w:t>
      Берілген күні: _____ жылғы "___" ____________</w:t>
      </w:r>
    </w:p>
    <w:p>
      <w:pPr>
        <w:spacing w:after="0"/>
        <w:ind w:left="0"/>
        <w:jc w:val="both"/>
      </w:pPr>
      <w:r>
        <w:rPr>
          <w:rFonts w:ascii="Times New Roman"/>
          <w:b w:val="false"/>
          <w:i w:val="false"/>
          <w:color w:val="000000"/>
          <w:sz w:val="28"/>
        </w:rPr>
        <w:t>
      Жеке сәйкестендіру нөмірі: __________________</w:t>
      </w:r>
    </w:p>
    <w:p>
      <w:pPr>
        <w:spacing w:after="0"/>
        <w:ind w:left="0"/>
        <w:jc w:val="both"/>
      </w:pPr>
      <w:r>
        <w:rPr>
          <w:rFonts w:ascii="Times New Roman"/>
          <w:b w:val="false"/>
          <w:i w:val="false"/>
          <w:color w:val="000000"/>
          <w:sz w:val="28"/>
        </w:rPr>
        <w:t>
      Тұрақты тұратын (тіркелген) жерінің мекенжайы:</w:t>
      </w:r>
    </w:p>
    <w:p>
      <w:pPr>
        <w:spacing w:after="0"/>
        <w:ind w:left="0"/>
        <w:jc w:val="both"/>
      </w:pPr>
      <w:r>
        <w:rPr>
          <w:rFonts w:ascii="Times New Roman"/>
          <w:b w:val="false"/>
          <w:i w:val="false"/>
          <w:color w:val="000000"/>
          <w:sz w:val="28"/>
        </w:rPr>
        <w:t>
      ___________________________ облысы _________________ қаласы (ауданы)</w:t>
      </w:r>
    </w:p>
    <w:p>
      <w:pPr>
        <w:spacing w:after="0"/>
        <w:ind w:left="0"/>
        <w:jc w:val="both"/>
      </w:pPr>
      <w:r>
        <w:rPr>
          <w:rFonts w:ascii="Times New Roman"/>
          <w:b w:val="false"/>
          <w:i w:val="false"/>
          <w:color w:val="000000"/>
          <w:sz w:val="28"/>
        </w:rPr>
        <w:t>
      ______________________ ауылы __________________көшесі (шағын ауданы)</w:t>
      </w:r>
    </w:p>
    <w:p>
      <w:pPr>
        <w:spacing w:after="0"/>
        <w:ind w:left="0"/>
        <w:jc w:val="both"/>
      </w:pPr>
      <w:r>
        <w:rPr>
          <w:rFonts w:ascii="Times New Roman"/>
          <w:b w:val="false"/>
          <w:i w:val="false"/>
          <w:color w:val="000000"/>
          <w:sz w:val="28"/>
        </w:rPr>
        <w:t>
      _____ үй _____ пәтер</w:t>
      </w:r>
    </w:p>
    <w:p>
      <w:pPr>
        <w:spacing w:after="0"/>
        <w:ind w:left="0"/>
        <w:jc w:val="both"/>
      </w:pPr>
      <w:r>
        <w:rPr>
          <w:rFonts w:ascii="Times New Roman"/>
          <w:b w:val="false"/>
          <w:i w:val="false"/>
          <w:color w:val="000000"/>
          <w:sz w:val="28"/>
        </w:rPr>
        <w:t>
      Телефон ________________________________</w:t>
      </w:r>
    </w:p>
    <w:p>
      <w:pPr>
        <w:spacing w:after="0"/>
        <w:ind w:left="0"/>
        <w:jc w:val="both"/>
      </w:pPr>
      <w:r>
        <w:rPr>
          <w:rFonts w:ascii="Times New Roman"/>
          <w:b w:val="false"/>
          <w:i w:val="false"/>
          <w:color w:val="000000"/>
          <w:sz w:val="28"/>
        </w:rPr>
        <w:t>
      Қызметтер ұсыну үшін құжаттар қабылдауды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 (қажетінің асты сызылсын, жазылсын) Міндетті гигиеналық құралдар және (немесе) кресло-арбалар ұсынуға өтініш беру кезінде: салмағы _____ кг, бойы ______ см, бөксе көлемі 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ресімдеуге қажетті менің дербес деректерімді жинауға және өңдеуге, ақпараттық жүйелерде қамтылған,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(заңды өкілінің) тегі, аты, әкесінің аты (бар болса),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___________________________________________ өтініші қабылданды. </w:t>
      </w:r>
    </w:p>
    <w:p>
      <w:pPr>
        <w:spacing w:after="0"/>
        <w:ind w:left="0"/>
        <w:jc w:val="both"/>
      </w:pPr>
      <w:r>
        <w:rPr>
          <w:rFonts w:ascii="Times New Roman"/>
          <w:b w:val="false"/>
          <w:i w:val="false"/>
          <w:color w:val="000000"/>
          <w:sz w:val="28"/>
        </w:rPr>
        <w:t>
      Өтініш қабылданған күн</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(Өтінішті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сурдо-</w:t>
            </w:r>
            <w:r>
              <w:br/>
            </w:r>
            <w:r>
              <w:rPr>
                <w:rFonts w:ascii="Times New Roman"/>
                <w:b w:val="false"/>
                <w:i w:val="false"/>
                <w:color w:val="000000"/>
                <w:sz w:val="20"/>
              </w:rPr>
              <w:t>тифлотехникалық және міндетті</w:t>
            </w:r>
            <w:r>
              <w:br/>
            </w:r>
            <w:r>
              <w:rPr>
                <w:rFonts w:ascii="Times New Roman"/>
                <w:b w:val="false"/>
                <w:i w:val="false"/>
                <w:color w:val="000000"/>
                <w:sz w:val="20"/>
              </w:rPr>
              <w:t>гигиеналық құралдармен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"Мүгедектерді сурдо-тифлотехникалық және міндетті гигиеналық құралдармен қамтамасыз ету"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 ________________</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________________________________________________________ ________________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сурдо-</w:t>
            </w:r>
            <w:r>
              <w:br/>
            </w:r>
            <w:r>
              <w:rPr>
                <w:rFonts w:ascii="Times New Roman"/>
                <w:b w:val="false"/>
                <w:i w:val="false"/>
                <w:color w:val="000000"/>
                <w:sz w:val="20"/>
              </w:rPr>
              <w:t>тифлотехникалық және міндетті</w:t>
            </w:r>
            <w:r>
              <w:br/>
            </w:r>
            <w:r>
              <w:rPr>
                <w:rFonts w:ascii="Times New Roman"/>
                <w:b w:val="false"/>
                <w:i w:val="false"/>
                <w:color w:val="000000"/>
                <w:sz w:val="20"/>
              </w:rPr>
              <w:t>гигиеналық құралдармен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Республикасы Заңының 20-бабының 2-тармағын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корпорациясының № _____ филиалы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"Мүгедектерді сурдо-тифлотехникалық және міндетті</w:t>
      </w:r>
    </w:p>
    <w:p>
      <w:pPr>
        <w:spacing w:after="0"/>
        <w:ind w:left="0"/>
        <w:jc w:val="both"/>
      </w:pPr>
      <w:r>
        <w:rPr>
          <w:rFonts w:ascii="Times New Roman"/>
          <w:b w:val="false"/>
          <w:i w:val="false"/>
          <w:color w:val="000000"/>
          <w:sz w:val="28"/>
        </w:rPr>
        <w:t>
      гигиеналық құралдармен қамтамасыз ету" мемлекеттік қызметін көрсетуге құжаттарды</w:t>
      </w:r>
    </w:p>
    <w:p>
      <w:pPr>
        <w:spacing w:after="0"/>
        <w:ind w:left="0"/>
        <w:jc w:val="both"/>
      </w:pPr>
      <w:r>
        <w:rPr>
          <w:rFonts w:ascii="Times New Roman"/>
          <w:b w:val="false"/>
          <w:i w:val="false"/>
          <w:color w:val="000000"/>
          <w:sz w:val="28"/>
        </w:rPr>
        <w:t>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w:t>
      </w:r>
    </w:p>
    <w:p>
      <w:pPr>
        <w:spacing w:after="0"/>
        <w:ind w:left="0"/>
        <w:jc w:val="both"/>
      </w:pPr>
      <w:r>
        <w:rPr>
          <w:rFonts w:ascii="Times New Roman"/>
          <w:b w:val="false"/>
          <w:i w:val="false"/>
          <w:color w:val="000000"/>
          <w:sz w:val="28"/>
        </w:rPr>
        <w:t>
      Орындаушы: ТАӘ (бар болса): _______________________</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Алдым: көрсетілетін қызметті алушының ТАӘ (бар болса)/қолы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182"/>
        <w:gridCol w:w="12118"/>
      </w:tblGrid>
      <w:tr>
        <w:trPr>
          <w:trHeight w:val="30" w:hRule="atLeast"/>
        </w:trPr>
        <w:tc>
          <w:tcPr>
            <w:tcW w:w="18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118" w:type="dxa"/>
            <w:tcBorders/>
            <w:tcMar>
              <w:top w:w="15" w:type="dxa"/>
              <w:left w:w="15" w:type="dxa"/>
              <w:bottom w:w="15" w:type="dxa"/>
              <w:right w:w="15" w:type="dxa"/>
            </w:tcMar>
            <w:vAlign w:val="center"/>
          </w:tcPr>
          <w:bookmarkStart w:name="z854" w:id="619"/>
          <w:p>
            <w:pPr>
              <w:spacing w:after="20"/>
              <w:ind w:left="20"/>
              <w:jc w:val="both"/>
            </w:pPr>
            <w:r>
              <w:rPr>
                <w:rFonts w:ascii="Times New Roman"/>
                <w:b w:val="false"/>
                <w:i w:val="false"/>
                <w:color w:val="000000"/>
                <w:sz w:val="20"/>
              </w:rPr>
              <w:t>
Қазақстан Республикасы Денсаулық сақтау және әлеуметтік даму министрінің 2015 жылғы 28 сәуірдегі № 279 бұйрығына 15-қосымша</w:t>
            </w:r>
          </w:p>
          <w:bookmarkEnd w:id="619"/>
        </w:tc>
      </w:tr>
    </w:tbl>
    <w:p>
      <w:pPr>
        <w:spacing w:after="0"/>
        <w:ind w:left="0"/>
        <w:jc w:val="left"/>
      </w:pPr>
      <w:r>
        <w:rPr>
          <w:rFonts w:ascii="Times New Roman"/>
          <w:b w:val="false"/>
          <w:i w:val="false"/>
          <w:color w:val="ff0000"/>
          <w:sz w:val="28"/>
        </w:rPr>
        <w:t xml:space="preserve">      Ескерту. 18-қосымшаның жоғарғы оң жақ бұрышы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855" w:id="620"/>
    <w:p>
      <w:pPr>
        <w:spacing w:after="0"/>
        <w:ind w:left="0"/>
        <w:jc w:val="left"/>
      </w:pPr>
      <w:r>
        <w:rPr>
          <w:rFonts w:ascii="Times New Roman"/>
          <w:b/>
          <w:i w:val="false"/>
          <w:color w:val="000000"/>
        </w:rPr>
        <w:t xml:space="preserve"> "Мемлекеттік атаулы әлеуметтік көмекті тағайындау"</w:t>
      </w:r>
      <w:r>
        <w:br/>
      </w:r>
      <w:r>
        <w:rPr>
          <w:rFonts w:ascii="Times New Roman"/>
          <w:b/>
          <w:i w:val="false"/>
          <w:color w:val="000000"/>
        </w:rPr>
        <w:t>мемлекеттік көрсетілетін қызмет стандарты</w:t>
      </w:r>
    </w:p>
    <w:bookmarkEnd w:id="620"/>
    <w:p>
      <w:pPr>
        <w:spacing w:after="0"/>
        <w:ind w:left="0"/>
        <w:jc w:val="both"/>
      </w:pPr>
      <w:r>
        <w:rPr>
          <w:rFonts w:ascii="Times New Roman"/>
          <w:b w:val="false"/>
          <w:i w:val="false"/>
          <w:color w:val="ff0000"/>
          <w:sz w:val="28"/>
        </w:rPr>
        <w:t xml:space="preserve">
      Ескерту. Стандарт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485" w:id="621"/>
    <w:p>
      <w:pPr>
        <w:spacing w:after="0"/>
        <w:ind w:left="0"/>
        <w:jc w:val="left"/>
      </w:pPr>
      <w:r>
        <w:rPr>
          <w:rFonts w:ascii="Times New Roman"/>
          <w:b/>
          <w:i w:val="false"/>
          <w:color w:val="000000"/>
        </w:rPr>
        <w:t xml:space="preserve"> 1-тарау. Жалпы ережелер</w:t>
      </w:r>
    </w:p>
    <w:bookmarkEnd w:id="621"/>
    <w:bookmarkStart w:name="z2486" w:id="622"/>
    <w:p>
      <w:pPr>
        <w:spacing w:after="0"/>
        <w:ind w:left="0"/>
        <w:jc w:val="both"/>
      </w:pPr>
      <w:r>
        <w:rPr>
          <w:rFonts w:ascii="Times New Roman"/>
          <w:b w:val="false"/>
          <w:i w:val="false"/>
          <w:color w:val="000000"/>
          <w:sz w:val="28"/>
        </w:rPr>
        <w:t>
      1. "Мемлекеттік атаулы әлеуметтік көмекті тағайындау" мемлекеттік қызметі (бұдан әрі – мемлекеттік қызмет).</w:t>
      </w:r>
    </w:p>
    <w:bookmarkEnd w:id="622"/>
    <w:bookmarkStart w:name="z2487" w:id="623"/>
    <w:p>
      <w:pPr>
        <w:spacing w:after="0"/>
        <w:ind w:left="0"/>
        <w:jc w:val="both"/>
      </w:pPr>
      <w:r>
        <w:rPr>
          <w:rFonts w:ascii="Times New Roman"/>
          <w:b w:val="false"/>
          <w:i w:val="false"/>
          <w:color w:val="000000"/>
          <w:sz w:val="28"/>
        </w:rPr>
        <w:t>
      2. Мемлекеттік қызмет стандарты Қазақстан Республикасы Еңбек және халықты әлеуметтік қорғау министрлігімен (бұдан әрі – Министрлік) әзірленді.</w:t>
      </w:r>
    </w:p>
    <w:bookmarkEnd w:id="623"/>
    <w:bookmarkStart w:name="z2488" w:id="624"/>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624"/>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w:t>
      </w:r>
    </w:p>
    <w:p>
      <w:pPr>
        <w:spacing w:after="0"/>
        <w:ind w:left="0"/>
        <w:jc w:val="both"/>
      </w:pPr>
      <w:r>
        <w:rPr>
          <w:rFonts w:ascii="Times New Roman"/>
          <w:b w:val="false"/>
          <w:i w:val="false"/>
          <w:color w:val="000000"/>
          <w:sz w:val="28"/>
        </w:rPr>
        <w:t>
      1) Халықты жұмыспен қамту орталығы (бұдан әрі - Орталық);</w:t>
      </w:r>
    </w:p>
    <w:p>
      <w:pPr>
        <w:spacing w:after="0"/>
        <w:ind w:left="0"/>
        <w:jc w:val="both"/>
      </w:pPr>
      <w:r>
        <w:rPr>
          <w:rFonts w:ascii="Times New Roman"/>
          <w:b w:val="false"/>
          <w:i w:val="false"/>
          <w:color w:val="000000"/>
          <w:sz w:val="28"/>
        </w:rPr>
        <w:t>
      2) тұрғылықты жері бойынша Орталық болмаған жағдайда - кент, ауыл, ауылдық округ әкімі (бұдан әрі - ауылдық округ әкімі)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491" w:id="625"/>
    <w:p>
      <w:pPr>
        <w:spacing w:after="0"/>
        <w:ind w:left="0"/>
        <w:jc w:val="left"/>
      </w:pPr>
      <w:r>
        <w:rPr>
          <w:rFonts w:ascii="Times New Roman"/>
          <w:b/>
          <w:i w:val="false"/>
          <w:color w:val="000000"/>
        </w:rPr>
        <w:t xml:space="preserve"> 2-тарау. Мемлекеттік қызметті көрсету тәртібі</w:t>
      </w:r>
    </w:p>
    <w:bookmarkEnd w:id="625"/>
    <w:bookmarkStart w:name="z2492" w:id="626"/>
    <w:p>
      <w:pPr>
        <w:spacing w:after="0"/>
        <w:ind w:left="0"/>
        <w:jc w:val="both"/>
      </w:pPr>
      <w:r>
        <w:rPr>
          <w:rFonts w:ascii="Times New Roman"/>
          <w:b w:val="false"/>
          <w:i w:val="false"/>
          <w:color w:val="000000"/>
          <w:sz w:val="28"/>
        </w:rPr>
        <w:t>
      4. Мемлекеттік қызметті көрсету мерзімі:</w:t>
      </w:r>
    </w:p>
    <w:bookmarkEnd w:id="626"/>
    <w:p>
      <w:pPr>
        <w:spacing w:after="0"/>
        <w:ind w:left="0"/>
        <w:jc w:val="both"/>
      </w:pPr>
      <w:r>
        <w:rPr>
          <w:rFonts w:ascii="Times New Roman"/>
          <w:b w:val="false"/>
          <w:i w:val="false"/>
          <w:color w:val="000000"/>
          <w:sz w:val="28"/>
        </w:rPr>
        <w:t>
      1) Орталыққа жүгінген кезде - құжаттар топтамасын тіркеген сәттен бастап 11 (он бір) жұмыс күні;</w:t>
      </w:r>
    </w:p>
    <w:p>
      <w:pPr>
        <w:spacing w:after="0"/>
        <w:ind w:left="0"/>
        <w:jc w:val="both"/>
      </w:pPr>
      <w:r>
        <w:rPr>
          <w:rFonts w:ascii="Times New Roman"/>
          <w:b w:val="false"/>
          <w:i w:val="false"/>
          <w:color w:val="000000"/>
          <w:sz w:val="28"/>
        </w:rPr>
        <w:t>
      құжаттар топтамасын ауылдық округ әкіміне тапсырған сәттен бастап 14 (он төрт) жұмыс күні;</w:t>
      </w:r>
    </w:p>
    <w:p>
      <w:pPr>
        <w:spacing w:after="0"/>
        <w:ind w:left="0"/>
        <w:jc w:val="both"/>
      </w:pPr>
      <w:r>
        <w:rPr>
          <w:rFonts w:ascii="Times New Roman"/>
          <w:b w:val="false"/>
          <w:i w:val="false"/>
          <w:color w:val="000000"/>
          <w:sz w:val="28"/>
        </w:rPr>
        <w:t>
      Мемлекеттік органдар мен ұйымдарға сұрау салуды ресімдеген жағдайда құжаттар топтамасын қалыптастыру мерзімі тиісті мемлекеттік органдарға және (немесе) ұйымдарға сұрау салу жүзеге асырылған күннен бастап екі жұмыс күні ішінде өтініш берушіні бұл туралы жазбаша хабардар ете отырып күнтізбелік 30 (отыз) күнге дейінгі мерзімге ұзартылады;</w:t>
      </w:r>
    </w:p>
    <w:p>
      <w:pPr>
        <w:spacing w:after="0"/>
        <w:ind w:left="0"/>
        <w:jc w:val="both"/>
      </w:pPr>
      <w:r>
        <w:rPr>
          <w:rFonts w:ascii="Times New Roman"/>
          <w:b w:val="false"/>
          <w:i w:val="false"/>
          <w:color w:val="000000"/>
          <w:sz w:val="28"/>
        </w:rPr>
        <w:t>
      2) Орталықта, ауылдық округ әкімінде құжаттар пакетін тапсыру үшін күтудің ең ұзақ шекті уақыты - 30 минут;</w:t>
      </w:r>
    </w:p>
    <w:p>
      <w:pPr>
        <w:spacing w:after="0"/>
        <w:ind w:left="0"/>
        <w:jc w:val="both"/>
      </w:pPr>
      <w:r>
        <w:rPr>
          <w:rFonts w:ascii="Times New Roman"/>
          <w:b w:val="false"/>
          <w:i w:val="false"/>
          <w:color w:val="000000"/>
          <w:sz w:val="28"/>
        </w:rPr>
        <w:t>
      3) Орталықта, ауылдық округ әкімінде қызмет көрсетудің ең ұзақ шекті уақыты - 30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496" w:id="627"/>
    <w:p>
      <w:pPr>
        <w:spacing w:after="0"/>
        <w:ind w:left="0"/>
        <w:jc w:val="both"/>
      </w:pPr>
      <w:r>
        <w:rPr>
          <w:rFonts w:ascii="Times New Roman"/>
          <w:b w:val="false"/>
          <w:i w:val="false"/>
          <w:color w:val="000000"/>
          <w:sz w:val="28"/>
        </w:rPr>
        <w:t>
      5. Мемлекеттік қызметті көрсету нысаны: қағаз түрінде.</w:t>
      </w:r>
    </w:p>
    <w:bookmarkEnd w:id="627"/>
    <w:bookmarkStart w:name="z2497" w:id="628"/>
    <w:p>
      <w:pPr>
        <w:spacing w:after="0"/>
        <w:ind w:left="0"/>
        <w:jc w:val="both"/>
      </w:pPr>
      <w:r>
        <w:rPr>
          <w:rFonts w:ascii="Times New Roman"/>
          <w:b w:val="false"/>
          <w:i w:val="false"/>
          <w:color w:val="000000"/>
          <w:sz w:val="28"/>
        </w:rPr>
        <w:t>
      6. Мемлекеттік қызметті көрсету нәтижесі: мемлекеттік атаулы әлеуметтік көмекті тағайындау (тағайындаудан бас тарту) туралы хабарлама.</w:t>
      </w:r>
    </w:p>
    <w:bookmarkEnd w:id="628"/>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498" w:id="629"/>
    <w:p>
      <w:pPr>
        <w:spacing w:after="0"/>
        <w:ind w:left="0"/>
        <w:jc w:val="both"/>
      </w:pPr>
      <w:r>
        <w:rPr>
          <w:rFonts w:ascii="Times New Roman"/>
          <w:b w:val="false"/>
          <w:i w:val="false"/>
          <w:color w:val="000000"/>
          <w:sz w:val="28"/>
        </w:rPr>
        <w:t>
      7. Мемлекеттік қызмет жеке тұлғаларға (бұдан әрі – қызмет алушы) тегін көрсетіледі.</w:t>
      </w:r>
    </w:p>
    <w:bookmarkEnd w:id="629"/>
    <w:bookmarkStart w:name="z2499" w:id="630"/>
    <w:p>
      <w:pPr>
        <w:spacing w:after="0"/>
        <w:ind w:left="0"/>
        <w:jc w:val="both"/>
      </w:pPr>
      <w:r>
        <w:rPr>
          <w:rFonts w:ascii="Times New Roman"/>
          <w:b w:val="false"/>
          <w:i w:val="false"/>
          <w:color w:val="000000"/>
          <w:sz w:val="28"/>
        </w:rPr>
        <w:t>
      8. Жұмыс кестесі:</w:t>
      </w:r>
    </w:p>
    <w:bookmarkEnd w:id="630"/>
    <w:bookmarkStart w:name="z2500" w:id="631"/>
    <w:p>
      <w:pPr>
        <w:spacing w:after="0"/>
        <w:ind w:left="0"/>
        <w:jc w:val="both"/>
      </w:pPr>
      <w:r>
        <w:rPr>
          <w:rFonts w:ascii="Times New Roman"/>
          <w:b w:val="false"/>
          <w:i w:val="false"/>
          <w:color w:val="000000"/>
          <w:sz w:val="28"/>
        </w:rPr>
        <w:t>
      1) Қазақстан Республикасының еңбек заңнамасына сәйкес Орталықта – сағат 12.30, 13.00-ден 14.00, 14.30-ға дейінгі түскі үзіліспен сағат 08.30, 9.00-ден 18.00, 18.30-ғе дейін.</w:t>
      </w:r>
    </w:p>
    <w:bookmarkEnd w:id="631"/>
    <w:bookmarkStart w:name="z2501" w:id="632"/>
    <w:p>
      <w:pPr>
        <w:spacing w:after="0"/>
        <w:ind w:left="0"/>
        <w:jc w:val="both"/>
      </w:pPr>
      <w:r>
        <w:rPr>
          <w:rFonts w:ascii="Times New Roman"/>
          <w:b w:val="false"/>
          <w:i w:val="false"/>
          <w:color w:val="000000"/>
          <w:sz w:val="28"/>
        </w:rPr>
        <w:t>
      2) ауылдық округ әкімінде – Қазақстан Республикасының Еңбек кодексіне сәйкес демалыс және мереке күндерінен басқа, дүйсенбіден жұма күнін қоса алғанда сағат 13.00-ден 14.00-ге дейінгі түскі үзіліспен сағат 9.00-ден 18.00-ге дейін.</w:t>
      </w:r>
    </w:p>
    <w:bookmarkEnd w:id="632"/>
    <w:p>
      <w:pPr>
        <w:spacing w:after="0"/>
        <w:ind w:left="0"/>
        <w:jc w:val="both"/>
      </w:pPr>
      <w:r>
        <w:rPr>
          <w:rFonts w:ascii="Times New Roman"/>
          <w:b w:val="false"/>
          <w:i w:val="false"/>
          <w:color w:val="000000"/>
          <w:sz w:val="28"/>
        </w:rPr>
        <w:t>
      Мемлекеттік қызметті көрсетуге өтінішті қабылдау және нәтиже беру сағат 13.00-ден 14.30-ға дейінгі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 қызмет көрсетусіз кезек тәртібімен көрсетіледі.</w:t>
      </w:r>
    </w:p>
    <w:bookmarkStart w:name="z2502" w:id="633"/>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жеке басты куәландыратын құжатты (Қазақстан Республикасы азаматының жеке куәлігі (паспорты), Қазақстан Республикасында тұрақты тұратын шетелдіктің тұруға ыхтиярхаты, азаматтығы жоқ адамның куәлігі, босқын куәлігі), ал оралмандар үшін - сәйкестендіру үшін оралман куәлігін ұсынады.</w:t>
      </w:r>
    </w:p>
    <w:bookmarkEnd w:id="633"/>
    <w:p>
      <w:pPr>
        <w:spacing w:after="0"/>
        <w:ind w:left="0"/>
        <w:jc w:val="both"/>
      </w:pPr>
      <w:r>
        <w:rPr>
          <w:rFonts w:ascii="Times New Roman"/>
          <w:b w:val="false"/>
          <w:i w:val="false"/>
          <w:color w:val="000000"/>
          <w:sz w:val="28"/>
        </w:rPr>
        <w:t xml:space="preserve">
      Жұмыспен қамтуға жәрдемдесудің белсенді шараларына тартылатын еңбек етуге қабілетті отбасы мүшелері Қазақстан Республикасы Денсаулық сақтау және әлеуметтік даму министрінің 2015 жылғы 28 сәуірдегі № 279 бұйрығымен (Нормативтік құқықтық актілерді мемлекеттік тіркеу тізілімінде № 11342 болып тіркелген) бекітілген "Жұмыс іздеп жүрген адамдарды тіркеу"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жұмыс іздеп жүрген адам ретінде тіркеуге өтінішті ұсынады.</w:t>
      </w:r>
    </w:p>
    <w:p>
      <w:pPr>
        <w:spacing w:after="0"/>
        <w:ind w:left="0"/>
        <w:jc w:val="both"/>
      </w:pPr>
      <w:r>
        <w:rPr>
          <w:rFonts w:ascii="Times New Roman"/>
          <w:b w:val="false"/>
          <w:i w:val="false"/>
          <w:color w:val="000000"/>
          <w:sz w:val="28"/>
        </w:rPr>
        <w:t>
      Он алты жасқа толмаған адамның атынан еңбек қызметін жүзеге асыруға ата-анасының немесе заңды өкілдерінің біреуінің келісімі туралы еркін нысандағы жазбаша өтініш беріледі.</w:t>
      </w:r>
    </w:p>
    <w:p>
      <w:pPr>
        <w:spacing w:after="0"/>
        <w:ind w:left="0"/>
        <w:jc w:val="both"/>
      </w:pPr>
      <w:r>
        <w:rPr>
          <w:rFonts w:ascii="Times New Roman"/>
          <w:b w:val="false"/>
          <w:i w:val="false"/>
          <w:color w:val="000000"/>
          <w:sz w:val="28"/>
        </w:rPr>
        <w:t>
      Көрсетілетін қызметтерді беруші өтінішті қабылдаған кезде "электрондық үкімет" шлюзі арқылы мемлекеттік органдардың және ұйымдардың тиісті ақпараттық жүйелеріне (бұдан әрі - ақпараттық жүйелер) сұрау салуларды келесі мәліметтерді алу үшін қалыптастырады:</w:t>
      </w:r>
    </w:p>
    <w:p>
      <w:pPr>
        <w:spacing w:after="0"/>
        <w:ind w:left="0"/>
        <w:jc w:val="both"/>
      </w:pPr>
      <w:r>
        <w:rPr>
          <w:rFonts w:ascii="Times New Roman"/>
          <w:b w:val="false"/>
          <w:i w:val="false"/>
          <w:color w:val="000000"/>
          <w:sz w:val="28"/>
        </w:rPr>
        <w:t>
      1) жеке басты куәландыратын;</w:t>
      </w:r>
    </w:p>
    <w:p>
      <w:pPr>
        <w:spacing w:after="0"/>
        <w:ind w:left="0"/>
        <w:jc w:val="both"/>
      </w:pPr>
      <w:r>
        <w:rPr>
          <w:rFonts w:ascii="Times New Roman"/>
          <w:b w:val="false"/>
          <w:i w:val="false"/>
          <w:color w:val="000000"/>
          <w:sz w:val="28"/>
        </w:rPr>
        <w:t>
      2) оралман мәртебесі туралы;</w:t>
      </w:r>
    </w:p>
    <w:p>
      <w:pPr>
        <w:spacing w:after="0"/>
        <w:ind w:left="0"/>
        <w:jc w:val="both"/>
      </w:pPr>
      <w:r>
        <w:rPr>
          <w:rFonts w:ascii="Times New Roman"/>
          <w:b w:val="false"/>
          <w:i w:val="false"/>
          <w:color w:val="000000"/>
          <w:sz w:val="28"/>
        </w:rPr>
        <w:t>
      3) отбасының әрбір мүшесіне тұрғылықты немесе уақытша жері бойынша тіркеу туралы;</w:t>
      </w:r>
    </w:p>
    <w:p>
      <w:pPr>
        <w:spacing w:after="0"/>
        <w:ind w:left="0"/>
        <w:jc w:val="both"/>
      </w:pPr>
      <w:r>
        <w:rPr>
          <w:rFonts w:ascii="Times New Roman"/>
          <w:b w:val="false"/>
          <w:i w:val="false"/>
          <w:color w:val="000000"/>
          <w:sz w:val="28"/>
        </w:rPr>
        <w:t>
      4) жәрдемақылар беру жөніндегі уәкілетті ұйымдағы банктік деректемелері туралы;</w:t>
      </w:r>
    </w:p>
    <w:p>
      <w:pPr>
        <w:spacing w:after="0"/>
        <w:ind w:left="0"/>
        <w:jc w:val="both"/>
      </w:pPr>
      <w:r>
        <w:rPr>
          <w:rFonts w:ascii="Times New Roman"/>
          <w:b w:val="false"/>
          <w:i w:val="false"/>
          <w:color w:val="000000"/>
          <w:sz w:val="28"/>
        </w:rPr>
        <w:t>
      5) мүгедектікті белгілеу туралы;</w:t>
      </w:r>
    </w:p>
    <w:p>
      <w:pPr>
        <w:spacing w:after="0"/>
        <w:ind w:left="0"/>
        <w:jc w:val="both"/>
      </w:pPr>
      <w:r>
        <w:rPr>
          <w:rFonts w:ascii="Times New Roman"/>
          <w:b w:val="false"/>
          <w:i w:val="false"/>
          <w:color w:val="000000"/>
          <w:sz w:val="28"/>
        </w:rPr>
        <w:t>
      6) Қазақстан Республикасының аумағында 2007 жылғы 13 тамыздан кейін жүргізілген тіркеулер бойынша баланың (барлық балаларға) тууын (қайтыс болуын) тіркеу туралы;</w:t>
      </w:r>
    </w:p>
    <w:p>
      <w:pPr>
        <w:spacing w:after="0"/>
        <w:ind w:left="0"/>
        <w:jc w:val="both"/>
      </w:pPr>
      <w:r>
        <w:rPr>
          <w:rFonts w:ascii="Times New Roman"/>
          <w:b w:val="false"/>
          <w:i w:val="false"/>
          <w:color w:val="000000"/>
          <w:sz w:val="28"/>
        </w:rPr>
        <w:t>
      7) қорғаншылық (қамқоршылық) белгілеу туралы;</w:t>
      </w:r>
    </w:p>
    <w:p>
      <w:pPr>
        <w:spacing w:after="0"/>
        <w:ind w:left="0"/>
        <w:jc w:val="both"/>
      </w:pPr>
      <w:r>
        <w:rPr>
          <w:rFonts w:ascii="Times New Roman"/>
          <w:b w:val="false"/>
          <w:i w:val="false"/>
          <w:color w:val="000000"/>
          <w:sz w:val="28"/>
        </w:rPr>
        <w:t>
      8) бала асырап алу туралы;</w:t>
      </w:r>
    </w:p>
    <w:p>
      <w:pPr>
        <w:spacing w:after="0"/>
        <w:ind w:left="0"/>
        <w:jc w:val="both"/>
      </w:pPr>
      <w:r>
        <w:rPr>
          <w:rFonts w:ascii="Times New Roman"/>
          <w:b w:val="false"/>
          <w:i w:val="false"/>
          <w:color w:val="000000"/>
          <w:sz w:val="28"/>
        </w:rPr>
        <w:t>
      9) Қазақстан Республикасының аумағында 2008 жылғы 1 маусымнан кейін жүргізілген тіркеулер бойынша неке қиюды (некені бұзуды) тіркеу туралы;</w:t>
      </w:r>
    </w:p>
    <w:p>
      <w:pPr>
        <w:spacing w:after="0"/>
        <w:ind w:left="0"/>
        <w:jc w:val="both"/>
      </w:pPr>
      <w:r>
        <w:rPr>
          <w:rFonts w:ascii="Times New Roman"/>
          <w:b w:val="false"/>
          <w:i w:val="false"/>
          <w:color w:val="000000"/>
          <w:sz w:val="28"/>
        </w:rPr>
        <w:t>
      10) егер он сегіз жастан жиырма үш жасқа дейінгі асырауындағылар күндізгі оқу нысанының білім алушылары болып табылса - оқу орнында оқу фактісі туралы;</w:t>
      </w:r>
    </w:p>
    <w:p>
      <w:pPr>
        <w:spacing w:after="0"/>
        <w:ind w:left="0"/>
        <w:jc w:val="both"/>
      </w:pPr>
      <w:r>
        <w:rPr>
          <w:rFonts w:ascii="Times New Roman"/>
          <w:b w:val="false"/>
          <w:i w:val="false"/>
          <w:color w:val="000000"/>
          <w:sz w:val="28"/>
        </w:rPr>
        <w:t>
      11) табыстар туралы (жалақы, әлеуметтік төлемдер, кәсіпкерлік қызметтен түскен табыстар);</w:t>
      </w:r>
    </w:p>
    <w:p>
      <w:pPr>
        <w:spacing w:after="0"/>
        <w:ind w:left="0"/>
        <w:jc w:val="both"/>
      </w:pPr>
      <w:r>
        <w:rPr>
          <w:rFonts w:ascii="Times New Roman"/>
          <w:b w:val="false"/>
          <w:i w:val="false"/>
          <w:color w:val="000000"/>
          <w:sz w:val="28"/>
        </w:rPr>
        <w:t>
      12) жеке кәсіпкердің мәртебесі туралы;</w:t>
      </w:r>
    </w:p>
    <w:p>
      <w:pPr>
        <w:spacing w:after="0"/>
        <w:ind w:left="0"/>
        <w:jc w:val="both"/>
      </w:pPr>
      <w:r>
        <w:rPr>
          <w:rFonts w:ascii="Times New Roman"/>
          <w:b w:val="false"/>
          <w:i w:val="false"/>
          <w:color w:val="000000"/>
          <w:sz w:val="28"/>
        </w:rPr>
        <w:t>
      13) өтініш берушіде және оның отбасы мүшелерінде атаулы әлеуметтік көмекті тағайындау, төлеу немесе тағайындауға өтініш беру фактісінің болуы туралы.</w:t>
      </w:r>
    </w:p>
    <w:p>
      <w:pPr>
        <w:spacing w:after="0"/>
        <w:ind w:left="0"/>
        <w:jc w:val="both"/>
      </w:pPr>
      <w:r>
        <w:rPr>
          <w:rFonts w:ascii="Times New Roman"/>
          <w:b w:val="false"/>
          <w:i w:val="false"/>
          <w:color w:val="000000"/>
          <w:sz w:val="28"/>
        </w:rPr>
        <w:t>
      14) жеке қосалқы шаруашылықтың болуы туралы;</w:t>
      </w:r>
    </w:p>
    <w:p>
      <w:pPr>
        <w:spacing w:after="0"/>
        <w:ind w:left="0"/>
        <w:jc w:val="both"/>
      </w:pPr>
      <w:r>
        <w:rPr>
          <w:rFonts w:ascii="Times New Roman"/>
          <w:b w:val="false"/>
          <w:i w:val="false"/>
          <w:color w:val="000000"/>
          <w:sz w:val="28"/>
        </w:rPr>
        <w:t>
      15) жұмыспен қамтуға жәрдемдесудің белсенді шараларына тартылатын отбасының еңбекке жарамды мүшелері үшін еңбек қызметі туралы (бар болса);</w:t>
      </w:r>
    </w:p>
    <w:p>
      <w:pPr>
        <w:spacing w:after="0"/>
        <w:ind w:left="0"/>
        <w:jc w:val="both"/>
      </w:pPr>
      <w:r>
        <w:rPr>
          <w:rFonts w:ascii="Times New Roman"/>
          <w:b w:val="false"/>
          <w:i w:val="false"/>
          <w:color w:val="000000"/>
          <w:sz w:val="28"/>
        </w:rPr>
        <w:t>
      16) жұмыспен қамтуға жәрдемдесудің белсенді шараларына тартылатын отбасының еңбекке жарамды мүшелері үшін білімі, біліктілігі, арнайы білімінің немесе кәсіптік даярлығының (бар болса) болуы туралы;</w:t>
      </w:r>
    </w:p>
    <w:p>
      <w:pPr>
        <w:spacing w:after="0"/>
        <w:ind w:left="0"/>
        <w:jc w:val="both"/>
      </w:pPr>
      <w:r>
        <w:rPr>
          <w:rFonts w:ascii="Times New Roman"/>
          <w:b w:val="false"/>
          <w:i w:val="false"/>
          <w:color w:val="000000"/>
          <w:sz w:val="28"/>
        </w:rPr>
        <w:t>
      17) алимент туралы не берешектің болуы туралы;</w:t>
      </w:r>
    </w:p>
    <w:p>
      <w:pPr>
        <w:spacing w:after="0"/>
        <w:ind w:left="0"/>
        <w:jc w:val="both"/>
      </w:pPr>
      <w:r>
        <w:rPr>
          <w:rFonts w:ascii="Times New Roman"/>
          <w:b w:val="false"/>
          <w:i w:val="false"/>
          <w:color w:val="000000"/>
          <w:sz w:val="28"/>
        </w:rPr>
        <w:t>
      18) өтініш берушінің отбасы мүшелерінің бас бостандығынан айыру немесе мәжбүрлеп емдеу орындарында болуы туралы.</w:t>
      </w:r>
    </w:p>
    <w:p>
      <w:pPr>
        <w:spacing w:after="0"/>
        <w:ind w:left="0"/>
        <w:jc w:val="both"/>
      </w:pPr>
      <w:r>
        <w:rPr>
          <w:rFonts w:ascii="Times New Roman"/>
          <w:b w:val="false"/>
          <w:i w:val="false"/>
          <w:color w:val="000000"/>
          <w:sz w:val="28"/>
        </w:rPr>
        <w:t>
      Ақпараттық жүйелерде мәліметтер болмаған жағдайда әкім немесе Орталық тиісті мемлекеттік органға және (немесе) ұйымға жазбаша сұрау салуды ресімдейді.</w:t>
      </w:r>
    </w:p>
    <w:p>
      <w:pPr>
        <w:spacing w:after="0"/>
        <w:ind w:left="0"/>
        <w:jc w:val="both"/>
      </w:pPr>
      <w:r>
        <w:rPr>
          <w:rFonts w:ascii="Times New Roman"/>
          <w:b w:val="false"/>
          <w:i w:val="false"/>
          <w:color w:val="000000"/>
          <w:sz w:val="28"/>
        </w:rPr>
        <w:t xml:space="preserve">
      Қызмет алушы жоғарыда көрсетілген құжаттарды қағаз нұсқада ұсынуға құқылы. </w:t>
      </w:r>
    </w:p>
    <w:p>
      <w:pPr>
        <w:spacing w:after="0"/>
        <w:ind w:left="0"/>
        <w:jc w:val="both"/>
      </w:pPr>
      <w:r>
        <w:rPr>
          <w:rFonts w:ascii="Times New Roman"/>
          <w:b w:val="false"/>
          <w:i w:val="false"/>
          <w:color w:val="000000"/>
          <w:sz w:val="28"/>
        </w:rPr>
        <w:t>
      Өтініш берген кезде қызмет алушыға Орталықта, ауылдық округ әкімінде - тіркеу күні мен мемлекеттік қызметті алу күні, құжаттарды қабылдаған адамның тегі, аты-жөні көрсетілген өтініштің үзбелі талоны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15.04.2019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518" w:id="634"/>
    <w:p>
      <w:pPr>
        <w:spacing w:after="0"/>
        <w:ind w:left="0"/>
        <w:jc w:val="both"/>
      </w:pPr>
      <w:r>
        <w:rPr>
          <w:rFonts w:ascii="Times New Roman"/>
          <w:b w:val="false"/>
          <w:i w:val="false"/>
          <w:color w:val="000000"/>
          <w:sz w:val="28"/>
        </w:rPr>
        <w:t>
      10. Қызмет көрсетуші мынадай негіздемелер бойынша мемлекеттік қызметтерді көрсетуден бас тартады:</w:t>
      </w:r>
    </w:p>
    <w:bookmarkEnd w:id="634"/>
    <w:p>
      <w:pPr>
        <w:spacing w:after="0"/>
        <w:ind w:left="0"/>
        <w:jc w:val="both"/>
      </w:pPr>
      <w:r>
        <w:rPr>
          <w:rFonts w:ascii="Times New Roman"/>
          <w:b w:val="false"/>
          <w:i w:val="false"/>
          <w:color w:val="000000"/>
          <w:sz w:val="28"/>
        </w:rPr>
        <w:t>
      1) жан басына шаққандағы орташа табысы облыстарда, республикалық маңызы бар қалаларда, астанада белгіленген кедейлік шегінен асатын адамдарға (отбасыларға);</w:t>
      </w:r>
    </w:p>
    <w:p>
      <w:pPr>
        <w:spacing w:after="0"/>
        <w:ind w:left="0"/>
        <w:jc w:val="both"/>
      </w:pPr>
      <w:r>
        <w:rPr>
          <w:rFonts w:ascii="Times New Roman"/>
          <w:b w:val="false"/>
          <w:i w:val="false"/>
          <w:color w:val="000000"/>
          <w:sz w:val="28"/>
        </w:rPr>
        <w:t>
      2) кәмелетке толмаған балаларды, оның ішінде кәмелеттік жасқа толғаннан кейін білім беру ұйымдарын бітіретін уақытқа дейін (бірақ жиырма үш жасқа толғанға дейін) орта, техникалық және кәсіптік, орта білімнен кейінгі, жоғары және (немесе) жоғары оқу орнынан кейінгі білім беру ұйымдарында күндізгі оқу нысаны бойынша білім алатын балаларды, жеті жасқа дейінгі балаға, мүгедек балаға, бірінші немесе екінші топтағы мүгедекке, бөгденің күтіміне және көмегіне мұқтаж қартқа күтімді жүзеге асыратын адамдарды, сондай-ақ екі айдан астам еңбекке уақытша қабілетсіздік мерзімі белгіленуі мүмкін аурулары бар адамдарды қоспағанда, отбасының жұмыспен қамтуға жәрдемдесу шараларына қатысудан бас тартқан еңбекке қабілетті мүшелеріне;</w:t>
      </w:r>
    </w:p>
    <w:p>
      <w:pPr>
        <w:spacing w:after="0"/>
        <w:ind w:left="0"/>
        <w:jc w:val="both"/>
      </w:pPr>
      <w:r>
        <w:rPr>
          <w:rFonts w:ascii="Times New Roman"/>
          <w:b w:val="false"/>
          <w:i w:val="false"/>
          <w:color w:val="000000"/>
          <w:sz w:val="28"/>
        </w:rPr>
        <w:t>
      3) атаулы әлеуметтік көмек тағайындау үшін көрінеу жалған ақпарат пен анық емес (қолдан жасалған) құжаттарды ұсынған адамдарға (отбасыларға) тағайындалмайды.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15.04.2019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521" w:id="635"/>
    <w:p>
      <w:pPr>
        <w:spacing w:after="0"/>
        <w:ind w:left="0"/>
        <w:jc w:val="left"/>
      </w:pPr>
      <w:r>
        <w:rPr>
          <w:rFonts w:ascii="Times New Roman"/>
          <w:b/>
          <w:i w:val="false"/>
          <w:color w:val="000000"/>
        </w:rPr>
        <w:t xml:space="preserve"> 3-тарау. Мемлекеттік қызмет көрсету мәселелері бойынша қызметті берушінің және (немесе) оның лауазымды адамдарының, Орталықтың және (немесе) оның қызметкерлерінің көрсетілетін шешімдеріне, әрекеттеріне (әрекетсіздігіне) шағымдану тәртібі</w:t>
      </w:r>
    </w:p>
    <w:bookmarkEnd w:id="635"/>
    <w:bookmarkStart w:name="z2522" w:id="636"/>
    <w:p>
      <w:pPr>
        <w:spacing w:after="0"/>
        <w:ind w:left="0"/>
        <w:jc w:val="both"/>
      </w:pPr>
      <w:r>
        <w:rPr>
          <w:rFonts w:ascii="Times New Roman"/>
          <w:b w:val="false"/>
          <w:i w:val="false"/>
          <w:color w:val="000000"/>
          <w:sz w:val="28"/>
        </w:rPr>
        <w:t xml:space="preserve">
      11. Мемлекеттік көрсетілетін қызметтер мәселелері бойынша көрсетілетін қызметті берушінің және (немесе) оның лауазымды адамдарының әрекеттеріне (әрекетсіздігіне), Орталықтың және (немесе) оның қызметкерлерінің мемлекеттік қызмет көрсету мәселелері бойынша, шағымдануда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не облыстық (аудандық) маңызы бар қаланың, Астана, Алматы қалаларының әкімдерінің (бұдан әрі – әкім) атына шағым беріледі.</w:t>
      </w:r>
    </w:p>
    <w:bookmarkEnd w:id="636"/>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Астана және Алматы қалаларының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Шағымның қабылданғанын расталғаны көрсетілетін қызметті берушінің кеңсе, немесе әкімдіктің (мөртабан, кіріс нөмірі мен күні), аты-жөнін көрсете отырып, шағымды қабылдаған адамның орны мен мерзімі, берілген шағымға жауап алу болып табылады.</w:t>
      </w:r>
    </w:p>
    <w:p>
      <w:pPr>
        <w:spacing w:after="0"/>
        <w:ind w:left="0"/>
        <w:jc w:val="both"/>
      </w:pPr>
      <w:r>
        <w:rPr>
          <w:rFonts w:ascii="Times New Roman"/>
          <w:b w:val="false"/>
          <w:i w:val="false"/>
          <w:color w:val="000000"/>
          <w:sz w:val="28"/>
        </w:rPr>
        <w:t>
      Қызметкері дұрыс емес қызмет көрсеткен жағдайда Орталықтың басшысының атына шағым беріледі.</w:t>
      </w:r>
    </w:p>
    <w:p>
      <w:pPr>
        <w:spacing w:after="0"/>
        <w:ind w:left="0"/>
        <w:jc w:val="both"/>
      </w:pPr>
      <w:r>
        <w:rPr>
          <w:rFonts w:ascii="Times New Roman"/>
          <w:b w:val="false"/>
          <w:i w:val="false"/>
          <w:color w:val="000000"/>
          <w:sz w:val="28"/>
        </w:rPr>
        <w:t>
      Көрсетілетін қызметті берушінің, Министрліктің, Мемлекеттік корпорацияның немесе ауылдық округ әкімінің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 алады.</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2523" w:id="637"/>
    <w:p>
      <w:pPr>
        <w:spacing w:after="0"/>
        <w:ind w:left="0"/>
        <w:jc w:val="left"/>
      </w:pPr>
      <w:r>
        <w:rPr>
          <w:rFonts w:ascii="Times New Roman"/>
          <w:b/>
          <w:i w:val="false"/>
          <w:color w:val="000000"/>
        </w:rPr>
        <w:t xml:space="preserve"> 4-тарау. Мемлекеттік көрсетілетін қызметті көрсету ерекшеліктерін ескере отырып қойылатын өзге де талаптар</w:t>
      </w:r>
    </w:p>
    <w:bookmarkEnd w:id="637"/>
    <w:bookmarkStart w:name="z2524" w:id="638"/>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638"/>
    <w:bookmarkStart w:name="z2525" w:id="639"/>
    <w:p>
      <w:pPr>
        <w:spacing w:after="0"/>
        <w:ind w:left="0"/>
        <w:jc w:val="both"/>
      </w:pPr>
      <w:r>
        <w:rPr>
          <w:rFonts w:ascii="Times New Roman"/>
          <w:b w:val="false"/>
          <w:i w:val="false"/>
          <w:color w:val="000000"/>
          <w:sz w:val="28"/>
        </w:rPr>
        <w:t>
      13. Қызмет алушының көрсетілетін мемлекеттік қызмет көрсету статусы туралы қызмет көрсетушінің анықтамалық қызметтері, сондай-ақ бірыңғай байланыс орталығы "1414", 8-800-080-7777 арқылы ақпарат алу мүмкіндігі бар.</w:t>
      </w:r>
    </w:p>
    <w:bookmarkEnd w:id="639"/>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Мемлекеттік атаулы </w:t>
            </w:r>
            <w:r>
              <w:br/>
            </w:r>
            <w:r>
              <w:rPr>
                <w:rFonts w:ascii="Times New Roman"/>
                <w:b w:val="false"/>
                <w:i w:val="false"/>
                <w:color w:val="000000"/>
                <w:sz w:val="20"/>
              </w:rPr>
              <w:t xml:space="preserve">Әлеуметтік көмекті тағайындау </w:t>
            </w:r>
            <w:r>
              <w:br/>
            </w:r>
            <w:r>
              <w:rPr>
                <w:rFonts w:ascii="Times New Roman"/>
                <w:b w:val="false"/>
                <w:i w:val="false"/>
                <w:color w:val="000000"/>
                <w:sz w:val="20"/>
              </w:rPr>
              <w:t>және төлеу қағидаларына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Мемлекеттік атаулы әлеуметтік көмек тағайындауға өтініш</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15.04.2019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Халықты жұмыспен қамту орталығына ______________________________________________</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мекенжайында тұратын (елді мекен, аудан)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(көшесі, үй және пәтер, телефон №)</w:t>
      </w:r>
    </w:p>
    <w:p>
      <w:pPr>
        <w:spacing w:after="0"/>
        <w:ind w:left="0"/>
        <w:jc w:val="both"/>
      </w:pPr>
      <w:r>
        <w:rPr>
          <w:rFonts w:ascii="Times New Roman"/>
          <w:b w:val="false"/>
          <w:i w:val="false"/>
          <w:color w:val="000000"/>
          <w:sz w:val="28"/>
        </w:rPr>
        <w:t>
      жеке сәйкестендіру нөмірі _________________________________________________________</w:t>
      </w:r>
    </w:p>
    <w:p>
      <w:pPr>
        <w:spacing w:after="0"/>
        <w:ind w:left="0"/>
        <w:jc w:val="both"/>
      </w:pPr>
      <w:r>
        <w:rPr>
          <w:rFonts w:ascii="Times New Roman"/>
          <w:b w:val="false"/>
          <w:i w:val="false"/>
          <w:color w:val="000000"/>
          <w:sz w:val="28"/>
        </w:rPr>
        <w:t xml:space="preserve">
      жеке басты куәландыратын құжат: </w:t>
      </w:r>
    </w:p>
    <w:p>
      <w:pPr>
        <w:spacing w:after="0"/>
        <w:ind w:left="0"/>
        <w:jc w:val="both"/>
      </w:pPr>
      <w:r>
        <w:rPr>
          <w:rFonts w:ascii="Times New Roman"/>
          <w:b w:val="false"/>
          <w:i w:val="false"/>
          <w:color w:val="000000"/>
          <w:sz w:val="28"/>
        </w:rPr>
        <w:t>
      құжат түрі _______________________________________________________________________</w:t>
      </w:r>
    </w:p>
    <w:p>
      <w:pPr>
        <w:spacing w:after="0"/>
        <w:ind w:left="0"/>
        <w:jc w:val="both"/>
      </w:pPr>
      <w:r>
        <w:rPr>
          <w:rFonts w:ascii="Times New Roman"/>
          <w:b w:val="false"/>
          <w:i w:val="false"/>
          <w:color w:val="000000"/>
          <w:sz w:val="28"/>
        </w:rPr>
        <w:t>
      құжат № /сериясы __________ берілген күні ______________ кім берді ____________________</w:t>
      </w:r>
    </w:p>
    <w:p>
      <w:pPr>
        <w:spacing w:after="0"/>
        <w:ind w:left="0"/>
        <w:jc w:val="both"/>
      </w:pPr>
      <w:r>
        <w:rPr>
          <w:rFonts w:ascii="Times New Roman"/>
          <w:b w:val="false"/>
          <w:i w:val="false"/>
          <w:color w:val="000000"/>
          <w:sz w:val="28"/>
        </w:rPr>
        <w:t>
      Менің _________________________________ адамнан тұратын отбасыма: (белгі қойылсын)</w:t>
      </w:r>
    </w:p>
    <w:tbl>
      <w:tblPr>
        <w:tblW w:w="0" w:type="auto"/>
        <w:tblCellSpacing w:w="0" w:type="auto"/>
        <w:tblBorders>
          <w:top w:val="none"/>
          <w:left w:val="none"/>
          <w:bottom w:val="none"/>
          <w:right w:val="none"/>
          <w:insideH w:val="none"/>
          <w:insideV w:val="none"/>
        </w:tblBorders>
      </w:tblPr>
      <w:tblGrid>
        <w:gridCol w:w="5725"/>
        <w:gridCol w:w="6575"/>
      </w:tblGrid>
      <w:tr>
        <w:trPr>
          <w:trHeight w:val="30" w:hRule="atLeast"/>
        </w:trPr>
        <w:tc>
          <w:tcPr>
            <w:tcW w:w="57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3175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r>
              <w:br/>
            </w:r>
            <w:r>
              <w:rPr>
                <w:rFonts w:ascii="Times New Roman"/>
                <w:b w:val="false"/>
                <w:i w:val="false"/>
                <w:color w:val="000000"/>
                <w:sz w:val="20"/>
              </w:rPr>
              <w:t>
</w:t>
            </w:r>
          </w:p>
        </w:tc>
        <w:tc>
          <w:tcPr>
            <w:tcW w:w="6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шартсыз ақшалай көмек</w:t>
            </w:r>
          </w:p>
        </w:tc>
      </w:tr>
      <w:tr>
        <w:trPr>
          <w:trHeight w:val="30" w:hRule="atLeast"/>
        </w:trPr>
        <w:tc>
          <w:tcPr>
            <w:tcW w:w="5725" w:type="dxa"/>
            <w:tcBorders/>
            <w:tcMar>
              <w:top w:w="15" w:type="dxa"/>
              <w:left w:w="15" w:type="dxa"/>
              <w:bottom w:w="15" w:type="dxa"/>
              <w:right w:w="15" w:type="dxa"/>
            </w:tcMar>
            <w:vAlign w:val="center"/>
          </w:tcPr>
          <w:p>
            <w:pPr>
              <w:spacing w:after="0"/>
              <w:ind w:left="0"/>
              <w:jc w:val="both"/>
            </w:pPr>
            <w:r>
              <w:br/>
            </w:r>
          </w:p>
          <w:p>
            <w:pPr>
              <w:spacing w:after="20"/>
              <w:ind w:left="20"/>
              <w:jc w:val="both"/>
            </w:pPr>
            <w:r>
              <w:drawing>
                <wp:inline distT="0" distB="0" distL="0" distR="0">
                  <wp:extent cx="317500" cy="3048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5"/>
                          <a:stretch>
                            <a:fillRect/>
                          </a:stretch>
                        </pic:blipFill>
                        <pic:spPr>
                          <a:xfrm>
                            <a:off x="0" y="0"/>
                            <a:ext cx="317500" cy="304800"/>
                          </a:xfrm>
                          <a:prstGeom prst="rect">
                            <a:avLst/>
                          </a:prstGeom>
                        </pic:spPr>
                      </pic:pic>
                    </a:graphicData>
                  </a:graphic>
                </wp:inline>
              </w:drawing>
            </w:r>
          </w:p>
          <w:p>
            <w:pPr>
              <w:spacing w:after="0"/>
              <w:ind w:left="0"/>
              <w:jc w:val="both"/>
            </w:pPr>
            <w:r>
              <w:br/>
            </w:r>
            <w:r>
              <w:rPr>
                <w:rFonts w:ascii="Times New Roman"/>
                <w:b w:val="false"/>
                <w:i w:val="false"/>
                <w:color w:val="000000"/>
                <w:sz w:val="20"/>
              </w:rPr>
              <w:t>
</w:t>
            </w:r>
          </w:p>
        </w:tc>
        <w:tc>
          <w:tcPr>
            <w:tcW w:w="6575"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ақшалай көмек (бір жолғы/ай сайынғы)</w:t>
            </w:r>
          </w:p>
        </w:tc>
      </w:tr>
    </w:tbl>
    <w:p>
      <w:pPr>
        <w:spacing w:after="0"/>
        <w:ind w:left="0"/>
        <w:jc w:val="both"/>
      </w:pPr>
      <w:r>
        <w:rPr>
          <w:rFonts w:ascii="Times New Roman"/>
          <w:b w:val="false"/>
          <w:i w:val="false"/>
          <w:color w:val="000000"/>
          <w:sz w:val="28"/>
        </w:rPr>
        <w:t>
      (қажетінің асты сызылсын)</w:t>
      </w:r>
    </w:p>
    <w:p>
      <w:pPr>
        <w:spacing w:after="0"/>
        <w:ind w:left="0"/>
        <w:jc w:val="both"/>
      </w:pPr>
      <w:r>
        <w:rPr>
          <w:rFonts w:ascii="Times New Roman"/>
          <w:b w:val="false"/>
          <w:i w:val="false"/>
          <w:color w:val="000000"/>
          <w:sz w:val="28"/>
        </w:rPr>
        <w:t xml:space="preserve">
      түріндегі атаулы әлеуметтік көмек тағайындауды сұраймын, сондай-ақ мені және (немесе) менің отбасымның еңбекке қабілетті мүшелерін халықты жұмыспен қамтудың белсенді шараларына қатысуға жіберуді сұраймын. </w:t>
      </w:r>
    </w:p>
    <w:p>
      <w:pPr>
        <w:spacing w:after="0"/>
        <w:ind w:left="0"/>
        <w:jc w:val="both"/>
      </w:pPr>
      <w:r>
        <w:rPr>
          <w:rFonts w:ascii="Times New Roman"/>
          <w:b w:val="false"/>
          <w:i w:val="false"/>
          <w:color w:val="000000"/>
          <w:sz w:val="28"/>
        </w:rPr>
        <w:t>
      Сонымен қатар маған және менің отбасымның мүшелеріне әлеуметтік бейімдеу шараларын көрсету мүмкіндігін қарастыруды сұраймын.</w:t>
      </w:r>
    </w:p>
    <w:p>
      <w:pPr>
        <w:spacing w:after="0"/>
        <w:ind w:left="0"/>
        <w:jc w:val="both"/>
      </w:pPr>
      <w:r>
        <w:rPr>
          <w:rFonts w:ascii="Times New Roman"/>
          <w:b w:val="false"/>
          <w:i w:val="false"/>
          <w:color w:val="000000"/>
          <w:sz w:val="28"/>
        </w:rPr>
        <w:t>
      Менің отбасымның құрамы келесідей: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48"/>
        <w:gridCol w:w="1588"/>
        <w:gridCol w:w="366"/>
        <w:gridCol w:w="366"/>
        <w:gridCol w:w="4977"/>
        <w:gridCol w:w="2202"/>
        <w:gridCol w:w="2153"/>
      </w:tblGrid>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Бір мекенжай бойынша тіркелген өтініш беруші және отбасы мүшелері туралы мәліметтер</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сәйкестендіру нөмірі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Туыстық қатынастары</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Мәртебесі (жұмыс істейді, жұмыс істейтін зейнеткер, жасы бойынша зейнеткер, мүгедек, жұмыссыз, бала күтімі бойынша демалыста, үй шаруашылығындағы адам, студент, оқушы, мектепке дейінгі оқушы)</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істейтіндердің жұмыс орны және қызметі, қазіргі кездегі мектепке дейінгі ұйымдардағы балалардың оқу орны</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15 жастан асқан адамдардың білімі (диплом бойынша мамандығы)</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gridSpan w:val="7"/>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Басқа мекенжай бойынша тіркелген отбасы мүшелері туралы мәліметтер*:</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4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8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2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1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w:t>
      </w:r>
    </w:p>
    <w:p>
      <w:pPr>
        <w:spacing w:after="0"/>
        <w:ind w:left="0"/>
        <w:jc w:val="both"/>
      </w:pPr>
      <w:r>
        <w:rPr>
          <w:rFonts w:ascii="Times New Roman"/>
          <w:b w:val="false"/>
          <w:i w:val="false"/>
          <w:color w:val="000000"/>
          <w:sz w:val="28"/>
        </w:rPr>
        <w:t>
      * бірге тұратын, ортақ шаруашылық жүргізетін және бір елді мекенде тіркелген отбасы мүшелері көрсетіледі.</w:t>
      </w:r>
    </w:p>
    <w:p>
      <w:pPr>
        <w:spacing w:after="0"/>
        <w:ind w:left="0"/>
        <w:jc w:val="both"/>
      </w:pPr>
      <w:r>
        <w:rPr>
          <w:rFonts w:ascii="Times New Roman"/>
          <w:b w:val="false"/>
          <w:i w:val="false"/>
          <w:color w:val="000000"/>
          <w:sz w:val="28"/>
        </w:rPr>
        <w:t>
      20__ жылғы ___ тоқсанда менің отбасымның табысы келесідей:</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092"/>
        <w:gridCol w:w="1419"/>
        <w:gridCol w:w="1110"/>
        <w:gridCol w:w="2037"/>
        <w:gridCol w:w="493"/>
        <w:gridCol w:w="2037"/>
        <w:gridCol w:w="1112"/>
      </w:tblGrid>
      <w:tr>
        <w:trPr>
          <w:trHeight w:val="30" w:hRule="atLeast"/>
        </w:trPr>
        <w:tc>
          <w:tcPr>
            <w:tcW w:w="409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(бар болса)</w:t>
            </w:r>
          </w:p>
        </w:tc>
        <w:tc>
          <w:tcPr>
            <w:tcW w:w="1419"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оқу орны</w:t>
            </w:r>
          </w:p>
        </w:tc>
        <w:tc>
          <w:tcPr>
            <w:tcW w:w="0" w:type="auto"/>
            <w:gridSpan w:val="5"/>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Көрсетілген табыстар</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Еңбеккеақы төлеу бойынша</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Зейнетақы, жәрдемақы және басқа төлемдер</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Алименттер</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Кәсіпкерлік қызметтен, басқа да қызметтерден</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Табыстың өзге түрлері</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0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1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Жеке қосалқы шаруашылық жүргізу туралы</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661"/>
        <w:gridCol w:w="1593"/>
        <w:gridCol w:w="980"/>
        <w:gridCol w:w="5066"/>
      </w:tblGrid>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Жеке қосалқы шаруашылық объектісі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Өлшем бірлігі</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Саны</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Жасы (үй малының, құстың)</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Саяжай</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Бақша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Жер учаскесі, оның ішінде үй жанындағы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Шартты жер үлесі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Мүліктік пай (берілген жылы)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Үй малы, құсы:</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Ірі қара: сиыр, бұқа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Жылқы: бие, айғыр</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түйе</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қой, ешкі</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тауық, үйрек, қаз</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66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шошқа</w:t>
            </w:r>
          </w:p>
        </w:tc>
        <w:tc>
          <w:tcPr>
            <w:tcW w:w="159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Атаулы әлеуметтік көмекті тағайындау үшін қажетті менің дербес мәліметтерімді, жиырма таңбалық ағымдығы есепшоттың нөмірін (IBAN коды), жинақтауға және өңдеуге, ақпараттық жүйелердегі заңмен қорғалатын құпияны құрайтын мәліметтерді пайдалануға келісім беремін.</w:t>
      </w:r>
    </w:p>
    <w:p>
      <w:pPr>
        <w:spacing w:after="0"/>
        <w:ind w:left="0"/>
        <w:jc w:val="both"/>
      </w:pPr>
      <w:r>
        <w:rPr>
          <w:rFonts w:ascii="Times New Roman"/>
          <w:b w:val="false"/>
          <w:i w:val="false"/>
          <w:color w:val="000000"/>
          <w:sz w:val="28"/>
        </w:rPr>
        <w:t>
      Осы арқылы жобаға қатысу заңдылығын бағалау үшін менің отбасымның мүшелері (мені қоса алғанда) туралы ақпаратты (табысы, білімі, тұрғылықты жері, отбасылық жағдайы) пайдалануға, сондай-ақ тиісті ақпаратты мемлекеттік органдарда тексеруге, сәйкестікке келтіруге және жаңартуға келісім білдіремін.</w:t>
      </w:r>
    </w:p>
    <w:p>
      <w:pPr>
        <w:spacing w:after="0"/>
        <w:ind w:left="0"/>
        <w:jc w:val="both"/>
      </w:pPr>
      <w:r>
        <w:rPr>
          <w:rFonts w:ascii="Times New Roman"/>
          <w:b w:val="false"/>
          <w:i w:val="false"/>
          <w:color w:val="000000"/>
          <w:sz w:val="28"/>
        </w:rPr>
        <w:t>
      Мен ұсынған ақпараттың құпия екені және ол әлеуметтік бағдарламаларды іске асыру үшін ғана пайдаланылатыны туралы хабардармын.</w:t>
      </w:r>
    </w:p>
    <w:p>
      <w:pPr>
        <w:spacing w:after="0"/>
        <w:ind w:left="0"/>
        <w:jc w:val="both"/>
      </w:pPr>
      <w:r>
        <w:rPr>
          <w:rFonts w:ascii="Times New Roman"/>
          <w:b w:val="false"/>
          <w:i w:val="false"/>
          <w:color w:val="000000"/>
          <w:sz w:val="28"/>
        </w:rPr>
        <w:t>
      Мен ұсынған деректерде өзгерістер туындаған жағдайда олар туралы он жұмыс күні ішінде хабарлауға міндеттенемін.</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жауапқа тартылатыным туралы ескертілді.</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адамдардың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телефон ______________ ұялы телефон _____________ Е-маil ___________________________</w:t>
      </w:r>
    </w:p>
    <w:p>
      <w:pPr>
        <w:spacing w:after="0"/>
        <w:ind w:left="0"/>
        <w:jc w:val="both"/>
      </w:pPr>
      <w:r>
        <w:rPr>
          <w:rFonts w:ascii="Times New Roman"/>
          <w:b w:val="false"/>
          <w:i w:val="false"/>
          <w:color w:val="000000"/>
          <w:sz w:val="28"/>
        </w:rPr>
        <w:t>
      20___ жылғы "___" _________ _____________________________________________________</w:t>
      </w:r>
    </w:p>
    <w:p>
      <w:pPr>
        <w:spacing w:after="0"/>
        <w:ind w:left="0"/>
        <w:jc w:val="both"/>
      </w:pPr>
      <w:r>
        <w:rPr>
          <w:rFonts w:ascii="Times New Roman"/>
          <w:b w:val="false"/>
          <w:i w:val="false"/>
          <w:color w:val="000000"/>
          <w:sz w:val="28"/>
        </w:rPr>
        <w:t>
      (күні)                                    (өтініш берушінің қолы)</w:t>
      </w:r>
    </w:p>
    <w:p>
      <w:pPr>
        <w:spacing w:after="0"/>
        <w:ind w:left="0"/>
        <w:jc w:val="left"/>
      </w:pPr>
      <w:r>
        <w:rPr>
          <w:rFonts w:ascii="Times New Roman"/>
          <w:b/>
          <w:i w:val="false"/>
          <w:color w:val="000000"/>
        </w:rPr>
        <w:t xml:space="preserve"> Жұмыспен қамту орталығының қызметтік белгілері үшін</w:t>
      </w:r>
    </w:p>
    <w:p>
      <w:pPr>
        <w:spacing w:after="0"/>
        <w:ind w:left="0"/>
        <w:jc w:val="both"/>
      </w:pPr>
      <w:r>
        <w:rPr>
          <w:rFonts w:ascii="Times New Roman"/>
          <w:b w:val="false"/>
          <w:i w:val="false"/>
          <w:color w:val="000000"/>
          <w:sz w:val="28"/>
        </w:rPr>
        <w:t>
      Құжаттар қабылданды 20___ жылғы "___" 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қолы)</w:t>
      </w:r>
    </w:p>
    <w:p>
      <w:pPr>
        <w:spacing w:after="0"/>
        <w:ind w:left="0"/>
        <w:jc w:val="both"/>
      </w:pPr>
      <w:r>
        <w:rPr>
          <w:rFonts w:ascii="Times New Roman"/>
          <w:b w:val="false"/>
          <w:i w:val="false"/>
          <w:color w:val="000000"/>
          <w:sz w:val="28"/>
        </w:rPr>
        <w:t>
      Өтініш берушінің (отбасының) тіркеу нөмірі ___________</w:t>
      </w:r>
    </w:p>
    <w:p>
      <w:pPr>
        <w:spacing w:after="0"/>
        <w:ind w:left="0"/>
        <w:jc w:val="both"/>
      </w:pPr>
      <w:r>
        <w:rPr>
          <w:rFonts w:ascii="Times New Roman"/>
          <w:b w:val="false"/>
          <w:i w:val="false"/>
          <w:color w:val="000000"/>
          <w:sz w:val="28"/>
        </w:rPr>
        <w:t>
      Өтініш қоса берілген құжаттармен учаскелік комиссияға берілді:</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тапсыратын адамның тегі, аты, әкесінің аты (бар болса)</w:t>
      </w:r>
    </w:p>
    <w:p>
      <w:pPr>
        <w:spacing w:after="0"/>
        <w:ind w:left="0"/>
        <w:jc w:val="both"/>
      </w:pPr>
      <w:r>
        <w:rPr>
          <w:rFonts w:ascii="Times New Roman"/>
          <w:b w:val="false"/>
          <w:i w:val="false"/>
          <w:color w:val="000000"/>
          <w:sz w:val="28"/>
        </w:rPr>
        <w:t xml:space="preserve">
      20___ жылғы "___" ____________ учаскелік комиссия өтінішті қоса берілген </w:t>
      </w:r>
    </w:p>
    <w:p>
      <w:pPr>
        <w:spacing w:after="0"/>
        <w:ind w:left="0"/>
        <w:jc w:val="both"/>
      </w:pPr>
      <w:r>
        <w:rPr>
          <w:rFonts w:ascii="Times New Roman"/>
          <w:b w:val="false"/>
          <w:i w:val="false"/>
          <w:color w:val="000000"/>
          <w:sz w:val="28"/>
        </w:rPr>
        <w:t>
      құжаттармен қабылдады</w:t>
      </w:r>
    </w:p>
    <w:p>
      <w:pPr>
        <w:spacing w:after="0"/>
        <w:ind w:left="0"/>
        <w:jc w:val="both"/>
      </w:pPr>
      <w:r>
        <w:rPr>
          <w:rFonts w:ascii="Times New Roman"/>
          <w:b w:val="false"/>
          <w:i w:val="false"/>
          <w:color w:val="000000"/>
          <w:sz w:val="28"/>
        </w:rPr>
        <w:t>
      _________________________________________________________________ ______________</w:t>
      </w:r>
    </w:p>
    <w:p>
      <w:pPr>
        <w:spacing w:after="0"/>
        <w:ind w:left="0"/>
        <w:jc w:val="both"/>
      </w:pPr>
      <w:r>
        <w:rPr>
          <w:rFonts w:ascii="Times New Roman"/>
          <w:b w:val="false"/>
          <w:i w:val="false"/>
          <w:color w:val="000000"/>
          <w:sz w:val="28"/>
        </w:rPr>
        <w:t xml:space="preserve">
      (Құжаттарды қабылдаған учаскелік комиссия мүшесінің тегі, аты, </w:t>
      </w:r>
    </w:p>
    <w:p>
      <w:pPr>
        <w:spacing w:after="0"/>
        <w:ind w:left="0"/>
        <w:jc w:val="both"/>
      </w:pPr>
      <w:r>
        <w:rPr>
          <w:rFonts w:ascii="Times New Roman"/>
          <w:b w:val="false"/>
          <w:i w:val="false"/>
          <w:color w:val="000000"/>
          <w:sz w:val="28"/>
        </w:rPr>
        <w:t>
      әкесінің аты (бар болса) және қолы)</w:t>
      </w:r>
    </w:p>
    <w:p>
      <w:pPr>
        <w:spacing w:after="0"/>
        <w:ind w:left="0"/>
        <w:jc w:val="both"/>
      </w:pPr>
      <w:r>
        <w:rPr>
          <w:rFonts w:ascii="Times New Roman"/>
          <w:b w:val="false"/>
          <w:i w:val="false"/>
          <w:color w:val="000000"/>
          <w:sz w:val="28"/>
        </w:rPr>
        <w:t xml:space="preserve">
      20___ жылғы "___" ___________ учаскелік комиссиядан өтінішті қоса берілген </w:t>
      </w:r>
    </w:p>
    <w:p>
      <w:pPr>
        <w:spacing w:after="0"/>
        <w:ind w:left="0"/>
        <w:jc w:val="both"/>
      </w:pPr>
      <w:r>
        <w:rPr>
          <w:rFonts w:ascii="Times New Roman"/>
          <w:b w:val="false"/>
          <w:i w:val="false"/>
          <w:color w:val="000000"/>
          <w:sz w:val="28"/>
        </w:rPr>
        <w:t>
      құжаттармен қабылдады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(Құжаттарды қабылдаған учаскелік комиссия мүшесінің тегі, </w:t>
      </w:r>
    </w:p>
    <w:p>
      <w:pPr>
        <w:spacing w:after="0"/>
        <w:ind w:left="0"/>
        <w:jc w:val="both"/>
      </w:pPr>
      <w:r>
        <w:rPr>
          <w:rFonts w:ascii="Times New Roman"/>
          <w:b w:val="false"/>
          <w:i w:val="false"/>
          <w:color w:val="000000"/>
          <w:sz w:val="28"/>
        </w:rPr>
        <w:t>
      аты, әкесінің аты (бар болса) және қолы)</w:t>
      </w:r>
    </w:p>
    <w:p>
      <w:pPr>
        <w:spacing w:after="0"/>
        <w:ind w:left="0"/>
        <w:jc w:val="both"/>
      </w:pPr>
      <w:r>
        <w:rPr>
          <w:rFonts w:ascii="Times New Roman"/>
          <w:b w:val="false"/>
          <w:i w:val="false"/>
          <w:color w:val="000000"/>
          <w:sz w:val="28"/>
        </w:rPr>
        <w:t xml:space="preserve">
      Халықты жұмыспен қамту орталығының кент, ауыл, ауылдық округ әкімінен өтініш берушінің </w:t>
      </w:r>
    </w:p>
    <w:p>
      <w:pPr>
        <w:spacing w:after="0"/>
        <w:ind w:left="0"/>
        <w:jc w:val="both"/>
      </w:pPr>
      <w:r>
        <w:rPr>
          <w:rFonts w:ascii="Times New Roman"/>
          <w:b w:val="false"/>
          <w:i w:val="false"/>
          <w:color w:val="000000"/>
          <w:sz w:val="28"/>
        </w:rPr>
        <w:t xml:space="preserve">
      құжаттарын қабылдаған күні 20___ жылғы "___" 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(Құжаттарды жеткізетін адамның тегі, аты, әкесінің аты (бар болса), қызметі, қолы)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қызметі, қолы)</w:t>
      </w:r>
    </w:p>
    <w:p>
      <w:pPr>
        <w:spacing w:after="0"/>
        <w:ind w:left="0"/>
        <w:jc w:val="both"/>
      </w:pPr>
      <w:r>
        <w:rPr>
          <w:rFonts w:ascii="Times New Roman"/>
          <w:b w:val="false"/>
          <w:i w:val="false"/>
          <w:color w:val="000000"/>
          <w:sz w:val="28"/>
        </w:rPr>
        <w:t xml:space="preserve">
       _ _ _ _ _ _ _ _ _ _ _ _ _ _ _ _ _ _ _ _ _ _ _ _ _ _ _ _ _ _ _ _ _ _ _ _ _ _ _ _ _ _ _ _ _ _ _ _ _ _ _ _ _ </w:t>
      </w:r>
    </w:p>
    <w:p>
      <w:pPr>
        <w:spacing w:after="0"/>
        <w:ind w:left="0"/>
        <w:jc w:val="both"/>
      </w:pPr>
      <w:r>
        <w:rPr>
          <w:rFonts w:ascii="Times New Roman"/>
          <w:b w:val="false"/>
          <w:i w:val="false"/>
          <w:color w:val="000000"/>
          <w:sz w:val="28"/>
        </w:rPr>
        <w:t>
      (үзбелі талонның қию сызығы)</w:t>
      </w:r>
    </w:p>
    <w:p>
      <w:pPr>
        <w:spacing w:after="0"/>
        <w:ind w:left="0"/>
        <w:jc w:val="both"/>
      </w:pPr>
      <w:r>
        <w:rPr>
          <w:rFonts w:ascii="Times New Roman"/>
          <w:b w:val="false"/>
          <w:i w:val="false"/>
          <w:color w:val="000000"/>
          <w:sz w:val="28"/>
        </w:rPr>
        <w:t>
      Жалған ақпарат пен дәйексіз (жасанды) құжаттар бергенім үшін жауаптылық туралы ескертілдім.</w:t>
      </w:r>
    </w:p>
    <w:p>
      <w:pPr>
        <w:spacing w:after="0"/>
        <w:ind w:left="0"/>
        <w:jc w:val="both"/>
      </w:pPr>
      <w:r>
        <w:rPr>
          <w:rFonts w:ascii="Times New Roman"/>
          <w:b w:val="false"/>
          <w:i w:val="false"/>
          <w:color w:val="000000"/>
          <w:sz w:val="28"/>
        </w:rPr>
        <w:t>
      Азамат (ша) __________________________ өтініші қоса берілген ______ данадағы</w:t>
      </w:r>
    </w:p>
    <w:p>
      <w:pPr>
        <w:spacing w:after="0"/>
        <w:ind w:left="0"/>
        <w:jc w:val="both"/>
      </w:pPr>
      <w:r>
        <w:rPr>
          <w:rFonts w:ascii="Times New Roman"/>
          <w:b w:val="false"/>
          <w:i w:val="false"/>
          <w:color w:val="000000"/>
          <w:sz w:val="28"/>
        </w:rPr>
        <w:t xml:space="preserve">
      құжаттармен, отбасының ________________ тіркеу нөмірімен 20___ жылғы "___" </w:t>
      </w:r>
    </w:p>
    <w:p>
      <w:pPr>
        <w:spacing w:after="0"/>
        <w:ind w:left="0"/>
        <w:jc w:val="both"/>
      </w:pPr>
      <w:r>
        <w:rPr>
          <w:rFonts w:ascii="Times New Roman"/>
          <w:b w:val="false"/>
          <w:i w:val="false"/>
          <w:color w:val="000000"/>
          <w:sz w:val="28"/>
        </w:rPr>
        <w:t>
      _____________ қабылданды.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w:t>
      </w:r>
    </w:p>
    <w:p>
      <w:pPr>
        <w:spacing w:after="0"/>
        <w:ind w:left="0"/>
        <w:jc w:val="left"/>
      </w:pPr>
      <w:r>
        <w:rPr>
          <w:rFonts w:ascii="Times New Roman"/>
          <w:b w:val="false"/>
          <w:i w:val="false"/>
          <w:color w:val="000000"/>
          <w:sz w:val="28"/>
        </w:rPr>
        <w:t>
      аты (бар болса), қызметі,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"Мемлекеттік атаулы әлеуметтік</w:t>
            </w:r>
            <w:r>
              <w:br/>
            </w:r>
            <w:r>
              <w:rPr>
                <w:rFonts w:ascii="Times New Roman"/>
                <w:b w:val="false"/>
                <w:i w:val="false"/>
                <w:color w:val="000000"/>
                <w:sz w:val="20"/>
              </w:rPr>
              <w:t>көмекті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Жеке қосалқы шаруашылықтың болуы туралы мәліметтер</w:t>
      </w:r>
    </w:p>
    <w:p>
      <w:pPr>
        <w:spacing w:after="0"/>
        <w:ind w:left="0"/>
        <w:jc w:val="both"/>
      </w:pPr>
      <w:r>
        <w:rPr>
          <w:rFonts w:ascii="Times New Roman"/>
          <w:b w:val="false"/>
          <w:i w:val="false"/>
          <w:color w:val="ff0000"/>
          <w:sz w:val="28"/>
        </w:rPr>
        <w:t xml:space="preserve">
      Ескерту. 2-қосымша алып тасталды – ҚР Еңбек және халықты әлеуметтік қорғау министрінің 15.04.2019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910" w:id="64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16-қосымша</w:t>
            </w:r>
          </w:p>
          <w:bookmarkEnd w:id="640"/>
        </w:tc>
      </w:tr>
    </w:tbl>
    <w:bookmarkStart w:name="z911" w:id="641"/>
    <w:p>
      <w:pPr>
        <w:spacing w:after="0"/>
        <w:ind w:left="0"/>
        <w:jc w:val="left"/>
      </w:pPr>
      <w:r>
        <w:rPr>
          <w:rFonts w:ascii="Times New Roman"/>
          <w:b/>
          <w:i w:val="false"/>
          <w:color w:val="000000"/>
        </w:rPr>
        <w:t xml:space="preserve">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 стандарты</w:t>
      </w:r>
    </w:p>
    <w:bookmarkEnd w:id="641"/>
    <w:p>
      <w:pPr>
        <w:spacing w:after="0"/>
        <w:ind w:left="0"/>
        <w:jc w:val="both"/>
      </w:pPr>
      <w:r>
        <w:rPr>
          <w:rFonts w:ascii="Times New Roman"/>
          <w:b w:val="false"/>
          <w:i w:val="false"/>
          <w:color w:val="ff0000"/>
          <w:sz w:val="28"/>
        </w:rPr>
        <w:t xml:space="preserve">
      Ескерту. Стандарт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528" w:id="642"/>
    <w:p>
      <w:pPr>
        <w:spacing w:after="0"/>
        <w:ind w:left="0"/>
        <w:jc w:val="left"/>
      </w:pPr>
      <w:r>
        <w:rPr>
          <w:rFonts w:ascii="Times New Roman"/>
          <w:b/>
          <w:i w:val="false"/>
          <w:color w:val="000000"/>
        </w:rPr>
        <w:t xml:space="preserve"> 1-тарау. Жалпы ережелер</w:t>
      </w:r>
    </w:p>
    <w:bookmarkEnd w:id="642"/>
    <w:bookmarkStart w:name="z2529" w:id="643"/>
    <w:p>
      <w:pPr>
        <w:spacing w:after="0"/>
        <w:ind w:left="0"/>
        <w:jc w:val="both"/>
      </w:pPr>
      <w:r>
        <w:rPr>
          <w:rFonts w:ascii="Times New Roman"/>
          <w:b w:val="false"/>
          <w:i w:val="false"/>
          <w:color w:val="000000"/>
          <w:sz w:val="28"/>
        </w:rPr>
        <w:t>
      1.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көрсетілетін қызметі (бұдан әрі – мемлекеттік көрсетілетін қызмет).</w:t>
      </w:r>
    </w:p>
    <w:bookmarkEnd w:id="643"/>
    <w:bookmarkStart w:name="z2530" w:id="64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644"/>
    <w:bookmarkStart w:name="z2531" w:id="645"/>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645"/>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534" w:id="646"/>
    <w:p>
      <w:pPr>
        <w:spacing w:after="0"/>
        <w:ind w:left="0"/>
        <w:jc w:val="left"/>
      </w:pPr>
      <w:r>
        <w:rPr>
          <w:rFonts w:ascii="Times New Roman"/>
          <w:b/>
          <w:i w:val="false"/>
          <w:color w:val="000000"/>
        </w:rPr>
        <w:t xml:space="preserve"> 2-тарау. Мемлекеттік қызметті көрсету тәртібі</w:t>
      </w:r>
    </w:p>
    <w:bookmarkEnd w:id="646"/>
    <w:bookmarkStart w:name="z2535" w:id="647"/>
    <w:p>
      <w:pPr>
        <w:spacing w:after="0"/>
        <w:ind w:left="0"/>
        <w:jc w:val="both"/>
      </w:pPr>
      <w:r>
        <w:rPr>
          <w:rFonts w:ascii="Times New Roman"/>
          <w:b w:val="false"/>
          <w:i w:val="false"/>
          <w:color w:val="000000"/>
          <w:sz w:val="28"/>
        </w:rPr>
        <w:t>
      4. Мемлекеттік қызметті көрсету мерзімі:</w:t>
      </w:r>
    </w:p>
    <w:bookmarkEnd w:id="647"/>
    <w:bookmarkStart w:name="z2536" w:id="648"/>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құжаттар топтамасын тіркеген сәттен бастап – 10 (он) жұмыс күні;</w:t>
      </w:r>
    </w:p>
    <w:bookmarkEnd w:id="648"/>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тәуліктен кешіктірмей ұсынады;</w:t>
      </w:r>
    </w:p>
    <w:bookmarkStart w:name="z2537" w:id="649"/>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bookmarkEnd w:id="649"/>
    <w:bookmarkStart w:name="z2538" w:id="650"/>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bookmarkEnd w:id="650"/>
    <w:bookmarkStart w:name="z2539" w:id="651"/>
    <w:p>
      <w:pPr>
        <w:spacing w:after="0"/>
        <w:ind w:left="0"/>
        <w:jc w:val="both"/>
      </w:pPr>
      <w:r>
        <w:rPr>
          <w:rFonts w:ascii="Times New Roman"/>
          <w:b w:val="false"/>
          <w:i w:val="false"/>
          <w:color w:val="000000"/>
          <w:sz w:val="28"/>
        </w:rPr>
        <w:t>
      5. Мемлекеттік қызметті көрсету нысаны: қағаз түрінде.</w:t>
      </w:r>
    </w:p>
    <w:bookmarkEnd w:id="651"/>
    <w:bookmarkStart w:name="z2540" w:id="652"/>
    <w:p>
      <w:pPr>
        <w:spacing w:after="0"/>
        <w:ind w:left="0"/>
        <w:jc w:val="both"/>
      </w:pPr>
      <w:r>
        <w:rPr>
          <w:rFonts w:ascii="Times New Roman"/>
          <w:b w:val="false"/>
          <w:i w:val="false"/>
          <w:color w:val="000000"/>
          <w:sz w:val="28"/>
        </w:rPr>
        <w:t>
      6. Мемлекеттік қызметті көрсету нәтижесі: жүріп-тұруы қиын бірінші топтағы мүгедектерге жеке көмекшінің және есту кемістігі бар мүгедектерге ымдау тілі маманының қызметтерін ұсынуға еркін нысандағы құжаттарды ресімдеу туралы хабарлама.</w:t>
      </w:r>
    </w:p>
    <w:bookmarkEnd w:id="652"/>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541" w:id="653"/>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653"/>
    <w:bookmarkStart w:name="z2542" w:id="654"/>
    <w:p>
      <w:pPr>
        <w:spacing w:after="0"/>
        <w:ind w:left="0"/>
        <w:jc w:val="both"/>
      </w:pPr>
      <w:r>
        <w:rPr>
          <w:rFonts w:ascii="Times New Roman"/>
          <w:b w:val="false"/>
          <w:i w:val="false"/>
          <w:color w:val="000000"/>
          <w:sz w:val="28"/>
        </w:rPr>
        <w:t>
      8. Жұмыс кестесі:</w:t>
      </w:r>
    </w:p>
    <w:bookmarkEnd w:id="654"/>
    <w:bookmarkStart w:name="z2543" w:id="655"/>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күндерiнен басқа, белгiленген жұмыс кестесiне сәйкес дүйсенбiден бастап сенбiнi қоса алғанда, түскі үзiлiссiз сағат 9.00-ден 20.00-ге дейiн.</w:t>
      </w:r>
    </w:p>
    <w:bookmarkEnd w:id="655"/>
    <w:p>
      <w:pPr>
        <w:spacing w:after="0"/>
        <w:ind w:left="0"/>
        <w:jc w:val="both"/>
      </w:pPr>
      <w:r>
        <w:rPr>
          <w:rFonts w:ascii="Times New Roman"/>
          <w:b w:val="false"/>
          <w:i w:val="false"/>
          <w:color w:val="000000"/>
          <w:sz w:val="28"/>
        </w:rPr>
        <w:t>
      Қабылдау электрондық кезек тәртiбiнде, жеделдетіп қызмет көрсетусiз жүзеге асырылады, электрондық кезекті портал арқылы броньдауға болады;</w:t>
      </w:r>
    </w:p>
    <w:bookmarkStart w:name="z2544" w:id="656"/>
    <w:p>
      <w:pPr>
        <w:spacing w:after="0"/>
        <w:ind w:left="0"/>
        <w:jc w:val="both"/>
      </w:pPr>
      <w:r>
        <w:rPr>
          <w:rFonts w:ascii="Times New Roman"/>
          <w:b w:val="false"/>
          <w:i w:val="false"/>
          <w:color w:val="000000"/>
          <w:sz w:val="28"/>
        </w:rPr>
        <w:t>
      2) көрсетілетін қызметті берушіде – Қазақстан Республикасының Еңбек кодексіне сәйкес сағат 13.00-ден 14.00, 14.30, 15.00-ге дейін түскі үзіліспен сағат 9.00-ден 18.00, 18.30, 19.00-ге дейін.</w:t>
      </w:r>
    </w:p>
    <w:bookmarkEnd w:id="65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2545" w:id="657"/>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657"/>
    <w:bookmarkStart w:name="z3084" w:id="658"/>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658"/>
    <w:bookmarkStart w:name="z3085" w:id="659"/>
    <w:p>
      <w:pPr>
        <w:spacing w:after="0"/>
        <w:ind w:left="0"/>
        <w:jc w:val="both"/>
      </w:pPr>
      <w:r>
        <w:rPr>
          <w:rFonts w:ascii="Times New Roman"/>
          <w:b w:val="false"/>
          <w:i w:val="false"/>
          <w:color w:val="000000"/>
          <w:sz w:val="28"/>
        </w:rPr>
        <w:t>
      2) жеке басын куәландыратын құжатты (сәйкестендіру үшін);</w:t>
      </w:r>
    </w:p>
    <w:bookmarkEnd w:id="659"/>
    <w:bookmarkStart w:name="z3086" w:id="660"/>
    <w:p>
      <w:pPr>
        <w:spacing w:after="0"/>
        <w:ind w:left="0"/>
        <w:jc w:val="both"/>
      </w:pPr>
      <w:r>
        <w:rPr>
          <w:rFonts w:ascii="Times New Roman"/>
          <w:b w:val="false"/>
          <w:i w:val="false"/>
          <w:color w:val="000000"/>
          <w:sz w:val="28"/>
        </w:rPr>
        <w:t>
      3) мүгедектен сенімхат алған адамдар жүгінген жағдайда мүгедектен нотариалды куәландыруды талап етпейтін сенімхатты ұсынады.</w:t>
      </w:r>
    </w:p>
    <w:bookmarkEnd w:id="660"/>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жеткізгіште тиісті құжаттар қоса беріледі.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548" w:id="661"/>
    <w:p>
      <w:pPr>
        <w:spacing w:after="0"/>
        <w:ind w:left="0"/>
        <w:jc w:val="both"/>
      </w:pPr>
      <w:r>
        <w:rPr>
          <w:rFonts w:ascii="Times New Roman"/>
          <w:b w:val="false"/>
          <w:i w:val="false"/>
          <w:color w:val="000000"/>
          <w:sz w:val="28"/>
        </w:rPr>
        <w:t>
      10. Көрсетілетін қызметті беруші мынадай негіздер бойынша мемлекеттік қызмет көрсетуден бас тартады:</w:t>
      </w:r>
    </w:p>
    <w:bookmarkEnd w:id="661"/>
    <w:bookmarkStart w:name="z2549" w:id="662"/>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662"/>
    <w:bookmarkStart w:name="z2550" w:id="663"/>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10370 болып тіркелген) бекітілген Оңалтудың жеке бағдарламасына сәйкес жүріп-тұруы қиын бірінші топтағы мүгедектер үшін жеке көмекшінің және естуі бойынша мүгедектер үшін жылына алпыс сағат ымдау тілі маманының әлеуметтік қызметтерін ұсыну қағидаларында белгіленген талаптарға сәйкес келмеуі.</w:t>
      </w:r>
    </w:p>
    <w:bookmarkEnd w:id="663"/>
    <w:p>
      <w:pPr>
        <w:spacing w:after="0"/>
        <w:ind w:left="0"/>
        <w:jc w:val="both"/>
      </w:pPr>
      <w:r>
        <w:rPr>
          <w:rFonts w:ascii="Times New Roman"/>
          <w:b w:val="false"/>
          <w:i w:val="false"/>
          <w:color w:val="000000"/>
          <w:sz w:val="28"/>
        </w:rPr>
        <w:t>
      Мемлекеттік корпорация, көрсетілетін қызметті беруші мемлекеттік қызмет көрсетуден бас тартқан кезде көрсетілетін қызметті алушыға себептері көрсетілген жауап жібереді.</w:t>
      </w:r>
    </w:p>
    <w:bookmarkStart w:name="z2551" w:id="664"/>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 тәртiбi</w:t>
      </w:r>
    </w:p>
    <w:bookmarkEnd w:id="664"/>
    <w:bookmarkStart w:name="z2552" w:id="665"/>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w:t>
      </w:r>
    </w:p>
    <w:bookmarkEnd w:id="665"/>
    <w:bookmarkStart w:name="z2553" w:id="666"/>
    <w:p>
      <w:pPr>
        <w:spacing w:after="0"/>
        <w:ind w:left="0"/>
        <w:jc w:val="both"/>
      </w:pPr>
      <w:r>
        <w:rPr>
          <w:rFonts w:ascii="Times New Roman"/>
          <w:b w:val="false"/>
          <w:i w:val="false"/>
          <w:color w:val="000000"/>
          <w:sz w:val="28"/>
        </w:rPr>
        <w:t>
      1) көрсетілетін қызметті берушінің және (немесе) оның лауазымды адамдарының әрекеттеріне (әрекетсіздігіне) шағым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bookmarkEnd w:id="666"/>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 </w:t>
      </w:r>
    </w:p>
    <w:bookmarkStart w:name="z2554" w:id="667"/>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13-тармағында көрсетілген мекенжайлар және телефондар бойынша Мемлекеттік корпорацияның басшысына жіберіледі.</w:t>
      </w:r>
    </w:p>
    <w:bookmarkEnd w:id="667"/>
    <w:p>
      <w:pPr>
        <w:spacing w:after="0"/>
        <w:ind w:left="0"/>
        <w:jc w:val="both"/>
      </w:pPr>
      <w:r>
        <w:rPr>
          <w:rFonts w:ascii="Times New Roman"/>
          <w:b w:val="false"/>
          <w:i w:val="false"/>
          <w:color w:val="000000"/>
          <w:sz w:val="28"/>
        </w:rPr>
        <w:t>
      Қолма-қол, сол сияқты почта арқылы Мемлекеттік корпорацияның кеңсесіне келіп түскен шағымды қабылдауды растау оның тіркелуі (мөртабан, кіріс нөмірі және тіркеу күні шағымның екінші данасына немесе шағымға ілеспе хатта қойылады) болып табылады.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2555" w:id="668"/>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668"/>
    <w:bookmarkStart w:name="z2556" w:id="669"/>
    <w:p>
      <w:pPr>
        <w:spacing w:after="0"/>
        <w:ind w:left="0"/>
        <w:jc w:val="both"/>
      </w:pPr>
      <w:r>
        <w:rPr>
          <w:rFonts w:ascii="Times New Roman"/>
          <w:b w:val="false"/>
          <w:i w:val="false"/>
          <w:color w:val="000000"/>
          <w:sz w:val="28"/>
        </w:rPr>
        <w:t>
      12. Егер өтініш беруші арнаулы әлеуметтік қызметтерді алушы болып табылатын болса, жүріп-тұруы қиын бірінші топтағы мүгедектерге жеке көмекшінің және есту кемістігі бар мүгедектерге ымдау тілі маманының қызметтерін ұсыну үшін оларға құжаттарды ресімдеу көрсетілетін қызметті берушінің әлеуметтік қызметкерінің жәрдемдесуімен жүзеге асырылады.</w:t>
      </w:r>
    </w:p>
    <w:bookmarkEnd w:id="669"/>
    <w:bookmarkStart w:name="z2557" w:id="670"/>
    <w:p>
      <w:pPr>
        <w:spacing w:after="0"/>
        <w:ind w:left="0"/>
        <w:jc w:val="both"/>
      </w:pPr>
      <w:r>
        <w:rPr>
          <w:rFonts w:ascii="Times New Roman"/>
          <w:b w:val="false"/>
          <w:i w:val="false"/>
          <w:color w:val="000000"/>
          <w:sz w:val="28"/>
        </w:rPr>
        <w:t>
      13. Мемлекеттiк қызмет көрсету орындарының мекенжайлары:</w:t>
      </w:r>
    </w:p>
    <w:bookmarkEnd w:id="670"/>
    <w:p>
      <w:pPr>
        <w:spacing w:after="0"/>
        <w:ind w:left="0"/>
        <w:jc w:val="both"/>
      </w:pPr>
      <w:r>
        <w:rPr>
          <w:rFonts w:ascii="Times New Roman"/>
          <w:b w:val="false"/>
          <w:i w:val="false"/>
          <w:color w:val="000000"/>
          <w:sz w:val="28"/>
        </w:rPr>
        <w:t>
      1) Министрліктің www.enbek.gov.kz, "Көрсетілетін мемлекеттік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Start w:name="z2558" w:id="671"/>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статусы туралы ақпаратты қашықтықтан қол жеткізу режимінде көрсетілетін қызметті берушінің анықтамалық қызметтері, "1414", 8 800 080 7777 Бірыңғай байланыс орталығы арқылы алуға мүмкіндігі бар.</w:t>
      </w:r>
    </w:p>
    <w:bookmarkEnd w:id="6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мүгедектерге жеке</w:t>
            </w:r>
            <w:r>
              <w:br/>
            </w:r>
            <w:r>
              <w:rPr>
                <w:rFonts w:ascii="Times New Roman"/>
                <w:b w:val="false"/>
                <w:i w:val="false"/>
                <w:color w:val="000000"/>
                <w:sz w:val="20"/>
              </w:rPr>
              <w:t>көмекшінің және есту кемістігі</w:t>
            </w:r>
            <w:r>
              <w:br/>
            </w:r>
            <w:r>
              <w:rPr>
                <w:rFonts w:ascii="Times New Roman"/>
                <w:b w:val="false"/>
                <w:i w:val="false"/>
                <w:color w:val="000000"/>
                <w:sz w:val="20"/>
              </w:rPr>
              <w:t>бар мүгедектерге ымдау тілі</w:t>
            </w:r>
            <w:r>
              <w:br/>
            </w:r>
            <w:r>
              <w:rPr>
                <w:rFonts w:ascii="Times New Roman"/>
                <w:b w:val="false"/>
                <w:i w:val="false"/>
                <w:color w:val="000000"/>
                <w:sz w:val="20"/>
              </w:rPr>
              <w:t>маманының қызметтерін</w:t>
            </w:r>
            <w:r>
              <w:br/>
            </w:r>
            <w:r>
              <w:rPr>
                <w:rFonts w:ascii="Times New Roman"/>
                <w:b w:val="false"/>
                <w:i w:val="false"/>
                <w:color w:val="000000"/>
                <w:sz w:val="20"/>
              </w:rPr>
              <w:t>ұсыну үшін мүгедектерге</w:t>
            </w:r>
            <w:r>
              <w:br/>
            </w:r>
            <w:r>
              <w:rPr>
                <w:rFonts w:ascii="Times New Roman"/>
                <w:b w:val="false"/>
                <w:i w:val="false"/>
                <w:color w:val="000000"/>
                <w:sz w:val="20"/>
              </w:rPr>
              <w:t>құжаттарды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Нұр-Сұлтан, Алматы және Шымкент қалаларының, </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органының басшысына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____________________________</w:t>
      </w:r>
    </w:p>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Тегi ______________________________________________________________________</w:t>
      </w:r>
    </w:p>
    <w:p>
      <w:pPr>
        <w:spacing w:after="0"/>
        <w:ind w:left="0"/>
        <w:jc w:val="both"/>
      </w:pPr>
      <w:r>
        <w:rPr>
          <w:rFonts w:ascii="Times New Roman"/>
          <w:b w:val="false"/>
          <w:i w:val="false"/>
          <w:color w:val="000000"/>
          <w:sz w:val="28"/>
        </w:rPr>
        <w:t>
      Аты______________________________________________________________________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w:t>
      </w:r>
    </w:p>
    <w:p>
      <w:pPr>
        <w:spacing w:after="0"/>
        <w:ind w:left="0"/>
        <w:jc w:val="both"/>
      </w:pPr>
      <w:r>
        <w:rPr>
          <w:rFonts w:ascii="Times New Roman"/>
          <w:b w:val="false"/>
          <w:i w:val="false"/>
          <w:color w:val="000000"/>
          <w:sz w:val="28"/>
        </w:rPr>
        <w:t>
      Туған күнi: ______ жылғы "___" ____________</w:t>
      </w:r>
    </w:p>
    <w:p>
      <w:pPr>
        <w:spacing w:after="0"/>
        <w:ind w:left="0"/>
        <w:jc w:val="both"/>
      </w:pPr>
      <w:r>
        <w:rPr>
          <w:rFonts w:ascii="Times New Roman"/>
          <w:b w:val="false"/>
          <w:i w:val="false"/>
          <w:color w:val="000000"/>
          <w:sz w:val="28"/>
        </w:rPr>
        <w:t>
      Мүгедектiгi ______________________</w:t>
      </w:r>
    </w:p>
    <w:p>
      <w:pPr>
        <w:spacing w:after="0"/>
        <w:ind w:left="0"/>
        <w:jc w:val="both"/>
      </w:pPr>
      <w:r>
        <w:rPr>
          <w:rFonts w:ascii="Times New Roman"/>
          <w:b w:val="false"/>
          <w:i w:val="false"/>
          <w:color w:val="000000"/>
          <w:sz w:val="28"/>
        </w:rPr>
        <w:t>
      Жеке басты куәландыратын құжат түрі:________________________________________</w:t>
      </w:r>
    </w:p>
    <w:p>
      <w:pPr>
        <w:spacing w:after="0"/>
        <w:ind w:left="0"/>
        <w:jc w:val="both"/>
      </w:pPr>
      <w:r>
        <w:rPr>
          <w:rFonts w:ascii="Times New Roman"/>
          <w:b w:val="false"/>
          <w:i w:val="false"/>
          <w:color w:val="000000"/>
          <w:sz w:val="28"/>
        </w:rPr>
        <w:t>
      Құжаттың нөмірі: ______________ кім берген: __________________________________</w:t>
      </w:r>
    </w:p>
    <w:p>
      <w:pPr>
        <w:spacing w:after="0"/>
        <w:ind w:left="0"/>
        <w:jc w:val="both"/>
      </w:pPr>
      <w:r>
        <w:rPr>
          <w:rFonts w:ascii="Times New Roman"/>
          <w:b w:val="false"/>
          <w:i w:val="false"/>
          <w:color w:val="000000"/>
          <w:sz w:val="28"/>
        </w:rPr>
        <w:t>
      Берілген күні: ______ жылғы "___" ___________</w:t>
      </w:r>
    </w:p>
    <w:p>
      <w:pPr>
        <w:spacing w:after="0"/>
        <w:ind w:left="0"/>
        <w:jc w:val="both"/>
      </w:pPr>
      <w:r>
        <w:rPr>
          <w:rFonts w:ascii="Times New Roman"/>
          <w:b w:val="false"/>
          <w:i w:val="false"/>
          <w:color w:val="000000"/>
          <w:sz w:val="28"/>
        </w:rPr>
        <w:t>
      Жеке сәйкестендіру нөмірі: __________________</w:t>
      </w:r>
    </w:p>
    <w:p>
      <w:pPr>
        <w:spacing w:after="0"/>
        <w:ind w:left="0"/>
        <w:jc w:val="both"/>
      </w:pPr>
      <w:r>
        <w:rPr>
          <w:rFonts w:ascii="Times New Roman"/>
          <w:b w:val="false"/>
          <w:i w:val="false"/>
          <w:color w:val="000000"/>
          <w:sz w:val="28"/>
        </w:rPr>
        <w:t>
      Тұрғылықты тұратын мекенжайы (тіркелген):</w:t>
      </w:r>
    </w:p>
    <w:p>
      <w:pPr>
        <w:spacing w:after="0"/>
        <w:ind w:left="0"/>
        <w:jc w:val="both"/>
      </w:pPr>
      <w:r>
        <w:rPr>
          <w:rFonts w:ascii="Times New Roman"/>
          <w:b w:val="false"/>
          <w:i w:val="false"/>
          <w:color w:val="000000"/>
          <w:sz w:val="28"/>
        </w:rPr>
        <w:t>
      ________________ облысы ____________ қаласы (ауданы) __________ ауылы</w:t>
      </w:r>
    </w:p>
    <w:p>
      <w:pPr>
        <w:spacing w:after="0"/>
        <w:ind w:left="0"/>
        <w:jc w:val="both"/>
      </w:pPr>
      <w:r>
        <w:rPr>
          <w:rFonts w:ascii="Times New Roman"/>
          <w:b w:val="false"/>
          <w:i w:val="false"/>
          <w:color w:val="000000"/>
          <w:sz w:val="28"/>
        </w:rPr>
        <w:t>
      ______________________ көшесі (шағынауданы) ________ үй _________пәтер</w:t>
      </w:r>
    </w:p>
    <w:p>
      <w:pPr>
        <w:spacing w:after="0"/>
        <w:ind w:left="0"/>
        <w:jc w:val="both"/>
      </w:pPr>
      <w:r>
        <w:rPr>
          <w:rFonts w:ascii="Times New Roman"/>
          <w:b w:val="false"/>
          <w:i w:val="false"/>
          <w:color w:val="000000"/>
          <w:sz w:val="28"/>
        </w:rPr>
        <w:t>
      Телефон ________________________________</w:t>
      </w:r>
    </w:p>
    <w:p>
      <w:pPr>
        <w:spacing w:after="0"/>
        <w:ind w:left="0"/>
        <w:jc w:val="both"/>
      </w:pPr>
      <w:r>
        <w:rPr>
          <w:rFonts w:ascii="Times New Roman"/>
          <w:b w:val="false"/>
          <w:i w:val="false"/>
          <w:color w:val="000000"/>
          <w:sz w:val="28"/>
        </w:rPr>
        <w:t>
      Қызметтер ұсыну үшін құжаттар қабылдауды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 (қажетінің асты сызылсын/ жазылсын) Міндетті гигиеналық құралдарға және/немесе кресло-арбалар ұсынуға өтініш беру кезінде: салмағы _____ кг, бойы ______ см, бөксе ауданы ______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рәсімдеуге қажетті, ақпараттық жүйелерде қамтылған заңмен қорғалатын құпиядан тұратын мәліметтерді пайдалануға менің деректерімді жинауға және өңдеуге келісім беремін.</w:t>
      </w:r>
    </w:p>
    <w:p>
      <w:pPr>
        <w:spacing w:after="0"/>
        <w:ind w:left="0"/>
        <w:jc w:val="both"/>
      </w:pPr>
      <w:r>
        <w:rPr>
          <w:rFonts w:ascii="Times New Roman"/>
          <w:b w:val="false"/>
          <w:i w:val="false"/>
          <w:color w:val="000000"/>
          <w:sz w:val="28"/>
        </w:rPr>
        <w:t>
      20___ жылғы "___" 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берушінің қолы (заңды өкілдің)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қабылдаған адамның лауазымы және қолы)</w:t>
      </w:r>
    </w:p>
    <w:p>
      <w:pPr>
        <w:spacing w:after="0"/>
        <w:ind w:left="0"/>
        <w:jc w:val="both"/>
      </w:pPr>
      <w:r>
        <w:rPr>
          <w:rFonts w:ascii="Times New Roman"/>
          <w:b w:val="false"/>
          <w:i w:val="false"/>
          <w:color w:val="000000"/>
          <w:sz w:val="28"/>
        </w:rPr>
        <w:t>
      20___ жылғы "___" _____________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___________________________________________ өтініші қабылданды. </w:t>
      </w:r>
    </w:p>
    <w:p>
      <w:pPr>
        <w:spacing w:after="0"/>
        <w:ind w:left="0"/>
        <w:jc w:val="both"/>
      </w:pPr>
      <w:r>
        <w:rPr>
          <w:rFonts w:ascii="Times New Roman"/>
          <w:b w:val="false"/>
          <w:i w:val="false"/>
          <w:color w:val="000000"/>
          <w:sz w:val="28"/>
        </w:rPr>
        <w:t>
      Өтініш қабылданған күн 20___ жылғы "___" 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өтінішті қабылдаған адамның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мүгедектерге жеке</w:t>
            </w:r>
            <w:r>
              <w:br/>
            </w:r>
            <w:r>
              <w:rPr>
                <w:rFonts w:ascii="Times New Roman"/>
                <w:b w:val="false"/>
                <w:i w:val="false"/>
                <w:color w:val="000000"/>
                <w:sz w:val="20"/>
              </w:rPr>
              <w:t>көмекшінің және есту кемістігі</w:t>
            </w:r>
            <w:r>
              <w:br/>
            </w:r>
            <w:r>
              <w:rPr>
                <w:rFonts w:ascii="Times New Roman"/>
                <w:b w:val="false"/>
                <w:i w:val="false"/>
                <w:color w:val="000000"/>
                <w:sz w:val="20"/>
              </w:rPr>
              <w:t>бар мүгедектерге ымдау тілі</w:t>
            </w:r>
            <w:r>
              <w:br/>
            </w:r>
            <w:r>
              <w:rPr>
                <w:rFonts w:ascii="Times New Roman"/>
                <w:b w:val="false"/>
                <w:i w:val="false"/>
                <w:color w:val="000000"/>
                <w:sz w:val="20"/>
              </w:rPr>
              <w:t>маманының қызметтерін</w:t>
            </w:r>
            <w:r>
              <w:br/>
            </w:r>
            <w:r>
              <w:rPr>
                <w:rFonts w:ascii="Times New Roman"/>
                <w:b w:val="false"/>
                <w:i w:val="false"/>
                <w:color w:val="000000"/>
                <w:sz w:val="20"/>
              </w:rPr>
              <w:t>ұсыну үшін мүгедектерге</w:t>
            </w:r>
            <w:r>
              <w:br/>
            </w:r>
            <w:r>
              <w:rPr>
                <w:rFonts w:ascii="Times New Roman"/>
                <w:b w:val="false"/>
                <w:i w:val="false"/>
                <w:color w:val="000000"/>
                <w:sz w:val="20"/>
              </w:rPr>
              <w:t>құжаттарды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"Жүріп-тұруы қиын бірінші топтағы мүгедектерге жеке көмекшінің және есту кемістігі бар мүгедектерге ымдау тілі маманының қызметтерін ұсыну үшін мүгедектерге құжаттарды ресімдеу"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            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"Жүріп-тұруы қиын бірінші</w:t>
            </w:r>
            <w:r>
              <w:br/>
            </w:r>
            <w:r>
              <w:rPr>
                <w:rFonts w:ascii="Times New Roman"/>
                <w:b w:val="false"/>
                <w:i w:val="false"/>
                <w:color w:val="000000"/>
                <w:sz w:val="20"/>
              </w:rPr>
              <w:t>топтағы мүгедектерге жеке</w:t>
            </w:r>
            <w:r>
              <w:br/>
            </w:r>
            <w:r>
              <w:rPr>
                <w:rFonts w:ascii="Times New Roman"/>
                <w:b w:val="false"/>
                <w:i w:val="false"/>
                <w:color w:val="000000"/>
                <w:sz w:val="20"/>
              </w:rPr>
              <w:t>көмекшінің және есту кемістігі</w:t>
            </w:r>
            <w:r>
              <w:br/>
            </w:r>
            <w:r>
              <w:rPr>
                <w:rFonts w:ascii="Times New Roman"/>
                <w:b w:val="false"/>
                <w:i w:val="false"/>
                <w:color w:val="000000"/>
                <w:sz w:val="20"/>
              </w:rPr>
              <w:t>бар мүгедектерге ымдау тілі</w:t>
            </w:r>
            <w:r>
              <w:br/>
            </w:r>
            <w:r>
              <w:rPr>
                <w:rFonts w:ascii="Times New Roman"/>
                <w:b w:val="false"/>
                <w:i w:val="false"/>
                <w:color w:val="000000"/>
                <w:sz w:val="20"/>
              </w:rPr>
              <w:t>маманының қызметтерін ұсыну</w:t>
            </w:r>
            <w:r>
              <w:br/>
            </w:r>
            <w:r>
              <w:rPr>
                <w:rFonts w:ascii="Times New Roman"/>
                <w:b w:val="false"/>
                <w:i w:val="false"/>
                <w:color w:val="000000"/>
                <w:sz w:val="20"/>
              </w:rPr>
              <w:t>үшін мүгедектерге құжаттарды</w:t>
            </w:r>
            <w:r>
              <w:br/>
            </w:r>
            <w:r>
              <w:rPr>
                <w:rFonts w:ascii="Times New Roman"/>
                <w:b w:val="false"/>
                <w:i w:val="false"/>
                <w:color w:val="000000"/>
                <w:sz w:val="20"/>
              </w:rPr>
              <w:t>ресімдеу"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Нысан </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корпорациясының № _____ филиалы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"Жүріп-тұруы қиын бірінші топтағы мүгедектерге жеке</w:t>
      </w:r>
    </w:p>
    <w:p>
      <w:pPr>
        <w:spacing w:after="0"/>
        <w:ind w:left="0"/>
        <w:jc w:val="both"/>
      </w:pPr>
      <w:r>
        <w:rPr>
          <w:rFonts w:ascii="Times New Roman"/>
          <w:b w:val="false"/>
          <w:i w:val="false"/>
          <w:color w:val="000000"/>
          <w:sz w:val="28"/>
        </w:rPr>
        <w:t>
      көмекшінің және есту кемістігі бар мүгедектерге ымдау тілі маманының қызметтерін ұсыну</w:t>
      </w:r>
    </w:p>
    <w:p>
      <w:pPr>
        <w:spacing w:after="0"/>
        <w:ind w:left="0"/>
        <w:jc w:val="both"/>
      </w:pPr>
      <w:r>
        <w:rPr>
          <w:rFonts w:ascii="Times New Roman"/>
          <w:b w:val="false"/>
          <w:i w:val="false"/>
          <w:color w:val="000000"/>
          <w:sz w:val="28"/>
        </w:rPr>
        <w:t>
      үшін мүгедектерге құжаттарды ресімдеу" мемлекеттік қызметін көрсетуге құжаттарды</w:t>
      </w:r>
    </w:p>
    <w:p>
      <w:pPr>
        <w:spacing w:after="0"/>
        <w:ind w:left="0"/>
        <w:jc w:val="both"/>
      </w:pPr>
      <w:r>
        <w:rPr>
          <w:rFonts w:ascii="Times New Roman"/>
          <w:b w:val="false"/>
          <w:i w:val="false"/>
          <w:color w:val="000000"/>
          <w:sz w:val="28"/>
        </w:rPr>
        <w:t>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w:t>
      </w:r>
    </w:p>
    <w:p>
      <w:pPr>
        <w:spacing w:after="0"/>
        <w:ind w:left="0"/>
        <w:jc w:val="both"/>
      </w:pPr>
      <w:r>
        <w:rPr>
          <w:rFonts w:ascii="Times New Roman"/>
          <w:b w:val="false"/>
          <w:i w:val="false"/>
          <w:color w:val="000000"/>
          <w:sz w:val="28"/>
        </w:rPr>
        <w:t>
      Орындаушы: ТАӘ (бар болса): _______________________</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Алдым: көрсетілетін қызметті алушының ТАӘ (бар болса)/қолы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17-қосымша</w:t>
            </w:r>
          </w:p>
        </w:tc>
      </w:tr>
    </w:tbl>
    <w:bookmarkStart w:name="z939" w:id="672"/>
    <w:p>
      <w:pPr>
        <w:spacing w:after="0"/>
        <w:ind w:left="0"/>
        <w:jc w:val="left"/>
      </w:pPr>
      <w:r>
        <w:rPr>
          <w:rFonts w:ascii="Times New Roman"/>
          <w:b/>
          <w:i w:val="false"/>
          <w:color w:val="000000"/>
        </w:rPr>
        <w:t xml:space="preserve"> "Мүгедектерге кресло-арбалар беру"</w:t>
      </w:r>
      <w:r>
        <w:br/>
      </w:r>
      <w:r>
        <w:rPr>
          <w:rFonts w:ascii="Times New Roman"/>
          <w:b/>
          <w:i w:val="false"/>
          <w:color w:val="000000"/>
        </w:rPr>
        <w:t>мемлекеттік көрсетілетін қызмет стандарты</w:t>
      </w:r>
    </w:p>
    <w:bookmarkEnd w:id="672"/>
    <w:p>
      <w:pPr>
        <w:spacing w:after="0"/>
        <w:ind w:left="0"/>
        <w:jc w:val="both"/>
      </w:pPr>
      <w:r>
        <w:rPr>
          <w:rFonts w:ascii="Times New Roman"/>
          <w:b w:val="false"/>
          <w:i w:val="false"/>
          <w:color w:val="ff0000"/>
          <w:sz w:val="28"/>
        </w:rPr>
        <w:t xml:space="preserve">
      Ескерту. Стандарт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562" w:id="673"/>
    <w:p>
      <w:pPr>
        <w:spacing w:after="0"/>
        <w:ind w:left="0"/>
        <w:jc w:val="left"/>
      </w:pPr>
      <w:r>
        <w:rPr>
          <w:rFonts w:ascii="Times New Roman"/>
          <w:b/>
          <w:i w:val="false"/>
          <w:color w:val="000000"/>
        </w:rPr>
        <w:t xml:space="preserve"> 1-тарау. Жалпы ережелер</w:t>
      </w:r>
    </w:p>
    <w:bookmarkEnd w:id="673"/>
    <w:bookmarkStart w:name="z2563" w:id="674"/>
    <w:p>
      <w:pPr>
        <w:spacing w:after="0"/>
        <w:ind w:left="0"/>
        <w:jc w:val="both"/>
      </w:pPr>
      <w:r>
        <w:rPr>
          <w:rFonts w:ascii="Times New Roman"/>
          <w:b w:val="false"/>
          <w:i w:val="false"/>
          <w:color w:val="000000"/>
          <w:sz w:val="28"/>
        </w:rPr>
        <w:t>
      1. "Мүгедектерге кресло-арбалар беру" мемлекеттік көрсетілетін қызметі (бұдан әрі – мемлекеттік көрсетілетін қызмет).</w:t>
      </w:r>
    </w:p>
    <w:bookmarkEnd w:id="674"/>
    <w:bookmarkStart w:name="z2564" w:id="675"/>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675"/>
    <w:bookmarkStart w:name="z2565" w:id="676"/>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676"/>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566" w:id="677"/>
    <w:p>
      <w:pPr>
        <w:spacing w:after="0"/>
        <w:ind w:left="0"/>
        <w:jc w:val="left"/>
      </w:pPr>
      <w:r>
        <w:rPr>
          <w:rFonts w:ascii="Times New Roman"/>
          <w:b/>
          <w:i w:val="false"/>
          <w:color w:val="000000"/>
        </w:rPr>
        <w:t xml:space="preserve"> 2-тарау. Мемлекеттік қызметті көрсету тәртібі</w:t>
      </w:r>
    </w:p>
    <w:bookmarkEnd w:id="677"/>
    <w:bookmarkStart w:name="z2567" w:id="678"/>
    <w:p>
      <w:pPr>
        <w:spacing w:after="0"/>
        <w:ind w:left="0"/>
        <w:jc w:val="both"/>
      </w:pPr>
      <w:r>
        <w:rPr>
          <w:rFonts w:ascii="Times New Roman"/>
          <w:b w:val="false"/>
          <w:i w:val="false"/>
          <w:color w:val="000000"/>
          <w:sz w:val="28"/>
        </w:rPr>
        <w:t>
      4. Мемлекеттік қызметті көрсету мерзімі:</w:t>
      </w:r>
    </w:p>
    <w:bookmarkEnd w:id="678"/>
    <w:bookmarkStart w:name="z2568" w:id="679"/>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құжаттар топтамасын тіркеген сәттен бастап – 10 (он) жұмыс күні;</w:t>
      </w:r>
    </w:p>
    <w:bookmarkEnd w:id="679"/>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тәуліктен кешіктірмей ұсынады;</w:t>
      </w:r>
    </w:p>
    <w:bookmarkStart w:name="z2569" w:id="680"/>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bookmarkEnd w:id="680"/>
    <w:bookmarkStart w:name="z2570" w:id="681"/>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bookmarkEnd w:id="681"/>
    <w:bookmarkStart w:name="z2571" w:id="682"/>
    <w:p>
      <w:pPr>
        <w:spacing w:after="0"/>
        <w:ind w:left="0"/>
        <w:jc w:val="both"/>
      </w:pPr>
      <w:r>
        <w:rPr>
          <w:rFonts w:ascii="Times New Roman"/>
          <w:b w:val="false"/>
          <w:i w:val="false"/>
          <w:color w:val="000000"/>
          <w:sz w:val="28"/>
        </w:rPr>
        <w:t>
      5. Мемлекеттік қызметті көрсету нысаны: қағаз түрінде.</w:t>
      </w:r>
    </w:p>
    <w:bookmarkEnd w:id="682"/>
    <w:bookmarkStart w:name="z2572" w:id="683"/>
    <w:p>
      <w:pPr>
        <w:spacing w:after="0"/>
        <w:ind w:left="0"/>
        <w:jc w:val="both"/>
      </w:pPr>
      <w:r>
        <w:rPr>
          <w:rFonts w:ascii="Times New Roman"/>
          <w:b w:val="false"/>
          <w:i w:val="false"/>
          <w:color w:val="000000"/>
          <w:sz w:val="28"/>
        </w:rPr>
        <w:t>
      6. Мемлекеттік қызметті көрсету нәтижесі: мүгедектерге кресло-арбалар ұсыну мерзімдері көрсетілген құжаттарды ресімдеу туралы хабарлама.</w:t>
      </w:r>
    </w:p>
    <w:bookmarkEnd w:id="683"/>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573" w:id="684"/>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684"/>
    <w:bookmarkStart w:name="z2574" w:id="685"/>
    <w:p>
      <w:pPr>
        <w:spacing w:after="0"/>
        <w:ind w:left="0"/>
        <w:jc w:val="both"/>
      </w:pPr>
      <w:r>
        <w:rPr>
          <w:rFonts w:ascii="Times New Roman"/>
          <w:b w:val="false"/>
          <w:i w:val="false"/>
          <w:color w:val="000000"/>
          <w:sz w:val="28"/>
        </w:rPr>
        <w:t>
      8. Жұмыс кестесі:</w:t>
      </w:r>
    </w:p>
    <w:bookmarkEnd w:id="685"/>
    <w:bookmarkStart w:name="z2575" w:id="686"/>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күндерiнен басқа, белгiленген жұмыс кестесiне сәйкес дүйсенбiден бастап сенбiнi қоса алғанда, түскі асқа үзiлiссiз сағат 9.00-ден 20.00-ге дейiн.</w:t>
      </w:r>
    </w:p>
    <w:bookmarkEnd w:id="686"/>
    <w:p>
      <w:pPr>
        <w:spacing w:after="0"/>
        <w:ind w:left="0"/>
        <w:jc w:val="both"/>
      </w:pPr>
      <w:r>
        <w:rPr>
          <w:rFonts w:ascii="Times New Roman"/>
          <w:b w:val="false"/>
          <w:i w:val="false"/>
          <w:color w:val="000000"/>
          <w:sz w:val="28"/>
        </w:rPr>
        <w:t>
      Қабылдау электрондық кезек тәртiбiнде, жеделдетіп қызмет көрсетусiз жүзеге асырылады, электрондық кезекті портал арқылы броньдауға болады;</w:t>
      </w:r>
    </w:p>
    <w:bookmarkStart w:name="z2576" w:id="687"/>
    <w:p>
      <w:pPr>
        <w:spacing w:after="0"/>
        <w:ind w:left="0"/>
        <w:jc w:val="both"/>
      </w:pPr>
      <w:r>
        <w:rPr>
          <w:rFonts w:ascii="Times New Roman"/>
          <w:b w:val="false"/>
          <w:i w:val="false"/>
          <w:color w:val="000000"/>
          <w:sz w:val="28"/>
        </w:rPr>
        <w:t xml:space="preserve">
      2)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сағат 13.00-ден 14.00, 14.30, 15.00-ге дейін түскі үзіліспен сағат 9.00-ден 18.00, 18.30, 19.00-ге дейін.</w:t>
      </w:r>
    </w:p>
    <w:bookmarkEnd w:id="687"/>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2577" w:id="688"/>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688"/>
    <w:bookmarkStart w:name="z3087" w:id="689"/>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689"/>
    <w:bookmarkStart w:name="z3088" w:id="690"/>
    <w:p>
      <w:pPr>
        <w:spacing w:after="0"/>
        <w:ind w:left="0"/>
        <w:jc w:val="both"/>
      </w:pPr>
      <w:r>
        <w:rPr>
          <w:rFonts w:ascii="Times New Roman"/>
          <w:b w:val="false"/>
          <w:i w:val="false"/>
          <w:color w:val="000000"/>
          <w:sz w:val="28"/>
        </w:rPr>
        <w:t>
      2) жеке басын куәландыратын құжатты (сәйкестендіру үшін);</w:t>
      </w:r>
    </w:p>
    <w:bookmarkEnd w:id="690"/>
    <w:bookmarkStart w:name="z3089" w:id="691"/>
    <w:p>
      <w:pPr>
        <w:spacing w:after="0"/>
        <w:ind w:left="0"/>
        <w:jc w:val="both"/>
      </w:pPr>
      <w:r>
        <w:rPr>
          <w:rFonts w:ascii="Times New Roman"/>
          <w:b w:val="false"/>
          <w:i w:val="false"/>
          <w:color w:val="000000"/>
          <w:sz w:val="28"/>
        </w:rPr>
        <w:t>
      3) мүгедектен сенімхат алған адамдар жүгінген жағдайда мүгедектен нотариалды куәландыруды талап етпейтін сенімхатты ұсынады.</w:t>
      </w:r>
    </w:p>
    <w:bookmarkEnd w:id="691"/>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мүгедектікке алып келген өндірістегі жазатайым оқиға туралы,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жеткізгішпен тиісті құжаттар қоса беріледі.</w:t>
      </w:r>
    </w:p>
    <w:p>
      <w:pPr>
        <w:spacing w:after="0"/>
        <w:ind w:left="0"/>
        <w:jc w:val="both"/>
      </w:pPr>
      <w:r>
        <w:rPr>
          <w:rFonts w:ascii="Times New Roman"/>
          <w:b w:val="false"/>
          <w:i w:val="false"/>
          <w:color w:val="000000"/>
          <w:sz w:val="28"/>
        </w:rPr>
        <w:t>
      Ұлы Отан соғысының қатысушылары, мүгедектері және жеңілдіктер мен кепілдіктер бойынша Ұлы Отан соғысының мүгедектеріне теңестірілген адамдар өтінішке Ұлы Отан соғысы қатысушысының, мүгедегінің немесе жеңілдіктер мен кепілдіктер бойынша Ұлы Отан соғысының мүгедегіне теңестірілген адамның куәлігін қоса береді.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582" w:id="692"/>
    <w:p>
      <w:pPr>
        <w:spacing w:after="0"/>
        <w:ind w:left="0"/>
        <w:jc w:val="both"/>
      </w:pPr>
      <w:r>
        <w:rPr>
          <w:rFonts w:ascii="Times New Roman"/>
          <w:b w:val="false"/>
          <w:i w:val="false"/>
          <w:color w:val="000000"/>
          <w:sz w:val="28"/>
        </w:rPr>
        <w:t>
      10. Көрсетілетін қызметті беруші мынадай негіздер бойынша мемлекеттік қызмет көрсетуден бас тартады:</w:t>
      </w:r>
    </w:p>
    <w:bookmarkEnd w:id="692"/>
    <w:bookmarkStart w:name="z2583" w:id="693"/>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693"/>
    <w:bookmarkStart w:name="z2584" w:id="694"/>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(Нормативтік құқықтық актілерді мемлекеттік тіркеу тізілімінде № 10370 болып тіркелген) бекітілген Мүгедектердi арнаулы жүріп-тұру құралдарымен қамтамасыз 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End w:id="694"/>
    <w:p>
      <w:pPr>
        <w:spacing w:after="0"/>
        <w:ind w:left="0"/>
        <w:jc w:val="both"/>
      </w:pPr>
      <w:r>
        <w:rPr>
          <w:rFonts w:ascii="Times New Roman"/>
          <w:b w:val="false"/>
          <w:i w:val="false"/>
          <w:color w:val="000000"/>
          <w:sz w:val="28"/>
        </w:rPr>
        <w:t>
      Мемлекеттік корпорация, көрсетілетін қызметті беруші мемлекеттік қызмет көрсетуден бас тартқан кезде көрсетілетін қызметті алушыға себептері көрсетілген жауап жібереді.</w:t>
      </w:r>
    </w:p>
    <w:bookmarkStart w:name="z2585" w:id="695"/>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 тәртiбi</w:t>
      </w:r>
    </w:p>
    <w:bookmarkEnd w:id="695"/>
    <w:bookmarkStart w:name="z2586" w:id="696"/>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w:t>
      </w:r>
    </w:p>
    <w:bookmarkEnd w:id="696"/>
    <w:bookmarkStart w:name="z2587" w:id="697"/>
    <w:p>
      <w:pPr>
        <w:spacing w:after="0"/>
        <w:ind w:left="0"/>
        <w:jc w:val="both"/>
      </w:pPr>
      <w:r>
        <w:rPr>
          <w:rFonts w:ascii="Times New Roman"/>
          <w:b w:val="false"/>
          <w:i w:val="false"/>
          <w:color w:val="000000"/>
          <w:sz w:val="28"/>
        </w:rPr>
        <w:t>
      1) көрсетілетін қызметті берушінің және (немесе) оның лауазымды адамдарының әрекеттеріне (әрекетсіздігіне) шағым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bookmarkEnd w:id="697"/>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 </w:t>
      </w:r>
    </w:p>
    <w:bookmarkStart w:name="z2588" w:id="698"/>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13-тармағында көрсетілген мекенжайлар және телефондар бойынша Мемлекеттік корпорацияның басшысына жіберіледі.</w:t>
      </w:r>
    </w:p>
    <w:bookmarkEnd w:id="698"/>
    <w:p>
      <w:pPr>
        <w:spacing w:after="0"/>
        <w:ind w:left="0"/>
        <w:jc w:val="both"/>
      </w:pPr>
      <w:r>
        <w:rPr>
          <w:rFonts w:ascii="Times New Roman"/>
          <w:b w:val="false"/>
          <w:i w:val="false"/>
          <w:color w:val="000000"/>
          <w:sz w:val="28"/>
        </w:rPr>
        <w:t>
      Қолма-қол, сол сияқты почта арқылы Мемлекеттік корпорацияның кеңсесіне келіп түскен шағымды қабылдауды растау оның тіркелуі (мөртабан, кіріс нөмірі және тіркеу күні шағымның екінші данасына немесе шағымға ілеспе хатта қойылады) болып табылады.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2589" w:id="699"/>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699"/>
    <w:bookmarkStart w:name="z2590" w:id="700"/>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мүгедектерге кресло-арбалар беру үшін оларға құжаттарды ресімдеу көрсетілетін қызметті берушінің әлеуметтік қызметкерінің жәрдемдесуімен жүзеге асырылады.</w:t>
      </w:r>
    </w:p>
    <w:bookmarkEnd w:id="700"/>
    <w:bookmarkStart w:name="z2591" w:id="701"/>
    <w:p>
      <w:pPr>
        <w:spacing w:after="0"/>
        <w:ind w:left="0"/>
        <w:jc w:val="both"/>
      </w:pPr>
      <w:r>
        <w:rPr>
          <w:rFonts w:ascii="Times New Roman"/>
          <w:b w:val="false"/>
          <w:i w:val="false"/>
          <w:color w:val="000000"/>
          <w:sz w:val="28"/>
        </w:rPr>
        <w:t>
      13. Мемлекеттiк қызмет көрсету орындарының мекенжайлары:</w:t>
      </w:r>
    </w:p>
    <w:bookmarkEnd w:id="701"/>
    <w:bookmarkStart w:name="z2592" w:id="702"/>
    <w:p>
      <w:pPr>
        <w:spacing w:after="0"/>
        <w:ind w:left="0"/>
        <w:jc w:val="both"/>
      </w:pPr>
      <w:r>
        <w:rPr>
          <w:rFonts w:ascii="Times New Roman"/>
          <w:b w:val="false"/>
          <w:i w:val="false"/>
          <w:color w:val="000000"/>
          <w:sz w:val="28"/>
        </w:rPr>
        <w:t>
      1) Министрліктің www.enbek.gov.kz, "Көрсетілетін мемлекеттік қызметтер" бөлімінде;</w:t>
      </w:r>
    </w:p>
    <w:bookmarkEnd w:id="702"/>
    <w:bookmarkStart w:name="z2593" w:id="703"/>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End w:id="703"/>
    <w:bookmarkStart w:name="z2594" w:id="704"/>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статусы туралы ақпаратты қашықтықтан қол жеткізу режимінде көрсетілетін қызметті берушінің анықтамалық қызметтері, "1414", 8 800 080 7777 Бірыңғай байланыс орталығы арқылы алуға мүмкіндігі бар.</w:t>
      </w:r>
    </w:p>
    <w:bookmarkEnd w:id="70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кресло-арбалар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Нұр-Сұлтан, Алматы және Шымкент қалаларының, </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органының басшысына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____________________________ </w:t>
      </w:r>
    </w:p>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Тегi 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w:t>
      </w:r>
    </w:p>
    <w:p>
      <w:pPr>
        <w:spacing w:after="0"/>
        <w:ind w:left="0"/>
        <w:jc w:val="both"/>
      </w:pPr>
      <w:r>
        <w:rPr>
          <w:rFonts w:ascii="Times New Roman"/>
          <w:b w:val="false"/>
          <w:i w:val="false"/>
          <w:color w:val="000000"/>
          <w:sz w:val="28"/>
        </w:rPr>
        <w:t>
      Туған күнi: ______ жылғы "___" _____________</w:t>
      </w:r>
    </w:p>
    <w:p>
      <w:pPr>
        <w:spacing w:after="0"/>
        <w:ind w:left="0"/>
        <w:jc w:val="both"/>
      </w:pPr>
      <w:r>
        <w:rPr>
          <w:rFonts w:ascii="Times New Roman"/>
          <w:b w:val="false"/>
          <w:i w:val="false"/>
          <w:color w:val="000000"/>
          <w:sz w:val="28"/>
        </w:rPr>
        <w:t>
      Мүгедектiгi ______________________</w:t>
      </w:r>
    </w:p>
    <w:p>
      <w:pPr>
        <w:spacing w:after="0"/>
        <w:ind w:left="0"/>
        <w:jc w:val="both"/>
      </w:pPr>
      <w:r>
        <w:rPr>
          <w:rFonts w:ascii="Times New Roman"/>
          <w:b w:val="false"/>
          <w:i w:val="false"/>
          <w:color w:val="000000"/>
          <w:sz w:val="28"/>
        </w:rPr>
        <w:t>
      Жеке басты куәландыратын құжат түрі: ________________________________________</w:t>
      </w:r>
    </w:p>
    <w:p>
      <w:pPr>
        <w:spacing w:after="0"/>
        <w:ind w:left="0"/>
        <w:jc w:val="both"/>
      </w:pPr>
      <w:r>
        <w:rPr>
          <w:rFonts w:ascii="Times New Roman"/>
          <w:b w:val="false"/>
          <w:i w:val="false"/>
          <w:color w:val="000000"/>
          <w:sz w:val="28"/>
        </w:rPr>
        <w:t>
      Қужаттың нөмірі: ______________ кім берген: ____________________</w:t>
      </w:r>
    </w:p>
    <w:p>
      <w:pPr>
        <w:spacing w:after="0"/>
        <w:ind w:left="0"/>
        <w:jc w:val="both"/>
      </w:pPr>
      <w:r>
        <w:rPr>
          <w:rFonts w:ascii="Times New Roman"/>
          <w:b w:val="false"/>
          <w:i w:val="false"/>
          <w:color w:val="000000"/>
          <w:sz w:val="28"/>
        </w:rPr>
        <w:t xml:space="preserve">
      Берілген күні: ______ жылғы "___" ____________ </w:t>
      </w:r>
    </w:p>
    <w:p>
      <w:pPr>
        <w:spacing w:after="0"/>
        <w:ind w:left="0"/>
        <w:jc w:val="both"/>
      </w:pPr>
      <w:r>
        <w:rPr>
          <w:rFonts w:ascii="Times New Roman"/>
          <w:b w:val="false"/>
          <w:i w:val="false"/>
          <w:color w:val="000000"/>
          <w:sz w:val="28"/>
        </w:rPr>
        <w:t>
      Жеке сәйкестендіру нөмірі: ___________________</w:t>
      </w:r>
    </w:p>
    <w:p>
      <w:pPr>
        <w:spacing w:after="0"/>
        <w:ind w:left="0"/>
        <w:jc w:val="both"/>
      </w:pPr>
      <w:r>
        <w:rPr>
          <w:rFonts w:ascii="Times New Roman"/>
          <w:b w:val="false"/>
          <w:i w:val="false"/>
          <w:color w:val="000000"/>
          <w:sz w:val="28"/>
        </w:rPr>
        <w:t>
      Тұрғылықты тұратын мекенжайы (тіркелген):</w:t>
      </w:r>
    </w:p>
    <w:p>
      <w:pPr>
        <w:spacing w:after="0"/>
        <w:ind w:left="0"/>
        <w:jc w:val="both"/>
      </w:pPr>
      <w:r>
        <w:rPr>
          <w:rFonts w:ascii="Times New Roman"/>
          <w:b w:val="false"/>
          <w:i w:val="false"/>
          <w:color w:val="000000"/>
          <w:sz w:val="28"/>
        </w:rPr>
        <w:t>
      _________________ облысы ____________ қаласы (ауданы) ___________ ауылы</w:t>
      </w:r>
    </w:p>
    <w:p>
      <w:pPr>
        <w:spacing w:after="0"/>
        <w:ind w:left="0"/>
        <w:jc w:val="both"/>
      </w:pPr>
      <w:r>
        <w:rPr>
          <w:rFonts w:ascii="Times New Roman"/>
          <w:b w:val="false"/>
          <w:i w:val="false"/>
          <w:color w:val="000000"/>
          <w:sz w:val="28"/>
        </w:rPr>
        <w:t>
      ______________________ көшесі (шағынауданы) ________ үй __________ пәтер</w:t>
      </w:r>
    </w:p>
    <w:p>
      <w:pPr>
        <w:spacing w:after="0"/>
        <w:ind w:left="0"/>
        <w:jc w:val="both"/>
      </w:pPr>
      <w:r>
        <w:rPr>
          <w:rFonts w:ascii="Times New Roman"/>
          <w:b w:val="false"/>
          <w:i w:val="false"/>
          <w:color w:val="000000"/>
          <w:sz w:val="28"/>
        </w:rPr>
        <w:t>
      Телефон ____________________</w:t>
      </w:r>
    </w:p>
    <w:p>
      <w:pPr>
        <w:spacing w:after="0"/>
        <w:ind w:left="0"/>
        <w:jc w:val="both"/>
      </w:pPr>
      <w:r>
        <w:rPr>
          <w:rFonts w:ascii="Times New Roman"/>
          <w:b w:val="false"/>
          <w:i w:val="false"/>
          <w:color w:val="000000"/>
          <w:sz w:val="28"/>
        </w:rPr>
        <w:t>
      Қызметтер ұсыну үшін құжаттар қабылдауды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 (қажетінің асты сызылсын/ жазылсын) Міндетті гигиеналық құралдарға және/немесе кресло-арбалар ұсынуға өтініш беру кезінде: салмағы ______ кг, бойы ______ см, бөксе ауданы 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рәсімдеуге қажетті, ақпараттық жүйелерде қамтылған заңмен қорғалатын құпиядан тұратын мәліметтерді пайдалануға менің деректерімді жинауға және өңдеуге келісім беремін.</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берушінің қолы (заңды өкілдің)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қабылдаған адамның лауазымы және қолы)</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___________________________________________ өтініші қабылданды. </w:t>
      </w:r>
    </w:p>
    <w:p>
      <w:pPr>
        <w:spacing w:after="0"/>
        <w:ind w:left="0"/>
        <w:jc w:val="both"/>
      </w:pPr>
      <w:r>
        <w:rPr>
          <w:rFonts w:ascii="Times New Roman"/>
          <w:b w:val="false"/>
          <w:i w:val="false"/>
          <w:color w:val="000000"/>
          <w:sz w:val="28"/>
        </w:rPr>
        <w:t>
      Өтініш қабылданған күн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өтінішті қабылдаған адамның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кресло-арбалар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"Мүгедектерге кресло-арбалар беру"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            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"Мүгедектерге кресло-арбалар</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корпорациясының № _____ филиалы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"Мүгедектерге кресло-арбалар беру"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w:t>
      </w:r>
    </w:p>
    <w:p>
      <w:pPr>
        <w:spacing w:after="0"/>
        <w:ind w:left="0"/>
        <w:jc w:val="both"/>
      </w:pPr>
      <w:r>
        <w:rPr>
          <w:rFonts w:ascii="Times New Roman"/>
          <w:b w:val="false"/>
          <w:i w:val="false"/>
          <w:color w:val="000000"/>
          <w:sz w:val="28"/>
        </w:rPr>
        <w:t>
      Орындаушы: ТАӘ (бар болса): _______________________</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Алдым: көрсетілетін қызметті алушының ТАӘ (бар болса)/қолы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965" w:id="70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18-қосымша</w:t>
            </w:r>
          </w:p>
          <w:bookmarkEnd w:id="705"/>
        </w:tc>
      </w:tr>
    </w:tbl>
    <w:bookmarkStart w:name="z966" w:id="706"/>
    <w:p>
      <w:pPr>
        <w:spacing w:after="0"/>
        <w:ind w:left="0"/>
        <w:jc w:val="left"/>
      </w:pPr>
      <w:r>
        <w:rPr>
          <w:rFonts w:ascii="Times New Roman"/>
          <w:b/>
          <w:i w:val="false"/>
          <w:color w:val="000000"/>
        </w:rPr>
        <w:t xml:space="preserve"> "Мүгедектерді санаторий-курорттық емдеумен қамтамасыз ету" мемлекеттік көрсетілетін қызмет стандарты</w:t>
      </w:r>
    </w:p>
    <w:bookmarkEnd w:id="706"/>
    <w:p>
      <w:pPr>
        <w:spacing w:after="0"/>
        <w:ind w:left="0"/>
        <w:jc w:val="both"/>
      </w:pPr>
      <w:r>
        <w:rPr>
          <w:rFonts w:ascii="Times New Roman"/>
          <w:b w:val="false"/>
          <w:i w:val="false"/>
          <w:color w:val="ff0000"/>
          <w:sz w:val="28"/>
        </w:rPr>
        <w:t xml:space="preserve">
      Ескерту. Стандарт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598" w:id="707"/>
    <w:p>
      <w:pPr>
        <w:spacing w:after="0"/>
        <w:ind w:left="0"/>
        <w:jc w:val="left"/>
      </w:pPr>
      <w:r>
        <w:rPr>
          <w:rFonts w:ascii="Times New Roman"/>
          <w:b/>
          <w:i w:val="false"/>
          <w:color w:val="000000"/>
        </w:rPr>
        <w:t xml:space="preserve"> 1-тарау. Жалпы ережелер</w:t>
      </w:r>
    </w:p>
    <w:bookmarkEnd w:id="707"/>
    <w:bookmarkStart w:name="z2599" w:id="708"/>
    <w:p>
      <w:pPr>
        <w:spacing w:after="0"/>
        <w:ind w:left="0"/>
        <w:jc w:val="both"/>
      </w:pPr>
      <w:r>
        <w:rPr>
          <w:rFonts w:ascii="Times New Roman"/>
          <w:b w:val="false"/>
          <w:i w:val="false"/>
          <w:color w:val="000000"/>
          <w:sz w:val="28"/>
        </w:rPr>
        <w:t>
      1. "Мүгедектерді санаторий-курорттық емдеумен қамтамасыз ету" мемлекеттік көрсетілетін қызметі (бұдан әрі – мемлекеттік көрсетілетін қызмет).</w:t>
      </w:r>
    </w:p>
    <w:bookmarkEnd w:id="708"/>
    <w:bookmarkStart w:name="z2600" w:id="70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709"/>
    <w:bookmarkStart w:name="z2601" w:id="710"/>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710"/>
    <w:p>
      <w:pPr>
        <w:spacing w:after="0"/>
        <w:ind w:left="0"/>
        <w:jc w:val="both"/>
      </w:pPr>
      <w:r>
        <w:rPr>
          <w:rFonts w:ascii="Times New Roman"/>
          <w:b w:val="false"/>
          <w:i w:val="false"/>
          <w:color w:val="000000"/>
          <w:sz w:val="28"/>
        </w:rPr>
        <w:t xml:space="preserve">
      Өтінішті қабылдау және мемлекеттік қызмет көрсету нәтижесін беру: </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602" w:id="711"/>
    <w:p>
      <w:pPr>
        <w:spacing w:after="0"/>
        <w:ind w:left="0"/>
        <w:jc w:val="left"/>
      </w:pPr>
      <w:r>
        <w:rPr>
          <w:rFonts w:ascii="Times New Roman"/>
          <w:b/>
          <w:i w:val="false"/>
          <w:color w:val="000000"/>
        </w:rPr>
        <w:t xml:space="preserve"> 2-тарау. Мемлекеттік қызметті көрсету тәртібі</w:t>
      </w:r>
    </w:p>
    <w:bookmarkEnd w:id="711"/>
    <w:bookmarkStart w:name="z2603" w:id="712"/>
    <w:p>
      <w:pPr>
        <w:spacing w:after="0"/>
        <w:ind w:left="0"/>
        <w:jc w:val="both"/>
      </w:pPr>
      <w:r>
        <w:rPr>
          <w:rFonts w:ascii="Times New Roman"/>
          <w:b w:val="false"/>
          <w:i w:val="false"/>
          <w:color w:val="000000"/>
          <w:sz w:val="28"/>
        </w:rPr>
        <w:t>
      4. Мемлекеттік қызметті көрсету мерзімі:</w:t>
      </w:r>
    </w:p>
    <w:bookmarkEnd w:id="712"/>
    <w:bookmarkStart w:name="z2604" w:id="713"/>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құжаттар топтамасын тіркеген сәттен бастап – 10 (он) жұмыс күні;</w:t>
      </w:r>
    </w:p>
    <w:bookmarkEnd w:id="713"/>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мемлекеттік қызметті көрсету нәтижесін көрсетілетін қызметті беруші Мемлекеттік корпорацияға мемлекеттік қызметті көрсету мерзімі аяқталғанға дейін бір тәуліктен кешіктірмей ұсынады;</w:t>
      </w:r>
    </w:p>
    <w:bookmarkStart w:name="z2605" w:id="714"/>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Мемлекеттік корпорацияда – 15 минут, көрсетілетін қызметті берушіде – 30 минут;</w:t>
      </w:r>
    </w:p>
    <w:bookmarkEnd w:id="714"/>
    <w:bookmarkStart w:name="z2606" w:id="715"/>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bookmarkEnd w:id="715"/>
    <w:bookmarkStart w:name="z2607" w:id="716"/>
    <w:p>
      <w:pPr>
        <w:spacing w:after="0"/>
        <w:ind w:left="0"/>
        <w:jc w:val="both"/>
      </w:pPr>
      <w:r>
        <w:rPr>
          <w:rFonts w:ascii="Times New Roman"/>
          <w:b w:val="false"/>
          <w:i w:val="false"/>
          <w:color w:val="000000"/>
          <w:sz w:val="28"/>
        </w:rPr>
        <w:t>
      5. Мемлекеттік қызметті көрсету нысаны – қағаз түрінде.</w:t>
      </w:r>
    </w:p>
    <w:bookmarkEnd w:id="716"/>
    <w:bookmarkStart w:name="z2608" w:id="717"/>
    <w:p>
      <w:pPr>
        <w:spacing w:after="0"/>
        <w:ind w:left="0"/>
        <w:jc w:val="both"/>
      </w:pPr>
      <w:r>
        <w:rPr>
          <w:rFonts w:ascii="Times New Roman"/>
          <w:b w:val="false"/>
          <w:i w:val="false"/>
          <w:color w:val="000000"/>
          <w:sz w:val="28"/>
        </w:rPr>
        <w:t>
      6. Мемлекеттік қызметті көрсету нәтижесі: санаторий-курорттық емделу ұсынуға еркін нысандағы құжаттарды ресімдеу туралы хабарлама.</w:t>
      </w:r>
    </w:p>
    <w:bookmarkEnd w:id="717"/>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609" w:id="71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718"/>
    <w:bookmarkStart w:name="z2610" w:id="719"/>
    <w:p>
      <w:pPr>
        <w:spacing w:after="0"/>
        <w:ind w:left="0"/>
        <w:jc w:val="both"/>
      </w:pPr>
      <w:r>
        <w:rPr>
          <w:rFonts w:ascii="Times New Roman"/>
          <w:b w:val="false"/>
          <w:i w:val="false"/>
          <w:color w:val="000000"/>
          <w:sz w:val="28"/>
        </w:rPr>
        <w:t>
      8. Жұмыс кестесі:</w:t>
      </w:r>
    </w:p>
    <w:bookmarkEnd w:id="719"/>
    <w:bookmarkStart w:name="z2611" w:id="720"/>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күндерiнен басқа, белгiленген жұмыс кестесiне сәйкес дүйсенбiден бастап сенбiнi қоса алғанда, түскі асқа үзiлiссiз сағат 9.00-ден 20.00-ге дейiн.</w:t>
      </w:r>
    </w:p>
    <w:bookmarkEnd w:id="720"/>
    <w:p>
      <w:pPr>
        <w:spacing w:after="0"/>
        <w:ind w:left="0"/>
        <w:jc w:val="both"/>
      </w:pPr>
      <w:r>
        <w:rPr>
          <w:rFonts w:ascii="Times New Roman"/>
          <w:b w:val="false"/>
          <w:i w:val="false"/>
          <w:color w:val="000000"/>
          <w:sz w:val="28"/>
        </w:rPr>
        <w:t>
      Қабылдау электрондық кезек тәртiбiнде, жеделдетіп қызмет көрсетусiз жүзеге асырылады, электрондық кезекті портал арқылы броньдауға болады;</w:t>
      </w:r>
    </w:p>
    <w:bookmarkStart w:name="z2612" w:id="721"/>
    <w:p>
      <w:pPr>
        <w:spacing w:after="0"/>
        <w:ind w:left="0"/>
        <w:jc w:val="both"/>
      </w:pPr>
      <w:r>
        <w:rPr>
          <w:rFonts w:ascii="Times New Roman"/>
          <w:b w:val="false"/>
          <w:i w:val="false"/>
          <w:color w:val="000000"/>
          <w:sz w:val="28"/>
        </w:rPr>
        <w:t xml:space="preserve">
      2)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сағат 13.00-ден 14.00, 14.30, 15.00-ге дейін түскі үзіліспен сағат 9.00-ден 18.00, 18.30, 19.00-ге дейін.</w:t>
      </w:r>
    </w:p>
    <w:bookmarkEnd w:id="721"/>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2613" w:id="722"/>
    <w:p>
      <w:pPr>
        <w:spacing w:after="0"/>
        <w:ind w:left="0"/>
        <w:jc w:val="both"/>
      </w:pPr>
      <w:r>
        <w:rPr>
          <w:rFonts w:ascii="Times New Roman"/>
          <w:b w:val="false"/>
          <w:i w:val="false"/>
          <w:color w:val="000000"/>
          <w:sz w:val="28"/>
        </w:rPr>
        <w:t>
      9. Көрсетілетін қызметті алушы Мемлекеттік корпорацияға, көрсетілетін қызметті берушіге мемлекеттік қызметті көрсету үшін жүгінген кезде:</w:t>
      </w:r>
    </w:p>
    <w:bookmarkEnd w:id="722"/>
    <w:bookmarkStart w:name="z3090" w:id="723"/>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723"/>
    <w:bookmarkStart w:name="z3091" w:id="724"/>
    <w:p>
      <w:pPr>
        <w:spacing w:after="0"/>
        <w:ind w:left="0"/>
        <w:jc w:val="both"/>
      </w:pPr>
      <w:r>
        <w:rPr>
          <w:rFonts w:ascii="Times New Roman"/>
          <w:b w:val="false"/>
          <w:i w:val="false"/>
          <w:color w:val="000000"/>
          <w:sz w:val="28"/>
        </w:rPr>
        <w:t>
      2) жеке басын куәландыратын құжатты (сәйкестендіру үшін);</w:t>
      </w:r>
    </w:p>
    <w:bookmarkEnd w:id="724"/>
    <w:bookmarkStart w:name="z3092" w:id="725"/>
    <w:p>
      <w:pPr>
        <w:spacing w:after="0"/>
        <w:ind w:left="0"/>
        <w:jc w:val="both"/>
      </w:pPr>
      <w:r>
        <w:rPr>
          <w:rFonts w:ascii="Times New Roman"/>
          <w:b w:val="false"/>
          <w:i w:val="false"/>
          <w:color w:val="000000"/>
          <w:sz w:val="28"/>
        </w:rPr>
        <w:t>
      3) мүгедектен сенімхат алған адамдар жүгінген жағдайда мүгедектен нотариалды куәландыруды талап етпейтін сенімхатты ұсынады.</w:t>
      </w:r>
    </w:p>
    <w:bookmarkEnd w:id="725"/>
    <w:p>
      <w:pPr>
        <w:spacing w:after="0"/>
        <w:ind w:left="0"/>
        <w:jc w:val="both"/>
      </w:pPr>
      <w:r>
        <w:rPr>
          <w:rFonts w:ascii="Times New Roman"/>
          <w:b w:val="false"/>
          <w:i w:val="false"/>
          <w:color w:val="000000"/>
          <w:sz w:val="28"/>
        </w:rPr>
        <w:t>
      Тиісті мемлекеттік ақпараттық жүйелерде қамтылған жеке басты куәландыратын құжаттар туралы, тұрақты тұрғылықты жері бойынша тіркелгенін растайтын, мүгедектігі туралы, оңалтудың жеке бағдарламасында әзірленген іс-шаралар туралы, мүгедектікке алып келген өндірістегі жазатайым оқиға туралы, кінәсінен еңбек жарақатын алған немесе кәсіптік ауруға шалдыққан жұмыс беруші-жеке кәсіпкер қызметінің тоқтатылғаны немесе заңды тұлғаның таратылғаны туралы мәліметтерді көрсетілетін қызметті беруші, Мемлекеттік корпорация уәкілетті лауазымды адамдардың электрондық-цифрлық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қағаз жеткізгіште тиісті құжаттар қоса беріледі.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618" w:id="726"/>
    <w:p>
      <w:pPr>
        <w:spacing w:after="0"/>
        <w:ind w:left="0"/>
        <w:jc w:val="both"/>
      </w:pPr>
      <w:r>
        <w:rPr>
          <w:rFonts w:ascii="Times New Roman"/>
          <w:b w:val="false"/>
          <w:i w:val="false"/>
          <w:color w:val="000000"/>
          <w:sz w:val="28"/>
        </w:rPr>
        <w:t>
      10. Көрсетілетін қызметті беруші мынадай негіздер бойынша мемлекеттік қызмет көрсетуден бас тартады:</w:t>
      </w:r>
    </w:p>
    <w:bookmarkEnd w:id="726"/>
    <w:bookmarkStart w:name="z2619" w:id="727"/>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727"/>
    <w:bookmarkStart w:name="z2620" w:id="728"/>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22 қаңтардағы № 26 бұйрығымен (Нормативтік құқықтық актілерді мемлекеттік тіркеу тізілімінде № 10370 болып тіркелген) бекітілген Мүгедектердi протездік-ортопедиялық көмекпен және техникалық көмекшi (орнын толтырушы) құралдармен қамтамасыз ету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End w:id="728"/>
    <w:p>
      <w:pPr>
        <w:spacing w:after="0"/>
        <w:ind w:left="0"/>
        <w:jc w:val="both"/>
      </w:pPr>
      <w:r>
        <w:rPr>
          <w:rFonts w:ascii="Times New Roman"/>
          <w:b w:val="false"/>
          <w:i w:val="false"/>
          <w:color w:val="000000"/>
          <w:sz w:val="28"/>
        </w:rPr>
        <w:t>
      Мемлекеттік корпорация, көрсетілетін қызметті беруші мемлекеттік қызмет көрсетуден бас тартқан кезде көрсетілетін қызметті алушыға себептері көрсетілген жауап жібереді.</w:t>
      </w:r>
    </w:p>
    <w:bookmarkStart w:name="z2621" w:id="729"/>
    <w:p>
      <w:pPr>
        <w:spacing w:after="0"/>
        <w:ind w:left="0"/>
        <w:jc w:val="left"/>
      </w:pPr>
      <w:r>
        <w:rPr>
          <w:rFonts w:ascii="Times New Roman"/>
          <w:b/>
          <w:i w:val="false"/>
          <w:color w:val="000000"/>
        </w:rPr>
        <w:t xml:space="preserve"> 3-тарау. Көрсетілетін қызметті берушілердің және (немесе) олардың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 тәртiбi</w:t>
      </w:r>
    </w:p>
    <w:bookmarkEnd w:id="729"/>
    <w:bookmarkStart w:name="z2622" w:id="730"/>
    <w:p>
      <w:pPr>
        <w:spacing w:after="0"/>
        <w:ind w:left="0"/>
        <w:jc w:val="both"/>
      </w:pPr>
      <w:r>
        <w:rPr>
          <w:rFonts w:ascii="Times New Roman"/>
          <w:b w:val="false"/>
          <w:i w:val="false"/>
          <w:color w:val="000000"/>
          <w:sz w:val="28"/>
        </w:rPr>
        <w:t>
      11.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w:t>
      </w:r>
    </w:p>
    <w:bookmarkEnd w:id="730"/>
    <w:bookmarkStart w:name="z2623" w:id="731"/>
    <w:p>
      <w:pPr>
        <w:spacing w:after="0"/>
        <w:ind w:left="0"/>
        <w:jc w:val="both"/>
      </w:pPr>
      <w:r>
        <w:rPr>
          <w:rFonts w:ascii="Times New Roman"/>
          <w:b w:val="false"/>
          <w:i w:val="false"/>
          <w:color w:val="000000"/>
          <w:sz w:val="28"/>
        </w:rPr>
        <w:t>
      1) көрсетілетін қызметті берушінің және (немесе) оның лауазымды адамдарының әрекеттеріне (әрекетсіздігіне) шағым осы мемлекеттік көрсетілетін қызмет стандартының 13-тармағында көрсетілген мекенжайлар бойынша көрсетілетін қызметті беруші басшысының атына беріледі.</w:t>
      </w:r>
    </w:p>
    <w:bookmarkEnd w:id="731"/>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xml:space="preserve">
      Көрсетілетін қызметті берушінің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 </w:t>
      </w:r>
    </w:p>
    <w:bookmarkStart w:name="z2624" w:id="732"/>
    <w:p>
      <w:pPr>
        <w:spacing w:after="0"/>
        <w:ind w:left="0"/>
        <w:jc w:val="both"/>
      </w:pPr>
      <w:r>
        <w:rPr>
          <w:rFonts w:ascii="Times New Roman"/>
          <w:b w:val="false"/>
          <w:i w:val="false"/>
          <w:color w:val="000000"/>
          <w:sz w:val="28"/>
        </w:rPr>
        <w:t>
      2) Мемлекеттік корпорация қызметкерінің әрекеттеріне (әрекетсіздігіне) шағым осы мемлекеттік көрсетілетін қызмет стандартының 13-тармағында көрсетілген мекенжайлар және телефондар бойынша Мемлекеттік корпорация басшысына жіберіледі.</w:t>
      </w:r>
    </w:p>
    <w:bookmarkEnd w:id="732"/>
    <w:p>
      <w:pPr>
        <w:spacing w:after="0"/>
        <w:ind w:left="0"/>
        <w:jc w:val="both"/>
      </w:pPr>
      <w:r>
        <w:rPr>
          <w:rFonts w:ascii="Times New Roman"/>
          <w:b w:val="false"/>
          <w:i w:val="false"/>
          <w:color w:val="000000"/>
          <w:sz w:val="28"/>
        </w:rPr>
        <w:t>
      Қолма-қол, сол сияқты почта арқылы Мемлекеттік корпорацияның кеңсесіне келіп түскен шағымды қабылдауды растау оның тіркелуі (мөртабан, кіріс нөмірі және тіркеу күні шағымның екінші данасына немесе шағымға ілеспе хатта қойылады) болып табылады.</w:t>
      </w:r>
    </w:p>
    <w:p>
      <w:pPr>
        <w:spacing w:after="0"/>
        <w:ind w:left="0"/>
        <w:jc w:val="both"/>
      </w:pPr>
      <w:r>
        <w:rPr>
          <w:rFonts w:ascii="Times New Roman"/>
          <w:b w:val="false"/>
          <w:i w:val="false"/>
          <w:color w:val="000000"/>
          <w:sz w:val="28"/>
        </w:rPr>
        <w:t>
      Көрсетілетін қызметті алушының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2625" w:id="733"/>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733"/>
    <w:bookmarkStart w:name="z2626" w:id="734"/>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мүгедектерге санаторий-курорттық емдеумен қамтамасыз ету үшін оларға құжаттарды ресімдеу көрсетілетін қызметті берушінің әлеуметтік қызметкерінің жәрдемдесуімен жүзеге асырылады.</w:t>
      </w:r>
    </w:p>
    <w:bookmarkEnd w:id="734"/>
    <w:bookmarkStart w:name="z2627" w:id="735"/>
    <w:p>
      <w:pPr>
        <w:spacing w:after="0"/>
        <w:ind w:left="0"/>
        <w:jc w:val="both"/>
      </w:pPr>
      <w:r>
        <w:rPr>
          <w:rFonts w:ascii="Times New Roman"/>
          <w:b w:val="false"/>
          <w:i w:val="false"/>
          <w:color w:val="000000"/>
          <w:sz w:val="28"/>
        </w:rPr>
        <w:t>
      13. Мемлекеттiк қызмет көрсету орындарының мекенжайлары:</w:t>
      </w:r>
    </w:p>
    <w:bookmarkEnd w:id="735"/>
    <w:p>
      <w:pPr>
        <w:spacing w:after="0"/>
        <w:ind w:left="0"/>
        <w:jc w:val="both"/>
      </w:pPr>
      <w:r>
        <w:rPr>
          <w:rFonts w:ascii="Times New Roman"/>
          <w:b w:val="false"/>
          <w:i w:val="false"/>
          <w:color w:val="000000"/>
          <w:sz w:val="28"/>
        </w:rPr>
        <w:t>
      1) Министрліктің www.enbek.gov.kz, "Көрсетілетін мемлекеттік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Start w:name="z2628" w:id="736"/>
    <w:p>
      <w:pPr>
        <w:spacing w:after="0"/>
        <w:ind w:left="0"/>
        <w:jc w:val="both"/>
      </w:pPr>
      <w:r>
        <w:rPr>
          <w:rFonts w:ascii="Times New Roman"/>
          <w:b w:val="false"/>
          <w:i w:val="false"/>
          <w:color w:val="000000"/>
          <w:sz w:val="28"/>
        </w:rPr>
        <w:t>
      14. Көрсетілетін қызметті алушының мемлекеттік қызмет көрсетудің тәртібі мен статусы туралы ақпаратты қашықтықтан қол жеткізу режимінде көрсетілетін қызметті берушінің анықтамалық қызметтері, "1414", 8 800 080 7777 Бірыңғай байланыс орталығы арқылы алуға мүмкіндігі бар.</w:t>
      </w:r>
    </w:p>
    <w:bookmarkEnd w:id="73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санаторий-</w:t>
            </w:r>
            <w:r>
              <w:br/>
            </w:r>
            <w:r>
              <w:rPr>
                <w:rFonts w:ascii="Times New Roman"/>
                <w:b w:val="false"/>
                <w:i w:val="false"/>
                <w:color w:val="000000"/>
                <w:sz w:val="20"/>
              </w:rPr>
              <w:t>курорттық емдеумен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Нұр-Сұлтан, Алматы және Шымкент қалаларының, </w:t>
      </w:r>
    </w:p>
    <w:p>
      <w:pPr>
        <w:spacing w:after="0"/>
        <w:ind w:left="0"/>
        <w:jc w:val="both"/>
      </w:pPr>
      <w:r>
        <w:rPr>
          <w:rFonts w:ascii="Times New Roman"/>
          <w:b w:val="false"/>
          <w:i w:val="false"/>
          <w:color w:val="000000"/>
          <w:sz w:val="28"/>
        </w:rPr>
        <w:t>
      аудандардың және облыстық маңызы</w:t>
      </w:r>
    </w:p>
    <w:p>
      <w:pPr>
        <w:spacing w:after="0"/>
        <w:ind w:left="0"/>
        <w:jc w:val="both"/>
      </w:pPr>
      <w:r>
        <w:rPr>
          <w:rFonts w:ascii="Times New Roman"/>
          <w:b w:val="false"/>
          <w:i w:val="false"/>
          <w:color w:val="000000"/>
          <w:sz w:val="28"/>
        </w:rPr>
        <w:t>
      бар қалалардың жергілікті атқарушы</w:t>
      </w:r>
    </w:p>
    <w:p>
      <w:pPr>
        <w:spacing w:after="0"/>
        <w:ind w:left="0"/>
        <w:jc w:val="both"/>
      </w:pPr>
      <w:r>
        <w:rPr>
          <w:rFonts w:ascii="Times New Roman"/>
          <w:b w:val="false"/>
          <w:i w:val="false"/>
          <w:color w:val="000000"/>
          <w:sz w:val="28"/>
        </w:rPr>
        <w:t>
      органының басшысына</w:t>
      </w:r>
    </w:p>
    <w:p>
      <w:pPr>
        <w:spacing w:after="0"/>
        <w:ind w:left="0"/>
        <w:jc w:val="both"/>
      </w:pPr>
      <w:r>
        <w:rPr>
          <w:rFonts w:ascii="Times New Roman"/>
          <w:b w:val="false"/>
          <w:i w:val="false"/>
          <w:color w:val="000000"/>
          <w:sz w:val="28"/>
        </w:rPr>
        <w:t>
      ____________________________</w:t>
      </w:r>
    </w:p>
    <w:p>
      <w:pPr>
        <w:spacing w:after="0"/>
        <w:ind w:left="0"/>
        <w:jc w:val="both"/>
      </w:pPr>
      <w:r>
        <w:rPr>
          <w:rFonts w:ascii="Times New Roman"/>
          <w:b w:val="false"/>
          <w:i w:val="false"/>
          <w:color w:val="000000"/>
          <w:sz w:val="28"/>
        </w:rPr>
        <w:t xml:space="preserve">
      ____________________________ </w:t>
      </w:r>
    </w:p>
    <w:p>
      <w:pPr>
        <w:spacing w:after="0"/>
        <w:ind w:left="0"/>
        <w:jc w:val="left"/>
      </w:pPr>
      <w:r>
        <w:rPr>
          <w:rFonts w:ascii="Times New Roman"/>
          <w:b/>
          <w:i w:val="false"/>
          <w:color w:val="000000"/>
        </w:rPr>
        <w:t xml:space="preserve"> Оңалтудың жеке бағдарламасының әлеуметтік және кәсіптік бөлігіне сәйкес оңалту құралдары мен қызметтерін ұсынуға өтініш</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Тегi ______________________________________________________________________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______________________________________________________________________</w:t>
      </w:r>
    </w:p>
    <w:p>
      <w:pPr>
        <w:spacing w:after="0"/>
        <w:ind w:left="0"/>
        <w:jc w:val="both"/>
      </w:pPr>
      <w:r>
        <w:rPr>
          <w:rFonts w:ascii="Times New Roman"/>
          <w:b w:val="false"/>
          <w:i w:val="false"/>
          <w:color w:val="000000"/>
          <w:sz w:val="28"/>
        </w:rPr>
        <w:t>
      Әкесiнiң аты (бар болса) _____________________________________________________</w:t>
      </w:r>
    </w:p>
    <w:p>
      <w:pPr>
        <w:spacing w:after="0"/>
        <w:ind w:left="0"/>
        <w:jc w:val="both"/>
      </w:pPr>
      <w:r>
        <w:rPr>
          <w:rFonts w:ascii="Times New Roman"/>
          <w:b w:val="false"/>
          <w:i w:val="false"/>
          <w:color w:val="000000"/>
          <w:sz w:val="28"/>
        </w:rPr>
        <w:t>
      Туған күнi: ______ жылғы "___" ______________</w:t>
      </w:r>
    </w:p>
    <w:p>
      <w:pPr>
        <w:spacing w:after="0"/>
        <w:ind w:left="0"/>
        <w:jc w:val="both"/>
      </w:pPr>
      <w:r>
        <w:rPr>
          <w:rFonts w:ascii="Times New Roman"/>
          <w:b w:val="false"/>
          <w:i w:val="false"/>
          <w:color w:val="000000"/>
          <w:sz w:val="28"/>
        </w:rPr>
        <w:t>
      Мүгедектiгi ______________________</w:t>
      </w:r>
    </w:p>
    <w:p>
      <w:pPr>
        <w:spacing w:after="0"/>
        <w:ind w:left="0"/>
        <w:jc w:val="both"/>
      </w:pPr>
      <w:r>
        <w:rPr>
          <w:rFonts w:ascii="Times New Roman"/>
          <w:b w:val="false"/>
          <w:i w:val="false"/>
          <w:color w:val="000000"/>
          <w:sz w:val="28"/>
        </w:rPr>
        <w:t>
      Жеке басты куәландыратын құжат түрі: _______________________</w:t>
      </w:r>
    </w:p>
    <w:p>
      <w:pPr>
        <w:spacing w:after="0"/>
        <w:ind w:left="0"/>
        <w:jc w:val="both"/>
      </w:pPr>
      <w:r>
        <w:rPr>
          <w:rFonts w:ascii="Times New Roman"/>
          <w:b w:val="false"/>
          <w:i w:val="false"/>
          <w:color w:val="000000"/>
          <w:sz w:val="28"/>
        </w:rPr>
        <w:t>
      Қужаттың нөмірі: ______________ кім берген: _________________</w:t>
      </w:r>
    </w:p>
    <w:p>
      <w:pPr>
        <w:spacing w:after="0"/>
        <w:ind w:left="0"/>
        <w:jc w:val="both"/>
      </w:pPr>
      <w:r>
        <w:rPr>
          <w:rFonts w:ascii="Times New Roman"/>
          <w:b w:val="false"/>
          <w:i w:val="false"/>
          <w:color w:val="000000"/>
          <w:sz w:val="28"/>
        </w:rPr>
        <w:t xml:space="preserve">
      Берілген күні: ______ жылғы "___" ____________ </w:t>
      </w:r>
    </w:p>
    <w:p>
      <w:pPr>
        <w:spacing w:after="0"/>
        <w:ind w:left="0"/>
        <w:jc w:val="both"/>
      </w:pPr>
      <w:r>
        <w:rPr>
          <w:rFonts w:ascii="Times New Roman"/>
          <w:b w:val="false"/>
          <w:i w:val="false"/>
          <w:color w:val="000000"/>
          <w:sz w:val="28"/>
        </w:rPr>
        <w:t>
      Жеке сәйкестендіру нөмірі: ___________________</w:t>
      </w:r>
    </w:p>
    <w:p>
      <w:pPr>
        <w:spacing w:after="0"/>
        <w:ind w:left="0"/>
        <w:jc w:val="both"/>
      </w:pPr>
      <w:r>
        <w:rPr>
          <w:rFonts w:ascii="Times New Roman"/>
          <w:b w:val="false"/>
          <w:i w:val="false"/>
          <w:color w:val="000000"/>
          <w:sz w:val="28"/>
        </w:rPr>
        <w:t>
      Тұрғылықты тұратын мекенжайы (тіркелген):</w:t>
      </w:r>
    </w:p>
    <w:p>
      <w:pPr>
        <w:spacing w:after="0"/>
        <w:ind w:left="0"/>
        <w:jc w:val="both"/>
      </w:pPr>
      <w:r>
        <w:rPr>
          <w:rFonts w:ascii="Times New Roman"/>
          <w:b w:val="false"/>
          <w:i w:val="false"/>
          <w:color w:val="000000"/>
          <w:sz w:val="28"/>
        </w:rPr>
        <w:t>
      ________________ облысы ____________ қаласы (ауданы) ____________ ауылы</w:t>
      </w:r>
    </w:p>
    <w:p>
      <w:pPr>
        <w:spacing w:after="0"/>
        <w:ind w:left="0"/>
        <w:jc w:val="both"/>
      </w:pPr>
      <w:r>
        <w:rPr>
          <w:rFonts w:ascii="Times New Roman"/>
          <w:b w:val="false"/>
          <w:i w:val="false"/>
          <w:color w:val="000000"/>
          <w:sz w:val="28"/>
        </w:rPr>
        <w:t>
      ______________________ көшесі (шағынауданы) _________ үй _________ пәтер</w:t>
      </w:r>
    </w:p>
    <w:p>
      <w:pPr>
        <w:spacing w:after="0"/>
        <w:ind w:left="0"/>
        <w:jc w:val="both"/>
      </w:pPr>
      <w:r>
        <w:rPr>
          <w:rFonts w:ascii="Times New Roman"/>
          <w:b w:val="false"/>
          <w:i w:val="false"/>
          <w:color w:val="000000"/>
          <w:sz w:val="28"/>
        </w:rPr>
        <w:t>
      Телефон ____________________</w:t>
      </w:r>
    </w:p>
    <w:p>
      <w:pPr>
        <w:spacing w:after="0"/>
        <w:ind w:left="0"/>
        <w:jc w:val="both"/>
      </w:pPr>
      <w:r>
        <w:rPr>
          <w:rFonts w:ascii="Times New Roman"/>
          <w:b w:val="false"/>
          <w:i w:val="false"/>
          <w:color w:val="000000"/>
          <w:sz w:val="28"/>
        </w:rPr>
        <w:t>
      Қызметтер ұсыну үшін құжаттар қабылдауды сұраймын: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(протездік-ортопедиялық көмек, сурдотехникалық құралдар, тифлотехникалық құралдар, міндетті гигиеналық құралдар, жеке көмекшінің қызметтері, ымдау тілі маманының қызметтері, санаторий-курорттық емделу, кресло-арбалар) (қажетінің асты сызылсын/жазылсын) Міндетті гигиеналық құралдарға және/немесе кресло-арбалар ұсынуға өтініш беру кезінде: салмағы ______ кг, бойы ______ см, бөксе ауданы _____ см жазылу керек.</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972"/>
        <w:gridCol w:w="2776"/>
        <w:gridCol w:w="3844"/>
        <w:gridCol w:w="1708"/>
      </w:tblGrid>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 р/с</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9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27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4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Оңалтудың жеке бағдарламасына сәйкес оңалту құралдары мен қызметтерін ұсыну үшін құжаттарды рәсімдеуге қажетті, ақпараттық жүйелерде қамтылған заңмен қорғалатын құпиядан тұратын мәліметтерді пайдалануға менің деректерімді жинауға және өңдеуге келісім беремін.</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берушінің қолы (заңды өкілдің)</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өтініш қабылдаған адамның лауазымы және қолы)</w:t>
      </w:r>
    </w:p>
    <w:p>
      <w:pPr>
        <w:spacing w:after="0"/>
        <w:ind w:left="0"/>
        <w:jc w:val="both"/>
      </w:pPr>
      <w:r>
        <w:rPr>
          <w:rFonts w:ascii="Times New Roman"/>
          <w:b w:val="false"/>
          <w:i w:val="false"/>
          <w:color w:val="000000"/>
          <w:sz w:val="28"/>
        </w:rPr>
        <w:t>
      20___ жылғы "___" 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Азамат __________________________________________өтініші қабылданды. </w:t>
      </w:r>
    </w:p>
    <w:p>
      <w:pPr>
        <w:spacing w:after="0"/>
        <w:ind w:left="0"/>
        <w:jc w:val="both"/>
      </w:pPr>
      <w:r>
        <w:rPr>
          <w:rFonts w:ascii="Times New Roman"/>
          <w:b w:val="false"/>
          <w:i w:val="false"/>
          <w:color w:val="000000"/>
          <w:sz w:val="28"/>
        </w:rPr>
        <w:t>
      Өтініш қабылданған күн 20___ жылғы "___" 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val="false"/>
          <w:i w:val="false"/>
          <w:color w:val="000000"/>
          <w:sz w:val="28"/>
        </w:rPr>
        <w:t>
      (Тегі, аты, әкесінің аты (бар болса), өтінішті қабылдаған адамның лауазымы және қолы)</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санаторий-</w:t>
            </w:r>
            <w:r>
              <w:br/>
            </w:r>
            <w:r>
              <w:rPr>
                <w:rFonts w:ascii="Times New Roman"/>
                <w:b w:val="false"/>
                <w:i w:val="false"/>
                <w:color w:val="000000"/>
                <w:sz w:val="20"/>
              </w:rPr>
              <w:t>курорттық емдеумен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"Мүгедектерді санаторий-курорттық емдеумен қамтамасыз ету"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w:t>
      </w:r>
    </w:p>
    <w:p>
      <w:pPr>
        <w:spacing w:after="0"/>
        <w:ind w:left="0"/>
        <w:jc w:val="both"/>
      </w:pPr>
      <w:r>
        <w:rPr>
          <w:rFonts w:ascii="Times New Roman"/>
          <w:b w:val="false"/>
          <w:i w:val="false"/>
          <w:color w:val="000000"/>
          <w:sz w:val="28"/>
        </w:rPr>
        <w:t>
      атқарушы органы қызметкерінің тегі, аты, әкесінің аты (бар болса)</w:t>
      </w:r>
    </w:p>
    <w:p>
      <w:pPr>
        <w:spacing w:after="0"/>
        <w:ind w:left="0"/>
        <w:jc w:val="both"/>
      </w:pPr>
      <w:r>
        <w:rPr>
          <w:rFonts w:ascii="Times New Roman"/>
          <w:b w:val="false"/>
          <w:i w:val="false"/>
          <w:color w:val="000000"/>
          <w:sz w:val="28"/>
        </w:rPr>
        <w:t>
      Алдым: __________________________________________________            ______________</w:t>
      </w:r>
    </w:p>
    <w:p>
      <w:pPr>
        <w:spacing w:after="0"/>
        <w:ind w:left="0"/>
        <w:jc w:val="both"/>
      </w:pPr>
      <w:r>
        <w:rPr>
          <w:rFonts w:ascii="Times New Roman"/>
          <w:b w:val="false"/>
          <w:i w:val="false"/>
          <w:color w:val="000000"/>
          <w:sz w:val="28"/>
        </w:rPr>
        <w:t>
      (көрсетілетін қызметті алушының тегі, аты, әкесінің аты                        (қолы)</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"Мүгедектерді санаторий-</w:t>
            </w:r>
            <w:r>
              <w:br/>
            </w:r>
            <w:r>
              <w:rPr>
                <w:rFonts w:ascii="Times New Roman"/>
                <w:b w:val="false"/>
                <w:i w:val="false"/>
                <w:color w:val="000000"/>
                <w:sz w:val="20"/>
              </w:rPr>
              <w:t>курорттық емдеумен</w:t>
            </w:r>
            <w:r>
              <w:br/>
            </w:r>
            <w:r>
              <w:rPr>
                <w:rFonts w:ascii="Times New Roman"/>
                <w:b w:val="false"/>
                <w:i w:val="false"/>
                <w:color w:val="000000"/>
                <w:sz w:val="20"/>
              </w:rPr>
              <w:t>қамтамасыз ету"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20-бабының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w:t>
      </w:r>
    </w:p>
    <w:p>
      <w:pPr>
        <w:spacing w:after="0"/>
        <w:ind w:left="0"/>
        <w:jc w:val="both"/>
      </w:pPr>
      <w:r>
        <w:rPr>
          <w:rFonts w:ascii="Times New Roman"/>
          <w:b w:val="false"/>
          <w:i w:val="false"/>
          <w:color w:val="000000"/>
          <w:sz w:val="28"/>
        </w:rPr>
        <w:t>
      арналған үкімет" мемлекеттік корпорациясының № _____ филиалы Сіздің мемлекеттік</w:t>
      </w:r>
    </w:p>
    <w:p>
      <w:pPr>
        <w:spacing w:after="0"/>
        <w:ind w:left="0"/>
        <w:jc w:val="both"/>
      </w:pPr>
      <w:r>
        <w:rPr>
          <w:rFonts w:ascii="Times New Roman"/>
          <w:b w:val="false"/>
          <w:i w:val="false"/>
          <w:color w:val="000000"/>
          <w:sz w:val="28"/>
        </w:rPr>
        <w:t>
      көрсетілетін қызмет стандартында көзделген тізбеге сәйкес құжаттардың толық топтамасын,</w:t>
      </w:r>
    </w:p>
    <w:p>
      <w:pPr>
        <w:spacing w:after="0"/>
        <w:ind w:left="0"/>
        <w:jc w:val="both"/>
      </w:pPr>
      <w:r>
        <w:rPr>
          <w:rFonts w:ascii="Times New Roman"/>
          <w:b w:val="false"/>
          <w:i w:val="false"/>
          <w:color w:val="000000"/>
          <w:sz w:val="28"/>
        </w:rPr>
        <w:t>
      атап айтқанда:</w:t>
      </w:r>
    </w:p>
    <w:p>
      <w:pPr>
        <w:spacing w:after="0"/>
        <w:ind w:left="0"/>
        <w:jc w:val="both"/>
      </w:pPr>
      <w:r>
        <w:rPr>
          <w:rFonts w:ascii="Times New Roman"/>
          <w:b w:val="false"/>
          <w:i w:val="false"/>
          <w:color w:val="000000"/>
          <w:sz w:val="28"/>
        </w:rPr>
        <w:t>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байланысты "Мүгедектерді санаторий-курорттық емдеумен қамтамасыз ету" мемлекеттік қызметін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("Азаматтарға арналған үкімет" мемлекеттік корпорациясы қызметкерінің)</w:t>
      </w:r>
    </w:p>
    <w:p>
      <w:pPr>
        <w:spacing w:after="0"/>
        <w:ind w:left="0"/>
        <w:jc w:val="both"/>
      </w:pPr>
      <w:r>
        <w:rPr>
          <w:rFonts w:ascii="Times New Roman"/>
          <w:b w:val="false"/>
          <w:i w:val="false"/>
          <w:color w:val="000000"/>
          <w:sz w:val="28"/>
        </w:rPr>
        <w:t>
      Орындаушы: ТАӘ (бар болса): _______________________</w:t>
      </w:r>
    </w:p>
    <w:p>
      <w:pPr>
        <w:spacing w:after="0"/>
        <w:ind w:left="0"/>
        <w:jc w:val="both"/>
      </w:pPr>
      <w:r>
        <w:rPr>
          <w:rFonts w:ascii="Times New Roman"/>
          <w:b w:val="false"/>
          <w:i w:val="false"/>
          <w:color w:val="000000"/>
          <w:sz w:val="28"/>
        </w:rPr>
        <w:t>
      Телефоны _________________</w:t>
      </w:r>
    </w:p>
    <w:p>
      <w:pPr>
        <w:spacing w:after="0"/>
        <w:ind w:left="0"/>
        <w:jc w:val="both"/>
      </w:pPr>
      <w:r>
        <w:rPr>
          <w:rFonts w:ascii="Times New Roman"/>
          <w:b w:val="false"/>
          <w:i w:val="false"/>
          <w:color w:val="000000"/>
          <w:sz w:val="28"/>
        </w:rPr>
        <w:t>
      Алдым: көрсетілетін қызметті алушының ТАӘ (бар болса)/қолы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454"/>
        <w:gridCol w:w="11846"/>
      </w:tblGrid>
      <w:tr>
        <w:trPr>
          <w:trHeight w:val="30" w:hRule="atLeast"/>
        </w:trPr>
        <w:tc>
          <w:tcPr>
            <w:tcW w:w="454"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46" w:type="dxa"/>
            <w:tcBorders/>
            <w:tcMar>
              <w:top w:w="15" w:type="dxa"/>
              <w:left w:w="15" w:type="dxa"/>
              <w:bottom w:w="15" w:type="dxa"/>
              <w:right w:w="15" w:type="dxa"/>
            </w:tcMar>
            <w:vAlign w:val="center"/>
          </w:tcPr>
          <w:p>
            <w:pPr>
              <w:spacing w:after="0"/>
              <w:ind w:left="0"/>
              <w:jc w:val="both"/>
            </w:pPr>
            <w:r>
              <w:br/>
            </w:r>
          </w:p>
          <w:p>
            <w:pPr>
              <w:spacing w:after="0"/>
              <w:ind w:left="0"/>
              <w:jc w:val="center"/>
            </w:pPr>
            <w:r>
              <w:rPr>
                <w:rFonts w:ascii="Times New Roman"/>
                <w:b/>
                <w:i w:val="false"/>
                <w:color w:val="000000"/>
                <w:sz w:val="20"/>
              </w:rPr>
              <w:t>Қазақстан Республикасы</w:t>
            </w:r>
            <w:r>
              <w:br/>
            </w:r>
            <w:r>
              <w:rPr>
                <w:rFonts w:ascii="Times New Roman"/>
                <w:b/>
                <w:i w:val="false"/>
                <w:color w:val="000000"/>
                <w:sz w:val="20"/>
              </w:rPr>
              <w:t>Денсаулық сақтау және</w:t>
            </w:r>
            <w:r>
              <w:br/>
            </w:r>
            <w:r>
              <w:rPr>
                <w:rFonts w:ascii="Times New Roman"/>
                <w:b/>
                <w:i w:val="false"/>
                <w:color w:val="000000"/>
                <w:sz w:val="20"/>
              </w:rPr>
              <w:t>әлеуметтік даму министрінің</w:t>
            </w:r>
            <w:r>
              <w:br/>
            </w:r>
            <w:r>
              <w:rPr>
                <w:rFonts w:ascii="Times New Roman"/>
                <w:b/>
                <w:i w:val="false"/>
                <w:color w:val="000000"/>
                <w:sz w:val="20"/>
              </w:rPr>
              <w:t>2015 жылғы 28 сәуірдегі</w:t>
            </w:r>
            <w:r>
              <w:br/>
            </w:r>
            <w:r>
              <w:rPr>
                <w:rFonts w:ascii="Times New Roman"/>
                <w:b/>
                <w:i w:val="false"/>
                <w:color w:val="000000"/>
                <w:sz w:val="20"/>
              </w:rPr>
              <w:t>№ 279 бұйрығына</w:t>
            </w:r>
            <w:r>
              <w:br/>
            </w:r>
            <w:r>
              <w:rPr>
                <w:rFonts w:ascii="Times New Roman"/>
                <w:b/>
                <w:i w:val="false"/>
                <w:color w:val="000000"/>
                <w:sz w:val="20"/>
              </w:rPr>
              <w:t>19-қосымша</w:t>
            </w:r>
          </w:p>
          <w:p>
            <w:pPr>
              <w:spacing w:after="0"/>
              <w:ind w:left="0"/>
              <w:jc w:val="both"/>
            </w:pPr>
            <w:r>
              <w:br/>
            </w:r>
            <w:r>
              <w:rPr>
                <w:rFonts w:ascii="Times New Roman"/>
                <w:b w:val="false"/>
                <w:i w:val="false"/>
                <w:color w:val="000000"/>
                <w:sz w:val="20"/>
              </w:rPr>
              <w:t>
</w:t>
            </w:r>
          </w:p>
        </w:tc>
      </w:tr>
    </w:tbl>
    <w:bookmarkStart w:name="z996" w:id="737"/>
    <w:p>
      <w:pPr>
        <w:spacing w:after="0"/>
        <w:ind w:left="0"/>
        <w:jc w:val="left"/>
      </w:pPr>
      <w:r>
        <w:rPr>
          <w:rFonts w:ascii="Times New Roman"/>
          <w:b/>
          <w:i w:val="false"/>
          <w:color w:val="000000"/>
        </w:rPr>
        <w:t xml:space="preserve"> "Медициналық-әлеуметтік мекемелерде (ұйымдарда) арнаулы әлеуметтік қызмет</w:t>
      </w:r>
      <w:r>
        <w:br/>
      </w:r>
      <w:r>
        <w:rPr>
          <w:rFonts w:ascii="Times New Roman"/>
          <w:b/>
          <w:i w:val="false"/>
          <w:color w:val="000000"/>
        </w:rPr>
        <w:t>көрсетуге құжаттар ресімдеу" мемлекеттік көрсетілетін қызмет стандарты</w:t>
      </w:r>
    </w:p>
    <w:bookmarkEnd w:id="737"/>
    <w:p>
      <w:pPr>
        <w:spacing w:after="0"/>
        <w:ind w:left="0"/>
        <w:jc w:val="both"/>
      </w:pPr>
      <w:r>
        <w:rPr>
          <w:rFonts w:ascii="Times New Roman"/>
          <w:b w:val="false"/>
          <w:i w:val="false"/>
          <w:color w:val="ff0000"/>
          <w:sz w:val="28"/>
        </w:rPr>
        <w:t xml:space="preserve">
      Ескерту. Стандарт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636" w:id="738"/>
    <w:p>
      <w:pPr>
        <w:spacing w:after="0"/>
        <w:ind w:left="0"/>
        <w:jc w:val="left"/>
      </w:pPr>
      <w:r>
        <w:rPr>
          <w:rFonts w:ascii="Times New Roman"/>
          <w:b/>
          <w:i w:val="false"/>
          <w:color w:val="000000"/>
        </w:rPr>
        <w:t xml:space="preserve"> 1-тарау. Жалпы ережелер</w:t>
      </w:r>
    </w:p>
    <w:bookmarkEnd w:id="738"/>
    <w:bookmarkStart w:name="z2637" w:id="739"/>
    <w:p>
      <w:pPr>
        <w:spacing w:after="0"/>
        <w:ind w:left="0"/>
        <w:jc w:val="both"/>
      </w:pPr>
      <w:r>
        <w:rPr>
          <w:rFonts w:ascii="Times New Roman"/>
          <w:b w:val="false"/>
          <w:i w:val="false"/>
          <w:color w:val="000000"/>
          <w:sz w:val="28"/>
        </w:rPr>
        <w:t>
      1. "Медициналық-әлеуметтік мекемелерде (ұйымдарда) арнаулы әлеуметтік қызмет көрсетуге құжаттар ресімдеу" мемлекеттік көрсетілетін қызметі (бұдан әрі – мемлекеттік көрсетілетін қызмет).</w:t>
      </w:r>
    </w:p>
    <w:bookmarkEnd w:id="739"/>
    <w:bookmarkStart w:name="z2638" w:id="740"/>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740"/>
    <w:bookmarkStart w:name="z2639" w:id="741"/>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741"/>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қызметті беруші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640" w:id="742"/>
    <w:p>
      <w:pPr>
        <w:spacing w:after="0"/>
        <w:ind w:left="0"/>
        <w:jc w:val="left"/>
      </w:pPr>
      <w:r>
        <w:rPr>
          <w:rFonts w:ascii="Times New Roman"/>
          <w:b/>
          <w:i w:val="false"/>
          <w:color w:val="000000"/>
        </w:rPr>
        <w:t xml:space="preserve"> 2-тарау. Мемлекеттік қызметті көрсету тәртібі</w:t>
      </w:r>
    </w:p>
    <w:bookmarkEnd w:id="742"/>
    <w:bookmarkStart w:name="z2641" w:id="743"/>
    <w:p>
      <w:pPr>
        <w:spacing w:after="0"/>
        <w:ind w:left="0"/>
        <w:jc w:val="both"/>
      </w:pPr>
      <w:r>
        <w:rPr>
          <w:rFonts w:ascii="Times New Roman"/>
          <w:b w:val="false"/>
          <w:i w:val="false"/>
          <w:color w:val="000000"/>
          <w:sz w:val="28"/>
        </w:rPr>
        <w:t xml:space="preserve">
      4. Мемлекеттік қызметті көрсету мерзімі: </w:t>
      </w:r>
    </w:p>
    <w:bookmarkEnd w:id="743"/>
    <w:bookmarkStart w:name="z2642" w:id="744"/>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құжаттардың топтамасын тіркеген сәттен бастап – 17 (он жеті) жұмыс күні.</w:t>
      </w:r>
    </w:p>
    <w:bookmarkEnd w:id="744"/>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корпорацияға мемлекеттік қызмет көрсетудің нәтижесін мемлекеттік қызмет көрсетудің мерзімі аяқталғанға дейін бір күн бұрын ұсынады;</w:t>
      </w:r>
    </w:p>
    <w:bookmarkStart w:name="z2643" w:id="745"/>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Мемлекеттік корпорацияда – 15 минут, көрсетілетін қызметті берушіде – 30 минут;</w:t>
      </w:r>
    </w:p>
    <w:bookmarkEnd w:id="745"/>
    <w:bookmarkStart w:name="z2644" w:id="746"/>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w:t>
      </w:r>
    </w:p>
    <w:bookmarkEnd w:id="746"/>
    <w:bookmarkStart w:name="z2645" w:id="747"/>
    <w:p>
      <w:pPr>
        <w:spacing w:after="0"/>
        <w:ind w:left="0"/>
        <w:jc w:val="both"/>
      </w:pPr>
      <w:r>
        <w:rPr>
          <w:rFonts w:ascii="Times New Roman"/>
          <w:b w:val="false"/>
          <w:i w:val="false"/>
          <w:color w:val="000000"/>
          <w:sz w:val="28"/>
        </w:rPr>
        <w:t>
      5. Мемлекеттік қызметті көрсету нысаны – қағаз түрінде.</w:t>
      </w:r>
    </w:p>
    <w:bookmarkEnd w:id="747"/>
    <w:bookmarkStart w:name="z2646" w:id="748"/>
    <w:p>
      <w:pPr>
        <w:spacing w:after="0"/>
        <w:ind w:left="0"/>
        <w:jc w:val="both"/>
      </w:pPr>
      <w:r>
        <w:rPr>
          <w:rFonts w:ascii="Times New Roman"/>
          <w:b w:val="false"/>
          <w:i w:val="false"/>
          <w:color w:val="000000"/>
          <w:sz w:val="28"/>
        </w:rPr>
        <w:t>
      6. Мемлекеттік қызмет көрсету нәтижесі: медициналық-әлеуметтік мекемелерде (ұйымдарда) арнаулы әлеуметтік қызметтер көрсету мерзімін көрсете отырып, құжаттарды ресімдеу туралы хабарлама немесе осы мемлекеттік көрсетілетін қызмет стандартының 10-тармағында көзделген жағдайларда және негіздемелер бойынша мемлекеттік қызмет көрсетуден бас тарту туралы дәлелді жауап.</w:t>
      </w:r>
    </w:p>
    <w:bookmarkEnd w:id="748"/>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647" w:id="749"/>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749"/>
    <w:bookmarkStart w:name="z2648" w:id="750"/>
    <w:p>
      <w:pPr>
        <w:spacing w:after="0"/>
        <w:ind w:left="0"/>
        <w:jc w:val="both"/>
      </w:pPr>
      <w:r>
        <w:rPr>
          <w:rFonts w:ascii="Times New Roman"/>
          <w:b w:val="false"/>
          <w:i w:val="false"/>
          <w:color w:val="000000"/>
          <w:sz w:val="28"/>
        </w:rPr>
        <w:t>
      8. Жұмыс кестесі:</w:t>
      </w:r>
    </w:p>
    <w:bookmarkEnd w:id="750"/>
    <w:bookmarkStart w:name="z2649" w:id="751"/>
    <w:p>
      <w:pPr>
        <w:spacing w:after="0"/>
        <w:ind w:left="0"/>
        <w:jc w:val="both"/>
      </w:pPr>
      <w:r>
        <w:rPr>
          <w:rFonts w:ascii="Times New Roman"/>
          <w:b w:val="false"/>
          <w:i w:val="false"/>
          <w:color w:val="000000"/>
          <w:sz w:val="28"/>
        </w:rPr>
        <w:t xml:space="preserve">
      1)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 қоспағанда, жұмыс кестесіне сәйкес дүйсенбіден бастап сенбіні қоса алғанда, түскі үзіліссіз сағат 9.00-ден сағат 20.00-ге дейін.</w:t>
      </w:r>
    </w:p>
    <w:bookmarkEnd w:id="751"/>
    <w:p>
      <w:pPr>
        <w:spacing w:after="0"/>
        <w:ind w:left="0"/>
        <w:jc w:val="both"/>
      </w:pPr>
      <w:r>
        <w:rPr>
          <w:rFonts w:ascii="Times New Roman"/>
          <w:b w:val="false"/>
          <w:i w:val="false"/>
          <w:color w:val="000000"/>
          <w:sz w:val="28"/>
        </w:rPr>
        <w:t>
      Қабылдау жеделдетілген қызмет көрсетусіз, көрсетілетін қызметті алушының тіркелген орны бойынша, электрондық кезек тәртібімен көрсетіледі, электрондық кезекті портал арқылы броньдауға болады;</w:t>
      </w:r>
    </w:p>
    <w:bookmarkStart w:name="z2650" w:id="752"/>
    <w:p>
      <w:pPr>
        <w:spacing w:after="0"/>
        <w:ind w:left="0"/>
        <w:jc w:val="both"/>
      </w:pPr>
      <w:r>
        <w:rPr>
          <w:rFonts w:ascii="Times New Roman"/>
          <w:b w:val="false"/>
          <w:i w:val="false"/>
          <w:color w:val="000000"/>
          <w:sz w:val="28"/>
        </w:rPr>
        <w:t>
      2) көрсетілетін қызметті берушіде – Қазақстан Республикасының Еңбек кодексіне сәйкес сағат 13.00-ден 14.00, 14.30, 15.00-ге дейін түскі үзіліспен сағат 9.00-ден 18.00, 18.30, 19.00-ге дейін.</w:t>
      </w:r>
    </w:p>
    <w:bookmarkEnd w:id="75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2651" w:id="753"/>
    <w:p>
      <w:pPr>
        <w:spacing w:after="0"/>
        <w:ind w:left="0"/>
        <w:jc w:val="both"/>
      </w:pPr>
      <w:r>
        <w:rPr>
          <w:rFonts w:ascii="Times New Roman"/>
          <w:b w:val="false"/>
          <w:i w:val="false"/>
          <w:color w:val="000000"/>
          <w:sz w:val="28"/>
        </w:rPr>
        <w:t>
      9. Көрсетілетін қызметті алушы (немесе оның заңды өкілі немесе медициналық ұйым қолдаухат берген кезде) мемлекеттік қызметті көрсету үшін жүгінген кезде көрсетілетін қызметті берушіге, Мемлекеттік корпорацияға мынадай құжаттарды:</w:t>
      </w:r>
    </w:p>
    <w:bookmarkEnd w:id="753"/>
    <w:bookmarkStart w:name="z3093" w:id="754"/>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w:t>
      </w:r>
      <w:r>
        <w:rPr>
          <w:rFonts w:ascii="Times New Roman"/>
          <w:b w:val="false"/>
          <w:i w:val="false"/>
          <w:color w:val="000000"/>
          <w:sz w:val="28"/>
        </w:rPr>
        <w:t xml:space="preserve"> немесе </w:t>
      </w:r>
      <w:r>
        <w:rPr>
          <w:rFonts w:ascii="Times New Roman"/>
          <w:b w:val="false"/>
          <w:i w:val="false"/>
          <w:color w:val="000000"/>
          <w:sz w:val="28"/>
        </w:rPr>
        <w:t>2-қосымшаларға</w:t>
      </w:r>
      <w:r>
        <w:rPr>
          <w:rFonts w:ascii="Times New Roman"/>
          <w:b w:val="false"/>
          <w:i w:val="false"/>
          <w:color w:val="000000"/>
          <w:sz w:val="28"/>
        </w:rPr>
        <w:t xml:space="preserve"> сәйкес нысан бойынша өтінішті;</w:t>
      </w:r>
    </w:p>
    <w:bookmarkEnd w:id="754"/>
    <w:bookmarkStart w:name="z3094" w:id="755"/>
    <w:p>
      <w:pPr>
        <w:spacing w:after="0"/>
        <w:ind w:left="0"/>
        <w:jc w:val="both"/>
      </w:pPr>
      <w:r>
        <w:rPr>
          <w:rFonts w:ascii="Times New Roman"/>
          <w:b w:val="false"/>
          <w:i w:val="false"/>
          <w:color w:val="000000"/>
          <w:sz w:val="28"/>
        </w:rPr>
        <w:t>
      2) көрсетілетін қызметті алушының жеке сәйкестендіру нөмірі бар жеке басын растайтын құжатты (бұдан әрі - ЖСН) (жеке басын сәйкестендіру үшін);</w:t>
      </w:r>
    </w:p>
    <w:bookmarkEnd w:id="755"/>
    <w:bookmarkStart w:name="z3095" w:id="756"/>
    <w:p>
      <w:pPr>
        <w:spacing w:after="0"/>
        <w:ind w:left="0"/>
        <w:jc w:val="both"/>
      </w:pPr>
      <w:r>
        <w:rPr>
          <w:rFonts w:ascii="Times New Roman"/>
          <w:b w:val="false"/>
          <w:i w:val="false"/>
          <w:color w:val="000000"/>
          <w:sz w:val="28"/>
        </w:rPr>
        <w:t xml:space="preserve">
      3) амбулаториялық картадан немесе сырқатнамадан үзінді көшірмесімен қоса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медициналық картаны ұсынады.</w:t>
      </w:r>
    </w:p>
    <w:bookmarkEnd w:id="756"/>
    <w:p>
      <w:pPr>
        <w:spacing w:after="0"/>
        <w:ind w:left="0"/>
        <w:jc w:val="both"/>
      </w:pPr>
      <w:r>
        <w:rPr>
          <w:rFonts w:ascii="Times New Roman"/>
          <w:b w:val="false"/>
          <w:i w:val="false"/>
          <w:color w:val="000000"/>
          <w:sz w:val="28"/>
        </w:rPr>
        <w:t>
      Жеке басты куәландыратын құжат туралы, мүгедектікті белгілеу туралы (қарттар үшін мүгедектігі бар болса), мүгедекті оңалтудың жеке бағдарламасында (бұдан әрі - ОЖБ) әзірленген іс-шаралар туралы (қарттар үшін ОЖБ-сы бар болса), психоневрологиялық аурулары бар он сегіз жастан асқан адамдарды сот шешiмi бойынша қабiлетсiз деп тану туралы (болған жағдайда), "Қазақстан Республикасында зейнетақымен қамсыздандыру туралы" Қазақстан Республикасының 2013 жылғы 21 маусымдағы Заңына сәйкес зейнетақы төлемдерін тағайындау туралы (зейнеткерлік жастағы адамдар үшін), Ұлы Отан соғысының қатысушысы мен мүгедегі және оларға теңестірілген адамдар мәртебесінің болуы туралы (Ұлы Отан соғысының қатысушылары мен мүгедектерiне және оларға теңестiрiлген адамдарға арналған) мәліметтерді көрсетілетін қызметті беруші немесе Мемлекеттік корпорация уәкілетті лауазымды адамдардың электрондық-цифрлық қолтаңбасымен куәландырылған электрондық құжаттар нысанында тиісті мемлекеттік ақпараттық жүйелерден алады.</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мынадай құжаттар қоса беріледі:</w:t>
      </w:r>
    </w:p>
    <w:bookmarkStart w:name="z3096" w:id="757"/>
    <w:p>
      <w:pPr>
        <w:spacing w:after="0"/>
        <w:ind w:left="0"/>
        <w:jc w:val="both"/>
      </w:pPr>
      <w:r>
        <w:rPr>
          <w:rFonts w:ascii="Times New Roman"/>
          <w:b w:val="false"/>
          <w:i w:val="false"/>
          <w:color w:val="000000"/>
          <w:sz w:val="28"/>
        </w:rPr>
        <w:t>
      1) ЖСН бар қызмет алушының жеке басын куәландыратын құжаттың көшірмесі;</w:t>
      </w:r>
    </w:p>
    <w:bookmarkEnd w:id="757"/>
    <w:bookmarkStart w:name="z3097" w:id="758"/>
    <w:p>
      <w:pPr>
        <w:spacing w:after="0"/>
        <w:ind w:left="0"/>
        <w:jc w:val="both"/>
      </w:pPr>
      <w:r>
        <w:rPr>
          <w:rFonts w:ascii="Times New Roman"/>
          <w:b w:val="false"/>
          <w:i w:val="false"/>
          <w:color w:val="000000"/>
          <w:sz w:val="28"/>
        </w:rPr>
        <w:t>
      2) мүгедектігі туралы анықтаманың көшірмесі (қарттар үшін мүгедектігі бар болса);</w:t>
      </w:r>
    </w:p>
    <w:bookmarkEnd w:id="758"/>
    <w:bookmarkStart w:name="z3098" w:id="759"/>
    <w:p>
      <w:pPr>
        <w:spacing w:after="0"/>
        <w:ind w:left="0"/>
        <w:jc w:val="both"/>
      </w:pPr>
      <w:r>
        <w:rPr>
          <w:rFonts w:ascii="Times New Roman"/>
          <w:b w:val="false"/>
          <w:i w:val="false"/>
          <w:color w:val="000000"/>
          <w:sz w:val="28"/>
        </w:rPr>
        <w:t>
      3) ОЖБ-дан үзіндінің көшірмесі (қарттар үшін ОЖБ-сы бар болса);</w:t>
      </w:r>
    </w:p>
    <w:bookmarkEnd w:id="759"/>
    <w:bookmarkStart w:name="z3099" w:id="760"/>
    <w:p>
      <w:pPr>
        <w:spacing w:after="0"/>
        <w:ind w:left="0"/>
        <w:jc w:val="both"/>
      </w:pPr>
      <w:r>
        <w:rPr>
          <w:rFonts w:ascii="Times New Roman"/>
          <w:b w:val="false"/>
          <w:i w:val="false"/>
          <w:color w:val="000000"/>
          <w:sz w:val="28"/>
        </w:rPr>
        <w:t>
      4) он сегіз жастан асқан адамдар үшін - адамды әрекетке қабілетсіз деп тану туралы сот шешімінің көшірмесі (бар болса);</w:t>
      </w:r>
    </w:p>
    <w:bookmarkEnd w:id="760"/>
    <w:bookmarkStart w:name="z3100" w:id="761"/>
    <w:p>
      <w:pPr>
        <w:spacing w:after="0"/>
        <w:ind w:left="0"/>
        <w:jc w:val="both"/>
      </w:pPr>
      <w:r>
        <w:rPr>
          <w:rFonts w:ascii="Times New Roman"/>
          <w:b w:val="false"/>
          <w:i w:val="false"/>
          <w:color w:val="000000"/>
          <w:sz w:val="28"/>
        </w:rPr>
        <w:t>
      5) зейнеткерлік жастағы адамдар үшін - зейнеткерлік куәліктің көшірмесі;</w:t>
      </w:r>
    </w:p>
    <w:bookmarkEnd w:id="761"/>
    <w:bookmarkStart w:name="z3101" w:id="762"/>
    <w:p>
      <w:pPr>
        <w:spacing w:after="0"/>
        <w:ind w:left="0"/>
        <w:jc w:val="both"/>
      </w:pPr>
      <w:r>
        <w:rPr>
          <w:rFonts w:ascii="Times New Roman"/>
          <w:b w:val="false"/>
          <w:i w:val="false"/>
          <w:color w:val="000000"/>
          <w:sz w:val="28"/>
        </w:rPr>
        <w:t>
      6)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куәліктің көшірмесі.</w:t>
      </w:r>
    </w:p>
    <w:bookmarkEnd w:id="762"/>
    <w:p>
      <w:pPr>
        <w:spacing w:after="0"/>
        <w:ind w:left="0"/>
        <w:jc w:val="both"/>
      </w:pPr>
      <w:r>
        <w:rPr>
          <w:rFonts w:ascii="Times New Roman"/>
          <w:b w:val="false"/>
          <w:i w:val="false"/>
          <w:color w:val="000000"/>
          <w:sz w:val="28"/>
        </w:rPr>
        <w:t>
      Салыстырып тексеру үшін құжаттардың түпнұсқалары және көшірмелері ұсынылады, содан кейін медициналық картадан басқа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алушыға осы тармақта көзделген құжаттарды тапсырған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қабылданғаны туралы қолхат;</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Мемлекеттік корпорацияда көрсетілетін қызметті берушіге дайын құжаттарды беру жеке басты куәландыратын құжатты көрсеткен кезде (не нотариат куәландырған сенімхат бойынша оның өкілі)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мемлекеттік көрсетілетін қызмет нәтижесінің бір ай ішінде сақталуын қамтамасыз етеді, содан кейін көрсетілетін қызметті берушіге одан әрі сақтау үшін ұсынады. Көрсетілетін қызметті беруші бір ай өткен соң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xml:space="preserve">
      Көрсетілетін қызметті алушы мемлекеттік көрсетілетін қызмет стандартының осы тармағында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659" w:id="763"/>
    <w:p>
      <w:pPr>
        <w:spacing w:after="0"/>
        <w:ind w:left="0"/>
        <w:jc w:val="both"/>
      </w:pPr>
      <w:r>
        <w:rPr>
          <w:rFonts w:ascii="Times New Roman"/>
          <w:b w:val="false"/>
          <w:i w:val="false"/>
          <w:color w:val="000000"/>
          <w:sz w:val="28"/>
        </w:rPr>
        <w:t xml:space="preserve">
      10. Көрсетілетін қызметті беруші мынадай негіздер бойынша мемлекеттік қызметті көрсетуден бас тартады: </w:t>
      </w:r>
    </w:p>
    <w:bookmarkEnd w:id="763"/>
    <w:bookmarkStart w:name="z2660" w:id="764"/>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764"/>
    <w:bookmarkStart w:name="z2661" w:id="765"/>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26 наурыздағы № 165 бұйрығымен (Нормативтік құқықтық актілерді мемлекеттік тіркеу тізілімінде № 11038 болып тіркелген) бекітілген Халықты әлеуметтік қорғау саласында арнаулы әлеуметтік қызметтер көрсету стандарттарында белгіленген талаптарға сәйкес келмеуі.</w:t>
      </w:r>
    </w:p>
    <w:bookmarkEnd w:id="765"/>
    <w:bookmarkStart w:name="z2662" w:id="766"/>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766"/>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bookmarkStart w:name="z2663" w:id="767"/>
    <w:p>
      <w:pPr>
        <w:spacing w:after="0"/>
        <w:ind w:left="0"/>
        <w:jc w:val="both"/>
      </w:pPr>
      <w:r>
        <w:rPr>
          <w:rFonts w:ascii="Times New Roman"/>
          <w:b w:val="false"/>
          <w:i w:val="false"/>
          <w:color w:val="000000"/>
          <w:sz w:val="28"/>
        </w:rPr>
        <w:t xml:space="preserve">
      11. Мемлекеттік қызметті көрсету мәселелері бойынша көрсетілетін қызметті берушінің және (немесе) оның лауазымды адамдарының, Мемлекеттік корпорация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Мемлекеттік корпорация басшысының атына беріледі.</w:t>
      </w:r>
    </w:p>
    <w:bookmarkEnd w:id="767"/>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Мемлекеттік корпорацияның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664" w:id="768"/>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768"/>
    <w:bookmarkStart w:name="z2665" w:id="769"/>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мүгедектерге және егде жасына байланысты өзіне-өзі қызмет көрсетуге қабілетсіз адамдарға медициналық-әлеуметтік мекемелерде (ұйымдарда) арнаулы әлеуметтік қызмет көрсетуге құжаттар ресімдеу көрсетілетін қызметті берушінің әлеуметтік қызметкерінің жәрдемдесуімен жүзеге асырылады.</w:t>
      </w:r>
    </w:p>
    <w:bookmarkEnd w:id="769"/>
    <w:bookmarkStart w:name="z2666" w:id="770"/>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770"/>
    <w:p>
      <w:pPr>
        <w:spacing w:after="0"/>
        <w:ind w:left="0"/>
        <w:jc w:val="both"/>
      </w:pPr>
      <w:r>
        <w:rPr>
          <w:rFonts w:ascii="Times New Roman"/>
          <w:b w:val="false"/>
          <w:i w:val="false"/>
          <w:color w:val="000000"/>
          <w:sz w:val="28"/>
        </w:rPr>
        <w:t>
      1) Министрліктің www.enbek.gov.kz,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 www.gov4c.kz интернет-ресурстарында орналастырылған.</w:t>
      </w:r>
    </w:p>
    <w:bookmarkStart w:name="z2667" w:id="771"/>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статусы туралы ақпаратты көрсетілетін қызметті берушінің анықтамалық қызметтері, Бірыңғай байланыс орталығы "1414", 8 800 080 7777 арқылы алуға мүмкіндігі бар.</w:t>
      </w:r>
    </w:p>
    <w:bookmarkEnd w:id="77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 мемлекеттік ұйымның басшысына</w:t>
      </w:r>
    </w:p>
    <w:p>
      <w:pPr>
        <w:spacing w:after="0"/>
        <w:ind w:left="0"/>
        <w:jc w:val="both"/>
      </w:pPr>
      <w:r>
        <w:rPr>
          <w:rFonts w:ascii="Times New Roman"/>
          <w:b w:val="false"/>
          <w:i w:val="false"/>
          <w:color w:val="000000"/>
          <w:sz w:val="28"/>
        </w:rPr>
        <w:t xml:space="preserve">
      _____________________________________________________________________ </w:t>
      </w:r>
    </w:p>
    <w:p>
      <w:pPr>
        <w:spacing w:after="0"/>
        <w:ind w:left="0"/>
        <w:jc w:val="both"/>
      </w:pPr>
      <w:r>
        <w:rPr>
          <w:rFonts w:ascii="Times New Roman"/>
          <w:b w:val="false"/>
          <w:i w:val="false"/>
          <w:color w:val="000000"/>
          <w:sz w:val="28"/>
        </w:rPr>
        <w:t>
      (жергілікті атқарушы орган немесе жергілікті атқарушы органның уәкілеттік берген мемлекеттік ұйым басшысының тегі, аты, әкесінің аты (бар болса)</w:t>
      </w:r>
    </w:p>
    <w:p>
      <w:pPr>
        <w:spacing w:after="0"/>
        <w:ind w:left="0"/>
        <w:jc w:val="both"/>
      </w:pPr>
      <w:r>
        <w:rPr>
          <w:rFonts w:ascii="Times New Roman"/>
          <w:b w:val="false"/>
          <w:i w:val="false"/>
          <w:color w:val="000000"/>
          <w:sz w:val="28"/>
        </w:rPr>
        <w:t>
      Жеке басты куәландыратын құжаттың № __ 20__ жылғы "___" _______ берілді</w:t>
      </w:r>
    </w:p>
    <w:p>
      <w:pPr>
        <w:spacing w:after="0"/>
        <w:ind w:left="0"/>
        <w:jc w:val="both"/>
      </w:pPr>
      <w:r>
        <w:rPr>
          <w:rFonts w:ascii="Times New Roman"/>
          <w:b w:val="false"/>
          <w:i w:val="false"/>
          <w:color w:val="000000"/>
          <w:sz w:val="28"/>
        </w:rPr>
        <w:t>
      Тіркелген жері _____________________________________________________________</w:t>
      </w:r>
    </w:p>
    <w:p>
      <w:pPr>
        <w:spacing w:after="0"/>
        <w:ind w:left="0"/>
        <w:jc w:val="both"/>
      </w:pPr>
      <w:r>
        <w:rPr>
          <w:rFonts w:ascii="Times New Roman"/>
          <w:b w:val="false"/>
          <w:i w:val="false"/>
          <w:color w:val="000000"/>
          <w:sz w:val="28"/>
        </w:rPr>
        <w:t>
      Тұратын жері ______________________________________________________________</w:t>
      </w:r>
    </w:p>
    <w:p>
      <w:pPr>
        <w:spacing w:after="0"/>
        <w:ind w:left="0"/>
        <w:jc w:val="both"/>
      </w:pPr>
      <w:r>
        <w:rPr>
          <w:rFonts w:ascii="Times New Roman"/>
          <w:b w:val="false"/>
          <w:i w:val="false"/>
          <w:color w:val="000000"/>
          <w:sz w:val="28"/>
        </w:rPr>
        <w:t>
      Туған жері ________________________________________________________________</w:t>
      </w:r>
    </w:p>
    <w:p>
      <w:pPr>
        <w:spacing w:after="0"/>
        <w:ind w:left="0"/>
        <w:jc w:val="both"/>
      </w:pPr>
      <w:r>
        <w:rPr>
          <w:rFonts w:ascii="Times New Roman"/>
          <w:b w:val="false"/>
          <w:i w:val="false"/>
          <w:color w:val="000000"/>
          <w:sz w:val="28"/>
        </w:rPr>
        <w:t xml:space="preserve">
      Туған күні _____ жылғы "___" ____________ </w:t>
      </w:r>
    </w:p>
    <w:p>
      <w:pPr>
        <w:spacing w:after="0"/>
        <w:ind w:left="0"/>
        <w:jc w:val="both"/>
      </w:pPr>
      <w:r>
        <w:rPr>
          <w:rFonts w:ascii="Times New Roman"/>
          <w:b w:val="false"/>
          <w:i w:val="false"/>
          <w:color w:val="000000"/>
          <w:sz w:val="28"/>
        </w:rPr>
        <w:t>
      Жәрдемақының түрі мен мөлшері _____________________________________________</w:t>
      </w:r>
    </w:p>
    <w:p>
      <w:pPr>
        <w:spacing w:after="0"/>
        <w:ind w:left="0"/>
        <w:jc w:val="both"/>
      </w:pPr>
      <w:r>
        <w:rPr>
          <w:rFonts w:ascii="Times New Roman"/>
          <w:b w:val="false"/>
          <w:i w:val="false"/>
          <w:color w:val="000000"/>
          <w:sz w:val="28"/>
        </w:rPr>
        <w:t>
      Мүгедектік санаты _________________________________________________________</w:t>
      </w:r>
    </w:p>
    <w:p>
      <w:pPr>
        <w:spacing w:after="0"/>
        <w:ind w:left="0"/>
        <w:jc w:val="both"/>
      </w:pPr>
      <w:r>
        <w:rPr>
          <w:rFonts w:ascii="Times New Roman"/>
          <w:b w:val="false"/>
          <w:i w:val="false"/>
          <w:color w:val="000000"/>
          <w:sz w:val="28"/>
        </w:rPr>
        <w:t>
      Туыстары (заңды өкілдері) 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(туыстық қатынасы, жасы, әлеуметтік статусы, тұрғылықты мекенжайы, байланыс телефоны)</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болса)стационар жағдайда арнаулы әлеуметтік қызметтер көрсетуге мұқтаж болғандықтан,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(стационарлық үлгідегі ұйымның атауы) </w:t>
      </w:r>
    </w:p>
    <w:p>
      <w:pPr>
        <w:spacing w:after="0"/>
        <w:ind w:left="0"/>
        <w:jc w:val="both"/>
      </w:pPr>
      <w:r>
        <w:rPr>
          <w:rFonts w:ascii="Times New Roman"/>
          <w:b w:val="false"/>
          <w:i w:val="false"/>
          <w:color w:val="000000"/>
          <w:sz w:val="28"/>
        </w:rPr>
        <w:t>
      тұрақты/уақытша (керегін сызу) тәулік бойы тұруға қабылдауды сұраймын.</w:t>
      </w:r>
    </w:p>
    <w:p>
      <w:pPr>
        <w:spacing w:after="0"/>
        <w:ind w:left="0"/>
        <w:jc w:val="both"/>
      </w:pPr>
      <w:r>
        <w:rPr>
          <w:rFonts w:ascii="Times New Roman"/>
          <w:b w:val="false"/>
          <w:i w:val="false"/>
          <w:color w:val="000000"/>
          <w:sz w:val="28"/>
        </w:rPr>
        <w:t>
      Мынадай құжаттарды қоса беріп отырмын:</w:t>
      </w:r>
    </w:p>
    <w:p>
      <w:pPr>
        <w:spacing w:after="0"/>
        <w:ind w:left="0"/>
        <w:jc w:val="both"/>
      </w:pPr>
      <w:r>
        <w:rPr>
          <w:rFonts w:ascii="Times New Roman"/>
          <w:b w:val="false"/>
          <w:i w:val="false"/>
          <w:color w:val="000000"/>
          <w:sz w:val="28"/>
        </w:rPr>
        <w:t>
      1) _______________________ 2) _________________________</w:t>
      </w:r>
    </w:p>
    <w:p>
      <w:pPr>
        <w:spacing w:after="0"/>
        <w:ind w:left="0"/>
        <w:jc w:val="both"/>
      </w:pPr>
      <w:r>
        <w:rPr>
          <w:rFonts w:ascii="Times New Roman"/>
          <w:b w:val="false"/>
          <w:i w:val="false"/>
          <w:color w:val="000000"/>
          <w:sz w:val="28"/>
        </w:rPr>
        <w:t>
      3) _______________________ 4) _________________________</w:t>
      </w:r>
    </w:p>
    <w:p>
      <w:pPr>
        <w:spacing w:after="0"/>
        <w:ind w:left="0"/>
        <w:jc w:val="both"/>
      </w:pPr>
      <w:r>
        <w:rPr>
          <w:rFonts w:ascii="Times New Roman"/>
          <w:b w:val="false"/>
          <w:i w:val="false"/>
          <w:color w:val="000000"/>
          <w:sz w:val="28"/>
        </w:rPr>
        <w:t>
      5) _______________________ 6) _________________________</w:t>
      </w:r>
    </w:p>
    <w:p>
      <w:pPr>
        <w:spacing w:after="0"/>
        <w:ind w:left="0"/>
        <w:jc w:val="both"/>
      </w:pPr>
      <w:r>
        <w:rPr>
          <w:rFonts w:ascii="Times New Roman"/>
          <w:b w:val="false"/>
          <w:i w:val="false"/>
          <w:color w:val="000000"/>
          <w:sz w:val="28"/>
        </w:rPr>
        <w:t>
      7) _______________________ 8) _________________________</w:t>
      </w:r>
    </w:p>
    <w:p>
      <w:pPr>
        <w:spacing w:after="0"/>
        <w:ind w:left="0"/>
        <w:jc w:val="both"/>
      </w:pPr>
      <w:r>
        <w:rPr>
          <w:rFonts w:ascii="Times New Roman"/>
          <w:b w:val="false"/>
          <w:i w:val="false"/>
          <w:color w:val="000000"/>
          <w:sz w:val="28"/>
        </w:rPr>
        <w:t>
      9) _______________________ 10) ________________________</w:t>
      </w:r>
    </w:p>
    <w:p>
      <w:pPr>
        <w:spacing w:after="0"/>
        <w:ind w:left="0"/>
        <w:jc w:val="both"/>
      </w:pPr>
      <w:r>
        <w:rPr>
          <w:rFonts w:ascii="Times New Roman"/>
          <w:b w:val="false"/>
          <w:i w:val="false"/>
          <w:color w:val="000000"/>
          <w:sz w:val="28"/>
        </w:rPr>
        <w:t>
      Стационарлық үлгідегі ұйымдарда арнаулы әлеуметтік қызметтер көрсетуге құжаттар ресімдеуге қажетті менің дербес деректерімді жинауға және өңдеуге келісім беремін. Стационарлық үлгідегі ұйымға қабылдау, онда ұстау, одан ауыстыру, шығару шарттарымен және ішкі тәртіп қағидаларымен таныстым.</w:t>
      </w:r>
    </w:p>
    <w:p>
      <w:pPr>
        <w:spacing w:after="0"/>
        <w:ind w:left="0"/>
        <w:jc w:val="both"/>
      </w:pPr>
      <w:r>
        <w:rPr>
          <w:rFonts w:ascii="Times New Roman"/>
          <w:b w:val="false"/>
          <w:i w:val="false"/>
          <w:color w:val="000000"/>
          <w:sz w:val="28"/>
        </w:rPr>
        <w:t>
      20___ жылғы "___" _________ ________________________________________________</w:t>
      </w:r>
    </w:p>
    <w:p>
      <w:pPr>
        <w:spacing w:after="0"/>
        <w:ind w:left="0"/>
        <w:jc w:val="both"/>
      </w:pPr>
      <w:r>
        <w:rPr>
          <w:rFonts w:ascii="Times New Roman"/>
          <w:b w:val="false"/>
          <w:i w:val="false"/>
          <w:color w:val="000000"/>
          <w:sz w:val="28"/>
        </w:rPr>
        <w:t>
      (өтініш иесінің тегі, аты, әкесінің аты (бар болса) және қолы)</w:t>
      </w:r>
    </w:p>
    <w:p>
      <w:pPr>
        <w:spacing w:after="0"/>
        <w:ind w:left="0"/>
        <w:jc w:val="both"/>
      </w:pPr>
      <w:r>
        <w:rPr>
          <w:rFonts w:ascii="Times New Roman"/>
          <w:b w:val="false"/>
          <w:i w:val="false"/>
          <w:color w:val="000000"/>
          <w:sz w:val="28"/>
        </w:rPr>
        <w:t>
      Құжаттарды қабылдаған _____________________________________________________</w:t>
      </w:r>
    </w:p>
    <w:p>
      <w:pPr>
        <w:spacing w:after="0"/>
        <w:ind w:left="0"/>
        <w:jc w:val="both"/>
      </w:pPr>
      <w:r>
        <w:rPr>
          <w:rFonts w:ascii="Times New Roman"/>
          <w:b w:val="false"/>
          <w:i w:val="false"/>
          <w:color w:val="000000"/>
          <w:sz w:val="28"/>
        </w:rPr>
        <w:t>
      (тегі, аты, әкесінің аты (бар болса), лауазымы, қолы)</w:t>
      </w:r>
    </w:p>
    <w:p>
      <w:pPr>
        <w:spacing w:after="0"/>
        <w:ind w:left="0"/>
        <w:jc w:val="both"/>
      </w:pPr>
      <w:r>
        <w:rPr>
          <w:rFonts w:ascii="Times New Roman"/>
          <w:b w:val="false"/>
          <w:i w:val="false"/>
          <w:color w:val="000000"/>
          <w:sz w:val="28"/>
        </w:rPr>
        <w:t>
      20___ жылғы "___" 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 мемлекеттік ұйымның басшысына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 немесе жергілікті атқарушы орган уәкілеттік берген мемлекеттік ұйым басшысының тегі, аты, әкесінің аты (бар болса)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 жылы "___" ______ туған, _______________ мекенжайы бойынша тұратын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жартылай стационарлық жағдайда арнаулы әлеуметтік қызметтер көрсетуге мұқтаж </w:t>
      </w:r>
    </w:p>
    <w:p>
      <w:pPr>
        <w:spacing w:after="0"/>
        <w:ind w:left="0"/>
        <w:jc w:val="both"/>
      </w:pPr>
      <w:r>
        <w:rPr>
          <w:rFonts w:ascii="Times New Roman"/>
          <w:b w:val="false"/>
          <w:i w:val="false"/>
          <w:color w:val="000000"/>
          <w:sz w:val="28"/>
        </w:rPr>
        <w:t>
      болғандықтан ___________________________________________________________________</w:t>
      </w:r>
    </w:p>
    <w:p>
      <w:pPr>
        <w:spacing w:after="0"/>
        <w:ind w:left="0"/>
        <w:jc w:val="both"/>
      </w:pPr>
      <w:r>
        <w:rPr>
          <w:rFonts w:ascii="Times New Roman"/>
          <w:b w:val="false"/>
          <w:i w:val="false"/>
          <w:color w:val="000000"/>
          <w:sz w:val="28"/>
        </w:rPr>
        <w:t>
      (жартылай стационарлық үлгідегі ұйымның атауы)</w:t>
      </w:r>
    </w:p>
    <w:p>
      <w:pPr>
        <w:spacing w:after="0"/>
        <w:ind w:left="0"/>
        <w:jc w:val="both"/>
      </w:pPr>
      <w:r>
        <w:rPr>
          <w:rFonts w:ascii="Times New Roman"/>
          <w:b w:val="false"/>
          <w:i w:val="false"/>
          <w:color w:val="000000"/>
          <w:sz w:val="28"/>
        </w:rPr>
        <w:t xml:space="preserve">
      күндіз болуға қабылдауды сұраймын. </w:t>
      </w:r>
    </w:p>
    <w:p>
      <w:pPr>
        <w:spacing w:after="0"/>
        <w:ind w:left="0"/>
        <w:jc w:val="both"/>
      </w:pPr>
      <w:r>
        <w:rPr>
          <w:rFonts w:ascii="Times New Roman"/>
          <w:b w:val="false"/>
          <w:i w:val="false"/>
          <w:color w:val="000000"/>
          <w:sz w:val="28"/>
        </w:rPr>
        <w:t>
      Мынадай құжаттарды қоса беріп отырмын:</w:t>
      </w:r>
    </w:p>
    <w:p>
      <w:pPr>
        <w:spacing w:after="0"/>
        <w:ind w:left="0"/>
        <w:jc w:val="both"/>
      </w:pPr>
      <w:r>
        <w:rPr>
          <w:rFonts w:ascii="Times New Roman"/>
          <w:b w:val="false"/>
          <w:i w:val="false"/>
          <w:color w:val="000000"/>
          <w:sz w:val="28"/>
        </w:rPr>
        <w:t>
      1) _______________________ 2) _______________________</w:t>
      </w:r>
    </w:p>
    <w:p>
      <w:pPr>
        <w:spacing w:after="0"/>
        <w:ind w:left="0"/>
        <w:jc w:val="both"/>
      </w:pPr>
      <w:r>
        <w:rPr>
          <w:rFonts w:ascii="Times New Roman"/>
          <w:b w:val="false"/>
          <w:i w:val="false"/>
          <w:color w:val="000000"/>
          <w:sz w:val="28"/>
        </w:rPr>
        <w:t>
      3) _______________________ 4) _______________________</w:t>
      </w:r>
    </w:p>
    <w:p>
      <w:pPr>
        <w:spacing w:after="0"/>
        <w:ind w:left="0"/>
        <w:jc w:val="both"/>
      </w:pPr>
      <w:r>
        <w:rPr>
          <w:rFonts w:ascii="Times New Roman"/>
          <w:b w:val="false"/>
          <w:i w:val="false"/>
          <w:color w:val="000000"/>
          <w:sz w:val="28"/>
        </w:rPr>
        <w:t>
      5) _______________________ 6) _______________________</w:t>
      </w:r>
    </w:p>
    <w:p>
      <w:pPr>
        <w:spacing w:after="0"/>
        <w:ind w:left="0"/>
        <w:jc w:val="both"/>
      </w:pPr>
      <w:r>
        <w:rPr>
          <w:rFonts w:ascii="Times New Roman"/>
          <w:b w:val="false"/>
          <w:i w:val="false"/>
          <w:color w:val="000000"/>
          <w:sz w:val="28"/>
        </w:rPr>
        <w:t>
      7) _______________________ 8) _______________________</w:t>
      </w:r>
    </w:p>
    <w:p>
      <w:pPr>
        <w:spacing w:after="0"/>
        <w:ind w:left="0"/>
        <w:jc w:val="both"/>
      </w:pPr>
      <w:r>
        <w:rPr>
          <w:rFonts w:ascii="Times New Roman"/>
          <w:b w:val="false"/>
          <w:i w:val="false"/>
          <w:color w:val="000000"/>
          <w:sz w:val="28"/>
        </w:rPr>
        <w:t>
      9) _______________________ 10) ______________________</w:t>
      </w:r>
    </w:p>
    <w:p>
      <w:pPr>
        <w:spacing w:after="0"/>
        <w:ind w:left="0"/>
        <w:jc w:val="both"/>
      </w:pPr>
      <w:r>
        <w:rPr>
          <w:rFonts w:ascii="Times New Roman"/>
          <w:b w:val="false"/>
          <w:i w:val="false"/>
          <w:color w:val="000000"/>
          <w:sz w:val="28"/>
        </w:rPr>
        <w:t>
      Жартылай стационарлық үлгідегі ұйымда арнаулы әлеуметтік қызметтер көрсетуге құжаттар ресімдеуге қажетті менің дербес деректерімді жинауға және өңдеуге келісім беремін. Жартылай стационарлық үлгідегі ұйымға қабылдау, онда болу, одан шығарып тастау және шығару шарттарымен және ішкі тәртіп қағидалармен таныстым.</w:t>
      </w:r>
    </w:p>
    <w:p>
      <w:pPr>
        <w:spacing w:after="0"/>
        <w:ind w:left="0"/>
        <w:jc w:val="both"/>
      </w:pPr>
      <w:r>
        <w:rPr>
          <w:rFonts w:ascii="Times New Roman"/>
          <w:b w:val="false"/>
          <w:i w:val="false"/>
          <w:color w:val="000000"/>
          <w:sz w:val="28"/>
        </w:rPr>
        <w:t>
      20___ жылғы "___"_________ ________________________________________________</w:t>
      </w:r>
    </w:p>
    <w:p>
      <w:pPr>
        <w:spacing w:after="0"/>
        <w:ind w:left="0"/>
        <w:jc w:val="both"/>
      </w:pPr>
      <w:r>
        <w:rPr>
          <w:rFonts w:ascii="Times New Roman"/>
          <w:b w:val="false"/>
          <w:i w:val="false"/>
          <w:color w:val="000000"/>
          <w:sz w:val="28"/>
        </w:rPr>
        <w:t>
      (өтініш иесінің тегі, аты, әкесінің аты (бар болса) және қолы)</w:t>
      </w:r>
    </w:p>
    <w:p>
      <w:pPr>
        <w:spacing w:after="0"/>
        <w:ind w:left="0"/>
        <w:jc w:val="both"/>
      </w:pPr>
      <w:r>
        <w:rPr>
          <w:rFonts w:ascii="Times New Roman"/>
          <w:b w:val="false"/>
          <w:i w:val="false"/>
          <w:color w:val="000000"/>
          <w:sz w:val="28"/>
        </w:rPr>
        <w:t>
      Құжаттарды қабылдаған 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қолы)</w:t>
      </w:r>
    </w:p>
    <w:p>
      <w:pPr>
        <w:spacing w:after="0"/>
        <w:ind w:left="0"/>
        <w:jc w:val="both"/>
      </w:pPr>
      <w:r>
        <w:rPr>
          <w:rFonts w:ascii="Times New Roman"/>
          <w:b w:val="false"/>
          <w:i w:val="false"/>
          <w:color w:val="000000"/>
          <w:sz w:val="28"/>
        </w:rPr>
        <w:t>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КАРТА ________________________________________</w:t>
      </w:r>
      <w:r>
        <w:br/>
      </w:r>
      <w:r>
        <w:rPr>
          <w:rFonts w:ascii="Times New Roman"/>
          <w:b/>
          <w:i w:val="false"/>
          <w:color w:val="000000"/>
        </w:rPr>
        <w:t>(медициналық ұйымның атауы)</w:t>
      </w:r>
    </w:p>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Тегі, аты, әкесінің аты (бар болса) ___________________________________________________</w:t>
      </w:r>
    </w:p>
    <w:p>
      <w:pPr>
        <w:spacing w:after="0"/>
        <w:ind w:left="0"/>
        <w:jc w:val="both"/>
      </w:pPr>
      <w:r>
        <w:rPr>
          <w:rFonts w:ascii="Times New Roman"/>
          <w:b w:val="false"/>
          <w:i w:val="false"/>
          <w:color w:val="000000"/>
          <w:sz w:val="28"/>
        </w:rPr>
        <w:t xml:space="preserve">
      Туған күні ______ жылғы "___" ____________ </w:t>
      </w:r>
    </w:p>
    <w:p>
      <w:pPr>
        <w:spacing w:after="0"/>
        <w:ind w:left="0"/>
        <w:jc w:val="both"/>
      </w:pPr>
      <w:r>
        <w:rPr>
          <w:rFonts w:ascii="Times New Roman"/>
          <w:b w:val="false"/>
          <w:i w:val="false"/>
          <w:color w:val="000000"/>
          <w:sz w:val="28"/>
        </w:rPr>
        <w:t>
      Үйінің мекенжайы ________________________________________________________________</w:t>
      </w:r>
    </w:p>
    <w:p>
      <w:pPr>
        <w:spacing w:after="0"/>
        <w:ind w:left="0"/>
        <w:jc w:val="both"/>
      </w:pPr>
      <w:r>
        <w:rPr>
          <w:rFonts w:ascii="Times New Roman"/>
          <w:b w:val="false"/>
          <w:i w:val="false"/>
          <w:color w:val="000000"/>
          <w:sz w:val="28"/>
        </w:rPr>
        <w:t xml:space="preserve">
      Қысқаша анамнез (бастан өткерген аурулар жөнінде, дәрілік препараттарды, азық-түлікті </w:t>
      </w:r>
    </w:p>
    <w:p>
      <w:pPr>
        <w:spacing w:after="0"/>
        <w:ind w:left="0"/>
        <w:jc w:val="both"/>
      </w:pPr>
      <w:r>
        <w:rPr>
          <w:rFonts w:ascii="Times New Roman"/>
          <w:b w:val="false"/>
          <w:i w:val="false"/>
          <w:color w:val="000000"/>
          <w:sz w:val="28"/>
        </w:rPr>
        <w:t xml:space="preserve">
      көтере алмаушылық және тағы басқа):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Медициналық тексеру: (негізгі және ілеспелі диагнозды, асқынудың орын алғандығын, бұрын </w:t>
      </w:r>
    </w:p>
    <w:p>
      <w:pPr>
        <w:spacing w:after="0"/>
        <w:ind w:left="0"/>
        <w:jc w:val="both"/>
      </w:pPr>
      <w:r>
        <w:rPr>
          <w:rFonts w:ascii="Times New Roman"/>
          <w:b w:val="false"/>
          <w:i w:val="false"/>
          <w:color w:val="000000"/>
          <w:sz w:val="28"/>
        </w:rPr>
        <w:t xml:space="preserve">
      болған аурулар туралы мәліметтерді көрсету қажет): </w:t>
      </w:r>
    </w:p>
    <w:p>
      <w:pPr>
        <w:spacing w:after="0"/>
        <w:ind w:left="0"/>
        <w:jc w:val="both"/>
      </w:pPr>
      <w:r>
        <w:rPr>
          <w:rFonts w:ascii="Times New Roman"/>
          <w:b w:val="false"/>
          <w:i w:val="false"/>
          <w:color w:val="000000"/>
          <w:sz w:val="28"/>
        </w:rPr>
        <w:t>
      хирург __________________________________________________________________________</w:t>
      </w:r>
    </w:p>
    <w:p>
      <w:pPr>
        <w:spacing w:after="0"/>
        <w:ind w:left="0"/>
        <w:jc w:val="both"/>
      </w:pPr>
      <w:r>
        <w:rPr>
          <w:rFonts w:ascii="Times New Roman"/>
          <w:b w:val="false"/>
          <w:i w:val="false"/>
          <w:color w:val="000000"/>
          <w:sz w:val="28"/>
        </w:rPr>
        <w:t>
      невропатолог ____________________________________________________________________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________________________________________________________________________</w:t>
      </w:r>
    </w:p>
    <w:p>
      <w:pPr>
        <w:spacing w:after="0"/>
        <w:ind w:left="0"/>
        <w:jc w:val="both"/>
      </w:pPr>
      <w:r>
        <w:rPr>
          <w:rFonts w:ascii="Times New Roman"/>
          <w:b w:val="false"/>
          <w:i w:val="false"/>
          <w:color w:val="000000"/>
          <w:sz w:val="28"/>
        </w:rPr>
        <w:t>
      окулист_________________________________________________________________________</w:t>
      </w:r>
    </w:p>
    <w:p>
      <w:pPr>
        <w:spacing w:after="0"/>
        <w:ind w:left="0"/>
        <w:jc w:val="both"/>
      </w:pPr>
      <w:r>
        <w:rPr>
          <w:rFonts w:ascii="Times New Roman"/>
          <w:b w:val="false"/>
          <w:i w:val="false"/>
          <w:color w:val="000000"/>
          <w:sz w:val="28"/>
        </w:rPr>
        <w:t>
      отоларинголог___________________________________________________________________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________________________________________________________________</w:t>
      </w:r>
    </w:p>
    <w:p>
      <w:pPr>
        <w:spacing w:after="0"/>
        <w:ind w:left="0"/>
        <w:jc w:val="both"/>
      </w:pPr>
      <w:r>
        <w:rPr>
          <w:rFonts w:ascii="Times New Roman"/>
          <w:b w:val="false"/>
          <w:i w:val="false"/>
          <w:color w:val="000000"/>
          <w:sz w:val="28"/>
        </w:rPr>
        <w:t>
      фтизиатр (флюорографияның мәліметтері болуы міндетті)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терапевт/педиатр _________________________________________________________________</w:t>
      </w:r>
    </w:p>
    <w:p>
      <w:pPr>
        <w:spacing w:after="0"/>
        <w:ind w:left="0"/>
        <w:jc w:val="both"/>
      </w:pPr>
      <w:r>
        <w:rPr>
          <w:rFonts w:ascii="Times New Roman"/>
          <w:b w:val="false"/>
          <w:i w:val="false"/>
          <w:color w:val="000000"/>
          <w:sz w:val="28"/>
        </w:rPr>
        <w:t>
      эпидемиологиялық ортасы туралы қорытынды: _______________________________________</w:t>
      </w:r>
    </w:p>
    <w:p>
      <w:pPr>
        <w:spacing w:after="0"/>
        <w:ind w:left="0"/>
        <w:jc w:val="both"/>
      </w:pPr>
      <w:r>
        <w:rPr>
          <w:rFonts w:ascii="Times New Roman"/>
          <w:b w:val="false"/>
          <w:i w:val="false"/>
          <w:color w:val="000000"/>
          <w:sz w:val="28"/>
        </w:rPr>
        <w:t xml:space="preserve">
      Көрсеткіштер бойынша: </w:t>
      </w:r>
    </w:p>
    <w:p>
      <w:pPr>
        <w:spacing w:after="0"/>
        <w:ind w:left="0"/>
        <w:jc w:val="both"/>
      </w:pPr>
      <w:r>
        <w:rPr>
          <w:rFonts w:ascii="Times New Roman"/>
          <w:b w:val="false"/>
          <w:i w:val="false"/>
          <w:color w:val="000000"/>
          <w:sz w:val="28"/>
        </w:rPr>
        <w:t>
      стоматолог ______________________________________________________________________</w:t>
      </w:r>
    </w:p>
    <w:p>
      <w:pPr>
        <w:spacing w:after="0"/>
        <w:ind w:left="0"/>
        <w:jc w:val="both"/>
      </w:pPr>
      <w:r>
        <w:rPr>
          <w:rFonts w:ascii="Times New Roman"/>
          <w:b w:val="false"/>
          <w:i w:val="false"/>
          <w:color w:val="000000"/>
          <w:sz w:val="28"/>
        </w:rPr>
        <w:t>
      эндокринолог____________________________________________________________________</w:t>
      </w:r>
    </w:p>
    <w:p>
      <w:pPr>
        <w:spacing w:after="0"/>
        <w:ind w:left="0"/>
        <w:jc w:val="both"/>
      </w:pPr>
      <w:r>
        <w:rPr>
          <w:rFonts w:ascii="Times New Roman"/>
          <w:b w:val="false"/>
          <w:i w:val="false"/>
          <w:color w:val="000000"/>
          <w:sz w:val="28"/>
        </w:rPr>
        <w:t>
      кардиолог_______________________________________________________________________</w:t>
      </w:r>
    </w:p>
    <w:p>
      <w:pPr>
        <w:spacing w:after="0"/>
        <w:ind w:left="0"/>
        <w:jc w:val="both"/>
      </w:pPr>
      <w:r>
        <w:rPr>
          <w:rFonts w:ascii="Times New Roman"/>
          <w:b w:val="false"/>
          <w:i w:val="false"/>
          <w:color w:val="000000"/>
          <w:sz w:val="28"/>
        </w:rPr>
        <w:t>
      ортопед_________________________________________________________________________</w:t>
      </w:r>
    </w:p>
    <w:p>
      <w:pPr>
        <w:spacing w:after="0"/>
        <w:ind w:left="0"/>
        <w:jc w:val="both"/>
      </w:pPr>
      <w:r>
        <w:rPr>
          <w:rFonts w:ascii="Times New Roman"/>
          <w:b w:val="false"/>
          <w:i w:val="false"/>
          <w:color w:val="000000"/>
          <w:sz w:val="28"/>
        </w:rPr>
        <w:t>
      нарколог ________________________________________________________________________</w:t>
      </w:r>
    </w:p>
    <w:p>
      <w:pPr>
        <w:spacing w:after="0"/>
        <w:ind w:left="0"/>
        <w:jc w:val="both"/>
      </w:pPr>
      <w:r>
        <w:rPr>
          <w:rFonts w:ascii="Times New Roman"/>
          <w:b w:val="false"/>
          <w:i w:val="false"/>
          <w:color w:val="000000"/>
          <w:sz w:val="28"/>
        </w:rPr>
        <w:t>
      онколог _________________________________________________________________________</w:t>
      </w:r>
    </w:p>
    <w:p>
      <w:pPr>
        <w:spacing w:after="0"/>
        <w:ind w:left="0"/>
        <w:jc w:val="both"/>
      </w:pPr>
      <w:r>
        <w:rPr>
          <w:rFonts w:ascii="Times New Roman"/>
          <w:b w:val="false"/>
          <w:i w:val="false"/>
          <w:color w:val="000000"/>
          <w:sz w:val="28"/>
        </w:rPr>
        <w:t>
      гинеколог (уролог) _______________________________________________________________</w:t>
      </w:r>
    </w:p>
    <w:p>
      <w:pPr>
        <w:spacing w:after="0"/>
        <w:ind w:left="0"/>
        <w:jc w:val="both"/>
      </w:pPr>
      <w:r>
        <w:rPr>
          <w:rFonts w:ascii="Times New Roman"/>
          <w:b w:val="false"/>
          <w:i w:val="false"/>
          <w:color w:val="000000"/>
          <w:sz w:val="28"/>
        </w:rPr>
        <w:t xml:space="preserve">
      Зертханалық зерттеулердің нәтижелері: </w:t>
      </w:r>
    </w:p>
    <w:p>
      <w:pPr>
        <w:spacing w:after="0"/>
        <w:ind w:left="0"/>
        <w:jc w:val="both"/>
      </w:pPr>
      <w:r>
        <w:rPr>
          <w:rFonts w:ascii="Times New Roman"/>
          <w:b w:val="false"/>
          <w:i w:val="false"/>
          <w:color w:val="000000"/>
          <w:sz w:val="28"/>
        </w:rPr>
        <w:t>
      қанның жалпы анализі ____________________________________________________________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АИТВ инфекциясына қанның анализі 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сифилиске қанның анализі_________________________________________________________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зәрдің жалпы анализі _____________________________________________________________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нәжіс жұғындарын гельминттер жұмыртқасына паразитологиялық зерттеу</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нәжіс жұғындарын ішек таяқшасына бактериологиялық зерттеу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менингококк инфекциясына диагностикалық зерттеу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xml:space="preserve">
      психоневрологиялық аурулары бар 18 жастан асқан адамдар үшін: </w:t>
      </w:r>
    </w:p>
    <w:p>
      <w:pPr>
        <w:spacing w:after="0"/>
        <w:ind w:left="0"/>
        <w:jc w:val="both"/>
      </w:pPr>
      <w:r>
        <w:rPr>
          <w:rFonts w:ascii="Times New Roman"/>
          <w:b w:val="false"/>
          <w:i w:val="false"/>
          <w:color w:val="000000"/>
          <w:sz w:val="28"/>
        </w:rPr>
        <w:t>
      әйелдердің қынап жағындысы______________________________________________________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ерлердің уретральды жағындысы 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xml:space="preserve">
      Дәрігерлік-консультативтік комиссия төрағасының қорытындысы: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(стационарлық (жартылай стационарлық) үлгідегі ұйымда болуға медициналық </w:t>
      </w:r>
    </w:p>
    <w:p>
      <w:pPr>
        <w:spacing w:after="0"/>
        <w:ind w:left="0"/>
        <w:jc w:val="both"/>
      </w:pPr>
      <w:r>
        <w:rPr>
          <w:rFonts w:ascii="Times New Roman"/>
          <w:b w:val="false"/>
          <w:i w:val="false"/>
          <w:color w:val="000000"/>
          <w:sz w:val="28"/>
        </w:rPr>
        <w:t>
      қарсы көрсетілімдер бар ма)</w:t>
      </w:r>
    </w:p>
    <w:p>
      <w:pPr>
        <w:spacing w:after="0"/>
        <w:ind w:left="0"/>
        <w:jc w:val="both"/>
      </w:pPr>
      <w:r>
        <w:rPr>
          <w:rFonts w:ascii="Times New Roman"/>
          <w:b w:val="false"/>
          <w:i w:val="false"/>
          <w:color w:val="000000"/>
          <w:sz w:val="28"/>
        </w:rPr>
        <w:t xml:space="preserve">
      М.О. </w:t>
      </w:r>
    </w:p>
    <w:p>
      <w:pPr>
        <w:spacing w:after="0"/>
        <w:ind w:left="0"/>
        <w:jc w:val="both"/>
      </w:pPr>
      <w:r>
        <w:rPr>
          <w:rFonts w:ascii="Times New Roman"/>
          <w:b w:val="false"/>
          <w:i w:val="false"/>
          <w:color w:val="000000"/>
          <w:sz w:val="28"/>
        </w:rPr>
        <w:t>
      Медициналық ұйымның басшысы:__________________________________________________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4-қосымша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19-бабын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байланысты "Медициналық-әлеуметтік мекемелерде (ұйымдарда) арнаулы әлеуметтік қызмет көрсетуге құжаттар ресімдеу"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            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(қолы)</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органы қызметкерінің тегі, аты, әкесінің аты (бар болса)</w:t>
      </w:r>
    </w:p>
    <w:p>
      <w:pPr>
        <w:spacing w:after="0"/>
        <w:ind w:left="0"/>
        <w:jc w:val="both"/>
      </w:pPr>
      <w:r>
        <w:rPr>
          <w:rFonts w:ascii="Times New Roman"/>
          <w:b w:val="false"/>
          <w:i w:val="false"/>
          <w:color w:val="000000"/>
          <w:sz w:val="28"/>
        </w:rPr>
        <w:t>
      Алдым:_________________________________________________            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"Медициналық-әлеуметтік</w:t>
            </w:r>
            <w:r>
              <w:br/>
            </w:r>
            <w:r>
              <w:rPr>
                <w:rFonts w:ascii="Times New Roman"/>
                <w:b w:val="false"/>
                <w:i w:val="false"/>
                <w:color w:val="000000"/>
                <w:sz w:val="20"/>
              </w:rPr>
              <w:t>мекемелерде (ұйымдарда)</w:t>
            </w:r>
            <w:r>
              <w:br/>
            </w:r>
            <w:r>
              <w:rPr>
                <w:rFonts w:ascii="Times New Roman"/>
                <w:b w:val="false"/>
                <w:i w:val="false"/>
                <w:color w:val="000000"/>
                <w:sz w:val="20"/>
              </w:rPr>
              <w:t>арнаулы әлеуметтік қызмет</w:t>
            </w:r>
            <w:r>
              <w:br/>
            </w:r>
            <w:r>
              <w:rPr>
                <w:rFonts w:ascii="Times New Roman"/>
                <w:b w:val="false"/>
                <w:i w:val="false"/>
                <w:color w:val="000000"/>
                <w:sz w:val="20"/>
              </w:rPr>
              <w:t>көрсетуге құжаттар ресімдеу"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5-қосымша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5-қосымша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w:t>
      </w:r>
    </w:p>
    <w:p>
      <w:pPr>
        <w:spacing w:after="0"/>
        <w:ind w:left="0"/>
        <w:jc w:val="both"/>
      </w:pPr>
      <w:r>
        <w:rPr>
          <w:rFonts w:ascii="Times New Roman"/>
          <w:b w:val="false"/>
          <w:i w:val="false"/>
          <w:color w:val="000000"/>
          <w:sz w:val="28"/>
        </w:rPr>
        <w:t>
      Мемлекеттік корпорация ____________________________________________________</w:t>
      </w:r>
    </w:p>
    <w:p>
      <w:pPr>
        <w:spacing w:after="0"/>
        <w:ind w:left="0"/>
        <w:jc w:val="both"/>
      </w:pPr>
      <w:r>
        <w:rPr>
          <w:rFonts w:ascii="Times New Roman"/>
          <w:b w:val="false"/>
          <w:i w:val="false"/>
          <w:color w:val="000000"/>
          <w:sz w:val="28"/>
        </w:rPr>
        <w:t>
                                                (мекенжайын көрсету)</w:t>
      </w:r>
    </w:p>
    <w:p>
      <w:pPr>
        <w:spacing w:after="0"/>
        <w:ind w:left="0"/>
        <w:jc w:val="both"/>
      </w:pPr>
      <w:r>
        <w:rPr>
          <w:rFonts w:ascii="Times New Roman"/>
          <w:b w:val="false"/>
          <w:i w:val="false"/>
          <w:color w:val="000000"/>
          <w:sz w:val="28"/>
        </w:rPr>
        <w:t>
      Сіздің мемлекеттік көрсетілетін қызмет стандартында көзделген тізбеге сәйкес құжаттардың толық топтамасын, атап айтқанда: жоқ құжаттардың атауы:</w:t>
      </w:r>
    </w:p>
    <w:p>
      <w:pPr>
        <w:spacing w:after="0"/>
        <w:ind w:left="0"/>
        <w:jc w:val="both"/>
      </w:pPr>
      <w:r>
        <w:rPr>
          <w:rFonts w:ascii="Times New Roman"/>
          <w:b w:val="false"/>
          <w:i w:val="false"/>
          <w:color w:val="000000"/>
          <w:sz w:val="28"/>
        </w:rPr>
        <w:t>
      1) ______________________________;</w:t>
      </w:r>
    </w:p>
    <w:p>
      <w:pPr>
        <w:spacing w:after="0"/>
        <w:ind w:left="0"/>
        <w:jc w:val="both"/>
      </w:pPr>
      <w:r>
        <w:rPr>
          <w:rFonts w:ascii="Times New Roman"/>
          <w:b w:val="false"/>
          <w:i w:val="false"/>
          <w:color w:val="000000"/>
          <w:sz w:val="28"/>
        </w:rPr>
        <w:t>
      2) ______________________________;</w:t>
      </w:r>
    </w:p>
    <w:p>
      <w:pPr>
        <w:spacing w:after="0"/>
        <w:ind w:left="0"/>
        <w:jc w:val="both"/>
      </w:pPr>
      <w:r>
        <w:rPr>
          <w:rFonts w:ascii="Times New Roman"/>
          <w:b w:val="false"/>
          <w:i w:val="false"/>
          <w:color w:val="000000"/>
          <w:sz w:val="28"/>
        </w:rPr>
        <w:t>
      3) ______________________________</w:t>
      </w:r>
    </w:p>
    <w:p>
      <w:pPr>
        <w:spacing w:after="0"/>
        <w:ind w:left="0"/>
        <w:jc w:val="both"/>
      </w:pPr>
      <w:r>
        <w:rPr>
          <w:rFonts w:ascii="Times New Roman"/>
          <w:b w:val="false"/>
          <w:i w:val="false"/>
          <w:color w:val="000000"/>
          <w:sz w:val="28"/>
        </w:rPr>
        <w:t>
      ұсынбауыңызға байланысты "Медициналық-әлеуметтік мекемелерде (ұйымдарда) арнаулы әлеуметтік қызмет көрсетуге құжаттар ресімдеу"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Орындаушы: 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Т.А.Ә. (бар болса), қолы)</w:t>
      </w:r>
    </w:p>
    <w:p>
      <w:pPr>
        <w:spacing w:after="0"/>
        <w:ind w:left="0"/>
        <w:jc w:val="both"/>
      </w:pPr>
      <w:r>
        <w:rPr>
          <w:rFonts w:ascii="Times New Roman"/>
          <w:b w:val="false"/>
          <w:i w:val="false"/>
          <w:color w:val="000000"/>
          <w:sz w:val="28"/>
        </w:rPr>
        <w:t xml:space="preserve">
      Телефон ______________________________ </w:t>
      </w:r>
    </w:p>
    <w:p>
      <w:pPr>
        <w:spacing w:after="0"/>
        <w:ind w:left="0"/>
        <w:jc w:val="both"/>
      </w:pPr>
      <w:r>
        <w:rPr>
          <w:rFonts w:ascii="Times New Roman"/>
          <w:b w:val="false"/>
          <w:i w:val="false"/>
          <w:color w:val="000000"/>
          <w:sz w:val="28"/>
        </w:rPr>
        <w:t>
      Алдым: 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(бар болса),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032" w:id="772"/>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20-қосымша</w:t>
            </w:r>
          </w:p>
          <w:bookmarkEnd w:id="772"/>
        </w:tc>
      </w:tr>
    </w:tbl>
    <w:bookmarkStart w:name="z1033" w:id="773"/>
    <w:p>
      <w:pPr>
        <w:spacing w:after="0"/>
        <w:ind w:left="0"/>
        <w:jc w:val="left"/>
      </w:pPr>
      <w:r>
        <w:rPr>
          <w:rFonts w:ascii="Times New Roman"/>
          <w:b/>
          <w:i w:val="false"/>
          <w:color w:val="000000"/>
        </w:rPr>
        <w:t xml:space="preserve"> "Үйде күтім көрсету жағдайында арнаулы әлеуметтік қызмет көрсетуге құжаттар ресімдеу" мемлекеттік көрсетілетін қызмет стандарты</w:t>
      </w:r>
    </w:p>
    <w:bookmarkEnd w:id="773"/>
    <w:p>
      <w:pPr>
        <w:spacing w:after="0"/>
        <w:ind w:left="0"/>
        <w:jc w:val="both"/>
      </w:pPr>
      <w:r>
        <w:rPr>
          <w:rFonts w:ascii="Times New Roman"/>
          <w:b w:val="false"/>
          <w:i w:val="false"/>
          <w:color w:val="ff0000"/>
          <w:sz w:val="28"/>
        </w:rPr>
        <w:t xml:space="preserve">
      Ескерту. Стандарт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669" w:id="774"/>
    <w:p>
      <w:pPr>
        <w:spacing w:after="0"/>
        <w:ind w:left="0"/>
        <w:jc w:val="left"/>
      </w:pPr>
      <w:r>
        <w:rPr>
          <w:rFonts w:ascii="Times New Roman"/>
          <w:b/>
          <w:i w:val="false"/>
          <w:color w:val="000000"/>
        </w:rPr>
        <w:t xml:space="preserve"> 1-тарау. Жалпы ережелер</w:t>
      </w:r>
    </w:p>
    <w:bookmarkEnd w:id="774"/>
    <w:bookmarkStart w:name="z2670" w:id="775"/>
    <w:p>
      <w:pPr>
        <w:spacing w:after="0"/>
        <w:ind w:left="0"/>
        <w:jc w:val="both"/>
      </w:pPr>
      <w:r>
        <w:rPr>
          <w:rFonts w:ascii="Times New Roman"/>
          <w:b w:val="false"/>
          <w:i w:val="false"/>
          <w:color w:val="000000"/>
          <w:sz w:val="28"/>
        </w:rPr>
        <w:t>
      1. "Үйде күтім көрсету жағдайында арнаулы әлеуметтік қызмет көрсетуге құжаттар ресімдеу" мемлекеттік көрсетілетін қызметі (бұдан әрі – мемлекеттік көрсетілетін қызмет).</w:t>
      </w:r>
    </w:p>
    <w:bookmarkEnd w:id="775"/>
    <w:bookmarkStart w:name="z2671" w:id="776"/>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776"/>
    <w:bookmarkStart w:name="z2672" w:id="777"/>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777"/>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xml:space="preserve">
      2) көрсетілетін қызметті беруші арқылы жүзеге асырылады.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673" w:id="778"/>
    <w:p>
      <w:pPr>
        <w:spacing w:after="0"/>
        <w:ind w:left="0"/>
        <w:jc w:val="left"/>
      </w:pPr>
      <w:r>
        <w:rPr>
          <w:rFonts w:ascii="Times New Roman"/>
          <w:b/>
          <w:i w:val="false"/>
          <w:color w:val="000000"/>
        </w:rPr>
        <w:t xml:space="preserve"> 2-тарау. Мемлекеттік қызметті көрсету тәртібі</w:t>
      </w:r>
    </w:p>
    <w:bookmarkEnd w:id="778"/>
    <w:bookmarkStart w:name="z2674" w:id="779"/>
    <w:p>
      <w:pPr>
        <w:spacing w:after="0"/>
        <w:ind w:left="0"/>
        <w:jc w:val="both"/>
      </w:pPr>
      <w:r>
        <w:rPr>
          <w:rFonts w:ascii="Times New Roman"/>
          <w:b w:val="false"/>
          <w:i w:val="false"/>
          <w:color w:val="000000"/>
          <w:sz w:val="28"/>
        </w:rPr>
        <w:t>
      4. Мемлекеттік қызметті көрсету мерзімі:</w:t>
      </w:r>
    </w:p>
    <w:bookmarkEnd w:id="779"/>
    <w:bookmarkStart w:name="z2675" w:id="780"/>
    <w:p>
      <w:pPr>
        <w:spacing w:after="0"/>
        <w:ind w:left="0"/>
        <w:jc w:val="both"/>
      </w:pPr>
      <w:r>
        <w:rPr>
          <w:rFonts w:ascii="Times New Roman"/>
          <w:b w:val="false"/>
          <w:i w:val="false"/>
          <w:color w:val="000000"/>
          <w:sz w:val="28"/>
        </w:rPr>
        <w:t xml:space="preserve">
      1) Мемлекеттік корпорацияға, көрсетілетін қызметті берушіге жүгінген кезде құжаттардың топтамасын тіркеген сәттен бастап – 14 (он төрт) жұмыс күні. </w:t>
      </w:r>
    </w:p>
    <w:bookmarkEnd w:id="780"/>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корпорацияға мемлекеттік қызмет көрсетудің нәтижесін мемлекеттік қызмет көрсетудің мерзімі аяқталғанға дейін бір күн бұрын ұсынады;</w:t>
      </w:r>
    </w:p>
    <w:bookmarkStart w:name="z2676" w:id="781"/>
    <w:p>
      <w:pPr>
        <w:spacing w:after="0"/>
        <w:ind w:left="0"/>
        <w:jc w:val="both"/>
      </w:pPr>
      <w:r>
        <w:rPr>
          <w:rFonts w:ascii="Times New Roman"/>
          <w:b w:val="false"/>
          <w:i w:val="false"/>
          <w:color w:val="000000"/>
          <w:sz w:val="28"/>
        </w:rPr>
        <w:t xml:space="preserve">
      2) құжаттардың топтамасын тапсыру үшін күтудің рұқсат етілген ең ұзақ уақыты Мемлекеттік корпорацияда – 15 минут, көрсетілетін қызметті берушіде – 30 минут; </w:t>
      </w:r>
    </w:p>
    <w:bookmarkEnd w:id="781"/>
    <w:bookmarkStart w:name="z2677" w:id="782"/>
    <w:p>
      <w:pPr>
        <w:spacing w:after="0"/>
        <w:ind w:left="0"/>
        <w:jc w:val="both"/>
      </w:pPr>
      <w:r>
        <w:rPr>
          <w:rFonts w:ascii="Times New Roman"/>
          <w:b w:val="false"/>
          <w:i w:val="false"/>
          <w:color w:val="000000"/>
          <w:sz w:val="28"/>
        </w:rPr>
        <w:t xml:space="preserve">
      3) көрсетілетін қызметті алушыға қызмет көрсетудің рұқсат етілген ең ұзақ уақыты Мемлекеттік корпорацияда – 15 минут, көрсетілетін қызметті берушіде – 30 минут; </w:t>
      </w:r>
    </w:p>
    <w:bookmarkEnd w:id="782"/>
    <w:bookmarkStart w:name="z2678" w:id="783"/>
    <w:p>
      <w:pPr>
        <w:spacing w:after="0"/>
        <w:ind w:left="0"/>
        <w:jc w:val="both"/>
      </w:pPr>
      <w:r>
        <w:rPr>
          <w:rFonts w:ascii="Times New Roman"/>
          <w:b w:val="false"/>
          <w:i w:val="false"/>
          <w:color w:val="000000"/>
          <w:sz w:val="28"/>
        </w:rPr>
        <w:t>
      5. Мемлекеттік қызметті көрсету нысаны – қағаз түрінде.</w:t>
      </w:r>
    </w:p>
    <w:bookmarkEnd w:id="783"/>
    <w:bookmarkStart w:name="z2679" w:id="784"/>
    <w:p>
      <w:pPr>
        <w:spacing w:after="0"/>
        <w:ind w:left="0"/>
        <w:jc w:val="both"/>
      </w:pPr>
      <w:r>
        <w:rPr>
          <w:rFonts w:ascii="Times New Roman"/>
          <w:b w:val="false"/>
          <w:i w:val="false"/>
          <w:color w:val="000000"/>
          <w:sz w:val="28"/>
        </w:rPr>
        <w:t>
      6. Мемлекеттік қызметті көрсету нәтижесі: үйде күтім көрсету жағдайында арнаулы әлеуметтік қызмет көрсету мерзімін көрсете отырып, құжаттарды ресімдеу туралы хабарлама немесе осы мемлекеттік көрсетілетін қызмет стандартының 10-тармағында көзделген жағдайларда және негіздемелер бойынша мемлекеттік қызмет көрсетуден бас тарту туралы дәлелді жауап.</w:t>
      </w:r>
    </w:p>
    <w:bookmarkEnd w:id="784"/>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680" w:id="78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785"/>
    <w:bookmarkStart w:name="z2681" w:id="786"/>
    <w:p>
      <w:pPr>
        <w:spacing w:after="0"/>
        <w:ind w:left="0"/>
        <w:jc w:val="both"/>
      </w:pPr>
      <w:r>
        <w:rPr>
          <w:rFonts w:ascii="Times New Roman"/>
          <w:b w:val="false"/>
          <w:i w:val="false"/>
          <w:color w:val="000000"/>
          <w:sz w:val="28"/>
        </w:rPr>
        <w:t>
      8. Жұмыс кестесі:</w:t>
      </w:r>
    </w:p>
    <w:bookmarkEnd w:id="786"/>
    <w:bookmarkStart w:name="z2682" w:id="787"/>
    <w:p>
      <w:pPr>
        <w:spacing w:after="0"/>
        <w:ind w:left="0"/>
        <w:jc w:val="both"/>
      </w:pPr>
      <w:r>
        <w:rPr>
          <w:rFonts w:ascii="Times New Roman"/>
          <w:b w:val="false"/>
          <w:i w:val="false"/>
          <w:color w:val="000000"/>
          <w:sz w:val="28"/>
        </w:rPr>
        <w:t>
      1) Мемлекеттік корпорацияда – Қазақстан Республикасының Еңбек кодексіне сәйкес жексенбі және мереке күндерін қоспағанда, жұмыс кестесіне сәйкес дүйсенбіден бастап сенбіні қоса алғанда, күн сайын түскі үзіліссіз сағат 9.00-ден сағат 20.00-ге дейін.</w:t>
      </w:r>
    </w:p>
    <w:bookmarkEnd w:id="787"/>
    <w:p>
      <w:pPr>
        <w:spacing w:after="0"/>
        <w:ind w:left="0"/>
        <w:jc w:val="both"/>
      </w:pPr>
      <w:r>
        <w:rPr>
          <w:rFonts w:ascii="Times New Roman"/>
          <w:b w:val="false"/>
          <w:i w:val="false"/>
          <w:color w:val="000000"/>
          <w:sz w:val="28"/>
        </w:rPr>
        <w:t>
      Мемлекеттік көрсетілетін қызмет жеделдетілген қызмет көрсетусіз, қызмет алушының тіркелген орны бойынша электрондық кезек тәртібімен жүзеге асырылады, электрондық кезекті портал арқылы броньдауға болады;</w:t>
      </w:r>
    </w:p>
    <w:bookmarkStart w:name="z2683" w:id="788"/>
    <w:p>
      <w:pPr>
        <w:spacing w:after="0"/>
        <w:ind w:left="0"/>
        <w:jc w:val="both"/>
      </w:pPr>
      <w:r>
        <w:rPr>
          <w:rFonts w:ascii="Times New Roman"/>
          <w:b w:val="false"/>
          <w:i w:val="false"/>
          <w:color w:val="000000"/>
          <w:sz w:val="28"/>
        </w:rPr>
        <w:t xml:space="preserve">
      2)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сағат 13.00-ден 14.00, 14.30, 15.00-ге дейін түскі үзіліспен сағат 9.00-ден 18.00, 18.30, 19.00-ге дейін.</w:t>
      </w:r>
    </w:p>
    <w:bookmarkEnd w:id="788"/>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2684" w:id="789"/>
    <w:p>
      <w:pPr>
        <w:spacing w:after="0"/>
        <w:ind w:left="0"/>
        <w:jc w:val="both"/>
      </w:pPr>
      <w:r>
        <w:rPr>
          <w:rFonts w:ascii="Times New Roman"/>
          <w:b w:val="false"/>
          <w:i w:val="false"/>
          <w:color w:val="000000"/>
          <w:sz w:val="28"/>
        </w:rPr>
        <w:t>
      9. Көрсетілетін қызметті алушы (немесе оның заңды өкілі немесе медициналық ұйым қолдаухат берген кезде) мемлекеттік көрсетілетін қызмет үшін жүгінген кезде көрсетілетін қызметті берушіге, Мемлекеттік корпорацияға мынадай құжаттарды:</w:t>
      </w:r>
    </w:p>
    <w:bookmarkEnd w:id="789"/>
    <w:bookmarkStart w:name="z3102" w:id="790"/>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790"/>
    <w:bookmarkStart w:name="z3103" w:id="791"/>
    <w:p>
      <w:pPr>
        <w:spacing w:after="0"/>
        <w:ind w:left="0"/>
        <w:jc w:val="both"/>
      </w:pPr>
      <w:r>
        <w:rPr>
          <w:rFonts w:ascii="Times New Roman"/>
          <w:b w:val="false"/>
          <w:i w:val="false"/>
          <w:color w:val="000000"/>
          <w:sz w:val="28"/>
        </w:rPr>
        <w:t>
      2) көрсетілетін қызметті алушының жеке сәйкестендіру нөмірі (бұдан әрі - ЖСН) бар жеке басын растайтын құжатты (жеке басын сәйкестендіру үшін);</w:t>
      </w:r>
    </w:p>
    <w:bookmarkEnd w:id="791"/>
    <w:bookmarkStart w:name="z3104" w:id="792"/>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медициналық картаны;</w:t>
      </w:r>
    </w:p>
    <w:bookmarkEnd w:id="792"/>
    <w:bookmarkStart w:name="z3105" w:id="793"/>
    <w:p>
      <w:pPr>
        <w:spacing w:after="0"/>
        <w:ind w:left="0"/>
        <w:jc w:val="both"/>
      </w:pPr>
      <w:r>
        <w:rPr>
          <w:rFonts w:ascii="Times New Roman"/>
          <w:b w:val="false"/>
          <w:i w:val="false"/>
          <w:color w:val="000000"/>
          <w:sz w:val="28"/>
        </w:rPr>
        <w:t>
      4) балалар үшін - психологиялық-медициналық-педагогикалық консультация қорытындысының көшірмесін ұсынады.</w:t>
      </w:r>
    </w:p>
    <w:bookmarkEnd w:id="793"/>
    <w:p>
      <w:pPr>
        <w:spacing w:after="0"/>
        <w:ind w:left="0"/>
        <w:jc w:val="both"/>
      </w:pPr>
      <w:r>
        <w:rPr>
          <w:rFonts w:ascii="Times New Roman"/>
          <w:b w:val="false"/>
          <w:i w:val="false"/>
          <w:color w:val="000000"/>
          <w:sz w:val="28"/>
        </w:rPr>
        <w:t>
      Тұрақты тұрғылықты жері бойынша тіркелгені туралы, мүгедектікті белгілеу туралы (мүгедектігі болған жағдайда қарттар үшін), мүгедекті оңалтудың жеке бағдарламасында әзірленген іс-шаралар туралы (мүгедекті оңалтудың жеке бағдарламасы болған жағдайда қарттар үшін), зейнеткерлік жастағы адамдар үшін жеке басын куәландыратын құжат туралы мәліметтер - "Қазақстан Республикасында зейнетақымен қамсыздандыру туралы" 2013 жылғы 21 маусымдағы Қазақстан Республикасының Заңына сәйкес жасына байланысты зейнетақы төлемдерін тағайындау туралы, Ұлы Отан соғысының қатысушылары мен мүгедектері және соларға теңестірілген адамдар үшін - Ұлы Отан соғысының қатысушысы мен мүгедегі және оларға теңестірілген адам мәртебесінің болуы туралы көрсетілетін қызметті беруші Мемлекеттік корпорация тиісті мемлекеттік ақпараттық жүйелерден уәкілетті лауазымды адамдардың электрондық цифрлық қолтаңбасымен куәландырылған электрондық құжаттар нысанында алады.</w:t>
      </w:r>
    </w:p>
    <w:p>
      <w:pPr>
        <w:spacing w:after="0"/>
        <w:ind w:left="0"/>
        <w:jc w:val="both"/>
      </w:pPr>
      <w:r>
        <w:rPr>
          <w:rFonts w:ascii="Times New Roman"/>
          <w:b w:val="false"/>
          <w:i w:val="false"/>
          <w:color w:val="000000"/>
          <w:sz w:val="28"/>
        </w:rPr>
        <w:t>
      Ақпараттық жүйелерде көрсетілетін қызметті алушының мәліметтері болмаған жағдайда өтінішке мынадай құжаттар қоса беріледі:</w:t>
      </w:r>
    </w:p>
    <w:bookmarkStart w:name="z3106" w:id="794"/>
    <w:p>
      <w:pPr>
        <w:spacing w:after="0"/>
        <w:ind w:left="0"/>
        <w:jc w:val="both"/>
      </w:pPr>
      <w:r>
        <w:rPr>
          <w:rFonts w:ascii="Times New Roman"/>
          <w:b w:val="false"/>
          <w:i w:val="false"/>
          <w:color w:val="000000"/>
          <w:sz w:val="28"/>
        </w:rPr>
        <w:t>
      1) ЖСН бар қызмет алушының жеке басын куәландыратын құжаттың көшірмесі;</w:t>
      </w:r>
    </w:p>
    <w:bookmarkEnd w:id="794"/>
    <w:bookmarkStart w:name="z3107" w:id="795"/>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 аудандық және (немесе) ауылдық әкімдердің анықтамасы);</w:t>
      </w:r>
    </w:p>
    <w:bookmarkEnd w:id="795"/>
    <w:bookmarkStart w:name="z3108" w:id="796"/>
    <w:p>
      <w:pPr>
        <w:spacing w:after="0"/>
        <w:ind w:left="0"/>
        <w:jc w:val="both"/>
      </w:pPr>
      <w:r>
        <w:rPr>
          <w:rFonts w:ascii="Times New Roman"/>
          <w:b w:val="false"/>
          <w:i w:val="false"/>
          <w:color w:val="000000"/>
          <w:sz w:val="28"/>
        </w:rPr>
        <w:t>
      3) мүгедектігі туралы анықтаманың көшірмесі (мүгедектігі болған жағдайда қарттар үшін);</w:t>
      </w:r>
    </w:p>
    <w:bookmarkEnd w:id="796"/>
    <w:bookmarkStart w:name="z3109" w:id="797"/>
    <w:p>
      <w:pPr>
        <w:spacing w:after="0"/>
        <w:ind w:left="0"/>
        <w:jc w:val="both"/>
      </w:pPr>
      <w:r>
        <w:rPr>
          <w:rFonts w:ascii="Times New Roman"/>
          <w:b w:val="false"/>
          <w:i w:val="false"/>
          <w:color w:val="000000"/>
          <w:sz w:val="28"/>
        </w:rPr>
        <w:t>
      4) ОЖБ-дан үзіндінің көшірмесі (ОЖБ болған жағдайда қарттар үшін);</w:t>
      </w:r>
    </w:p>
    <w:bookmarkEnd w:id="797"/>
    <w:bookmarkStart w:name="z3110" w:id="798"/>
    <w:p>
      <w:pPr>
        <w:spacing w:after="0"/>
        <w:ind w:left="0"/>
        <w:jc w:val="both"/>
      </w:pPr>
      <w:r>
        <w:rPr>
          <w:rFonts w:ascii="Times New Roman"/>
          <w:b w:val="false"/>
          <w:i w:val="false"/>
          <w:color w:val="000000"/>
          <w:sz w:val="28"/>
        </w:rPr>
        <w:t>
      5) зейнеткерлік жастағы адамдар үшін - зейнеткерлік куәлігінің көшірмесі;</w:t>
      </w:r>
    </w:p>
    <w:bookmarkEnd w:id="798"/>
    <w:bookmarkStart w:name="z3111" w:id="799"/>
    <w:p>
      <w:pPr>
        <w:spacing w:after="0"/>
        <w:ind w:left="0"/>
        <w:jc w:val="both"/>
      </w:pPr>
      <w:r>
        <w:rPr>
          <w:rFonts w:ascii="Times New Roman"/>
          <w:b w:val="false"/>
          <w:i w:val="false"/>
          <w:color w:val="000000"/>
          <w:sz w:val="28"/>
        </w:rPr>
        <w:t>
      6) Ұлы Отан соғысының қатысушылары мен мүгедектері және оларға теңестірілген адамдар үшін - Ұлы Отан соғысының қатысушысы мен мүгедегі және оларға теңестірілген адам мәртебесін растайтын куәліктің көшірмесі.</w:t>
      </w:r>
    </w:p>
    <w:bookmarkEnd w:id="799"/>
    <w:p>
      <w:pPr>
        <w:spacing w:after="0"/>
        <w:ind w:left="0"/>
        <w:jc w:val="both"/>
      </w:pP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алушыға осы тармақта көзделген барлық құжаттарды тапсырған кезде:</w:t>
      </w:r>
    </w:p>
    <w:p>
      <w:pPr>
        <w:spacing w:after="0"/>
        <w:ind w:left="0"/>
        <w:jc w:val="both"/>
      </w:pPr>
      <w:r>
        <w:rPr>
          <w:rFonts w:ascii="Times New Roman"/>
          <w:b w:val="false"/>
          <w:i w:val="false"/>
          <w:color w:val="000000"/>
          <w:sz w:val="28"/>
        </w:rPr>
        <w:t>
      Мемлекеттік корпорацияда - тиісті құжаттардың қабылданғандығы туралы қолхат беріледі;</w:t>
      </w:r>
    </w:p>
    <w:p>
      <w:pPr>
        <w:spacing w:after="0"/>
        <w:ind w:left="0"/>
        <w:jc w:val="both"/>
      </w:pPr>
      <w:r>
        <w:rPr>
          <w:rFonts w:ascii="Times New Roman"/>
          <w:b w:val="false"/>
          <w:i w:val="false"/>
          <w:color w:val="000000"/>
          <w:sz w:val="28"/>
        </w:rPr>
        <w:t>
      көрсетілетін қызметті берушіде - тіркелген және мемлекеттік қызметті алатын күні, құжаттарды қабылдаған адамның тегі мен аты-жөні көрсетілген талон беріледі.</w:t>
      </w:r>
    </w:p>
    <w:p>
      <w:pPr>
        <w:spacing w:after="0"/>
        <w:ind w:left="0"/>
        <w:jc w:val="both"/>
      </w:pPr>
      <w:r>
        <w:rPr>
          <w:rFonts w:ascii="Times New Roman"/>
          <w:b w:val="false"/>
          <w:i w:val="false"/>
          <w:color w:val="000000"/>
          <w:sz w:val="28"/>
        </w:rPr>
        <w:t>
      Мемлекеттік корпорацияда дайын құжаттарды беру жеке басты куәландыратын құжаттарды көрсеткен кезде (не нотариат куәландырған сенімхат бойынша оның өкілі) тиісті құжаттарды қабылдау туралы қолхат негізінде жүзеге асырылады.</w:t>
      </w:r>
    </w:p>
    <w:p>
      <w:pPr>
        <w:spacing w:after="0"/>
        <w:ind w:left="0"/>
        <w:jc w:val="both"/>
      </w:pPr>
      <w:r>
        <w:rPr>
          <w:rFonts w:ascii="Times New Roman"/>
          <w:b w:val="false"/>
          <w:i w:val="false"/>
          <w:color w:val="000000"/>
          <w:sz w:val="28"/>
        </w:rPr>
        <w:t>
      Мемлекеттік корпорация мемлекеттік көрсетілетін қызмет нәтижесінің бір ай ішінде сақталуын қамтамасыз етеді, содан кейін көрсетілетін қызметті берушіге одан әрі сақтау үшін ұсынады. Көрсетілетін қызметті беруші бір ай өткен соң жүгінген кезде Мемлекеттік корпорацияның сұрау салуы бойынша көрсетілетін қызметті беруші бір жұмыс күні ішінде дайын құжаттарды көрсетілетін қызметті алушыға беру үшін Мемлекеттік корпорацияға жібереді.</w:t>
      </w:r>
    </w:p>
    <w:p>
      <w:pPr>
        <w:spacing w:after="0"/>
        <w:ind w:left="0"/>
        <w:jc w:val="both"/>
      </w:pPr>
      <w:r>
        <w:rPr>
          <w:rFonts w:ascii="Times New Roman"/>
          <w:b w:val="false"/>
          <w:i w:val="false"/>
          <w:color w:val="000000"/>
          <w:sz w:val="28"/>
        </w:rPr>
        <w:t xml:space="preserve">
      Көрсетілетін қызметті алушы стандарттың осы тармағында көзделген тізбеге сәйкес құжаттардың толық емес топтамасын және (немесе) қолданылу мерзімі өткен құжаттарды ұсынған жағдайларда, көрсетілетін қызметті беруші өтінішті қабылдаудан бас тартады және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тармақта көзделген тізбеге сәйкес құжаттардың толық емес топтамасын ұсынған жағдайда, Мемлекеттік корпорацияның қызметкері өтінішті қабылдаудан бас тартады және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692" w:id="800"/>
    <w:p>
      <w:pPr>
        <w:spacing w:after="0"/>
        <w:ind w:left="0"/>
        <w:jc w:val="both"/>
      </w:pPr>
      <w:r>
        <w:rPr>
          <w:rFonts w:ascii="Times New Roman"/>
          <w:b w:val="false"/>
          <w:i w:val="false"/>
          <w:color w:val="000000"/>
          <w:sz w:val="28"/>
        </w:rPr>
        <w:t>
      10. Көрсетілетін қызметті беруші, Мемлекеттік корпорация мемлекеттік қызметтер көрсетуден бас тартқан кезде көрсетілетін қызметті алушыға бас тарту себептерін көрсете отырып жауап жібереді.</w:t>
      </w:r>
    </w:p>
    <w:bookmarkEnd w:id="800"/>
    <w:p>
      <w:pPr>
        <w:spacing w:after="0"/>
        <w:ind w:left="0"/>
        <w:jc w:val="both"/>
      </w:pPr>
      <w:r>
        <w:rPr>
          <w:rFonts w:ascii="Times New Roman"/>
          <w:b w:val="false"/>
          <w:i w:val="false"/>
          <w:color w:val="000000"/>
          <w:sz w:val="28"/>
        </w:rPr>
        <w:t>
      Мыналар:</w:t>
      </w:r>
    </w:p>
    <w:bookmarkStart w:name="z2693" w:id="801"/>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801"/>
    <w:bookmarkStart w:name="z2694" w:id="802"/>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Қазақстан Республикасы Денсаулық сақтау және әлеуметтік даму министрінің 2015 жылғы 26 наурыздағы № 165 бұйрығымен (Нормативтік құқықтық актілерді мемлекеттік тіркеу тізілімінде № 11038 болып тіркелген) бекітілген Халықты әлеуметтік қорғау саласында арнаулы әлеуметтік қызметтер көрсету </w:t>
      </w:r>
      <w:r>
        <w:rPr>
          <w:rFonts w:ascii="Times New Roman"/>
          <w:b w:val="false"/>
          <w:i w:val="false"/>
          <w:color w:val="000000"/>
          <w:sz w:val="28"/>
        </w:rPr>
        <w:t>стандарттарында</w:t>
      </w:r>
      <w:r>
        <w:rPr>
          <w:rFonts w:ascii="Times New Roman"/>
          <w:b w:val="false"/>
          <w:i w:val="false"/>
          <w:color w:val="000000"/>
          <w:sz w:val="28"/>
        </w:rPr>
        <w:t xml:space="preserve"> белгіленген талаптарға сәйкес келмеуі мемлекеттік қызметтерді көрсетуден бас тарту үшін негіздемелер болып табылады.</w:t>
      </w:r>
    </w:p>
    <w:bookmarkEnd w:id="802"/>
    <w:bookmarkStart w:name="z2695" w:id="803"/>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803"/>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bookmarkStart w:name="z2696" w:id="804"/>
    <w:p>
      <w:pPr>
        <w:spacing w:after="0"/>
        <w:ind w:left="0"/>
        <w:jc w:val="both"/>
      </w:pPr>
      <w:r>
        <w:rPr>
          <w:rFonts w:ascii="Times New Roman"/>
          <w:b w:val="false"/>
          <w:i w:val="false"/>
          <w:color w:val="000000"/>
          <w:sz w:val="28"/>
        </w:rPr>
        <w:t xml:space="preserve">
      11. Мемлекеттік қызметті көрсету мәселелері бойынша көрсетілетін қызметті берушінің, Мемлекеттік корпорацияның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Мемлекеттік корпорация басшысының атына беріледі.</w:t>
      </w:r>
    </w:p>
    <w:bookmarkEnd w:id="804"/>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Мемлекеттік корпорацияның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және күні),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5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697" w:id="805"/>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805"/>
    <w:bookmarkStart w:name="z2698" w:id="806"/>
    <w:p>
      <w:pPr>
        <w:spacing w:after="0"/>
        <w:ind w:left="0"/>
        <w:jc w:val="both"/>
      </w:pPr>
      <w:r>
        <w:rPr>
          <w:rFonts w:ascii="Times New Roman"/>
          <w:b w:val="false"/>
          <w:i w:val="false"/>
          <w:color w:val="000000"/>
          <w:sz w:val="28"/>
        </w:rPr>
        <w:t>
      12. Арнаулы әлеуметтік қызметтерді алушылар болып табылатын бірінші және екінші топтағы мүгедектерге және егде жасына байланысты өзіне-өзі қызмет көрсетуге қабілетсіз адамдарға үйде күтім көрсету жағдайында арнаулы әлеуметтік қызмет көрсетуге құжаттарды ресімдеу көрсетілетін қызметті берушінің әлеуметтік қызметкерінің жәрдемдесуімен жүзеге асырылады.</w:t>
      </w:r>
    </w:p>
    <w:bookmarkEnd w:id="80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699" w:id="807"/>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807"/>
    <w:p>
      <w:pPr>
        <w:spacing w:after="0"/>
        <w:ind w:left="0"/>
        <w:jc w:val="both"/>
      </w:pPr>
      <w:r>
        <w:rPr>
          <w:rFonts w:ascii="Times New Roman"/>
          <w:b w:val="false"/>
          <w:i w:val="false"/>
          <w:color w:val="000000"/>
          <w:sz w:val="28"/>
        </w:rPr>
        <w:t xml:space="preserve">
      1) Министрліктің www.enbek.gov.kz, "Мемлекеттік көрсетілетін қызметтер" бөлімінде; </w:t>
      </w:r>
    </w:p>
    <w:p>
      <w:pPr>
        <w:spacing w:after="0"/>
        <w:ind w:left="0"/>
        <w:jc w:val="both"/>
      </w:pPr>
      <w:r>
        <w:rPr>
          <w:rFonts w:ascii="Times New Roman"/>
          <w:b w:val="false"/>
          <w:i w:val="false"/>
          <w:color w:val="000000"/>
          <w:sz w:val="28"/>
        </w:rPr>
        <w:t>
      2) Мемлекеттік корпорацияның – www.gov4c.kz интернет-ресурстарында орналастырылған.</w:t>
      </w:r>
    </w:p>
    <w:bookmarkStart w:name="z2700" w:id="808"/>
    <w:p>
      <w:pPr>
        <w:spacing w:after="0"/>
        <w:ind w:left="0"/>
        <w:jc w:val="both"/>
      </w:pPr>
      <w:r>
        <w:rPr>
          <w:rFonts w:ascii="Times New Roman"/>
          <w:b w:val="false"/>
          <w:i w:val="false"/>
          <w:color w:val="000000"/>
          <w:sz w:val="28"/>
        </w:rPr>
        <w:t>
      14. Көрсетілетін қызметті алушының мемлекеттік қызмет көрсету тәртібі мен статусы туралы ақпаратты көрсетілетін қызметті берушінің анықтамалық қызметтері, Бірыңғай байланыс орталығы "1414", 8 800 080 7777 арқылы алуға мүмкіндігі бар.</w:t>
      </w:r>
    </w:p>
    <w:bookmarkEnd w:id="80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w:t>
            </w:r>
            <w:r>
              <w:br/>
            </w:r>
            <w:r>
              <w:rPr>
                <w:rFonts w:ascii="Times New Roman"/>
                <w:b w:val="false"/>
                <w:i w:val="false"/>
                <w:color w:val="000000"/>
                <w:sz w:val="20"/>
              </w:rPr>
              <w:t>әлеуметтік қызмет көрсетуге</w:t>
            </w:r>
            <w:r>
              <w:br/>
            </w:r>
            <w:r>
              <w:rPr>
                <w:rFonts w:ascii="Times New Roman"/>
                <w:b w:val="false"/>
                <w:i w:val="false"/>
                <w:color w:val="000000"/>
                <w:sz w:val="20"/>
              </w:rPr>
              <w:t>құжаттар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 мемлекеттік ұйымның басшысы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(жергілікті атқарушы органның немесе жергілікті атқарушы орган уәкілеттік берген мемлекеттік ұйым басшысының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(үйде қызмет көрсететін субъектінің атауы)</w:t>
      </w:r>
    </w:p>
    <w:p>
      <w:pPr>
        <w:spacing w:after="0"/>
        <w:ind w:left="0"/>
        <w:jc w:val="both"/>
      </w:pPr>
      <w:r>
        <w:rPr>
          <w:rFonts w:ascii="Times New Roman"/>
          <w:b w:val="false"/>
          <w:i w:val="false"/>
          <w:color w:val="000000"/>
          <w:sz w:val="28"/>
        </w:rPr>
        <w:t>
      Тегі, аты, әкесінің аты (бар болса)__________________________________________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_____________________________________________________________</w:t>
      </w:r>
    </w:p>
    <w:p>
      <w:pPr>
        <w:spacing w:after="0"/>
        <w:ind w:left="0"/>
        <w:jc w:val="both"/>
      </w:pPr>
      <w:r>
        <w:rPr>
          <w:rFonts w:ascii="Times New Roman"/>
          <w:b w:val="false"/>
          <w:i w:val="false"/>
          <w:color w:val="000000"/>
          <w:sz w:val="28"/>
        </w:rPr>
        <w:t>
      Тұратын жері___________________________________________________________</w:t>
      </w:r>
    </w:p>
    <w:p>
      <w:pPr>
        <w:spacing w:after="0"/>
        <w:ind w:left="0"/>
        <w:jc w:val="both"/>
      </w:pPr>
      <w:r>
        <w:rPr>
          <w:rFonts w:ascii="Times New Roman"/>
          <w:b w:val="false"/>
          <w:i w:val="false"/>
          <w:color w:val="000000"/>
          <w:sz w:val="28"/>
        </w:rPr>
        <w:t>
      Телефон нөмірі (үйдің, ұялы)______________________________________________</w:t>
      </w:r>
    </w:p>
    <w:p>
      <w:pPr>
        <w:spacing w:after="0"/>
        <w:ind w:left="0"/>
        <w:jc w:val="both"/>
      </w:pPr>
      <w:r>
        <w:rPr>
          <w:rFonts w:ascii="Times New Roman"/>
          <w:b w:val="false"/>
          <w:i w:val="false"/>
          <w:color w:val="000000"/>
          <w:sz w:val="28"/>
        </w:rPr>
        <w:t>
      Мүгедектік санаты (бар болса) ____________________________________________</w:t>
      </w:r>
    </w:p>
    <w:p>
      <w:pPr>
        <w:spacing w:after="0"/>
        <w:ind w:left="0"/>
        <w:jc w:val="both"/>
      </w:pPr>
      <w:r>
        <w:rPr>
          <w:rFonts w:ascii="Times New Roman"/>
          <w:b w:val="false"/>
          <w:i w:val="false"/>
          <w:color w:val="000000"/>
          <w:sz w:val="28"/>
        </w:rPr>
        <w:t>
      Бірге тұратын отбасы мүшелері (тегі, аты, әкесінің аты (бар болса), туыстығын көрсету керек)__________________________________________________________________________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(қызмет алушының тегін, атын, әкесінің атын (бар болса) көрсету керек) үйде арнаулы әлеуметтік қызметтер көрсету үшін есепке алуды сұраймын. </w:t>
      </w:r>
    </w:p>
    <w:p>
      <w:pPr>
        <w:spacing w:after="0"/>
        <w:ind w:left="0"/>
        <w:jc w:val="both"/>
      </w:pPr>
      <w:r>
        <w:rPr>
          <w:rFonts w:ascii="Times New Roman"/>
          <w:b w:val="false"/>
          <w:i w:val="false"/>
          <w:color w:val="000000"/>
          <w:sz w:val="28"/>
        </w:rPr>
        <w:t xml:space="preserve">
      Үйде күтім жасау жағдайларында арнаулы әлеуметтік қызметтер көрсетуге құжаттарды рәсімдеуге қажетті менің дербес деректерімді жинауға және өңдеуге келісім беремін. </w:t>
      </w:r>
    </w:p>
    <w:p>
      <w:pPr>
        <w:spacing w:after="0"/>
        <w:ind w:left="0"/>
        <w:jc w:val="both"/>
      </w:pPr>
      <w:r>
        <w:rPr>
          <w:rFonts w:ascii="Times New Roman"/>
          <w:b w:val="false"/>
          <w:i w:val="false"/>
          <w:color w:val="000000"/>
          <w:sz w:val="28"/>
        </w:rPr>
        <w:t>
      Үйде арнаулы әлеуметтік қызметтер көрсету тәртібімен және шарттарымен таныстым.</w:t>
      </w:r>
    </w:p>
    <w:p>
      <w:pPr>
        <w:spacing w:after="0"/>
        <w:ind w:left="0"/>
        <w:jc w:val="both"/>
      </w:pPr>
      <w:r>
        <w:rPr>
          <w:rFonts w:ascii="Times New Roman"/>
          <w:b w:val="false"/>
          <w:i w:val="false"/>
          <w:color w:val="000000"/>
          <w:sz w:val="28"/>
        </w:rPr>
        <w:t>
      Мынадай құжаттарды қоса беріп отырмын: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және қолы __________ </w:t>
      </w:r>
    </w:p>
    <w:p>
      <w:pPr>
        <w:spacing w:after="0"/>
        <w:ind w:left="0"/>
        <w:jc w:val="both"/>
      </w:pPr>
      <w:r>
        <w:rPr>
          <w:rFonts w:ascii="Times New Roman"/>
          <w:b w:val="false"/>
          <w:i w:val="false"/>
          <w:color w:val="000000"/>
          <w:sz w:val="28"/>
        </w:rPr>
        <w:t>
      күні 20___ жылғы "___" ___________</w:t>
      </w:r>
    </w:p>
    <w:p>
      <w:pPr>
        <w:spacing w:after="0"/>
        <w:ind w:left="0"/>
        <w:jc w:val="both"/>
      </w:pPr>
      <w:r>
        <w:rPr>
          <w:rFonts w:ascii="Times New Roman"/>
          <w:b w:val="false"/>
          <w:i w:val="false"/>
          <w:color w:val="000000"/>
          <w:sz w:val="28"/>
        </w:rPr>
        <w:t xml:space="preserve">
      ___________________________________________________ өтінішті қабылдады </w:t>
      </w:r>
    </w:p>
    <w:p>
      <w:pPr>
        <w:spacing w:after="0"/>
        <w:ind w:left="0"/>
        <w:jc w:val="both"/>
      </w:pPr>
      <w:r>
        <w:rPr>
          <w:rFonts w:ascii="Times New Roman"/>
          <w:b w:val="false"/>
          <w:i w:val="false"/>
          <w:color w:val="000000"/>
          <w:sz w:val="28"/>
        </w:rPr>
        <w:t xml:space="preserve">
      (тегі, аты, әкесінің аты (бар болса) және лауазымын көрсету) </w:t>
      </w:r>
    </w:p>
    <w:p>
      <w:pPr>
        <w:spacing w:after="0"/>
        <w:ind w:left="0"/>
        <w:jc w:val="both"/>
      </w:pPr>
      <w:r>
        <w:rPr>
          <w:rFonts w:ascii="Times New Roman"/>
          <w:b w:val="false"/>
          <w:i w:val="false"/>
          <w:color w:val="000000"/>
          <w:sz w:val="28"/>
        </w:rPr>
        <w:t>
      Қолы _____________ күні 20__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w:t>
            </w:r>
            <w:r>
              <w:br/>
            </w:r>
            <w:r>
              <w:rPr>
                <w:rFonts w:ascii="Times New Roman"/>
                <w:b w:val="false"/>
                <w:i w:val="false"/>
                <w:color w:val="000000"/>
                <w:sz w:val="20"/>
              </w:rPr>
              <w:t>әлеуметтік қызмет көрсетуге</w:t>
            </w:r>
            <w:r>
              <w:br/>
            </w:r>
            <w:r>
              <w:rPr>
                <w:rFonts w:ascii="Times New Roman"/>
                <w:b w:val="false"/>
                <w:i w:val="false"/>
                <w:color w:val="000000"/>
                <w:sz w:val="20"/>
              </w:rPr>
              <w:t>құжаттар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МЕДИЦИНАЛЫҚ КАРТА ____________________________________ </w:t>
      </w:r>
      <w:r>
        <w:br/>
      </w:r>
      <w:r>
        <w:rPr>
          <w:rFonts w:ascii="Times New Roman"/>
          <w:b/>
          <w:i w:val="false"/>
          <w:color w:val="000000"/>
        </w:rPr>
        <w:t>(медициналық ұйымның атауы)</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Тегі, аты, әкесінің аты (бар болса) ___________________________________________________</w:t>
      </w:r>
    </w:p>
    <w:p>
      <w:pPr>
        <w:spacing w:after="0"/>
        <w:ind w:left="0"/>
        <w:jc w:val="both"/>
      </w:pPr>
      <w:r>
        <w:rPr>
          <w:rFonts w:ascii="Times New Roman"/>
          <w:b w:val="false"/>
          <w:i w:val="false"/>
          <w:color w:val="000000"/>
          <w:sz w:val="28"/>
        </w:rPr>
        <w:t xml:space="preserve">
      Туған күні _____ жылғы "___" _____________ </w:t>
      </w:r>
    </w:p>
    <w:p>
      <w:pPr>
        <w:spacing w:after="0"/>
        <w:ind w:left="0"/>
        <w:jc w:val="both"/>
      </w:pPr>
      <w:r>
        <w:rPr>
          <w:rFonts w:ascii="Times New Roman"/>
          <w:b w:val="false"/>
          <w:i w:val="false"/>
          <w:color w:val="000000"/>
          <w:sz w:val="28"/>
        </w:rPr>
        <w:t>
      Үйінің мекенжайы ________________________________________________________________</w:t>
      </w:r>
    </w:p>
    <w:p>
      <w:pPr>
        <w:spacing w:after="0"/>
        <w:ind w:left="0"/>
        <w:jc w:val="both"/>
      </w:pPr>
      <w:r>
        <w:rPr>
          <w:rFonts w:ascii="Times New Roman"/>
          <w:b w:val="false"/>
          <w:i w:val="false"/>
          <w:color w:val="000000"/>
          <w:sz w:val="28"/>
        </w:rPr>
        <w:t>
      Қысқаша анамнез (бастан өткерген аурулар жөнінде, дәрілік препараттарды, азық-түлікті көтере алмаушылық және тағы басқа):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Медициналық тексеру (негізгі және ілеспелі диагнозды, асқынудың орын алғандығын, бұрын </w:t>
      </w:r>
    </w:p>
    <w:p>
      <w:pPr>
        <w:spacing w:after="0"/>
        <w:ind w:left="0"/>
        <w:jc w:val="both"/>
      </w:pPr>
      <w:r>
        <w:rPr>
          <w:rFonts w:ascii="Times New Roman"/>
          <w:b w:val="false"/>
          <w:i w:val="false"/>
          <w:color w:val="000000"/>
          <w:sz w:val="28"/>
        </w:rPr>
        <w:t xml:space="preserve">
      болған аурулар туралы мәліметтерді көрсету қажет): </w:t>
      </w:r>
    </w:p>
    <w:p>
      <w:pPr>
        <w:spacing w:after="0"/>
        <w:ind w:left="0"/>
        <w:jc w:val="both"/>
      </w:pPr>
      <w:r>
        <w:rPr>
          <w:rFonts w:ascii="Times New Roman"/>
          <w:b w:val="false"/>
          <w:i w:val="false"/>
          <w:color w:val="000000"/>
          <w:sz w:val="28"/>
        </w:rPr>
        <w:t>
      хирург __________________________________________________________________________</w:t>
      </w:r>
    </w:p>
    <w:p>
      <w:pPr>
        <w:spacing w:after="0"/>
        <w:ind w:left="0"/>
        <w:jc w:val="both"/>
      </w:pPr>
      <w:r>
        <w:rPr>
          <w:rFonts w:ascii="Times New Roman"/>
          <w:b w:val="false"/>
          <w:i w:val="false"/>
          <w:color w:val="000000"/>
          <w:sz w:val="28"/>
        </w:rPr>
        <w:t>
      невропатолог ____________________________________________________________________</w:t>
      </w:r>
    </w:p>
    <w:p>
      <w:pPr>
        <w:spacing w:after="0"/>
        <w:ind w:left="0"/>
        <w:jc w:val="both"/>
      </w:pPr>
      <w:r>
        <w:rPr>
          <w:rFonts w:ascii="Times New Roman"/>
          <w:b w:val="false"/>
          <w:i w:val="false"/>
          <w:color w:val="000000"/>
          <w:sz w:val="28"/>
        </w:rPr>
        <w:t>
      психиатр ________________________________________________________________________</w:t>
      </w:r>
    </w:p>
    <w:p>
      <w:pPr>
        <w:spacing w:after="0"/>
        <w:ind w:left="0"/>
        <w:jc w:val="both"/>
      </w:pPr>
      <w:r>
        <w:rPr>
          <w:rFonts w:ascii="Times New Roman"/>
          <w:b w:val="false"/>
          <w:i w:val="false"/>
          <w:color w:val="000000"/>
          <w:sz w:val="28"/>
        </w:rPr>
        <w:t>
      окулист_________________________________________________________________________</w:t>
      </w:r>
    </w:p>
    <w:p>
      <w:pPr>
        <w:spacing w:after="0"/>
        <w:ind w:left="0"/>
        <w:jc w:val="both"/>
      </w:pPr>
      <w:r>
        <w:rPr>
          <w:rFonts w:ascii="Times New Roman"/>
          <w:b w:val="false"/>
          <w:i w:val="false"/>
          <w:color w:val="000000"/>
          <w:sz w:val="28"/>
        </w:rPr>
        <w:t>
      отоларинголог___________________________________________________________________</w:t>
      </w:r>
    </w:p>
    <w:p>
      <w:pPr>
        <w:spacing w:after="0"/>
        <w:ind w:left="0"/>
        <w:jc w:val="both"/>
      </w:pPr>
      <w:r>
        <w:rPr>
          <w:rFonts w:ascii="Times New Roman"/>
          <w:b w:val="false"/>
          <w:i w:val="false"/>
          <w:color w:val="000000"/>
          <w:sz w:val="28"/>
        </w:rPr>
        <w:t>
      дерматовенеролог ________________________________________________________________</w:t>
      </w:r>
    </w:p>
    <w:p>
      <w:pPr>
        <w:spacing w:after="0"/>
        <w:ind w:left="0"/>
        <w:jc w:val="both"/>
      </w:pPr>
      <w:r>
        <w:rPr>
          <w:rFonts w:ascii="Times New Roman"/>
          <w:b w:val="false"/>
          <w:i w:val="false"/>
          <w:color w:val="000000"/>
          <w:sz w:val="28"/>
        </w:rPr>
        <w:t>
      фтизиатр (флюорография деректерінің болуы міндетті) 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терапевт/педиатр _________________________________________________________________</w:t>
      </w:r>
    </w:p>
    <w:p>
      <w:pPr>
        <w:spacing w:after="0"/>
        <w:ind w:left="0"/>
        <w:jc w:val="both"/>
      </w:pPr>
      <w:r>
        <w:rPr>
          <w:rFonts w:ascii="Times New Roman"/>
          <w:b w:val="false"/>
          <w:i w:val="false"/>
          <w:color w:val="000000"/>
          <w:sz w:val="28"/>
        </w:rPr>
        <w:t>
      эпидемиологиялық ортасы туралы қорытынды:________________________________________</w:t>
      </w:r>
    </w:p>
    <w:p>
      <w:pPr>
        <w:spacing w:after="0"/>
        <w:ind w:left="0"/>
        <w:jc w:val="both"/>
      </w:pPr>
      <w:r>
        <w:rPr>
          <w:rFonts w:ascii="Times New Roman"/>
          <w:b w:val="false"/>
          <w:i w:val="false"/>
          <w:color w:val="000000"/>
          <w:sz w:val="28"/>
        </w:rPr>
        <w:t xml:space="preserve">
      Зертханалық зерттеулердің нәтижелері: </w:t>
      </w:r>
    </w:p>
    <w:p>
      <w:pPr>
        <w:spacing w:after="0"/>
        <w:ind w:left="0"/>
        <w:jc w:val="both"/>
      </w:pPr>
      <w:r>
        <w:rPr>
          <w:rFonts w:ascii="Times New Roman"/>
          <w:b w:val="false"/>
          <w:i w:val="false"/>
          <w:color w:val="000000"/>
          <w:sz w:val="28"/>
        </w:rPr>
        <w:t>
      қанның жалпы анализі ____________________________________________________________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зәрдің жалпы анализі _____________________________________________________________</w:t>
      </w:r>
    </w:p>
    <w:p>
      <w:pPr>
        <w:spacing w:after="0"/>
        <w:ind w:left="0"/>
        <w:jc w:val="both"/>
      </w:pPr>
      <w:r>
        <w:rPr>
          <w:rFonts w:ascii="Times New Roman"/>
          <w:b w:val="false"/>
          <w:i w:val="false"/>
          <w:color w:val="000000"/>
          <w:sz w:val="28"/>
        </w:rPr>
        <w:t xml:space="preserve">
      (мерзімі, нәтижесі) </w:t>
      </w:r>
    </w:p>
    <w:p>
      <w:pPr>
        <w:spacing w:after="0"/>
        <w:ind w:left="0"/>
        <w:jc w:val="both"/>
      </w:pPr>
      <w:r>
        <w:rPr>
          <w:rFonts w:ascii="Times New Roman"/>
          <w:b w:val="false"/>
          <w:i w:val="false"/>
          <w:color w:val="000000"/>
          <w:sz w:val="28"/>
        </w:rPr>
        <w:t>
      нәжіс жұғындарын ішек таяқшасына бактериологиялық зерттеу 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(мерзімі, нәтижесі)</w:t>
      </w:r>
    </w:p>
    <w:p>
      <w:pPr>
        <w:spacing w:after="0"/>
        <w:ind w:left="0"/>
        <w:jc w:val="both"/>
      </w:pPr>
      <w:r>
        <w:rPr>
          <w:rFonts w:ascii="Times New Roman"/>
          <w:b w:val="false"/>
          <w:i w:val="false"/>
          <w:color w:val="000000"/>
          <w:sz w:val="28"/>
        </w:rPr>
        <w:t>
      Дәрігерлік-консультативтік комиссия төрағасының қорытындысы: 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үйде қызмет көрсету жағдайында қызмет көрсету үшін медициналық қарсы көрсетілімдер бар ма)</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Медициналық ұйымның басшысы: 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20__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w:t>
            </w:r>
            <w:r>
              <w:br/>
            </w:r>
            <w:r>
              <w:rPr>
                <w:rFonts w:ascii="Times New Roman"/>
                <w:b w:val="false"/>
                <w:i w:val="false"/>
                <w:color w:val="000000"/>
                <w:sz w:val="20"/>
              </w:rPr>
              <w:t>әлеуметтік қызмет көрсетуге</w:t>
            </w:r>
            <w:r>
              <w:br/>
            </w:r>
            <w:r>
              <w:rPr>
                <w:rFonts w:ascii="Times New Roman"/>
                <w:b w:val="false"/>
                <w:i w:val="false"/>
                <w:color w:val="000000"/>
                <w:sz w:val="20"/>
              </w:rPr>
              <w:t>құжаттар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20-бабтарын</w:t>
      </w:r>
      <w:r>
        <w:rPr>
          <w:rFonts w:ascii="Times New Roman"/>
          <w:b w:val="false"/>
          <w:i w:val="false"/>
          <w:color w:val="000000"/>
          <w:sz w:val="28"/>
        </w:rPr>
        <w:t xml:space="preserve"> басшылыққа ала отырып,</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(Нұр-Сұлтан, Алматы және Шымкент қалаларының, аудандардың және облыстық маңызы бар қалалардың жергілікті атқарушы органы) Сіздің мемлекеттік көрсетілетін қызмет стандартында көзделген тізбеге сәйкес құжаттардың толық топтамасын, атап айтқанда: жоқ құжаттардың / қолдану мерзімі өткен құжаттардың атауы:</w:t>
      </w:r>
    </w:p>
    <w:p>
      <w:pPr>
        <w:spacing w:after="0"/>
        <w:ind w:left="0"/>
        <w:jc w:val="both"/>
      </w:pPr>
      <w:r>
        <w:rPr>
          <w:rFonts w:ascii="Times New Roman"/>
          <w:b w:val="false"/>
          <w:i w:val="false"/>
          <w:color w:val="000000"/>
          <w:sz w:val="28"/>
        </w:rPr>
        <w:t>
      1) _________________________________;</w:t>
      </w:r>
    </w:p>
    <w:p>
      <w:pPr>
        <w:spacing w:after="0"/>
        <w:ind w:left="0"/>
        <w:jc w:val="both"/>
      </w:pPr>
      <w:r>
        <w:rPr>
          <w:rFonts w:ascii="Times New Roman"/>
          <w:b w:val="false"/>
          <w:i w:val="false"/>
          <w:color w:val="000000"/>
          <w:sz w:val="28"/>
        </w:rPr>
        <w:t>
      2) _________________________________;</w:t>
      </w:r>
    </w:p>
    <w:p>
      <w:pPr>
        <w:spacing w:after="0"/>
        <w:ind w:left="0"/>
        <w:jc w:val="both"/>
      </w:pPr>
      <w:r>
        <w:rPr>
          <w:rFonts w:ascii="Times New Roman"/>
          <w:b w:val="false"/>
          <w:i w:val="false"/>
          <w:color w:val="000000"/>
          <w:sz w:val="28"/>
        </w:rPr>
        <w:t>
      3) _________________________________.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 байланысты "Үйде күтім көрсету жағдайында арнаулы әлеуметтік қызмет көрсетуге құжаттар ресімдеу" мемлекеттік қызметін көрсетуге құжаттарды қабылдаудан бас тартады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            ______________</w:t>
      </w:r>
    </w:p>
    <w:p>
      <w:pPr>
        <w:spacing w:after="0"/>
        <w:ind w:left="0"/>
        <w:jc w:val="both"/>
      </w:pPr>
      <w:r>
        <w:rPr>
          <w:rFonts w:ascii="Times New Roman"/>
          <w:b w:val="false"/>
          <w:i w:val="false"/>
          <w:color w:val="000000"/>
          <w:sz w:val="28"/>
        </w:rPr>
        <w:t xml:space="preserve">
      (Нұр-Сұлтан, Алматы және Шымкент қалаларының, аудандардың                  (қолы) </w:t>
      </w:r>
    </w:p>
    <w:p>
      <w:pPr>
        <w:spacing w:after="0"/>
        <w:ind w:left="0"/>
        <w:jc w:val="both"/>
      </w:pPr>
      <w:r>
        <w:rPr>
          <w:rFonts w:ascii="Times New Roman"/>
          <w:b w:val="false"/>
          <w:i w:val="false"/>
          <w:color w:val="000000"/>
          <w:sz w:val="28"/>
        </w:rPr>
        <w:t xml:space="preserve">
      және облыстық маңызы бар қалалардың жергілікті атқарушы </w:t>
      </w:r>
    </w:p>
    <w:p>
      <w:pPr>
        <w:spacing w:after="0"/>
        <w:ind w:left="0"/>
        <w:jc w:val="both"/>
      </w:pPr>
      <w:r>
        <w:rPr>
          <w:rFonts w:ascii="Times New Roman"/>
          <w:b w:val="false"/>
          <w:i w:val="false"/>
          <w:color w:val="000000"/>
          <w:sz w:val="28"/>
        </w:rPr>
        <w:t xml:space="preserve">
      орган қызметкерінің тегі, аты, әкесінің аты (бар болса) </w:t>
      </w:r>
    </w:p>
    <w:p>
      <w:pPr>
        <w:spacing w:after="0"/>
        <w:ind w:left="0"/>
        <w:jc w:val="both"/>
      </w:pPr>
      <w:r>
        <w:rPr>
          <w:rFonts w:ascii="Times New Roman"/>
          <w:b w:val="false"/>
          <w:i w:val="false"/>
          <w:color w:val="000000"/>
          <w:sz w:val="28"/>
        </w:rPr>
        <w:t>
      Алдым: _________________________________________________            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(қолы) </w:t>
      </w:r>
    </w:p>
    <w:p>
      <w:pPr>
        <w:spacing w:after="0"/>
        <w:ind w:left="0"/>
        <w:jc w:val="both"/>
      </w:pPr>
      <w:r>
        <w:rPr>
          <w:rFonts w:ascii="Times New Roman"/>
          <w:b w:val="false"/>
          <w:i w:val="false"/>
          <w:color w:val="000000"/>
          <w:sz w:val="28"/>
        </w:rPr>
        <w:t>
      (бар болса)</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"Үйде күтім көрсету</w:t>
            </w:r>
            <w:r>
              <w:br/>
            </w:r>
            <w:r>
              <w:rPr>
                <w:rFonts w:ascii="Times New Roman"/>
                <w:b w:val="false"/>
                <w:i w:val="false"/>
                <w:color w:val="000000"/>
                <w:sz w:val="20"/>
              </w:rPr>
              <w:t>жағдайында арнаулы</w:t>
            </w:r>
            <w:r>
              <w:br/>
            </w:r>
            <w:r>
              <w:rPr>
                <w:rFonts w:ascii="Times New Roman"/>
                <w:b w:val="false"/>
                <w:i w:val="false"/>
                <w:color w:val="000000"/>
                <w:sz w:val="20"/>
              </w:rPr>
              <w:t>әлеуметтік қызмет көрсетуге</w:t>
            </w:r>
            <w:r>
              <w:br/>
            </w:r>
            <w:r>
              <w:rPr>
                <w:rFonts w:ascii="Times New Roman"/>
                <w:b w:val="false"/>
                <w:i w:val="false"/>
                <w:color w:val="000000"/>
                <w:sz w:val="20"/>
              </w:rPr>
              <w:t>құжаттар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4-қосымша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Мемлекеттік корпорация _____________________________________________________________________</w:t>
      </w:r>
    </w:p>
    <w:p>
      <w:pPr>
        <w:spacing w:after="0"/>
        <w:ind w:left="0"/>
        <w:jc w:val="both"/>
      </w:pPr>
      <w:r>
        <w:rPr>
          <w:rFonts w:ascii="Times New Roman"/>
          <w:b w:val="false"/>
          <w:i w:val="false"/>
          <w:color w:val="000000"/>
          <w:sz w:val="28"/>
        </w:rPr>
        <w:t xml:space="preserve">
      (мекенжайын көрсету) </w:t>
      </w:r>
    </w:p>
    <w:p>
      <w:pPr>
        <w:spacing w:after="0"/>
        <w:ind w:left="0"/>
        <w:jc w:val="both"/>
      </w:pPr>
      <w:r>
        <w:rPr>
          <w:rFonts w:ascii="Times New Roman"/>
          <w:b w:val="false"/>
          <w:i w:val="false"/>
          <w:color w:val="000000"/>
          <w:sz w:val="28"/>
        </w:rPr>
        <w:t>
      Сіздің мемлекеттік көрсетілетін қызмет стандартында көзделген тізбеге сәйкес құжаттардың толық топтамасын, атап айтқанда: жоқ құжаттардың атауы:</w:t>
      </w:r>
    </w:p>
    <w:p>
      <w:pPr>
        <w:spacing w:after="0"/>
        <w:ind w:left="0"/>
        <w:jc w:val="both"/>
      </w:pPr>
      <w:r>
        <w:rPr>
          <w:rFonts w:ascii="Times New Roman"/>
          <w:b w:val="false"/>
          <w:i w:val="false"/>
          <w:color w:val="000000"/>
          <w:sz w:val="28"/>
        </w:rPr>
        <w:t>
      1) __________________________________;</w:t>
      </w:r>
    </w:p>
    <w:p>
      <w:pPr>
        <w:spacing w:after="0"/>
        <w:ind w:left="0"/>
        <w:jc w:val="both"/>
      </w:pPr>
      <w:r>
        <w:rPr>
          <w:rFonts w:ascii="Times New Roman"/>
          <w:b w:val="false"/>
          <w:i w:val="false"/>
          <w:color w:val="000000"/>
          <w:sz w:val="28"/>
        </w:rPr>
        <w:t>
      2) __________________________________;</w:t>
      </w:r>
    </w:p>
    <w:p>
      <w:pPr>
        <w:spacing w:after="0"/>
        <w:ind w:left="0"/>
        <w:jc w:val="both"/>
      </w:pPr>
      <w:r>
        <w:rPr>
          <w:rFonts w:ascii="Times New Roman"/>
          <w:b w:val="false"/>
          <w:i w:val="false"/>
          <w:color w:val="000000"/>
          <w:sz w:val="28"/>
        </w:rPr>
        <w:t>
      3) __________________________________</w:t>
      </w:r>
    </w:p>
    <w:p>
      <w:pPr>
        <w:spacing w:after="0"/>
        <w:ind w:left="0"/>
        <w:jc w:val="both"/>
      </w:pPr>
      <w:r>
        <w:rPr>
          <w:rFonts w:ascii="Times New Roman"/>
          <w:b w:val="false"/>
          <w:i w:val="false"/>
          <w:color w:val="000000"/>
          <w:sz w:val="28"/>
        </w:rPr>
        <w:t>
      ұсынбауыңызға байланысты "Үйде күтім көрсету жағдайында арнаулы әлеуметтік қызмет көрсетуге құжаттар ресімдеу" мемлекеттік қызметін көрсетуге құжаттарды қабылдаудан бас тартады. Осы қолхат әрбір тарап үшін бір-бірден 2 данада жасалды. Орындаушы: ______________________________________________            ______________</w:t>
      </w:r>
    </w:p>
    <w:p>
      <w:pPr>
        <w:spacing w:after="0"/>
        <w:ind w:left="0"/>
        <w:jc w:val="both"/>
      </w:pPr>
      <w:r>
        <w:rPr>
          <w:rFonts w:ascii="Times New Roman"/>
          <w:b w:val="false"/>
          <w:i w:val="false"/>
          <w:color w:val="000000"/>
          <w:sz w:val="28"/>
        </w:rPr>
        <w:t>
      (Мемлекеттік корпорация қызметкерінің Т.А.Ә. (бар болса)            (қолы)</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Алдым: 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Т.А.Ә. (бар болса), қолы)</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065" w:id="809"/>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21-қосымша</w:t>
            </w:r>
          </w:p>
          <w:bookmarkEnd w:id="809"/>
        </w:tc>
      </w:tr>
    </w:tbl>
    <w:p>
      <w:pPr>
        <w:spacing w:after="0"/>
        <w:ind w:left="0"/>
        <w:jc w:val="left"/>
      </w:pPr>
      <w:r>
        <w:rPr>
          <w:rFonts w:ascii="Times New Roman"/>
          <w:b w:val="false"/>
          <w:i w:val="false"/>
          <w:color w:val="ff0000"/>
          <w:sz w:val="28"/>
        </w:rPr>
        <w:t xml:space="preserve">      Ескерту. 24-қосымшаның жоғарғы оң жақтағы бұрышы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066" w:id="810"/>
    <w:p>
      <w:pPr>
        <w:spacing w:after="0"/>
        <w:ind w:left="0"/>
        <w:jc w:val="left"/>
      </w:pPr>
      <w:r>
        <w:rPr>
          <w:rFonts w:ascii="Times New Roman"/>
          <w:b/>
          <w:i w:val="false"/>
          <w:color w:val="000000"/>
        </w:rPr>
        <w:t xml:space="preserve"> "Жергілікті өкілді органдардың шешімдері бойынша мұқтаж</w:t>
      </w:r>
      <w:r>
        <w:br/>
      </w:r>
      <w:r>
        <w:rPr>
          <w:rFonts w:ascii="Times New Roman"/>
          <w:b/>
          <w:i w:val="false"/>
          <w:color w:val="000000"/>
        </w:rPr>
        <w:t>азаматтардың жекелеген санаттарына әлеуметтік көмек тағайындау"</w:t>
      </w:r>
      <w:r>
        <w:br/>
      </w:r>
      <w:r>
        <w:rPr>
          <w:rFonts w:ascii="Times New Roman"/>
          <w:b/>
          <w:i w:val="false"/>
          <w:color w:val="000000"/>
        </w:rPr>
        <w:t>мемлекеттік көрсетілетін қызмет стандарты 1-тарау. Жалпы ережелер</w:t>
      </w:r>
    </w:p>
    <w:bookmarkEnd w:id="810"/>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067" w:id="811"/>
    <w:p>
      <w:pPr>
        <w:spacing w:after="0"/>
        <w:ind w:left="0"/>
        <w:jc w:val="both"/>
      </w:pPr>
      <w:r>
        <w:rPr>
          <w:rFonts w:ascii="Times New Roman"/>
          <w:b w:val="false"/>
          <w:i w:val="false"/>
          <w:color w:val="000000"/>
          <w:sz w:val="28"/>
        </w:rPr>
        <w:t>
      1. "Жергілікті өкілді органдардың шешімдері бойынша мұқтаж азаматтардың жекелеген санаттарына әлеуметтік көмек тағайындау" мемлекеттік көрсетілетін қызметі (бұдан әрі – мемлекеттік көрсетілетін қызмет).</w:t>
      </w:r>
    </w:p>
    <w:bookmarkEnd w:id="811"/>
    <w:bookmarkStart w:name="z1068" w:id="81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8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69" w:id="813"/>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81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кент, ауыл, ауылдық округ әкімі (бұдан әрі - ауылдық округ әкімі);</w:t>
      </w:r>
    </w:p>
    <w:p>
      <w:pPr>
        <w:spacing w:after="0"/>
        <w:ind w:left="0"/>
        <w:jc w:val="both"/>
      </w:pPr>
      <w:r>
        <w:rPr>
          <w:rFonts w:ascii="Times New Roman"/>
          <w:b w:val="false"/>
          <w:i w:val="false"/>
          <w:color w:val="000000"/>
          <w:sz w:val="28"/>
        </w:rPr>
        <w:t>
      3) мүгедектер мен әлеуметтік маңызды аурулары бар адамдар - www.egov.kz "электрондық үкімет" веб-порталы (бұдан әрі - портал) арқылы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073" w:id="814"/>
    <w:p>
      <w:pPr>
        <w:spacing w:after="0"/>
        <w:ind w:left="0"/>
        <w:jc w:val="left"/>
      </w:pPr>
      <w:r>
        <w:rPr>
          <w:rFonts w:ascii="Times New Roman"/>
          <w:b/>
          <w:i w:val="false"/>
          <w:color w:val="000000"/>
        </w:rPr>
        <w:t xml:space="preserve"> 2-тарау. Мемлекеттік қызметті көрсету тәртібі</w:t>
      </w:r>
    </w:p>
    <w:bookmarkEnd w:id="814"/>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074" w:id="815"/>
    <w:p>
      <w:pPr>
        <w:spacing w:after="0"/>
        <w:ind w:left="0"/>
        <w:jc w:val="both"/>
      </w:pPr>
      <w:r>
        <w:rPr>
          <w:rFonts w:ascii="Times New Roman"/>
          <w:b w:val="false"/>
          <w:i w:val="false"/>
          <w:color w:val="000000"/>
          <w:sz w:val="28"/>
        </w:rPr>
        <w:t>
      4. Мемлекеттік қызметті көрсету мерзімі:</w:t>
      </w:r>
    </w:p>
    <w:bookmarkEnd w:id="815"/>
    <w:bookmarkStart w:name="z1075" w:id="816"/>
    <w:p>
      <w:pPr>
        <w:spacing w:after="0"/>
        <w:ind w:left="0"/>
        <w:jc w:val="both"/>
      </w:pPr>
      <w:r>
        <w:rPr>
          <w:rFonts w:ascii="Times New Roman"/>
          <w:b w:val="false"/>
          <w:i w:val="false"/>
          <w:color w:val="000000"/>
          <w:sz w:val="28"/>
        </w:rPr>
        <w:t>
      1) құжаттардың топтамасын көрсетілетін қызметті берушіге немесе ауылдық округ әкіміне тапсырған сәттен бастап, сондай-ақ порталға жүгінген кезде – 8 (сегіз) жұмыс күні;</w:t>
      </w:r>
    </w:p>
    <w:bookmarkEnd w:id="816"/>
    <w:bookmarkStart w:name="z1076" w:id="817"/>
    <w:p>
      <w:pPr>
        <w:spacing w:after="0"/>
        <w:ind w:left="0"/>
        <w:jc w:val="both"/>
      </w:pPr>
      <w:r>
        <w:rPr>
          <w:rFonts w:ascii="Times New Roman"/>
          <w:b w:val="false"/>
          <w:i w:val="false"/>
          <w:color w:val="000000"/>
          <w:sz w:val="28"/>
        </w:rPr>
        <w:t>
      Әлеуметтік көмек көрсету үшін құжаттар жетіспеген не олардың бүлінуіне, жоғалуына байланысты өтініш берушінің қажетті құжаттарды ұсыну мүмкіндігі болмаған жағдайларда – 20 (жиырма) жұмыс күні;</w:t>
      </w:r>
    </w:p>
    <w:bookmarkEnd w:id="817"/>
    <w:bookmarkStart w:name="z1077" w:id="818"/>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 30 минут;</w:t>
      </w:r>
    </w:p>
    <w:bookmarkEnd w:id="818"/>
    <w:bookmarkStart w:name="z1078" w:id="819"/>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30 минут.</w:t>
      </w:r>
    </w:p>
    <w:bookmarkEnd w:id="819"/>
    <w:bookmarkStart w:name="z1079" w:id="820"/>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820"/>
    <w:bookmarkStart w:name="z1080" w:id="821"/>
    <w:p>
      <w:pPr>
        <w:spacing w:after="0"/>
        <w:ind w:left="0"/>
        <w:jc w:val="both"/>
      </w:pPr>
      <w:r>
        <w:rPr>
          <w:rFonts w:ascii="Times New Roman"/>
          <w:b w:val="false"/>
          <w:i w:val="false"/>
          <w:color w:val="000000"/>
          <w:sz w:val="28"/>
        </w:rPr>
        <w:t>
      6. Мемлекеттік қызметті көрсету нәтижесі: әлеуметтік көмек тағайындау туралы хабарлама.</w:t>
      </w:r>
    </w:p>
    <w:bookmarkEnd w:id="821"/>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әлеуметтік көмек тағайындау туралы хабарлама, сондай-ақ әлеуметтік көмек тағайындау туралы ақпарат көрсетілетін қызметті алушының "жеке кабинетіне"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Start w:name="z1081" w:id="822"/>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822"/>
    <w:bookmarkStart w:name="z1082" w:id="823"/>
    <w:p>
      <w:pPr>
        <w:spacing w:after="0"/>
        <w:ind w:left="0"/>
        <w:jc w:val="both"/>
      </w:pPr>
      <w:r>
        <w:rPr>
          <w:rFonts w:ascii="Times New Roman"/>
          <w:b w:val="false"/>
          <w:i w:val="false"/>
          <w:color w:val="000000"/>
          <w:sz w:val="28"/>
        </w:rPr>
        <w:t>
      8. Жұмыс кестесі:</w:t>
      </w:r>
    </w:p>
    <w:bookmarkEnd w:id="823"/>
    <w:bookmarkStart w:name="z1083" w:id="824"/>
    <w:p>
      <w:pPr>
        <w:spacing w:after="0"/>
        <w:ind w:left="0"/>
        <w:jc w:val="both"/>
      </w:pPr>
      <w:r>
        <w:rPr>
          <w:rFonts w:ascii="Times New Roman"/>
          <w:b w:val="false"/>
          <w:i w:val="false"/>
          <w:color w:val="000000"/>
          <w:sz w:val="28"/>
        </w:rPr>
        <w:t>
      1) көрсетілетін қызметті берушіде – www.mzsr.gov.kz интернет-ресурсында, "Мемлекеттік көрсетілетін қызметтер" бөлімінде орналастырылған;</w:t>
      </w:r>
    </w:p>
    <w:bookmarkEnd w:id="824"/>
    <w:bookmarkStart w:name="z1084" w:id="825"/>
    <w:p>
      <w:pPr>
        <w:spacing w:after="0"/>
        <w:ind w:left="0"/>
        <w:jc w:val="both"/>
      </w:pPr>
      <w:r>
        <w:rPr>
          <w:rFonts w:ascii="Times New Roman"/>
          <w:b w:val="false"/>
          <w:i w:val="false"/>
          <w:color w:val="000000"/>
          <w:sz w:val="28"/>
        </w:rPr>
        <w:t xml:space="preserve">
      2) ауылдық округ әкімінде – Қазақстан Республикасының Еңбек кодексіне сәйкес демалыс және мереке күндерінен басқа, дүйсенбіден бастап жұманы қоса алғанда, сағат 13.00-ден 14.00-ге дейін түскі үзіліспен сағат 9.00-ден 18.00-ге дейін. </w:t>
      </w:r>
    </w:p>
    <w:bookmarkEnd w:id="825"/>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1085" w:id="826"/>
    <w:p>
      <w:pPr>
        <w:spacing w:after="0"/>
        <w:ind w:left="0"/>
        <w:jc w:val="both"/>
      </w:pPr>
      <w:r>
        <w:rPr>
          <w:rFonts w:ascii="Times New Roman"/>
          <w:b w:val="false"/>
          <w:i w:val="false"/>
          <w:color w:val="000000"/>
          <w:sz w:val="28"/>
        </w:rPr>
        <w:t>
      3) порталда – жөндеу жұмыстарын жүргізуге байланысты техникалық үзілістерді қоспағанда, тәулік бойы (Қазақстан Республикасының Еңбек кодексіне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күнінде жүзеге асырылады).</w:t>
      </w:r>
    </w:p>
    <w:bookmarkEnd w:id="826"/>
    <w:bookmarkStart w:name="z1086" w:id="827"/>
    <w:p>
      <w:pPr>
        <w:spacing w:after="0"/>
        <w:ind w:left="0"/>
        <w:jc w:val="both"/>
      </w:pPr>
      <w:r>
        <w:rPr>
          <w:rFonts w:ascii="Times New Roman"/>
          <w:b w:val="false"/>
          <w:i w:val="false"/>
          <w:color w:val="000000"/>
          <w:sz w:val="28"/>
        </w:rPr>
        <w:t>
      9. Көрсетілетін қызметті алушы мемлекеттік қызметті көрсету үшін жүгінген кезде әлеуметтік көмек тағайындау үшін қажетті дербес деректерді жинауға және өңдеуге келісетіні көрсетілген еркін нысандағы өтінішті және мынадай құжаттарды ұсынады:</w:t>
      </w:r>
    </w:p>
    <w:bookmarkEnd w:id="827"/>
    <w:bookmarkStart w:name="z1087" w:id="828"/>
    <w:p>
      <w:pPr>
        <w:spacing w:after="0"/>
        <w:ind w:left="0"/>
        <w:jc w:val="both"/>
      </w:pPr>
      <w:r>
        <w:rPr>
          <w:rFonts w:ascii="Times New Roman"/>
          <w:b w:val="false"/>
          <w:i w:val="false"/>
          <w:color w:val="000000"/>
          <w:sz w:val="28"/>
        </w:rPr>
        <w:t>
      көрсетілетін қызметті берушіге немесе ауылдық округ әкіміне:</w:t>
      </w:r>
    </w:p>
    <w:bookmarkEnd w:id="828"/>
    <w:bookmarkStart w:name="z1088" w:id="829"/>
    <w:p>
      <w:pPr>
        <w:spacing w:after="0"/>
        <w:ind w:left="0"/>
        <w:jc w:val="both"/>
      </w:pPr>
      <w:r>
        <w:rPr>
          <w:rFonts w:ascii="Times New Roman"/>
          <w:b w:val="false"/>
          <w:i w:val="false"/>
          <w:color w:val="000000"/>
          <w:sz w:val="28"/>
        </w:rPr>
        <w:t>
      1) жеке басты куәландыратын құжат;</w:t>
      </w:r>
    </w:p>
    <w:bookmarkEnd w:id="829"/>
    <w:bookmarkStart w:name="z1089" w:id="830"/>
    <w:p>
      <w:pPr>
        <w:spacing w:after="0"/>
        <w:ind w:left="0"/>
        <w:jc w:val="both"/>
      </w:pPr>
      <w:r>
        <w:rPr>
          <w:rFonts w:ascii="Times New Roman"/>
          <w:b w:val="false"/>
          <w:i w:val="false"/>
          <w:color w:val="000000"/>
          <w:sz w:val="28"/>
        </w:rPr>
        <w:t>
      2) тұрғылықты тұратын жері бойынша тіркелгенін растайтын құжат;</w:t>
      </w:r>
    </w:p>
    <w:bookmarkEnd w:id="830"/>
    <w:bookmarkStart w:name="z1090" w:id="831"/>
    <w:p>
      <w:pPr>
        <w:spacing w:after="0"/>
        <w:ind w:left="0"/>
        <w:jc w:val="both"/>
      </w:pPr>
      <w:r>
        <w:rPr>
          <w:rFonts w:ascii="Times New Roman"/>
          <w:b w:val="false"/>
          <w:i w:val="false"/>
          <w:color w:val="000000"/>
          <w:sz w:val="28"/>
        </w:rPr>
        <w:t xml:space="preserve">
      3)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 берушінің отбасы құрамы туралы мәліметтер;</w:t>
      </w:r>
    </w:p>
    <w:bookmarkEnd w:id="831"/>
    <w:bookmarkStart w:name="z1091" w:id="832"/>
    <w:p>
      <w:pPr>
        <w:spacing w:after="0"/>
        <w:ind w:left="0"/>
        <w:jc w:val="both"/>
      </w:pPr>
      <w:r>
        <w:rPr>
          <w:rFonts w:ascii="Times New Roman"/>
          <w:b w:val="false"/>
          <w:i w:val="false"/>
          <w:color w:val="000000"/>
          <w:sz w:val="28"/>
        </w:rPr>
        <w:t>
      4) адамның (отбасы мүшелерінің) табыстары туралы мәліметтер;</w:t>
      </w:r>
    </w:p>
    <w:bookmarkEnd w:id="832"/>
    <w:bookmarkStart w:name="z1092" w:id="833"/>
    <w:p>
      <w:pPr>
        <w:spacing w:after="0"/>
        <w:ind w:left="0"/>
        <w:jc w:val="both"/>
      </w:pPr>
      <w:r>
        <w:rPr>
          <w:rFonts w:ascii="Times New Roman"/>
          <w:b w:val="false"/>
          <w:i w:val="false"/>
          <w:color w:val="000000"/>
          <w:sz w:val="28"/>
        </w:rPr>
        <w:t>
      5) өмірлік қиын жағдайдың туындағанын растайтын акт және/немесе құжат.</w:t>
      </w:r>
    </w:p>
    <w:bookmarkEnd w:id="833"/>
    <w:p>
      <w:pPr>
        <w:spacing w:after="0"/>
        <w:ind w:left="0"/>
        <w:jc w:val="both"/>
      </w:pPr>
      <w:r>
        <w:rPr>
          <w:rFonts w:ascii="Times New Roman"/>
          <w:b w:val="false"/>
          <w:i w:val="false"/>
          <w:color w:val="000000"/>
          <w:sz w:val="28"/>
        </w:rPr>
        <w:t>
      Салыстырып тексеру үшін құжаттар түпнұсқаларда және көшірмелерде ұсынылады, содан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мемлекеттік қызметті көрсету үшін –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жергілікті өкілді органдардың шешімдері бойынша мұқтаж азаматтардың жекелеген санаттарына әлеуметтік көмек тағайындау үшін өтініш;</w:t>
      </w:r>
    </w:p>
    <w:p>
      <w:pPr>
        <w:spacing w:after="0"/>
        <w:ind w:left="0"/>
        <w:jc w:val="both"/>
      </w:pPr>
      <w:r>
        <w:rPr>
          <w:rFonts w:ascii="Times New Roman"/>
          <w:b w:val="false"/>
          <w:i w:val="false"/>
          <w:color w:val="000000"/>
          <w:sz w:val="28"/>
        </w:rPr>
        <w:t>
      мемлекеттік қызметті көрсету туралы ақпарат алу үшін – көрсетілетін қызметті алушының ЭЦҚ-сымен куәландырылған электрондық құжат нысанындағы сұрау салу.</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тұратын жері бойынша тіркелгенін растайтын құжаттың, мүгедектікті растайтын құжаттың, адамда әлеуметтік маңызды аурудың бар-жоғын растайтын құжаттың мәліметтерін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w:t>
      </w:r>
    </w:p>
    <w:p>
      <w:pPr>
        <w:spacing w:after="0"/>
        <w:ind w:left="0"/>
        <w:jc w:val="both"/>
      </w:pPr>
      <w:r>
        <w:rPr>
          <w:rFonts w:ascii="Times New Roman"/>
          <w:b w:val="false"/>
          <w:i w:val="false"/>
          <w:color w:val="000000"/>
          <w:sz w:val="28"/>
        </w:rPr>
        <w:t>
      көрсетілетін қызметті берушіде немесе ауылдық округ әкімінде – тіркелген күні мен мемлекеттік қызметті алатын күні, құжаттарды қабылдаған адамның тегі мен аты-жөні көрсетілген өтініштің үзбелі талоны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статус көрінеді.</w:t>
      </w:r>
    </w:p>
    <w:bookmarkStart w:name="z3112" w:id="834"/>
    <w:p>
      <w:pPr>
        <w:spacing w:after="0"/>
        <w:ind w:left="0"/>
        <w:jc w:val="both"/>
      </w:pPr>
      <w:r>
        <w:rPr>
          <w:rFonts w:ascii="Times New Roman"/>
          <w:b w:val="false"/>
          <w:i w:val="false"/>
          <w:color w:val="000000"/>
          <w:sz w:val="28"/>
        </w:rPr>
        <w:t>
      9-1. Көрсетілетін қызметті беруші мынадай негіздер:</w:t>
      </w:r>
    </w:p>
    <w:bookmarkEnd w:id="834"/>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Үкіметінің 2013 жылғы 21 мамырдағы № 504 </w:t>
      </w:r>
      <w:r>
        <w:rPr>
          <w:rFonts w:ascii="Times New Roman"/>
          <w:b w:val="false"/>
          <w:i w:val="false"/>
          <w:color w:val="000000"/>
          <w:sz w:val="28"/>
        </w:rPr>
        <w:t>қаулысымен</w:t>
      </w:r>
      <w:r>
        <w:rPr>
          <w:rFonts w:ascii="Times New Roman"/>
          <w:b w:val="false"/>
          <w:i w:val="false"/>
          <w:color w:val="000000"/>
          <w:sz w:val="28"/>
        </w:rPr>
        <w:t xml:space="preserve"> бекітілген Әлеуметтік көмек көрсетудің, оның мөлшерлерін белгілеудің және мұқтаж азаматтардың жекелеген санаттарының тізбесін айқындаудың қағидаларымен белгіленген талаптарға сәйкес келмеуі бойынша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3113" w:id="835"/>
    <w:p>
      <w:pPr>
        <w:spacing w:after="0"/>
        <w:ind w:left="0"/>
        <w:jc w:val="both"/>
      </w:pPr>
      <w:r>
        <w:rPr>
          <w:rFonts w:ascii="Times New Roman"/>
          <w:b w:val="false"/>
          <w:i w:val="false"/>
          <w:color w:val="000000"/>
          <w:sz w:val="28"/>
        </w:rPr>
        <w:t>
      9-2. Көрсетілетін қызметті алушы мемлекеттік қызметті көрсетуден бас тарту себептерін жойған жағдайда, осы Стандартпен белгіленген тәртіппен көрсетілетін мемлекеттік қызметті алу үшін көрсетілетін қызметті алушы қайта жүгінеді.</w:t>
      </w:r>
    </w:p>
    <w:bookmarkEnd w:id="83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9-2-тармақпен толықтырылды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093" w:id="836"/>
    <w:p>
      <w:pPr>
        <w:spacing w:after="0"/>
        <w:ind w:left="0"/>
        <w:jc w:val="left"/>
      </w:pPr>
      <w:r>
        <w:rPr>
          <w:rFonts w:ascii="Times New Roman"/>
          <w:b/>
          <w:i w:val="false"/>
          <w:color w:val="000000"/>
        </w:rPr>
        <w:t xml:space="preserve"> 3-тарау. Мемлекеттік қызмет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836"/>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094" w:id="837"/>
    <w:p>
      <w:pPr>
        <w:spacing w:after="0"/>
        <w:ind w:left="0"/>
        <w:jc w:val="both"/>
      </w:pPr>
      <w:r>
        <w:rPr>
          <w:rFonts w:ascii="Times New Roman"/>
          <w:b w:val="false"/>
          <w:i w:val="false"/>
          <w:color w:val="000000"/>
          <w:sz w:val="28"/>
        </w:rPr>
        <w:t xml:space="preserve">
      10.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беріледі.</w:t>
      </w:r>
    </w:p>
    <w:bookmarkEnd w:id="837"/>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Нұр-Сұлтан, Алматы және Шымкент қалалары, аудандар және облыстық маңызы бар қалалар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немесе әкімнің мекенжайына келіп түскен көрсетілетін қызметті алушының шағымы, оны тіркеген күннен бастап 5 (бес) жұмыс күні ішінде қаралуға тиіс.</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телефоны бойынша алуға болады.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095" w:id="838"/>
    <w:p>
      <w:pPr>
        <w:spacing w:after="0"/>
        <w:ind w:left="0"/>
        <w:jc w:val="both"/>
      </w:pPr>
      <w:r>
        <w:rPr>
          <w:rFonts w:ascii="Times New Roman"/>
          <w:b w:val="false"/>
          <w:i w:val="false"/>
          <w:color w:val="000000"/>
          <w:sz w:val="28"/>
        </w:rPr>
        <w:t>
      11.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838"/>
    <w:bookmarkStart w:name="z1096" w:id="839"/>
    <w:p>
      <w:pPr>
        <w:spacing w:after="0"/>
        <w:ind w:left="0"/>
        <w:jc w:val="left"/>
      </w:pPr>
      <w:r>
        <w:rPr>
          <w:rFonts w:ascii="Times New Roman"/>
          <w:b/>
          <w:i w:val="false"/>
          <w:color w:val="000000"/>
        </w:rPr>
        <w:t xml:space="preserve"> 4-тарау. Мемлекеттік қызметті, оның ішінде электрондық нысанда көрсету ерекшеліктерін ескере отырып қойылатын өзге де талаптар</w:t>
      </w:r>
    </w:p>
    <w:bookmarkEnd w:id="839"/>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097" w:id="840"/>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8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098" w:id="841"/>
    <w:p>
      <w:pPr>
        <w:spacing w:after="0"/>
        <w:ind w:left="0"/>
        <w:jc w:val="both"/>
      </w:pPr>
      <w:r>
        <w:rPr>
          <w:rFonts w:ascii="Times New Roman"/>
          <w:b w:val="false"/>
          <w:i w:val="false"/>
          <w:color w:val="000000"/>
          <w:sz w:val="28"/>
        </w:rPr>
        <w:t>
      13. Мүгедектердің және әлеуметтік маңызды аурулары бар адамдардың ЭЦҚ-сы болған кезде мемлекеттік көрсетілетін қызметті портал арқылы электрондық нысанда алуға мүмкіндігі бар.</w:t>
      </w:r>
    </w:p>
    <w:bookmarkEnd w:id="841"/>
    <w:bookmarkStart w:name="z1099" w:id="842"/>
    <w:p>
      <w:pPr>
        <w:spacing w:after="0"/>
        <w:ind w:left="0"/>
        <w:jc w:val="both"/>
      </w:pPr>
      <w:r>
        <w:rPr>
          <w:rFonts w:ascii="Times New Roman"/>
          <w:b w:val="false"/>
          <w:i w:val="false"/>
          <w:color w:val="000000"/>
          <w:sz w:val="28"/>
        </w:rPr>
        <w:t>
      14. Көрсетілетін қызметті алушының мемлекеттік қызмет көрсету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қашықтықтан қол жеткізу режимінде алуға мүмкіндігі бар.</w:t>
      </w:r>
    </w:p>
    <w:bookmarkEnd w:id="84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15.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1101" w:id="843"/>
          <w:p>
            <w:pPr>
              <w:spacing w:after="20"/>
              <w:ind w:left="20"/>
              <w:jc w:val="both"/>
            </w:pPr>
            <w:r>
              <w:rPr>
                <w:rFonts w:ascii="Times New Roman"/>
                <w:b w:val="false"/>
                <w:i w:val="false"/>
                <w:color w:val="000000"/>
                <w:sz w:val="20"/>
              </w:rPr>
              <w:t>
"Жергілікті өкілді органдардың</w:t>
            </w:r>
            <w:r>
              <w:br/>
            </w:r>
            <w:r>
              <w:rPr>
                <w:rFonts w:ascii="Times New Roman"/>
                <w:b w:val="false"/>
                <w:i w:val="false"/>
                <w:color w:val="000000"/>
                <w:sz w:val="20"/>
              </w:rPr>
              <w:t>
шешімдері бойынша мұқтаж</w:t>
            </w:r>
            <w:r>
              <w:br/>
            </w:r>
            <w:r>
              <w:rPr>
                <w:rFonts w:ascii="Times New Roman"/>
                <w:b w:val="false"/>
                <w:i w:val="false"/>
                <w:color w:val="000000"/>
                <w:sz w:val="20"/>
              </w:rPr>
              <w:t>
азаматтардың жекелеген санаттарына</w:t>
            </w:r>
            <w:r>
              <w:br/>
            </w:r>
            <w:r>
              <w:rPr>
                <w:rFonts w:ascii="Times New Roman"/>
                <w:b w:val="false"/>
                <w:i w:val="false"/>
                <w:color w:val="000000"/>
                <w:sz w:val="20"/>
              </w:rPr>
              <w:t>
әлеуметтік көмек тағайындау"</w:t>
            </w:r>
            <w:r>
              <w:br/>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стандартына</w:t>
            </w:r>
            <w:r>
              <w:br/>
            </w:r>
            <w:r>
              <w:rPr>
                <w:rFonts w:ascii="Times New Roman"/>
                <w:b w:val="false"/>
                <w:i w:val="false"/>
                <w:color w:val="000000"/>
                <w:sz w:val="20"/>
              </w:rPr>
              <w:t>
1-қосымша</w:t>
            </w:r>
          </w:p>
          <w:bookmarkEnd w:id="843"/>
        </w:tc>
      </w:tr>
    </w:tbl>
    <w:bookmarkStart w:name="z1102" w:id="844"/>
    <w:p>
      <w:pPr>
        <w:spacing w:after="0"/>
        <w:ind w:left="0"/>
        <w:jc w:val="both"/>
      </w:pPr>
      <w:r>
        <w:rPr>
          <w:rFonts w:ascii="Times New Roman"/>
          <w:b w:val="false"/>
          <w:i w:val="false"/>
          <w:color w:val="000000"/>
          <w:sz w:val="28"/>
        </w:rPr>
        <w:t>
      Нысан</w:t>
      </w:r>
    </w:p>
    <w:bookmarkEnd w:id="844"/>
    <w:p>
      <w:pPr>
        <w:spacing w:after="0"/>
        <w:ind w:left="0"/>
        <w:jc w:val="both"/>
      </w:pPr>
      <w:r>
        <w:rPr>
          <w:rFonts w:ascii="Times New Roman"/>
          <w:b w:val="false"/>
          <w:i w:val="false"/>
          <w:color w:val="000000"/>
          <w:sz w:val="28"/>
        </w:rPr>
        <w:t>
      Отбасының тіркеу нөмірі ____________</w:t>
      </w:r>
    </w:p>
    <w:p>
      <w:pPr>
        <w:spacing w:after="0"/>
        <w:ind w:left="0"/>
        <w:jc w:val="both"/>
      </w:pPr>
      <w:r>
        <w:rPr>
          <w:rFonts w:ascii="Times New Roman"/>
          <w:b w:val="false"/>
          <w:i w:val="false"/>
          <w:color w:val="000000"/>
          <w:sz w:val="28"/>
        </w:rPr>
        <w:t>
      Өтініш берушінің отбасы құрамы туралы мәліметтер</w:t>
      </w:r>
    </w:p>
    <w:p>
      <w:pPr>
        <w:spacing w:after="0"/>
        <w:ind w:left="0"/>
        <w:jc w:val="both"/>
      </w:pPr>
      <w:r>
        <w:rPr>
          <w:rFonts w:ascii="Times New Roman"/>
          <w:b w:val="false"/>
          <w:i w:val="false"/>
          <w:color w:val="000000"/>
          <w:sz w:val="28"/>
        </w:rPr>
        <w:t>
      _________________________________ ___________________________</w:t>
      </w:r>
    </w:p>
    <w:p>
      <w:pPr>
        <w:spacing w:after="0"/>
        <w:ind w:left="0"/>
        <w:jc w:val="both"/>
      </w:pPr>
      <w:r>
        <w:rPr>
          <w:rFonts w:ascii="Times New Roman"/>
          <w:b w:val="false"/>
          <w:i w:val="false"/>
          <w:color w:val="000000"/>
          <w:sz w:val="28"/>
        </w:rPr>
        <w:t>
      (өтініш берушінің тегі, аты, (үйінің мекенжайы, тел.)</w:t>
      </w:r>
    </w:p>
    <w:p>
      <w:pPr>
        <w:spacing w:after="0"/>
        <w:ind w:left="0"/>
        <w:jc w:val="both"/>
      </w:pPr>
      <w:r>
        <w:rPr>
          <w:rFonts w:ascii="Times New Roman"/>
          <w:b w:val="false"/>
          <w:i w:val="false"/>
          <w:color w:val="000000"/>
          <w:sz w:val="28"/>
        </w:rPr>
        <w:t>
      әкесінің аты (ол болған кезде)</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382"/>
        <w:gridCol w:w="7255"/>
        <w:gridCol w:w="2340"/>
        <w:gridCol w:w="1323"/>
      </w:tblGrid>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Отбасы мүшелерінің тегі, аты, әкесінің аты (ол болған кезде)</w:t>
            </w: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Өтініш берушіге туыстық қатысы</w:t>
            </w: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жылы</w:t>
            </w: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38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2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3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2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қолы ____________________ Күні _______________</w:t>
      </w:r>
    </w:p>
    <w:p>
      <w:pPr>
        <w:spacing w:after="0"/>
        <w:ind w:left="0"/>
        <w:jc w:val="both"/>
      </w:pPr>
      <w:r>
        <w:rPr>
          <w:rFonts w:ascii="Times New Roman"/>
          <w:b w:val="false"/>
          <w:i w:val="false"/>
          <w:color w:val="000000"/>
          <w:sz w:val="28"/>
        </w:rPr>
        <w:t>
      Отбасы құрамы туралы мәліметтерді</w:t>
      </w:r>
    </w:p>
    <w:p>
      <w:pPr>
        <w:spacing w:after="0"/>
        <w:ind w:left="0"/>
        <w:jc w:val="both"/>
      </w:pPr>
      <w:r>
        <w:rPr>
          <w:rFonts w:ascii="Times New Roman"/>
          <w:b w:val="false"/>
          <w:i w:val="false"/>
          <w:color w:val="000000"/>
          <w:sz w:val="28"/>
        </w:rPr>
        <w:t>
      растауға уәкілетті органның лауазымды</w:t>
      </w:r>
    </w:p>
    <w:p>
      <w:pPr>
        <w:spacing w:after="0"/>
        <w:ind w:left="0"/>
        <w:jc w:val="both"/>
      </w:pPr>
      <w:r>
        <w:rPr>
          <w:rFonts w:ascii="Times New Roman"/>
          <w:b w:val="false"/>
          <w:i w:val="false"/>
          <w:color w:val="000000"/>
          <w:sz w:val="28"/>
        </w:rPr>
        <w:t>
      адамының тегі, аты, әкесінің аты (ол болған кезде) __________________</w:t>
      </w:r>
    </w:p>
    <w:p>
      <w:pPr>
        <w:spacing w:after="0"/>
        <w:ind w:left="0"/>
        <w:jc w:val="both"/>
      </w:pPr>
      <w:r>
        <w:rPr>
          <w:rFonts w:ascii="Times New Roman"/>
          <w:b w:val="false"/>
          <w:i w:val="false"/>
          <w:color w:val="000000"/>
          <w:sz w:val="28"/>
        </w:rPr>
        <w:t>
      (қолы)</w:t>
      </w:r>
    </w:p>
    <w:tbl>
      <w:tblPr>
        <w:tblW w:w="0" w:type="auto"/>
        <w:tblCellSpacing w:w="0" w:type="auto"/>
        <w:tblBorders>
          <w:top w:val="none"/>
          <w:left w:val="none"/>
          <w:bottom w:val="none"/>
          <w:right w:val="none"/>
          <w:insideH w:val="none"/>
          <w:insideV w:val="none"/>
        </w:tblBorders>
      </w:tblPr>
      <w:tblGrid>
        <w:gridCol w:w="1305"/>
        <w:gridCol w:w="10995"/>
      </w:tblGrid>
      <w:tr>
        <w:trPr>
          <w:trHeight w:val="30" w:hRule="atLeast"/>
        </w:trPr>
        <w:tc>
          <w:tcPr>
            <w:tcW w:w="130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95" w:type="dxa"/>
            <w:tcBorders/>
            <w:tcMar>
              <w:top w:w="15" w:type="dxa"/>
              <w:left w:w="15" w:type="dxa"/>
              <w:bottom w:w="15" w:type="dxa"/>
              <w:right w:w="15" w:type="dxa"/>
            </w:tcMar>
            <w:vAlign w:val="center"/>
          </w:tcPr>
          <w:bookmarkStart w:name="z1103" w:id="845"/>
          <w:p>
            <w:pPr>
              <w:spacing w:after="20"/>
              <w:ind w:left="20"/>
              <w:jc w:val="both"/>
            </w:pPr>
            <w:r>
              <w:rPr>
                <w:rFonts w:ascii="Times New Roman"/>
                <w:b w:val="false"/>
                <w:i w:val="false"/>
                <w:color w:val="000000"/>
                <w:sz w:val="20"/>
              </w:rPr>
              <w:t>
"Жергілікті өкілді органдардың</w:t>
            </w:r>
            <w:r>
              <w:br/>
            </w:r>
            <w:r>
              <w:rPr>
                <w:rFonts w:ascii="Times New Roman"/>
                <w:b w:val="false"/>
                <w:i w:val="false"/>
                <w:color w:val="000000"/>
                <w:sz w:val="20"/>
              </w:rPr>
              <w:t>шешімдері бойынша мұқтаж</w:t>
            </w:r>
            <w:r>
              <w:br/>
            </w:r>
            <w:r>
              <w:rPr>
                <w:rFonts w:ascii="Times New Roman"/>
                <w:b w:val="false"/>
                <w:i w:val="false"/>
                <w:color w:val="000000"/>
                <w:sz w:val="20"/>
              </w:rPr>
              <w:t>азаматтардың жекелеген</w:t>
            </w:r>
            <w:r>
              <w:br/>
            </w:r>
            <w:r>
              <w:rPr>
                <w:rFonts w:ascii="Times New Roman"/>
                <w:b w:val="false"/>
                <w:i w:val="false"/>
                <w:color w:val="000000"/>
                <w:sz w:val="20"/>
              </w:rPr>
              <w:t>санаттарына әлеуметтік көмек</w:t>
            </w:r>
            <w:r>
              <w:br/>
            </w:r>
            <w:r>
              <w:rPr>
                <w:rFonts w:ascii="Times New Roman"/>
                <w:b w:val="false"/>
                <w:i w:val="false"/>
                <w:color w:val="000000"/>
                <w:sz w:val="20"/>
              </w:rPr>
              <w:t>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bookmarkEnd w:id="845"/>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Жергілікті өкілді органдардың шешімдері бойынша мұқтаж азаматтардың жекелеген санаттарына әлеуметтік көмек тағайындауға арналған өтініш</w:t>
      </w:r>
      <w:r>
        <w:br/>
      </w:r>
      <w:r>
        <w:rPr>
          <w:rFonts w:ascii="Times New Roman"/>
          <w:b w:val="false"/>
          <w:i w:val="false"/>
          <w:color w:val="000000"/>
          <w:sz w:val="28"/>
        </w:rPr>
        <w:t>
      _____________________________________</w:t>
      </w:r>
      <w:r>
        <w:br/>
      </w:r>
      <w:r>
        <w:rPr>
          <w:rFonts w:ascii="Times New Roman"/>
          <w:b w:val="false"/>
          <w:i w:val="false"/>
          <w:color w:val="000000"/>
          <w:sz w:val="28"/>
        </w:rPr>
        <w:t>
      (елді мекен, аудан, облыс) уәкілетті органға</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04.07.2017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val="false"/>
          <w:i w:val="false"/>
          <w:color w:val="000000"/>
          <w:sz w:val="28"/>
        </w:rPr>
        <w:t>
      Тегі ____________________________________________________________________________</w:t>
      </w:r>
      <w:r>
        <w:br/>
      </w:r>
      <w:r>
        <w:rPr>
          <w:rFonts w:ascii="Times New Roman"/>
          <w:b w:val="false"/>
          <w:i w:val="false"/>
          <w:color w:val="000000"/>
          <w:sz w:val="28"/>
        </w:rPr>
        <w:t>
      Аты ____________________________________________________________________________</w:t>
      </w:r>
      <w:r>
        <w:br/>
      </w:r>
      <w:r>
        <w:rPr>
          <w:rFonts w:ascii="Times New Roman"/>
          <w:b w:val="false"/>
          <w:i w:val="false"/>
          <w:color w:val="000000"/>
          <w:sz w:val="28"/>
        </w:rPr>
        <w:t>
      Әкесінің аты (бар болса) __________________________________________________________</w:t>
      </w:r>
      <w:r>
        <w:br/>
      </w:r>
      <w:r>
        <w:rPr>
          <w:rFonts w:ascii="Times New Roman"/>
          <w:b w:val="false"/>
          <w:i w:val="false"/>
          <w:color w:val="000000"/>
          <w:sz w:val="28"/>
        </w:rPr>
        <w:t>
      туған күні 20 ___ жылғы "___" ________________</w:t>
      </w:r>
      <w:r>
        <w:br/>
      </w:r>
      <w:r>
        <w:rPr>
          <w:rFonts w:ascii="Times New Roman"/>
          <w:b w:val="false"/>
          <w:i w:val="false"/>
          <w:color w:val="000000"/>
          <w:sz w:val="28"/>
        </w:rPr>
        <w:t>
      статусы: ________________________________________________________________________</w:t>
      </w:r>
      <w:r>
        <w:br/>
      </w:r>
      <w:r>
        <w:rPr>
          <w:rFonts w:ascii="Times New Roman"/>
          <w:b w:val="false"/>
          <w:i w:val="false"/>
          <w:color w:val="000000"/>
          <w:sz w:val="28"/>
        </w:rPr>
        <w:t>
      үйінің мекенжайы: _______________________________________________________________</w:t>
      </w:r>
      <w:r>
        <w:br/>
      </w:r>
      <w:r>
        <w:rPr>
          <w:rFonts w:ascii="Times New Roman"/>
          <w:b w:val="false"/>
          <w:i w:val="false"/>
          <w:color w:val="000000"/>
          <w:sz w:val="28"/>
        </w:rPr>
        <w:t>
      телефоны _______________________________________________________________________</w:t>
      </w:r>
      <w:r>
        <w:br/>
      </w:r>
      <w:r>
        <w:rPr>
          <w:rFonts w:ascii="Times New Roman"/>
          <w:b w:val="false"/>
          <w:i w:val="false"/>
          <w:color w:val="000000"/>
          <w:sz w:val="28"/>
        </w:rPr>
        <w:t>
      Сізден ________________________ санаты бойынша __________________________________</w:t>
      </w:r>
      <w:r>
        <w:br/>
      </w:r>
      <w:r>
        <w:rPr>
          <w:rFonts w:ascii="Times New Roman"/>
          <w:b w:val="false"/>
          <w:i w:val="false"/>
          <w:color w:val="000000"/>
          <w:sz w:val="28"/>
        </w:rPr>
        <w:t>
      (төлем түрі) санаты</w:t>
      </w:r>
      <w:r>
        <w:br/>
      </w:r>
      <w:r>
        <w:rPr>
          <w:rFonts w:ascii="Times New Roman"/>
          <w:b w:val="false"/>
          <w:i w:val="false"/>
          <w:color w:val="000000"/>
          <w:sz w:val="28"/>
        </w:rPr>
        <w:t>
      көрсетуді сұраймын.</w:t>
      </w:r>
      <w:r>
        <w:br/>
      </w:r>
      <w:r>
        <w:rPr>
          <w:rFonts w:ascii="Times New Roman"/>
          <w:b w:val="false"/>
          <w:i w:val="false"/>
          <w:color w:val="000000"/>
          <w:sz w:val="28"/>
        </w:rPr>
        <w:t>
      Менің (отбасымның) табыстарымды (табыстарын) Қазақстан Республикасы Еңбек және халықты әлеуметтік қорғау министрлігінің автоматтандырылған ақпарат жүйесінің деректерімен салыстырып тексеруге келісемін.</w:t>
      </w:r>
      <w:r>
        <w:br/>
      </w:r>
      <w:r>
        <w:rPr>
          <w:rFonts w:ascii="Times New Roman"/>
          <w:b w:val="false"/>
          <w:i w:val="false"/>
          <w:color w:val="000000"/>
          <w:sz w:val="28"/>
        </w:rPr>
        <w:t>
      Жүгінген күн 20___ жылғы "___" _____________</w:t>
      </w:r>
      <w:r>
        <w:br/>
      </w:r>
      <w:r>
        <w:rPr>
          <w:rFonts w:ascii="Times New Roman"/>
          <w:b w:val="false"/>
          <w:i w:val="false"/>
          <w:color w:val="000000"/>
          <w:sz w:val="28"/>
        </w:rPr>
        <w:t>
      ________________________________________________________________________________</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(өтініш берушінің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105" w:id="846"/>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22-қосымша</w:t>
            </w:r>
          </w:p>
          <w:bookmarkEnd w:id="846"/>
        </w:tc>
      </w:tr>
    </w:tbl>
    <w:p>
      <w:pPr>
        <w:spacing w:after="0"/>
        <w:ind w:left="0"/>
        <w:jc w:val="left"/>
      </w:pPr>
      <w:r>
        <w:rPr>
          <w:rFonts w:ascii="Times New Roman"/>
          <w:b w:val="false"/>
          <w:i w:val="false"/>
          <w:color w:val="ff0000"/>
          <w:sz w:val="28"/>
        </w:rPr>
        <w:t xml:space="preserve">      Ескерту. 25-қосымшаның жоғарғы оң жақтағы бұрышы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106" w:id="847"/>
    <w:p>
      <w:pPr>
        <w:spacing w:after="0"/>
        <w:ind w:left="0"/>
        <w:jc w:val="left"/>
      </w:pPr>
      <w:r>
        <w:rPr>
          <w:rFonts w:ascii="Times New Roman"/>
          <w:b/>
          <w:i w:val="false"/>
          <w:color w:val="000000"/>
        </w:rPr>
        <w:t xml:space="preserve"> "Мүгедек балаларды үйде оқытуға жұмсалған шығындарды өтеу"</w:t>
      </w:r>
      <w:r>
        <w:br/>
      </w:r>
      <w:r>
        <w:rPr>
          <w:rFonts w:ascii="Times New Roman"/>
          <w:b/>
          <w:i w:val="false"/>
          <w:color w:val="000000"/>
        </w:rPr>
        <w:t>мемлекеттік көрсетілетін қызмет стандарты</w:t>
      </w:r>
    </w:p>
    <w:bookmarkEnd w:id="847"/>
    <w:p>
      <w:pPr>
        <w:spacing w:after="0"/>
        <w:ind w:left="0"/>
        <w:jc w:val="both"/>
      </w:pPr>
      <w:r>
        <w:rPr>
          <w:rFonts w:ascii="Times New Roman"/>
          <w:b w:val="false"/>
          <w:i w:val="false"/>
          <w:color w:val="ff0000"/>
          <w:sz w:val="28"/>
        </w:rPr>
        <w:t xml:space="preserve">
      Ескерту. 25-қосымша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p>
      <w:pPr>
        <w:spacing w:after="0"/>
        <w:ind w:left="0"/>
        <w:jc w:val="left"/>
      </w:pPr>
      <w:r>
        <w:rPr>
          <w:rFonts w:ascii="Times New Roman"/>
          <w:b/>
          <w:i w:val="false"/>
          <w:color w:val="000000"/>
        </w:rPr>
        <w:t xml:space="preserve"> 1-тарау. Жалпы ережелер</w:t>
      </w:r>
    </w:p>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1125" w:id="848"/>
    <w:p>
      <w:pPr>
        <w:spacing w:after="0"/>
        <w:ind w:left="0"/>
        <w:jc w:val="both"/>
      </w:pPr>
      <w:r>
        <w:rPr>
          <w:rFonts w:ascii="Times New Roman"/>
          <w:b w:val="false"/>
          <w:i w:val="false"/>
          <w:color w:val="000000"/>
          <w:sz w:val="28"/>
        </w:rPr>
        <w:t>
      1. "Мүгедек балаларды үйде оқытуға жұмсалған шығындарды өтеу" мемлекеттік көрсетілетін қызмет (бұдан әрі – мемлекеттік көрсетілетін қызмет).</w:t>
      </w:r>
    </w:p>
    <w:bookmarkEnd w:id="848"/>
    <w:bookmarkStart w:name="z1126" w:id="84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84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27" w:id="850"/>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850"/>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мүгедек балаларды үйде оқытуға жұмсалған шығындарды өтеуді тағайындау, сондай-ақ мүгедек балаларды үйде оқытуға жұмсалған шығындарды өтеуді (бұдан әрі - жәрдемақы) тағайындау туралы ақпарат алу кезінде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131" w:id="851"/>
    <w:p>
      <w:pPr>
        <w:spacing w:after="0"/>
        <w:ind w:left="0"/>
        <w:jc w:val="left"/>
      </w:pPr>
      <w:r>
        <w:rPr>
          <w:rFonts w:ascii="Times New Roman"/>
          <w:b/>
          <w:i w:val="false"/>
          <w:color w:val="000000"/>
        </w:rPr>
        <w:t xml:space="preserve"> 2-тарау. Мемлекеттік қызметті көрсету тәртібі</w:t>
      </w:r>
    </w:p>
    <w:bookmarkEnd w:id="851"/>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1132" w:id="852"/>
    <w:p>
      <w:pPr>
        <w:spacing w:after="0"/>
        <w:ind w:left="0"/>
        <w:jc w:val="both"/>
      </w:pPr>
      <w:r>
        <w:rPr>
          <w:rFonts w:ascii="Times New Roman"/>
          <w:b w:val="false"/>
          <w:i w:val="false"/>
          <w:color w:val="000000"/>
          <w:sz w:val="28"/>
        </w:rPr>
        <w:t>
      4. Мемлекеттік қызметті көрсету мерзімі:</w:t>
      </w:r>
    </w:p>
    <w:bookmarkEnd w:id="852"/>
    <w:bookmarkStart w:name="z2705" w:id="853"/>
    <w:p>
      <w:pPr>
        <w:spacing w:after="0"/>
        <w:ind w:left="0"/>
        <w:jc w:val="both"/>
      </w:pPr>
      <w:r>
        <w:rPr>
          <w:rFonts w:ascii="Times New Roman"/>
          <w:b w:val="false"/>
          <w:i w:val="false"/>
          <w:color w:val="000000"/>
          <w:sz w:val="28"/>
        </w:rPr>
        <w:t>
      1) Мемлекеттік корпорацияға, порталға жүгінген кезде – көрсетілетін қызметті беруші құжаттардың топтамасын тіркеген сәттен бастап – 10 (он) жұмыс күні;</w:t>
      </w:r>
    </w:p>
    <w:bookmarkEnd w:id="853"/>
    <w:p>
      <w:pPr>
        <w:spacing w:after="0"/>
        <w:ind w:left="0"/>
        <w:jc w:val="both"/>
      </w:pPr>
      <w:r>
        <w:rPr>
          <w:rFonts w:ascii="Times New Roman"/>
          <w:b w:val="false"/>
          <w:i w:val="false"/>
          <w:color w:val="000000"/>
          <w:sz w:val="28"/>
        </w:rPr>
        <w:t>
      порталда жәрдемақы тағайындау туралы ақпарат алу үшін – электрондық сұрау салу келіп түскен сәттен бастап 30 минут;</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bookmarkStart w:name="z2706" w:id="854"/>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Мемлекеттік корпорацияда – 15 минут;</w:t>
      </w:r>
    </w:p>
    <w:bookmarkEnd w:id="854"/>
    <w:bookmarkStart w:name="z2707" w:id="855"/>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Мемлекеттік корпорацияда – 20 минут.</w:t>
      </w:r>
    </w:p>
    <w:bookmarkEnd w:id="8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136" w:id="856"/>
    <w:p>
      <w:pPr>
        <w:spacing w:after="0"/>
        <w:ind w:left="0"/>
        <w:jc w:val="both"/>
      </w:pPr>
      <w:r>
        <w:rPr>
          <w:rFonts w:ascii="Times New Roman"/>
          <w:b w:val="false"/>
          <w:i w:val="false"/>
          <w:color w:val="000000"/>
          <w:sz w:val="28"/>
        </w:rPr>
        <w:t>
      5. Мемлекеттік қызметті көрсету нысаны – электрондық (толық автоматтандырылған) және (немесе) қағаз түрінде.</w:t>
      </w:r>
    </w:p>
    <w:bookmarkEnd w:id="856"/>
    <w:bookmarkStart w:name="z1137" w:id="857"/>
    <w:p>
      <w:pPr>
        <w:spacing w:after="0"/>
        <w:ind w:left="0"/>
        <w:jc w:val="both"/>
      </w:pPr>
      <w:r>
        <w:rPr>
          <w:rFonts w:ascii="Times New Roman"/>
          <w:b w:val="false"/>
          <w:i w:val="false"/>
          <w:color w:val="000000"/>
          <w:sz w:val="28"/>
        </w:rPr>
        <w:t>
      6. Мемлекеттік қызметті көрсету нәтижесі: жәрдемақы тағайындау туралы хабарлама.</w:t>
      </w:r>
    </w:p>
    <w:bookmarkEnd w:id="857"/>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p>
      <w:pPr>
        <w:spacing w:after="0"/>
        <w:ind w:left="0"/>
        <w:jc w:val="both"/>
      </w:pPr>
      <w:r>
        <w:rPr>
          <w:rFonts w:ascii="Times New Roman"/>
          <w:b w:val="false"/>
          <w:i w:val="false"/>
          <w:color w:val="000000"/>
          <w:sz w:val="28"/>
        </w:rPr>
        <w:t>
      Порталда жәрдемақы тағайындау туралы хабарлама, сондай-ақ жәрдемақы тағайындау туралы ақпарат көрсетілетін қызметті берушінің уәкілетті адамының электрондық цифрлық қолтаңбасымен (бұдан әрі – ЭЦҚ) куәландырылған электрондық құжат нысанында көрсетілетін қызметті алушының "жеке кабинетіне" жіберіледі.</w:t>
      </w:r>
    </w:p>
    <w:bookmarkStart w:name="z1138" w:id="85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858"/>
    <w:bookmarkStart w:name="z1139" w:id="859"/>
    <w:p>
      <w:pPr>
        <w:spacing w:after="0"/>
        <w:ind w:left="0"/>
        <w:jc w:val="both"/>
      </w:pPr>
      <w:r>
        <w:rPr>
          <w:rFonts w:ascii="Times New Roman"/>
          <w:b w:val="false"/>
          <w:i w:val="false"/>
          <w:color w:val="000000"/>
          <w:sz w:val="28"/>
        </w:rPr>
        <w:t>
      8. Жұмыс кестесі:</w:t>
      </w:r>
    </w:p>
    <w:bookmarkEnd w:id="859"/>
    <w:bookmarkStart w:name="z2708" w:id="860"/>
    <w:p>
      <w:pPr>
        <w:spacing w:after="0"/>
        <w:ind w:left="0"/>
        <w:jc w:val="both"/>
      </w:pPr>
      <w:r>
        <w:rPr>
          <w:rFonts w:ascii="Times New Roman"/>
          <w:b w:val="false"/>
          <w:i w:val="false"/>
          <w:color w:val="000000"/>
          <w:sz w:val="28"/>
        </w:rPr>
        <w:t xml:space="preserve">
      1)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bookmarkEnd w:id="860"/>
    <w:p>
      <w:pPr>
        <w:spacing w:after="0"/>
        <w:ind w:left="0"/>
        <w:jc w:val="both"/>
      </w:pPr>
      <w:r>
        <w:rPr>
          <w:rFonts w:ascii="Times New Roman"/>
          <w:b w:val="false"/>
          <w:i w:val="false"/>
          <w:color w:val="000000"/>
          <w:sz w:val="28"/>
        </w:rPr>
        <w:t>
      Қызмет алушының тіркелген жері бойынша, жеделдетіп қызмет көрсетусіз электрондық кезек тәртібінде жүзеге асырылады, электрондық кезекті портал арқылы броньдауға болады;</w:t>
      </w:r>
    </w:p>
    <w:bookmarkStart w:name="z2709" w:id="861"/>
    <w:p>
      <w:pPr>
        <w:spacing w:after="0"/>
        <w:ind w:left="0"/>
        <w:jc w:val="both"/>
      </w:pPr>
      <w:r>
        <w:rPr>
          <w:rFonts w:ascii="Times New Roman"/>
          <w:b w:val="false"/>
          <w:i w:val="false"/>
          <w:color w:val="000000"/>
          <w:sz w:val="28"/>
        </w:rPr>
        <w:t xml:space="preserve">
      2) порталда – жөндеу жұмыстарын жүргізуге байланысты техникалық үзілістерді қоспағанда, тәулік бойы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өтінішті қабылдау және мемлекеттік қызмет көрсету нәтижесін беру келесі жұмыс күнінде жүзеге асырылады).</w:t>
      </w:r>
    </w:p>
    <w:bookmarkEnd w:id="8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143" w:id="862"/>
    <w:p>
      <w:pPr>
        <w:spacing w:after="0"/>
        <w:ind w:left="0"/>
        <w:jc w:val="both"/>
      </w:pPr>
      <w:r>
        <w:rPr>
          <w:rFonts w:ascii="Times New Roman"/>
          <w:b w:val="false"/>
          <w:i w:val="false"/>
          <w:color w:val="000000"/>
          <w:sz w:val="28"/>
        </w:rPr>
        <w:t>
      9. Көрсетілетін қызметті алушы (не нотариат куәландырған сенімхат бойынша оның өкілі) жүгінген кезде мемлекеттік қызметті көрсету үшін қажетті құжаттардың тізбесі:</w:t>
      </w:r>
    </w:p>
    <w:bookmarkEnd w:id="862"/>
    <w:p>
      <w:pPr>
        <w:spacing w:after="0"/>
        <w:ind w:left="0"/>
        <w:jc w:val="both"/>
      </w:pPr>
      <w:r>
        <w:rPr>
          <w:rFonts w:ascii="Times New Roman"/>
          <w:b w:val="false"/>
          <w:i w:val="false"/>
          <w:color w:val="000000"/>
          <w:sz w:val="28"/>
        </w:rPr>
        <w:t>
      Мемлекеттік корпорацияға: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w:t>
      </w:r>
    </w:p>
    <w:bookmarkStart w:name="z2710" w:id="863"/>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w:t>
      </w:r>
    </w:p>
    <w:bookmarkEnd w:id="863"/>
    <w:bookmarkStart w:name="z2711" w:id="864"/>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әкімінің анықтамасы);</w:t>
      </w:r>
    </w:p>
    <w:bookmarkEnd w:id="864"/>
    <w:bookmarkStart w:name="z2712" w:id="865"/>
    <w:p>
      <w:pPr>
        <w:spacing w:after="0"/>
        <w:ind w:left="0"/>
        <w:jc w:val="both"/>
      </w:pPr>
      <w:r>
        <w:rPr>
          <w:rFonts w:ascii="Times New Roman"/>
          <w:b w:val="false"/>
          <w:i w:val="false"/>
          <w:color w:val="000000"/>
          <w:sz w:val="28"/>
        </w:rPr>
        <w:t>
      3) психологиялық-медициналық-педагогикалық консультацияның қорытындысы;</w:t>
      </w:r>
    </w:p>
    <w:bookmarkEnd w:id="865"/>
    <w:bookmarkStart w:name="z2713" w:id="866"/>
    <w:p>
      <w:pPr>
        <w:spacing w:after="0"/>
        <w:ind w:left="0"/>
        <w:jc w:val="both"/>
      </w:pPr>
      <w:r>
        <w:rPr>
          <w:rFonts w:ascii="Times New Roman"/>
          <w:b w:val="false"/>
          <w:i w:val="false"/>
          <w:color w:val="000000"/>
          <w:sz w:val="28"/>
        </w:rPr>
        <w:t xml:space="preserve">
      4) "Медициналық-әлеуметтік сараптама жүргізу қағидаларын бекіту туралы" Қазақстан Республикасы Денсаулық сақтау және әлеуметтік даму министрінің 2015 жылғы 30 қаңтардағы № 44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10589 болып тіркелген) бекітілген нысан бойынша мүгедектігі туралы анықтама;</w:t>
      </w:r>
    </w:p>
    <w:bookmarkEnd w:id="866"/>
    <w:bookmarkStart w:name="z2714" w:id="867"/>
    <w:p>
      <w:pPr>
        <w:spacing w:after="0"/>
        <w:ind w:left="0"/>
        <w:jc w:val="both"/>
      </w:pPr>
      <w:r>
        <w:rPr>
          <w:rFonts w:ascii="Times New Roman"/>
          <w:b w:val="false"/>
          <w:i w:val="false"/>
          <w:color w:val="000000"/>
          <w:sz w:val="28"/>
        </w:rPr>
        <w:t>
      5) банк шотының нөмірі туралы мәліметтерді растайтын құжат;</w:t>
      </w:r>
    </w:p>
    <w:bookmarkEnd w:id="867"/>
    <w:bookmarkStart w:name="z2715" w:id="868"/>
    <w:p>
      <w:pPr>
        <w:spacing w:after="0"/>
        <w:ind w:left="0"/>
        <w:jc w:val="both"/>
      </w:pPr>
      <w:r>
        <w:rPr>
          <w:rFonts w:ascii="Times New Roman"/>
          <w:b w:val="false"/>
          <w:i w:val="false"/>
          <w:color w:val="000000"/>
          <w:sz w:val="28"/>
        </w:rPr>
        <w:t xml:space="preserve">
      6)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оқу орнының мүгедек баланы үйде оқыту фактісін растайтын анықтамасы (бұдан әрі – анықтама);</w:t>
      </w:r>
    </w:p>
    <w:bookmarkEnd w:id="868"/>
    <w:p>
      <w:pPr>
        <w:spacing w:after="0"/>
        <w:ind w:left="0"/>
        <w:jc w:val="both"/>
      </w:pPr>
      <w:r>
        <w:rPr>
          <w:rFonts w:ascii="Times New Roman"/>
          <w:b w:val="false"/>
          <w:i w:val="false"/>
          <w:color w:val="000000"/>
          <w:sz w:val="28"/>
        </w:rPr>
        <w:t>
      Құжаттарды салыстырып тексеру үшін түпнұсқада және көшірме түрлерінде ұсынылады, одан кейін түпнұсқасы қызмет алушыға қайтарылады.</w:t>
      </w:r>
    </w:p>
    <w:p>
      <w:pPr>
        <w:spacing w:after="0"/>
        <w:ind w:left="0"/>
        <w:jc w:val="both"/>
      </w:pPr>
      <w:r>
        <w:rPr>
          <w:rFonts w:ascii="Times New Roman"/>
          <w:b w:val="false"/>
          <w:i w:val="false"/>
          <w:color w:val="000000"/>
          <w:sz w:val="28"/>
        </w:rPr>
        <w:t>
      Порталға:</w:t>
      </w:r>
    </w:p>
    <w:bookmarkStart w:name="z2716" w:id="869"/>
    <w:p>
      <w:pPr>
        <w:spacing w:after="0"/>
        <w:ind w:left="0"/>
        <w:jc w:val="both"/>
      </w:pPr>
      <w:r>
        <w:rPr>
          <w:rFonts w:ascii="Times New Roman"/>
          <w:b w:val="false"/>
          <w:i w:val="false"/>
          <w:color w:val="000000"/>
          <w:sz w:val="28"/>
        </w:rPr>
        <w:t>
      1) көрсетілетін қызметті алушының ЭЦҚ-сымен куәландырылған электрондық құжат нысанындағы өтініш сұрау салу;</w:t>
      </w:r>
    </w:p>
    <w:bookmarkEnd w:id="869"/>
    <w:bookmarkStart w:name="z2717" w:id="870"/>
    <w:p>
      <w:pPr>
        <w:spacing w:after="0"/>
        <w:ind w:left="0"/>
        <w:jc w:val="both"/>
      </w:pPr>
      <w:r>
        <w:rPr>
          <w:rFonts w:ascii="Times New Roman"/>
          <w:b w:val="false"/>
          <w:i w:val="false"/>
          <w:color w:val="000000"/>
          <w:sz w:val="28"/>
        </w:rPr>
        <w:t>
      2) психологиялық-медициналық-педагогикалық консультация қорытындысының электрондық көшірмесі;</w:t>
      </w:r>
    </w:p>
    <w:bookmarkEnd w:id="870"/>
    <w:p>
      <w:pPr>
        <w:spacing w:after="0"/>
        <w:ind w:left="0"/>
        <w:jc w:val="both"/>
      </w:pPr>
      <w:r>
        <w:rPr>
          <w:rFonts w:ascii="Times New Roman"/>
          <w:b w:val="false"/>
          <w:i w:val="false"/>
          <w:color w:val="000000"/>
          <w:sz w:val="28"/>
        </w:rPr>
        <w:t>
      3) оқу орнынан анықтаманың электрондық көшірмесі.</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тұратын жері бойынша тіркелгенін растайтын құжаттың, банк шотының нөмірі туралы құжаттың, мүгедектік туралы анықтаманың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құжаттарды тапсырған кезде көрсетілетін қызметті алушыға Мемлекеттік корпорацияда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келгенде жеке басты куәландыратын құжатты көрсеткен кезде Мемлекеттік корпорацияда тиісті құжаттардың қабылданғаны туралы қолхаттың негізінде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150" w:id="871"/>
    <w:p>
      <w:pPr>
        <w:spacing w:after="0"/>
        <w:ind w:left="0"/>
        <w:jc w:val="both"/>
      </w:pPr>
      <w:r>
        <w:rPr>
          <w:rFonts w:ascii="Times New Roman"/>
          <w:b w:val="false"/>
          <w:i w:val="false"/>
          <w:color w:val="000000"/>
          <w:sz w:val="28"/>
        </w:rPr>
        <w:t>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корпорацияның қызметкері осы мемлекеттік көрсетілетін қызмет стандартына 3-қосымшаға сәйкес нысан бойынша тағайындауға өтінішті қабылдаудан бас тарту туралы қолхат береді.</w:t>
      </w:r>
    </w:p>
    <w:bookmarkEnd w:id="87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636" w:id="872"/>
    <w:p>
      <w:pPr>
        <w:spacing w:after="0"/>
        <w:ind w:left="0"/>
        <w:jc w:val="both"/>
      </w:pPr>
      <w:r>
        <w:rPr>
          <w:rFonts w:ascii="Times New Roman"/>
          <w:b w:val="false"/>
          <w:i w:val="false"/>
          <w:color w:val="000000"/>
          <w:sz w:val="28"/>
        </w:rPr>
        <w:t>
      10-1. Көрсетілетін қызметті беруші мынадай негіздер:</w:t>
      </w:r>
    </w:p>
    <w:bookmarkEnd w:id="872"/>
    <w:bookmarkStart w:name="z1633" w:id="873"/>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873"/>
    <w:bookmarkStart w:name="z1634" w:id="874"/>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объектілердің, деректердің және мәліметтердің "Кемтар балаларды әлеуметтiк және медициналық-педагогикалық түзеу арқылы қолдау туралы" Қазақстан Республикасы Заңының 16-бабымен белгіленген талаптарға сәйкес келмеуі бойынша мемлекеттік қызметтерді көрсетуден бас тартады.</w:t>
      </w:r>
    </w:p>
    <w:bookmarkEnd w:id="8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635" w:id="875"/>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bookmarkEnd w:id="87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1152" w:id="876"/>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Мемлекеттік корпорация басшысының атына не Нұр-Сұлтан, Алматы және Шымкент қалаларының, аудандар мен облыстық маңызы бар қалалар әкімдерінің (бұдан әрі - әкім) атына беріледі.</w:t>
      </w:r>
    </w:p>
    <w:bookmarkEnd w:id="876"/>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Нұр-Сұлтан, Алматы және Шымкент қалалары, аудандар және облыстық маңызы бар қалалар әкімдіктерінің (бұдан әрі - әкімдік) кеңсесіне қолма-қол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алатын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153" w:id="877"/>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877"/>
    <w:bookmarkStart w:name="z1154" w:id="878"/>
    <w:p>
      <w:pPr>
        <w:spacing w:after="0"/>
        <w:ind w:left="0"/>
        <w:jc w:val="left"/>
      </w:pPr>
      <w:r>
        <w:rPr>
          <w:rFonts w:ascii="Times New Roman"/>
          <w:b/>
          <w:i w:val="false"/>
          <w:color w:val="000000"/>
        </w:rPr>
        <w:t xml:space="preserve"> 4-тарау. Мемлекеттік қызметті көрсетудің, оның ішінде электрондық нысанда және Мемлекеттік корпорация арқылы көрсетудің ерекшеліктері ескерілген өзге де талаптар</w:t>
      </w:r>
    </w:p>
    <w:bookmarkEnd w:id="878"/>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1155" w:id="879"/>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879"/>
    <w:bookmarkStart w:name="z1158" w:id="880"/>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880"/>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61" w:id="881"/>
    <w:p>
      <w:pPr>
        <w:spacing w:after="0"/>
        <w:ind w:left="0"/>
        <w:jc w:val="both"/>
      </w:pPr>
      <w:r>
        <w:rPr>
          <w:rFonts w:ascii="Times New Roman"/>
          <w:b w:val="false"/>
          <w:i w:val="false"/>
          <w:color w:val="000000"/>
          <w:sz w:val="28"/>
        </w:rPr>
        <w:t>
      15. Көрсетілетін қызметті алушының ЭЦҚ-сы болған жағдайда мемлекеттік көрсетілетін қызметті портал арқылы электрондық нысанда алуға мүмкіндігі бар.</w:t>
      </w:r>
    </w:p>
    <w:bookmarkEnd w:id="881"/>
    <w:bookmarkStart w:name="z1162" w:id="882"/>
    <w:p>
      <w:pPr>
        <w:spacing w:after="0"/>
        <w:ind w:left="0"/>
        <w:jc w:val="both"/>
      </w:pPr>
      <w:r>
        <w:rPr>
          <w:rFonts w:ascii="Times New Roman"/>
          <w:b w:val="false"/>
          <w:i w:val="false"/>
          <w:color w:val="000000"/>
          <w:sz w:val="28"/>
        </w:rPr>
        <w:t>
      16. Көрсетілетін қызметті алушының мемлекеттік қызметті көрсетудің тәртібі мен статусы туралы ақпаратты көрсетілетін қызметті берушінің анықтамалық қызметтері, "1414", 8-800-080-7777 Бірыңғай байланыс орталығы арқылы алуға мүмкіндігі бар.</w:t>
      </w:r>
    </w:p>
    <w:bookmarkEnd w:id="88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16-тармақ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17.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08"/>
        <w:gridCol w:w="11192"/>
      </w:tblGrid>
      <w:tr>
        <w:trPr>
          <w:trHeight w:val="30" w:hRule="atLeast"/>
        </w:trPr>
        <w:tc>
          <w:tcPr>
            <w:tcW w:w="11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2" w:type="dxa"/>
            <w:tcBorders/>
            <w:tcMar>
              <w:top w:w="15" w:type="dxa"/>
              <w:left w:w="15" w:type="dxa"/>
              <w:bottom w:w="15" w:type="dxa"/>
              <w:right w:w="15" w:type="dxa"/>
            </w:tcMar>
            <w:vAlign w:val="center"/>
          </w:tcPr>
          <w:bookmarkStart w:name="z1164" w:id="883"/>
          <w:p>
            <w:pPr>
              <w:spacing w:after="20"/>
              <w:ind w:left="20"/>
              <w:jc w:val="both"/>
            </w:pPr>
            <w:r>
              <w:rPr>
                <w:rFonts w:ascii="Times New Roman"/>
                <w:b w:val="false"/>
                <w:i w:val="false"/>
                <w:color w:val="000000"/>
                <w:sz w:val="20"/>
              </w:rPr>
              <w:t>
"Мүгедек балаларды үйде оқытуға</w:t>
            </w:r>
            <w:r>
              <w:br/>
            </w:r>
            <w:r>
              <w:rPr>
                <w:rFonts w:ascii="Times New Roman"/>
                <w:b w:val="false"/>
                <w:i w:val="false"/>
                <w:color w:val="000000"/>
                <w:sz w:val="20"/>
              </w:rPr>
              <w:t>
жұмсалған шығындарды өтеу" мемлекеттік</w:t>
            </w:r>
            <w:r>
              <w:br/>
            </w:r>
            <w:r>
              <w:rPr>
                <w:rFonts w:ascii="Times New Roman"/>
                <w:b w:val="false"/>
                <w:i w:val="false"/>
                <w:color w:val="000000"/>
                <w:sz w:val="20"/>
              </w:rPr>
              <w:t>
көрсетілетін қызмет стандартына</w:t>
            </w:r>
            <w:r>
              <w:br/>
            </w:r>
            <w:r>
              <w:rPr>
                <w:rFonts w:ascii="Times New Roman"/>
                <w:b w:val="false"/>
                <w:i w:val="false"/>
                <w:color w:val="000000"/>
                <w:sz w:val="20"/>
              </w:rPr>
              <w:t>
1-қосымша</w:t>
            </w:r>
          </w:p>
          <w:bookmarkEnd w:id="883"/>
        </w:tc>
      </w:tr>
    </w:tbl>
    <w:bookmarkStart w:name="z1165" w:id="884"/>
    <w:p>
      <w:pPr>
        <w:spacing w:after="0"/>
        <w:ind w:left="0"/>
        <w:jc w:val="both"/>
      </w:pPr>
      <w:r>
        <w:rPr>
          <w:rFonts w:ascii="Times New Roman"/>
          <w:b w:val="false"/>
          <w:i w:val="false"/>
          <w:color w:val="000000"/>
          <w:sz w:val="28"/>
        </w:rPr>
        <w:t>
      Нысан</w:t>
      </w:r>
    </w:p>
    <w:bookmarkEnd w:id="884"/>
    <w:p>
      <w:pPr>
        <w:spacing w:after="0"/>
        <w:ind w:left="0"/>
        <w:jc w:val="both"/>
      </w:pPr>
      <w:r>
        <w:rPr>
          <w:rFonts w:ascii="Times New Roman"/>
          <w:b w:val="false"/>
          <w:i w:val="false"/>
          <w:color w:val="000000"/>
          <w:sz w:val="28"/>
        </w:rPr>
        <w:t>
      Жергілікті атқарушы орган уәкілеттік</w:t>
      </w:r>
    </w:p>
    <w:p>
      <w:pPr>
        <w:spacing w:after="0"/>
        <w:ind w:left="0"/>
        <w:jc w:val="both"/>
      </w:pPr>
      <w:r>
        <w:rPr>
          <w:rFonts w:ascii="Times New Roman"/>
          <w:b w:val="false"/>
          <w:i w:val="false"/>
          <w:color w:val="000000"/>
          <w:sz w:val="28"/>
        </w:rPr>
        <w:t>
      берген мемлекеттік ұйымның басшысы</w:t>
      </w:r>
    </w:p>
    <w:p>
      <w:pPr>
        <w:spacing w:after="0"/>
        <w:ind w:left="0"/>
        <w:jc w:val="both"/>
      </w:pPr>
      <w:r>
        <w:rPr>
          <w:rFonts w:ascii="Times New Roman"/>
          <w:b w:val="false"/>
          <w:i w:val="false"/>
          <w:color w:val="000000"/>
          <w:sz w:val="28"/>
        </w:rPr>
        <w:t>
      ____________________________________________</w:t>
      </w:r>
    </w:p>
    <w:p>
      <w:pPr>
        <w:spacing w:after="0"/>
        <w:ind w:left="0"/>
        <w:jc w:val="both"/>
      </w:pPr>
      <w:r>
        <w:rPr>
          <w:rFonts w:ascii="Times New Roman"/>
          <w:b w:val="false"/>
          <w:i w:val="false"/>
          <w:color w:val="000000"/>
          <w:sz w:val="28"/>
        </w:rPr>
        <w:t>
      (тегі, аты, әкесінің аты (бар болса)</w:t>
      </w:r>
    </w:p>
    <w:bookmarkStart w:name="z1776" w:id="885"/>
    <w:p>
      <w:pPr>
        <w:spacing w:after="0"/>
        <w:ind w:left="0"/>
        <w:jc w:val="left"/>
      </w:pPr>
      <w:r>
        <w:rPr>
          <w:rFonts w:ascii="Times New Roman"/>
          <w:b/>
          <w:i w:val="false"/>
          <w:color w:val="000000"/>
        </w:rPr>
        <w:t xml:space="preserve"> Өтініш</w:t>
      </w:r>
    </w:p>
    <w:bookmarkEnd w:id="885"/>
    <w:p>
      <w:pPr>
        <w:spacing w:after="0"/>
        <w:ind w:left="0"/>
        <w:jc w:val="both"/>
      </w:pPr>
      <w:r>
        <w:rPr>
          <w:rFonts w:ascii="Times New Roman"/>
          <w:b w:val="false"/>
          <w:i w:val="false"/>
          <w:color w:val="000000"/>
          <w:sz w:val="28"/>
        </w:rPr>
        <w:t>
      Тегі ________________________________________________________________</w:t>
      </w:r>
    </w:p>
    <w:p>
      <w:pPr>
        <w:spacing w:after="0"/>
        <w:ind w:left="0"/>
        <w:jc w:val="both"/>
      </w:pPr>
      <w:r>
        <w:rPr>
          <w:rFonts w:ascii="Times New Roman"/>
          <w:b w:val="false"/>
          <w:i w:val="false"/>
          <w:color w:val="000000"/>
          <w:sz w:val="28"/>
        </w:rPr>
        <w:t>
      Аты _________________________________________________________________</w:t>
      </w:r>
    </w:p>
    <w:p>
      <w:pPr>
        <w:spacing w:after="0"/>
        <w:ind w:left="0"/>
        <w:jc w:val="both"/>
      </w:pPr>
      <w:r>
        <w:rPr>
          <w:rFonts w:ascii="Times New Roman"/>
          <w:b w:val="false"/>
          <w:i w:val="false"/>
          <w:color w:val="000000"/>
          <w:sz w:val="28"/>
        </w:rPr>
        <w:t>
      Әкесінің аты (бар болса) ____________________________________________</w:t>
      </w:r>
    </w:p>
    <w:p>
      <w:pPr>
        <w:spacing w:after="0"/>
        <w:ind w:left="0"/>
        <w:jc w:val="both"/>
      </w:pPr>
      <w:r>
        <w:rPr>
          <w:rFonts w:ascii="Times New Roman"/>
          <w:b w:val="false"/>
          <w:i w:val="false"/>
          <w:color w:val="000000"/>
          <w:sz w:val="28"/>
        </w:rPr>
        <w:t>
      туған күні __________________________________________________________</w:t>
      </w:r>
    </w:p>
    <w:p>
      <w:pPr>
        <w:spacing w:after="0"/>
        <w:ind w:left="0"/>
        <w:jc w:val="both"/>
      </w:pPr>
      <w:r>
        <w:rPr>
          <w:rFonts w:ascii="Times New Roman"/>
          <w:b w:val="false"/>
          <w:i w:val="false"/>
          <w:color w:val="000000"/>
          <w:sz w:val="28"/>
        </w:rPr>
        <w:t>
      мүгедектігі _________________________________________________________</w:t>
      </w:r>
    </w:p>
    <w:p>
      <w:pPr>
        <w:spacing w:after="0"/>
        <w:ind w:left="0"/>
        <w:jc w:val="both"/>
      </w:pPr>
      <w:r>
        <w:rPr>
          <w:rFonts w:ascii="Times New Roman"/>
          <w:b w:val="false"/>
          <w:i w:val="false"/>
          <w:color w:val="000000"/>
          <w:sz w:val="28"/>
        </w:rPr>
        <w:t>
      үйінің мекенжайы ____________________________________________________</w:t>
      </w:r>
    </w:p>
    <w:p>
      <w:pPr>
        <w:spacing w:after="0"/>
        <w:ind w:left="0"/>
        <w:jc w:val="both"/>
      </w:pPr>
      <w:r>
        <w:rPr>
          <w:rFonts w:ascii="Times New Roman"/>
          <w:b w:val="false"/>
          <w:i w:val="false"/>
          <w:color w:val="000000"/>
          <w:sz w:val="28"/>
        </w:rPr>
        <w:t>
      телефоны ____________________________________________________________</w:t>
      </w:r>
    </w:p>
    <w:p>
      <w:pPr>
        <w:spacing w:after="0"/>
        <w:ind w:left="0"/>
        <w:jc w:val="both"/>
      </w:pPr>
      <w:r>
        <w:rPr>
          <w:rFonts w:ascii="Times New Roman"/>
          <w:b w:val="false"/>
          <w:i w:val="false"/>
          <w:color w:val="000000"/>
          <w:sz w:val="28"/>
        </w:rPr>
        <w:t>
      жеке басын куәландыратын құжаттың № ____________</w:t>
      </w:r>
    </w:p>
    <w:p>
      <w:pPr>
        <w:spacing w:after="0"/>
        <w:ind w:left="0"/>
        <w:jc w:val="both"/>
      </w:pPr>
      <w:r>
        <w:rPr>
          <w:rFonts w:ascii="Times New Roman"/>
          <w:b w:val="false"/>
          <w:i w:val="false"/>
          <w:color w:val="000000"/>
          <w:sz w:val="28"/>
        </w:rPr>
        <w:t>
      ______ жылғы "____" ___________ берілген</w:t>
      </w:r>
    </w:p>
    <w:p>
      <w:pPr>
        <w:spacing w:after="0"/>
        <w:ind w:left="0"/>
        <w:jc w:val="both"/>
      </w:pPr>
      <w:r>
        <w:rPr>
          <w:rFonts w:ascii="Times New Roman"/>
          <w:b w:val="false"/>
          <w:i w:val="false"/>
          <w:color w:val="000000"/>
          <w:sz w:val="28"/>
        </w:rPr>
        <w:t>
      жеке сәйкестендіру нөмірі (бар болса) 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тағайындауға құжаттар қабылдауды сұраймын.</w:t>
      </w:r>
    </w:p>
    <w:p>
      <w:pPr>
        <w:spacing w:after="0"/>
        <w:ind w:left="0"/>
        <w:jc w:val="both"/>
      </w:pPr>
      <w:r>
        <w:rPr>
          <w:rFonts w:ascii="Times New Roman"/>
          <w:b w:val="false"/>
          <w:i w:val="false"/>
          <w:color w:val="000000"/>
          <w:sz w:val="28"/>
        </w:rPr>
        <w:t>
      Мынадай құжаттардың көшірмелерін қоса беріп отырмын:</w:t>
      </w:r>
    </w:p>
    <w:p>
      <w:pPr>
        <w:spacing w:after="0"/>
        <w:ind w:left="0"/>
        <w:jc w:val="both"/>
      </w:pPr>
      <w:r>
        <w:rPr>
          <w:rFonts w:ascii="Times New Roman"/>
          <w:b w:val="false"/>
          <w:i w:val="false"/>
          <w:color w:val="000000"/>
          <w:sz w:val="28"/>
        </w:rPr>
        <w:t>
      1 _____________________________ 2 ______________________________</w:t>
      </w:r>
    </w:p>
    <w:p>
      <w:pPr>
        <w:spacing w:after="0"/>
        <w:ind w:left="0"/>
        <w:jc w:val="both"/>
      </w:pPr>
      <w:r>
        <w:rPr>
          <w:rFonts w:ascii="Times New Roman"/>
          <w:b w:val="false"/>
          <w:i w:val="false"/>
          <w:color w:val="000000"/>
          <w:sz w:val="28"/>
        </w:rPr>
        <w:t>
      3 _____________________________ 4 ______________________________</w:t>
      </w:r>
    </w:p>
    <w:p>
      <w:pPr>
        <w:spacing w:after="0"/>
        <w:ind w:left="0"/>
        <w:jc w:val="both"/>
      </w:pPr>
      <w:r>
        <w:rPr>
          <w:rFonts w:ascii="Times New Roman"/>
          <w:b w:val="false"/>
          <w:i w:val="false"/>
          <w:color w:val="000000"/>
          <w:sz w:val="28"/>
        </w:rPr>
        <w:t>
      5 _____________________________ 6 ______________________________</w:t>
      </w:r>
    </w:p>
    <w:p>
      <w:pPr>
        <w:spacing w:after="0"/>
        <w:ind w:left="0"/>
        <w:jc w:val="both"/>
      </w:pPr>
      <w:r>
        <w:rPr>
          <w:rFonts w:ascii="Times New Roman"/>
          <w:b w:val="false"/>
          <w:i w:val="false"/>
          <w:color w:val="000000"/>
          <w:sz w:val="28"/>
        </w:rPr>
        <w:t>
      7 _____________________________ 8 ______________________________</w:t>
      </w:r>
    </w:p>
    <w:p>
      <w:pPr>
        <w:spacing w:after="0"/>
        <w:ind w:left="0"/>
        <w:jc w:val="both"/>
      </w:pPr>
      <w:r>
        <w:rPr>
          <w:rFonts w:ascii="Times New Roman"/>
          <w:b w:val="false"/>
          <w:i w:val="false"/>
          <w:color w:val="000000"/>
          <w:sz w:val="28"/>
        </w:rPr>
        <w:t>
      9 _____________________________ 10 _____________________________</w:t>
      </w:r>
    </w:p>
    <w:p>
      <w:pPr>
        <w:spacing w:after="0"/>
        <w:ind w:left="0"/>
        <w:jc w:val="both"/>
      </w:pPr>
      <w:r>
        <w:rPr>
          <w:rFonts w:ascii="Times New Roman"/>
          <w:b w:val="false"/>
          <w:i w:val="false"/>
          <w:color w:val="000000"/>
          <w:sz w:val="28"/>
        </w:rPr>
        <w:t>
      Мүгедек балаларды үйде оқытуға жұмсалған шығындарды өтеуді</w:t>
      </w:r>
    </w:p>
    <w:p>
      <w:pPr>
        <w:spacing w:after="0"/>
        <w:ind w:left="0"/>
        <w:jc w:val="both"/>
      </w:pPr>
      <w:r>
        <w:rPr>
          <w:rFonts w:ascii="Times New Roman"/>
          <w:b w:val="false"/>
          <w:i w:val="false"/>
          <w:color w:val="000000"/>
          <w:sz w:val="28"/>
        </w:rPr>
        <w:t>
      тағайындауға қажетті менің дербес деректерімді жинауға және өңдеуге</w:t>
      </w:r>
    </w:p>
    <w:p>
      <w:pPr>
        <w:spacing w:after="0"/>
        <w:ind w:left="0"/>
        <w:jc w:val="both"/>
      </w:pPr>
      <w:r>
        <w:rPr>
          <w:rFonts w:ascii="Times New Roman"/>
          <w:b w:val="false"/>
          <w:i w:val="false"/>
          <w:color w:val="000000"/>
          <w:sz w:val="28"/>
        </w:rPr>
        <w:t>
      келісім беремін.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p>
      <w:pPr>
        <w:spacing w:after="0"/>
        <w:ind w:left="0"/>
        <w:jc w:val="both"/>
      </w:pPr>
      <w:r>
        <w:rPr>
          <w:rFonts w:ascii="Times New Roman"/>
          <w:b w:val="false"/>
          <w:i w:val="false"/>
          <w:color w:val="000000"/>
          <w:sz w:val="28"/>
        </w:rPr>
        <w:t>
      20____ жылғы " ___" ______________</w:t>
      </w:r>
    </w:p>
    <w:p>
      <w:pPr>
        <w:spacing w:after="0"/>
        <w:ind w:left="0"/>
        <w:jc w:val="both"/>
      </w:pPr>
      <w:r>
        <w:rPr>
          <w:rFonts w:ascii="Times New Roman"/>
          <w:b w:val="false"/>
          <w:i w:val="false"/>
          <w:color w:val="000000"/>
          <w:sz w:val="28"/>
        </w:rPr>
        <w:t>
      Құжаттарды қабылдаған:</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(лауазымы, тегі, аты, әкесінің аты (бар болса) және қолы)</w:t>
      </w:r>
    </w:p>
    <w:p>
      <w:pPr>
        <w:spacing w:after="0"/>
        <w:ind w:left="0"/>
        <w:jc w:val="both"/>
      </w:pPr>
      <w:r>
        <w:rPr>
          <w:rFonts w:ascii="Times New Roman"/>
          <w:b w:val="false"/>
          <w:i w:val="false"/>
          <w:color w:val="000000"/>
          <w:sz w:val="28"/>
        </w:rPr>
        <w:t>
      20____ жылғы "___" ________________</w:t>
      </w:r>
    </w:p>
    <w:tbl>
      <w:tblPr>
        <w:tblW w:w="0" w:type="auto"/>
        <w:tblCellSpacing w:w="0" w:type="auto"/>
        <w:tblBorders>
          <w:top w:val="none"/>
          <w:left w:val="none"/>
          <w:bottom w:val="none"/>
          <w:right w:val="none"/>
          <w:insideH w:val="none"/>
          <w:insideV w:val="none"/>
        </w:tblBorders>
      </w:tblPr>
      <w:tblGrid>
        <w:gridCol w:w="1108"/>
        <w:gridCol w:w="11192"/>
      </w:tblGrid>
      <w:tr>
        <w:trPr>
          <w:trHeight w:val="30" w:hRule="atLeast"/>
        </w:trPr>
        <w:tc>
          <w:tcPr>
            <w:tcW w:w="11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2" w:type="dxa"/>
            <w:tcBorders/>
            <w:tcMar>
              <w:top w:w="15" w:type="dxa"/>
              <w:left w:w="15" w:type="dxa"/>
              <w:bottom w:w="15" w:type="dxa"/>
              <w:right w:w="15" w:type="dxa"/>
            </w:tcMar>
            <w:vAlign w:val="center"/>
          </w:tcPr>
          <w:bookmarkStart w:name="z1166" w:id="886"/>
          <w:p>
            <w:pPr>
              <w:spacing w:after="20"/>
              <w:ind w:left="20"/>
              <w:jc w:val="both"/>
            </w:pPr>
            <w:r>
              <w:rPr>
                <w:rFonts w:ascii="Times New Roman"/>
                <w:b w:val="false"/>
                <w:i w:val="false"/>
                <w:color w:val="000000"/>
                <w:sz w:val="20"/>
              </w:rPr>
              <w:t xml:space="preserve">
"Мүгедек балаларды үйде оқытуға </w:t>
            </w:r>
            <w:r>
              <w:br/>
            </w:r>
            <w:r>
              <w:rPr>
                <w:rFonts w:ascii="Times New Roman"/>
                <w:b w:val="false"/>
                <w:i w:val="false"/>
                <w:color w:val="000000"/>
                <w:sz w:val="20"/>
              </w:rPr>
              <w:t>
жұмсалған шығындарды өтеу" мемлекеттік</w:t>
            </w:r>
            <w:r>
              <w:br/>
            </w:r>
            <w:r>
              <w:rPr>
                <w:rFonts w:ascii="Times New Roman"/>
                <w:b w:val="false"/>
                <w:i w:val="false"/>
                <w:color w:val="000000"/>
                <w:sz w:val="20"/>
              </w:rPr>
              <w:t xml:space="preserve">
көрсетілетін қызмет стандартына </w:t>
            </w:r>
            <w:r>
              <w:br/>
            </w:r>
            <w:r>
              <w:rPr>
                <w:rFonts w:ascii="Times New Roman"/>
                <w:b w:val="false"/>
                <w:i w:val="false"/>
                <w:color w:val="000000"/>
                <w:sz w:val="20"/>
              </w:rPr>
              <w:t xml:space="preserve">
2-қосымша </w:t>
            </w:r>
          </w:p>
          <w:bookmarkEnd w:id="886"/>
        </w:tc>
      </w:tr>
    </w:tbl>
    <w:p>
      <w:pPr>
        <w:spacing w:after="0"/>
        <w:ind w:left="0"/>
        <w:jc w:val="left"/>
      </w:pPr>
      <w:r>
        <w:br/>
      </w:r>
      <w:r>
        <w:rPr>
          <w:rFonts w:ascii="Times New Roman"/>
          <w:b w:val="false"/>
          <w:i w:val="false"/>
          <w:color w:val="000000"/>
          <w:sz w:val="28"/>
        </w:rPr>
        <w:t>
</w:t>
      </w:r>
    </w:p>
    <w:bookmarkStart w:name="z1637" w:id="887"/>
    <w:p>
      <w:pPr>
        <w:spacing w:after="0"/>
        <w:ind w:left="0"/>
        <w:jc w:val="both"/>
      </w:pPr>
      <w:r>
        <w:rPr>
          <w:rFonts w:ascii="Times New Roman"/>
          <w:b w:val="false"/>
          <w:i w:val="false"/>
          <w:color w:val="000000"/>
          <w:sz w:val="28"/>
        </w:rPr>
        <w:t>
      Нысан</w:t>
      </w:r>
    </w:p>
    <w:bookmarkEnd w:id="887"/>
    <w:bookmarkStart w:name="z1638" w:id="888"/>
    <w:p>
      <w:pPr>
        <w:spacing w:after="0"/>
        <w:ind w:left="0"/>
        <w:jc w:val="left"/>
      </w:pPr>
      <w:r>
        <w:rPr>
          <w:rFonts w:ascii="Times New Roman"/>
          <w:b/>
          <w:i w:val="false"/>
          <w:color w:val="000000"/>
        </w:rPr>
        <w:t xml:space="preserve"> Анықтама</w:t>
      </w:r>
    </w:p>
    <w:bookmarkEnd w:id="888"/>
    <w:p>
      <w:pPr>
        <w:spacing w:after="0"/>
        <w:ind w:left="0"/>
        <w:jc w:val="both"/>
      </w:pPr>
      <w:r>
        <w:rPr>
          <w:rFonts w:ascii="Times New Roman"/>
          <w:b w:val="false"/>
          <w:i w:val="false"/>
          <w:color w:val="ff0000"/>
          <w:sz w:val="28"/>
        </w:rPr>
        <w:t xml:space="preserve">
      Ескерту. 2-қосымша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bookmarkStart w:name="z1167" w:id="889"/>
    <w:p>
      <w:pPr>
        <w:spacing w:after="0"/>
        <w:ind w:left="0"/>
        <w:jc w:val="both"/>
      </w:pPr>
      <w:r>
        <w:rPr>
          <w:rFonts w:ascii="Times New Roman"/>
          <w:b w:val="false"/>
          <w:i w:val="false"/>
          <w:color w:val="000000"/>
          <w:sz w:val="28"/>
        </w:rPr>
        <w:t xml:space="preserve">
       </w:t>
      </w:r>
      <w:r>
        <w:rPr>
          <w:rFonts w:ascii="Times New Roman"/>
          <w:b w:val="false"/>
          <w:i/>
          <w:color w:val="000000"/>
          <w:sz w:val="28"/>
        </w:rPr>
        <w:t xml:space="preserve">____________________________________________________________ </w:t>
      </w:r>
      <w:r>
        <w:rPr>
          <w:rFonts w:ascii="Times New Roman"/>
          <w:b w:val="false"/>
          <w:i w:val="false"/>
          <w:color w:val="000000"/>
          <w:sz w:val="28"/>
        </w:rPr>
        <w:t>берілді,</w:t>
      </w:r>
    </w:p>
    <w:bookmarkEnd w:id="889"/>
    <w:p>
      <w:pPr>
        <w:spacing w:after="0"/>
        <w:ind w:left="0"/>
        <w:jc w:val="both"/>
      </w:pPr>
      <w:r>
        <w:rPr>
          <w:rFonts w:ascii="Times New Roman"/>
          <w:b w:val="false"/>
          <w:i w:val="false"/>
          <w:color w:val="000000"/>
          <w:sz w:val="28"/>
        </w:rPr>
        <w:t>
      (білім алушының және тәрбиеленушінің тегі, аты, әкесінің аты (бар болса)</w:t>
      </w:r>
    </w:p>
    <w:p>
      <w:pPr>
        <w:spacing w:after="0"/>
        <w:ind w:left="0"/>
        <w:jc w:val="both"/>
      </w:pPr>
      <w:r>
        <w:rPr>
          <w:rFonts w:ascii="Times New Roman"/>
          <w:b w:val="false"/>
          <w:i w:val="false"/>
          <w:color w:val="000000"/>
          <w:sz w:val="28"/>
        </w:rPr>
        <w:t>
      ол шын мәнінде________________________________________ №___ мектептің</w:t>
      </w:r>
    </w:p>
    <w:p>
      <w:pPr>
        <w:spacing w:after="0"/>
        <w:ind w:left="0"/>
        <w:jc w:val="both"/>
      </w:pPr>
      <w:r>
        <w:rPr>
          <w:rFonts w:ascii="Times New Roman"/>
          <w:b w:val="false"/>
          <w:i w:val="false"/>
          <w:color w:val="000000"/>
          <w:sz w:val="28"/>
        </w:rPr>
        <w:t>
      (оқу мекемесінің атауы көрсетілсін)</w:t>
      </w:r>
    </w:p>
    <w:p>
      <w:pPr>
        <w:spacing w:after="0"/>
        <w:ind w:left="0"/>
        <w:jc w:val="both"/>
      </w:pPr>
      <w:r>
        <w:rPr>
          <w:rFonts w:ascii="Times New Roman"/>
          <w:b w:val="false"/>
          <w:i w:val="false"/>
          <w:color w:val="000000"/>
          <w:sz w:val="28"/>
        </w:rPr>
        <w:t>
      "___" сыныбында_______________ жылы бекітілген № ___жеке оқу жоспары</w:t>
      </w:r>
    </w:p>
    <w:p>
      <w:pPr>
        <w:spacing w:after="0"/>
        <w:ind w:left="0"/>
        <w:jc w:val="both"/>
      </w:pPr>
      <w:r>
        <w:rPr>
          <w:rFonts w:ascii="Times New Roman"/>
          <w:b w:val="false"/>
          <w:i w:val="false"/>
          <w:color w:val="000000"/>
          <w:sz w:val="28"/>
        </w:rPr>
        <w:t>
      бойынша "___"____________ жылдан "___"____________ жылға дейінгі аралықта үйде оқиды.</w:t>
      </w:r>
    </w:p>
    <w:p>
      <w:pPr>
        <w:spacing w:after="0"/>
        <w:ind w:left="0"/>
        <w:jc w:val="both"/>
      </w:pPr>
      <w:r>
        <w:rPr>
          <w:rFonts w:ascii="Times New Roman"/>
          <w:b w:val="false"/>
          <w:i w:val="false"/>
          <w:color w:val="000000"/>
          <w:sz w:val="28"/>
        </w:rPr>
        <w:t>
      Анықтама талап еткен орынға ұсыну үшін берілді.</w:t>
      </w:r>
    </w:p>
    <w:bookmarkStart w:name="z1639" w:id="890"/>
    <w:p>
      <w:pPr>
        <w:spacing w:after="0"/>
        <w:ind w:left="0"/>
        <w:jc w:val="both"/>
      </w:pPr>
      <w:r>
        <w:rPr>
          <w:rFonts w:ascii="Times New Roman"/>
          <w:b w:val="false"/>
          <w:i w:val="false"/>
          <w:color w:val="000000"/>
          <w:sz w:val="28"/>
        </w:rPr>
        <w:t>
      Оқу орнының басшысы ___________________________________________</w:t>
      </w:r>
    </w:p>
    <w:bookmarkEnd w:id="890"/>
    <w:p>
      <w:pPr>
        <w:spacing w:after="0"/>
        <w:ind w:left="0"/>
        <w:jc w:val="both"/>
      </w:pPr>
      <w:r>
        <w:rPr>
          <w:rFonts w:ascii="Times New Roman"/>
          <w:b w:val="false"/>
          <w:i w:val="false"/>
          <w:color w:val="000000"/>
          <w:sz w:val="28"/>
        </w:rPr>
        <w:t>
       тегі, аты, әкесінің аты (бар болса)</w:t>
      </w:r>
    </w:p>
    <w:bookmarkStart w:name="z1640" w:id="891"/>
    <w:p>
      <w:pPr>
        <w:spacing w:after="0"/>
        <w:ind w:left="0"/>
        <w:jc w:val="both"/>
      </w:pPr>
      <w:r>
        <w:rPr>
          <w:rFonts w:ascii="Times New Roman"/>
          <w:b w:val="false"/>
          <w:i w:val="false"/>
          <w:color w:val="000000"/>
          <w:sz w:val="28"/>
        </w:rPr>
        <w:t>
      (аты-жөні және қолы)</w:t>
      </w:r>
    </w:p>
    <w:bookmarkEnd w:id="891"/>
    <w:bookmarkStart w:name="z1641" w:id="892"/>
    <w:p>
      <w:pPr>
        <w:spacing w:after="0"/>
        <w:ind w:left="0"/>
        <w:jc w:val="both"/>
      </w:pPr>
      <w:r>
        <w:rPr>
          <w:rFonts w:ascii="Times New Roman"/>
          <w:b w:val="false"/>
          <w:i w:val="false"/>
          <w:color w:val="000000"/>
          <w:sz w:val="28"/>
        </w:rPr>
        <w:t>
      М.О.</w:t>
      </w:r>
    </w:p>
    <w:bookmarkEnd w:id="892"/>
    <w:tbl>
      <w:tblPr>
        <w:tblW w:w="0" w:type="auto"/>
        <w:tblCellSpacing w:w="0" w:type="auto"/>
        <w:tblBorders>
          <w:top w:val="none"/>
          <w:left w:val="none"/>
          <w:bottom w:val="none"/>
          <w:right w:val="none"/>
          <w:insideH w:val="none"/>
          <w:insideV w:val="none"/>
        </w:tblBorders>
      </w:tblPr>
      <w:tblGrid>
        <w:gridCol w:w="1108"/>
        <w:gridCol w:w="11192"/>
      </w:tblGrid>
      <w:tr>
        <w:trPr>
          <w:trHeight w:val="30" w:hRule="atLeast"/>
        </w:trPr>
        <w:tc>
          <w:tcPr>
            <w:tcW w:w="11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2" w:type="dxa"/>
            <w:tcBorders/>
            <w:tcMar>
              <w:top w:w="15" w:type="dxa"/>
              <w:left w:w="15" w:type="dxa"/>
              <w:bottom w:w="15" w:type="dxa"/>
              <w:right w:w="15" w:type="dxa"/>
            </w:tcMar>
            <w:vAlign w:val="center"/>
          </w:tcPr>
          <w:bookmarkStart w:name="z1168" w:id="893"/>
          <w:p>
            <w:pPr>
              <w:spacing w:after="20"/>
              <w:ind w:left="20"/>
              <w:jc w:val="both"/>
            </w:pPr>
            <w:r>
              <w:rPr>
                <w:rFonts w:ascii="Times New Roman"/>
                <w:b w:val="false"/>
                <w:i w:val="false"/>
                <w:color w:val="000000"/>
                <w:sz w:val="20"/>
              </w:rPr>
              <w:t xml:space="preserve">
"Мүгедек балаларды үйде оқытуға </w:t>
            </w:r>
            <w:r>
              <w:br/>
            </w:r>
            <w:r>
              <w:rPr>
                <w:rFonts w:ascii="Times New Roman"/>
                <w:b w:val="false"/>
                <w:i w:val="false"/>
                <w:color w:val="000000"/>
                <w:sz w:val="20"/>
              </w:rPr>
              <w:t xml:space="preserve">
жұмсалған шығындарды өтеу" мемлекеттік </w:t>
            </w:r>
            <w:r>
              <w:br/>
            </w:r>
            <w:r>
              <w:rPr>
                <w:rFonts w:ascii="Times New Roman"/>
                <w:b w:val="false"/>
                <w:i w:val="false"/>
                <w:color w:val="000000"/>
                <w:sz w:val="20"/>
              </w:rPr>
              <w:t xml:space="preserve">
көрсетілетін қызмет стандартына </w:t>
            </w:r>
            <w:r>
              <w:br/>
            </w:r>
            <w:r>
              <w:rPr>
                <w:rFonts w:ascii="Times New Roman"/>
                <w:b w:val="false"/>
                <w:i w:val="false"/>
                <w:color w:val="000000"/>
                <w:sz w:val="20"/>
              </w:rPr>
              <w:t xml:space="preserve">
3-қосымша </w:t>
            </w:r>
          </w:p>
          <w:bookmarkEnd w:id="893"/>
        </w:tc>
      </w:tr>
    </w:tbl>
    <w:p>
      <w:pPr>
        <w:spacing w:after="0"/>
        <w:ind w:left="0"/>
        <w:jc w:val="left"/>
      </w:pPr>
      <w:r>
        <w:br/>
      </w:r>
      <w:r>
        <w:rPr>
          <w:rFonts w:ascii="Times New Roman"/>
          <w:b w:val="false"/>
          <w:i w:val="false"/>
          <w:color w:val="000000"/>
          <w:sz w:val="28"/>
        </w:rPr>
        <w:t>
</w:t>
      </w:r>
    </w:p>
    <w:bookmarkStart w:name="z1642" w:id="894"/>
    <w:p>
      <w:pPr>
        <w:spacing w:after="0"/>
        <w:ind w:left="0"/>
        <w:jc w:val="both"/>
      </w:pPr>
      <w:r>
        <w:rPr>
          <w:rFonts w:ascii="Times New Roman"/>
          <w:b w:val="false"/>
          <w:i w:val="false"/>
          <w:color w:val="000000"/>
          <w:sz w:val="28"/>
        </w:rPr>
        <w:t>
      Нысан</w:t>
      </w:r>
    </w:p>
    <w:bookmarkEnd w:id="894"/>
    <w:bookmarkStart w:name="z1643" w:id="895"/>
    <w:p>
      <w:pPr>
        <w:spacing w:after="0"/>
        <w:ind w:left="0"/>
        <w:jc w:val="both"/>
      </w:pPr>
      <w:r>
        <w:rPr>
          <w:rFonts w:ascii="Times New Roman"/>
          <w:b w:val="false"/>
          <w:i w:val="false"/>
          <w:color w:val="000000"/>
          <w:sz w:val="28"/>
        </w:rPr>
        <w:t>
      ___________________________________________</w:t>
      </w:r>
    </w:p>
    <w:bookmarkEnd w:id="895"/>
    <w:p>
      <w:pPr>
        <w:spacing w:after="0"/>
        <w:ind w:left="0"/>
        <w:jc w:val="both"/>
      </w:pPr>
      <w:r>
        <w:rPr>
          <w:rFonts w:ascii="Times New Roman"/>
          <w:b w:val="false"/>
          <w:i w:val="false"/>
          <w:color w:val="000000"/>
          <w:sz w:val="28"/>
        </w:rPr>
        <w:t>
      (тегі, аты, әкесінің аты (бар болса) не</w:t>
      </w:r>
    </w:p>
    <w:p>
      <w:pPr>
        <w:spacing w:after="0"/>
        <w:ind w:left="0"/>
        <w:jc w:val="both"/>
      </w:pPr>
      <w:r>
        <w:rPr>
          <w:rFonts w:ascii="Times New Roman"/>
          <w:b w:val="false"/>
          <w:i w:val="false"/>
          <w:color w:val="000000"/>
          <w:sz w:val="28"/>
        </w:rPr>
        <w:t>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1169" w:id="896"/>
    <w:p>
      <w:pPr>
        <w:spacing w:after="0"/>
        <w:ind w:left="0"/>
        <w:jc w:val="left"/>
      </w:pPr>
      <w:r>
        <w:rPr>
          <w:rFonts w:ascii="Times New Roman"/>
          <w:b/>
          <w:i w:val="false"/>
          <w:color w:val="000000"/>
        </w:rPr>
        <w:t xml:space="preserve"> Құжаттарды қабылдаудан бас тарту туралы қолхат</w:t>
      </w:r>
    </w:p>
    <w:bookmarkEnd w:id="896"/>
    <w:p>
      <w:pPr>
        <w:spacing w:after="0"/>
        <w:ind w:left="0"/>
        <w:jc w:val="both"/>
      </w:pPr>
      <w:r>
        <w:rPr>
          <w:rFonts w:ascii="Times New Roman"/>
          <w:b w:val="false"/>
          <w:i w:val="false"/>
          <w:color w:val="ff0000"/>
          <w:sz w:val="28"/>
        </w:rPr>
        <w:t xml:space="preserve">
      Ескерту. 3-қосымша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p>
      <w:pPr>
        <w:spacing w:after="0"/>
        <w:ind w:left="0"/>
        <w:jc w:val="both"/>
      </w:pPr>
      <w:r>
        <w:rPr>
          <w:rFonts w:ascii="Times New Roman"/>
          <w:b w:val="false"/>
          <w:i w:val="false"/>
          <w:color w:val="000000"/>
          <w:sz w:val="28"/>
        </w:rPr>
        <w:t>
       "Мемлекеттік көрсетілетін қызметтер туралы" 2013 жылғы 15</w:t>
      </w:r>
    </w:p>
    <w:p>
      <w:pPr>
        <w:spacing w:after="0"/>
        <w:ind w:left="0"/>
        <w:jc w:val="both"/>
      </w:pPr>
      <w:r>
        <w:rPr>
          <w:rFonts w:ascii="Times New Roman"/>
          <w:b w:val="false"/>
          <w:i w:val="false"/>
          <w:color w:val="000000"/>
          <w:sz w:val="28"/>
        </w:rPr>
        <w:t xml:space="preserve">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филиалының №</w:t>
      </w:r>
    </w:p>
    <w:p>
      <w:pPr>
        <w:spacing w:after="0"/>
        <w:ind w:left="0"/>
        <w:jc w:val="both"/>
      </w:pPr>
      <w:r>
        <w:rPr>
          <w:rFonts w:ascii="Times New Roman"/>
          <w:b w:val="false"/>
          <w:i w:val="false"/>
          <w:color w:val="000000"/>
          <w:sz w:val="28"/>
        </w:rPr>
        <w:t>
      ____бөлімі (мекенжайын көрсету) Сіздің мемлекеттік көрсетілетін</w:t>
      </w:r>
    </w:p>
    <w:p>
      <w:pPr>
        <w:spacing w:after="0"/>
        <w:ind w:left="0"/>
        <w:jc w:val="both"/>
      </w:pPr>
      <w:r>
        <w:rPr>
          <w:rFonts w:ascii="Times New Roman"/>
          <w:b w:val="false"/>
          <w:i w:val="false"/>
          <w:color w:val="000000"/>
          <w:sz w:val="28"/>
        </w:rPr>
        <w:t>
      қызмет стандартында көзделеген тізбеге сәйкес құжаттардың толық</w:t>
      </w:r>
    </w:p>
    <w:p>
      <w:pPr>
        <w:spacing w:after="0"/>
        <w:ind w:left="0"/>
        <w:jc w:val="both"/>
      </w:pPr>
      <w:r>
        <w:rPr>
          <w:rFonts w:ascii="Times New Roman"/>
          <w:b w:val="false"/>
          <w:i w:val="false"/>
          <w:color w:val="000000"/>
          <w:sz w:val="28"/>
        </w:rPr>
        <w:t>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ұсынбауыңызға және (немесе) қолданылу мерзімі өткен құжаттарды</w:t>
      </w:r>
    </w:p>
    <w:p>
      <w:pPr>
        <w:spacing w:after="0"/>
        <w:ind w:left="0"/>
        <w:jc w:val="both"/>
      </w:pPr>
      <w:r>
        <w:rPr>
          <w:rFonts w:ascii="Times New Roman"/>
          <w:b w:val="false"/>
          <w:i w:val="false"/>
          <w:color w:val="000000"/>
          <w:sz w:val="28"/>
        </w:rPr>
        <w:t>
      ұсынуыңызға байланысты ______________________________________________</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bookmarkStart w:name="z1679" w:id="897"/>
    <w:p>
      <w:pPr>
        <w:spacing w:after="0"/>
        <w:ind w:left="0"/>
        <w:jc w:val="both"/>
      </w:pPr>
      <w:r>
        <w:rPr>
          <w:rFonts w:ascii="Times New Roman"/>
          <w:b w:val="false"/>
          <w:i w:val="false"/>
          <w:color w:val="000000"/>
          <w:sz w:val="28"/>
        </w:rPr>
        <w:t>
      Телефон__________</w:t>
      </w:r>
    </w:p>
    <w:bookmarkEnd w:id="897"/>
    <w:p>
      <w:pPr>
        <w:spacing w:after="0"/>
        <w:ind w:left="0"/>
        <w:jc w:val="both"/>
      </w:pPr>
      <w:r>
        <w:rPr>
          <w:rFonts w:ascii="Times New Roman"/>
          <w:b w:val="false"/>
          <w:i w:val="false"/>
          <w:color w:val="000000"/>
          <w:sz w:val="28"/>
        </w:rPr>
        <w:t>
      Алдым: 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bookmarkStart w:name="z1680" w:id="898"/>
    <w:p>
      <w:pPr>
        <w:spacing w:after="0"/>
        <w:ind w:left="0"/>
        <w:jc w:val="both"/>
      </w:pPr>
      <w:r>
        <w:rPr>
          <w:rFonts w:ascii="Times New Roman"/>
          <w:b w:val="false"/>
          <w:i w:val="false"/>
          <w:color w:val="000000"/>
          <w:sz w:val="28"/>
        </w:rPr>
        <w:t>
      20 ____ жылғы "___" _________</w:t>
      </w:r>
    </w:p>
    <w:bookmarkEnd w:id="898"/>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156" w:id="899"/>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23-қосымша</w:t>
            </w:r>
          </w:p>
          <w:bookmarkEnd w:id="899"/>
        </w:tc>
      </w:tr>
    </w:tbl>
    <w:p>
      <w:pPr>
        <w:spacing w:after="0"/>
        <w:ind w:left="0"/>
        <w:jc w:val="left"/>
      </w:pPr>
      <w:r>
        <w:rPr>
          <w:rFonts w:ascii="Times New Roman"/>
          <w:b w:val="false"/>
          <w:i w:val="false"/>
          <w:color w:val="ff0000"/>
          <w:sz w:val="28"/>
        </w:rPr>
        <w:t xml:space="preserve">      Ескерту. 26-қосымшаның жоғарғы оң жақтағы бұрышы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157" w:id="900"/>
    <w:p>
      <w:pPr>
        <w:spacing w:after="0"/>
        <w:ind w:left="0"/>
        <w:jc w:val="left"/>
      </w:pPr>
      <w:r>
        <w:rPr>
          <w:rFonts w:ascii="Times New Roman"/>
          <w:b/>
          <w:i w:val="false"/>
          <w:color w:val="000000"/>
        </w:rPr>
        <w:t xml:space="preserve"> "Ауылдық елді мекендерде тұратын және жұмыс істейтін әлеуметтік</w:t>
      </w:r>
      <w:r>
        <w:br/>
      </w:r>
      <w:r>
        <w:rPr>
          <w:rFonts w:ascii="Times New Roman"/>
          <w:b/>
          <w:i w:val="false"/>
          <w:color w:val="000000"/>
        </w:rPr>
        <w:t>сала мамандарына отын сатып алу бойынша әлеуметтік көмек</w:t>
      </w:r>
      <w:r>
        <w:br/>
      </w:r>
      <w:r>
        <w:rPr>
          <w:rFonts w:ascii="Times New Roman"/>
          <w:b/>
          <w:i w:val="false"/>
          <w:color w:val="000000"/>
        </w:rPr>
        <w:t>тағайындау" мемлекеттік көрсетілетін қызмет стандарты</w:t>
      </w:r>
    </w:p>
    <w:bookmarkEnd w:id="900"/>
    <w:p>
      <w:pPr>
        <w:spacing w:after="0"/>
        <w:ind w:left="0"/>
        <w:jc w:val="both"/>
      </w:pPr>
      <w:r>
        <w:rPr>
          <w:rFonts w:ascii="Times New Roman"/>
          <w:b w:val="false"/>
          <w:i w:val="false"/>
          <w:color w:val="ff0000"/>
          <w:sz w:val="28"/>
        </w:rPr>
        <w:t xml:space="preserve">
      Ескерту. 26-қосымша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777" w:id="901"/>
    <w:p>
      <w:pPr>
        <w:spacing w:after="0"/>
        <w:ind w:left="0"/>
        <w:jc w:val="left"/>
      </w:pPr>
      <w:r>
        <w:rPr>
          <w:rFonts w:ascii="Times New Roman"/>
          <w:b/>
          <w:i w:val="false"/>
          <w:color w:val="000000"/>
        </w:rPr>
        <w:t xml:space="preserve"> 1-тарау. Жалпы ережелер</w:t>
      </w:r>
    </w:p>
    <w:bookmarkEnd w:id="901"/>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70" w:id="902"/>
    <w:p>
      <w:pPr>
        <w:spacing w:after="0"/>
        <w:ind w:left="0"/>
        <w:jc w:val="both"/>
      </w:pPr>
      <w:r>
        <w:rPr>
          <w:rFonts w:ascii="Times New Roman"/>
          <w:b w:val="false"/>
          <w:i w:val="false"/>
          <w:color w:val="000000"/>
          <w:sz w:val="28"/>
        </w:rPr>
        <w:t>
      1. "Ауылдық елді мекендерде тұратын және жұмыс істейтін әлеуметтік сала мамандарына отын сатып алу бойынша әлеуметтік көмек тағайындау" мемлекеттік көрсетілетін қызмет (бұдан әрі – мемлекеттік көрсетілетін қызмет).</w:t>
      </w:r>
    </w:p>
    <w:bookmarkEnd w:id="902"/>
    <w:bookmarkStart w:name="z1171" w:id="90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90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172" w:id="904"/>
    <w:p>
      <w:pPr>
        <w:spacing w:after="0"/>
        <w:ind w:left="0"/>
        <w:jc w:val="both"/>
      </w:pPr>
      <w:r>
        <w:rPr>
          <w:rFonts w:ascii="Times New Roman"/>
          <w:b w:val="false"/>
          <w:i w:val="false"/>
          <w:color w:val="000000"/>
          <w:sz w:val="28"/>
        </w:rPr>
        <w:t>
      3. Мемлекеттік қызметті аудандардың және облыстық маңызы бар қалалардың жергілікті атқарушы органдары (бұдан әрі – көрсетілетін қызметті беруші) көрсетеді.</w:t>
      </w:r>
    </w:p>
    <w:bookmarkEnd w:id="904"/>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1173" w:id="905"/>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bookmarkEnd w:id="905"/>
    <w:bookmarkStart w:name="z1174" w:id="906"/>
    <w:p>
      <w:pPr>
        <w:spacing w:after="0"/>
        <w:ind w:left="0"/>
        <w:jc w:val="both"/>
      </w:pPr>
      <w:r>
        <w:rPr>
          <w:rFonts w:ascii="Times New Roman"/>
          <w:b w:val="false"/>
          <w:i w:val="false"/>
          <w:color w:val="000000"/>
          <w:sz w:val="28"/>
        </w:rPr>
        <w:t>
      2) көрсетілетін қызметті беруші;</w:t>
      </w:r>
    </w:p>
    <w:bookmarkEnd w:id="906"/>
    <w:bookmarkStart w:name="z1175" w:id="907"/>
    <w:p>
      <w:pPr>
        <w:spacing w:after="0"/>
        <w:ind w:left="0"/>
        <w:jc w:val="both"/>
      </w:pPr>
      <w:r>
        <w:rPr>
          <w:rFonts w:ascii="Times New Roman"/>
          <w:b w:val="false"/>
          <w:i w:val="false"/>
          <w:color w:val="000000"/>
          <w:sz w:val="28"/>
        </w:rPr>
        <w:t>
      3) тұрғылықты жері бойынша көрсетілетін қызметті беруші болмаған жағдайда кент, ауыл, ауылдық округ әкімі (бұдан әрі – ауылдық округ әкімі) арқылы жүзеге асырылады.</w:t>
      </w:r>
    </w:p>
    <w:bookmarkEnd w:id="907"/>
    <w:bookmarkStart w:name="z1176" w:id="908"/>
    <w:p>
      <w:pPr>
        <w:spacing w:after="0"/>
        <w:ind w:left="0"/>
        <w:jc w:val="left"/>
      </w:pPr>
      <w:r>
        <w:rPr>
          <w:rFonts w:ascii="Times New Roman"/>
          <w:b/>
          <w:i w:val="false"/>
          <w:color w:val="000000"/>
        </w:rPr>
        <w:t xml:space="preserve"> 2-тарау. Мемлекеттік қызметті көрсету тәртібі</w:t>
      </w:r>
    </w:p>
    <w:bookmarkEnd w:id="908"/>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77" w:id="909"/>
    <w:p>
      <w:pPr>
        <w:spacing w:after="0"/>
        <w:ind w:left="0"/>
        <w:jc w:val="both"/>
      </w:pPr>
      <w:r>
        <w:rPr>
          <w:rFonts w:ascii="Times New Roman"/>
          <w:b w:val="false"/>
          <w:i w:val="false"/>
          <w:color w:val="000000"/>
          <w:sz w:val="28"/>
        </w:rPr>
        <w:t>
      4. Мемлекеттік қызметті көрсету мерзімі:</w:t>
      </w:r>
    </w:p>
    <w:bookmarkEnd w:id="909"/>
    <w:bookmarkStart w:name="z1178" w:id="910"/>
    <w:p>
      <w:pPr>
        <w:spacing w:after="0"/>
        <w:ind w:left="0"/>
        <w:jc w:val="both"/>
      </w:pPr>
      <w:r>
        <w:rPr>
          <w:rFonts w:ascii="Times New Roman"/>
          <w:b w:val="false"/>
          <w:i w:val="false"/>
          <w:color w:val="000000"/>
          <w:sz w:val="28"/>
        </w:rPr>
        <w:t>
      1) Мемлекеттік корпорацияға, көрсетілетін қызметті берушіге жүгінген кезде – көрсетілетін қызметті беруші құжаттардың топтамасын тіркеген сәттен бастап – 10 (он) жұмыс күні;</w:t>
      </w:r>
    </w:p>
    <w:bookmarkEnd w:id="910"/>
    <w:p>
      <w:pPr>
        <w:spacing w:after="0"/>
        <w:ind w:left="0"/>
        <w:jc w:val="both"/>
      </w:pPr>
      <w:r>
        <w:rPr>
          <w:rFonts w:ascii="Times New Roman"/>
          <w:b w:val="false"/>
          <w:i w:val="false"/>
          <w:color w:val="000000"/>
          <w:sz w:val="28"/>
        </w:rPr>
        <w:t>
      тұрғылықты жері бойынша ауылдық округтің әкіміне құжаттардың топтамасын тапсырған сәттен бастап – 15 (он бес) жұмыс күні;</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қызметті көрсету мерзіміне кірмейді;</w:t>
      </w:r>
    </w:p>
    <w:bookmarkStart w:name="z1179" w:id="911"/>
    <w:p>
      <w:pPr>
        <w:spacing w:after="0"/>
        <w:ind w:left="0"/>
        <w:jc w:val="both"/>
      </w:pPr>
      <w:r>
        <w:rPr>
          <w:rFonts w:ascii="Times New Roman"/>
          <w:b w:val="false"/>
          <w:i w:val="false"/>
          <w:color w:val="000000"/>
          <w:sz w:val="28"/>
        </w:rPr>
        <w:t>
      2) көрсетілетін қызметті берушіде немесе ауылдық округ әкімінде құжаттардың топтамасын тапсыру үшін күтудің рұқсат етілген ең ұзақ уақыты – 30 минут, Мемлекеттік корпорацияда – 15 минут;</w:t>
      </w:r>
    </w:p>
    <w:bookmarkEnd w:id="911"/>
    <w:bookmarkStart w:name="z1180" w:id="912"/>
    <w:p>
      <w:pPr>
        <w:spacing w:after="0"/>
        <w:ind w:left="0"/>
        <w:jc w:val="both"/>
      </w:pPr>
      <w:r>
        <w:rPr>
          <w:rFonts w:ascii="Times New Roman"/>
          <w:b w:val="false"/>
          <w:i w:val="false"/>
          <w:color w:val="000000"/>
          <w:sz w:val="28"/>
        </w:rPr>
        <w:t>
      3) көрсетілетін қызметті берушіде немесе ауылдық округ әкімінде көрсетілетін қызметті алушыға қызмет көрсетудің рұқсат етілген ең ұзақ уақыты – 30 минут, Мемлекеттік корпорацияда – 20 минут.</w:t>
      </w:r>
    </w:p>
    <w:bookmarkEnd w:id="912"/>
    <w:bookmarkStart w:name="z1181" w:id="913"/>
    <w:p>
      <w:pPr>
        <w:spacing w:after="0"/>
        <w:ind w:left="0"/>
        <w:jc w:val="both"/>
      </w:pPr>
      <w:r>
        <w:rPr>
          <w:rFonts w:ascii="Times New Roman"/>
          <w:b w:val="false"/>
          <w:i w:val="false"/>
          <w:color w:val="000000"/>
          <w:sz w:val="28"/>
        </w:rPr>
        <w:t>
      5. Көрсетілетін мемлекеттік қызметті нысаны: қағаз түрінде.</w:t>
      </w:r>
    </w:p>
    <w:bookmarkEnd w:id="913"/>
    <w:bookmarkStart w:name="z1182" w:id="914"/>
    <w:p>
      <w:pPr>
        <w:spacing w:after="0"/>
        <w:ind w:left="0"/>
        <w:jc w:val="both"/>
      </w:pPr>
      <w:r>
        <w:rPr>
          <w:rFonts w:ascii="Times New Roman"/>
          <w:b w:val="false"/>
          <w:i w:val="false"/>
          <w:color w:val="000000"/>
          <w:sz w:val="28"/>
        </w:rPr>
        <w:t>
      6. Мемлекеттік қызметті көрсету нәтижесі: ауылдық елді мекендерде тұратын және жұмыс істейтін әлеуметтік сала мамандарына отын сатып алу бойынша әлеуметтік көмек тағайындау туралы хабарлама.</w:t>
      </w:r>
    </w:p>
    <w:bookmarkEnd w:id="914"/>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1183" w:id="915"/>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915"/>
    <w:bookmarkStart w:name="z1184" w:id="916"/>
    <w:p>
      <w:pPr>
        <w:spacing w:after="0"/>
        <w:ind w:left="0"/>
        <w:jc w:val="both"/>
      </w:pPr>
      <w:r>
        <w:rPr>
          <w:rFonts w:ascii="Times New Roman"/>
          <w:b w:val="false"/>
          <w:i w:val="false"/>
          <w:color w:val="000000"/>
          <w:sz w:val="28"/>
        </w:rPr>
        <w:t>
      8. Жұмыс кестесі:</w:t>
      </w:r>
    </w:p>
    <w:bookmarkEnd w:id="916"/>
    <w:bookmarkStart w:name="z1185" w:id="917"/>
    <w:p>
      <w:pPr>
        <w:spacing w:after="0"/>
        <w:ind w:left="0"/>
        <w:jc w:val="both"/>
      </w:pPr>
      <w:r>
        <w:rPr>
          <w:rFonts w:ascii="Times New Roman"/>
          <w:b w:val="false"/>
          <w:i w:val="false"/>
          <w:color w:val="000000"/>
          <w:sz w:val="28"/>
        </w:rPr>
        <w:t>
      1) көрсетілетін қызметті беруші – www.mzsr.gov.kz интернет-ресурсында, "Мемлекеттік көрсетілетін қызметтер" бөлімінде орналастырылған;</w:t>
      </w:r>
    </w:p>
    <w:bookmarkEnd w:id="917"/>
    <w:bookmarkStart w:name="z1186" w:id="918"/>
    <w:p>
      <w:pPr>
        <w:spacing w:after="0"/>
        <w:ind w:left="0"/>
        <w:jc w:val="both"/>
      </w:pPr>
      <w:r>
        <w:rPr>
          <w:rFonts w:ascii="Times New Roman"/>
          <w:b w:val="false"/>
          <w:i w:val="false"/>
          <w:color w:val="000000"/>
          <w:sz w:val="28"/>
        </w:rPr>
        <w:t>
      2) ауылдық округ әкімі – Қазақстан Республикасының Еңбек кодексіне сәйкес демалыс және мереке күндерінен басқа, дүйсенбіден бастап жұманы қоса алғанда, сағат 13.00-ден 14.00-ге дейін түскі үзіліспен сағат 9.00-ден 18.00-ге дейін.</w:t>
      </w:r>
    </w:p>
    <w:bookmarkEnd w:id="918"/>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14.00-ге дейін түскі үзіліспен сағат 9.00-ден 18.00-ге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1187" w:id="919"/>
    <w:p>
      <w:pPr>
        <w:spacing w:after="0"/>
        <w:ind w:left="0"/>
        <w:jc w:val="both"/>
      </w:pPr>
      <w:r>
        <w:rPr>
          <w:rFonts w:ascii="Times New Roman"/>
          <w:b w:val="false"/>
          <w:i w:val="false"/>
          <w:color w:val="000000"/>
          <w:sz w:val="28"/>
        </w:rPr>
        <w:t>
      3)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bookmarkEnd w:id="919"/>
    <w:p>
      <w:pPr>
        <w:spacing w:after="0"/>
        <w:ind w:left="0"/>
        <w:jc w:val="both"/>
      </w:pPr>
      <w:r>
        <w:rPr>
          <w:rFonts w:ascii="Times New Roman"/>
          <w:b w:val="false"/>
          <w:i w:val="false"/>
          <w:color w:val="000000"/>
          <w:sz w:val="28"/>
        </w:rPr>
        <w:t>
      Қызмет алушының тіркелген жері бойынша, жеделдетіп қызмет көрсетусіз "электрондық кезек" тәртібінде жүзеге асырылады, электрондық кезекті портал арқылы броньдауға болады.</w:t>
      </w:r>
    </w:p>
    <w:bookmarkStart w:name="z1188" w:id="920"/>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көрсетілетін қызмет үшін жүгінген кезде еркін нысанда жазылған өтінішті және мынадай құжаттарды ұсынады:</w:t>
      </w:r>
    </w:p>
    <w:bookmarkEnd w:id="920"/>
    <w:p>
      <w:pPr>
        <w:spacing w:after="0"/>
        <w:ind w:left="0"/>
        <w:jc w:val="both"/>
      </w:pPr>
      <w:r>
        <w:rPr>
          <w:rFonts w:ascii="Times New Roman"/>
          <w:b w:val="false"/>
          <w:i w:val="false"/>
          <w:color w:val="000000"/>
          <w:sz w:val="28"/>
        </w:rPr>
        <w:t>
      көрсетілетін қызметті берушіге, кент, ауыл, ауылдық округ әкіміне не Мемлекеттік корпорацияға:</w:t>
      </w:r>
    </w:p>
    <w:bookmarkStart w:name="z1189" w:id="921"/>
    <w:p>
      <w:pPr>
        <w:spacing w:after="0"/>
        <w:ind w:left="0"/>
        <w:jc w:val="both"/>
      </w:pPr>
      <w:r>
        <w:rPr>
          <w:rFonts w:ascii="Times New Roman"/>
          <w:b w:val="false"/>
          <w:i w:val="false"/>
          <w:color w:val="000000"/>
          <w:sz w:val="28"/>
        </w:rPr>
        <w:t>
      1) жеке басты куәландыратын құжат (сәйкестендіру үшін);</w:t>
      </w:r>
    </w:p>
    <w:bookmarkEnd w:id="921"/>
    <w:bookmarkStart w:name="z1190" w:id="922"/>
    <w:p>
      <w:pPr>
        <w:spacing w:after="0"/>
        <w:ind w:left="0"/>
        <w:jc w:val="both"/>
      </w:pPr>
      <w:r>
        <w:rPr>
          <w:rFonts w:ascii="Times New Roman"/>
          <w:b w:val="false"/>
          <w:i w:val="false"/>
          <w:color w:val="000000"/>
          <w:sz w:val="28"/>
        </w:rPr>
        <w:t>
      2) тұрғылықты тұратын жерi бойынша тіркелгенiн растайтын құжат (мекенжай анықтамасы не ауыл әкімдерінің анықтамасы);</w:t>
      </w:r>
    </w:p>
    <w:bookmarkEnd w:id="922"/>
    <w:bookmarkStart w:name="z1191" w:id="923"/>
    <w:p>
      <w:pPr>
        <w:spacing w:after="0"/>
        <w:ind w:left="0"/>
        <w:jc w:val="both"/>
      </w:pPr>
      <w:r>
        <w:rPr>
          <w:rFonts w:ascii="Times New Roman"/>
          <w:b w:val="false"/>
          <w:i w:val="false"/>
          <w:color w:val="000000"/>
          <w:sz w:val="28"/>
        </w:rPr>
        <w:t>
      3) жұмыс орнынан анықтама;</w:t>
      </w:r>
    </w:p>
    <w:bookmarkEnd w:id="923"/>
    <w:bookmarkStart w:name="z1192" w:id="924"/>
    <w:p>
      <w:pPr>
        <w:spacing w:after="0"/>
        <w:ind w:left="0"/>
        <w:jc w:val="both"/>
      </w:pPr>
      <w:r>
        <w:rPr>
          <w:rFonts w:ascii="Times New Roman"/>
          <w:b w:val="false"/>
          <w:i w:val="false"/>
          <w:color w:val="000000"/>
          <w:sz w:val="28"/>
        </w:rPr>
        <w:t>
      4) екінші деңгейдегі банкте немесе банк операцияларын жүзеге асыруға тиісті лицензиясы бар ұйымдарда дербес шоты бар екенін растайтын құжат.</w:t>
      </w:r>
    </w:p>
    <w:bookmarkEnd w:id="924"/>
    <w:p>
      <w:pPr>
        <w:spacing w:after="0"/>
        <w:ind w:left="0"/>
        <w:jc w:val="both"/>
      </w:pPr>
      <w:r>
        <w:rPr>
          <w:rFonts w:ascii="Times New Roman"/>
          <w:b w:val="false"/>
          <w:i w:val="false"/>
          <w:color w:val="000000"/>
          <w:sz w:val="28"/>
        </w:rPr>
        <w:t>
      Көрсетілген құжаттарда қамтылған ақпарат мемлекеттік ақпараттық жүйелерде расталған кезде көрсетілетін қызметті алушының жеке басын куәландыратын, тұрғылықты жері бойынша тіркелгенін растайтын құжаттарды ұсыну талап етілмейді.</w:t>
      </w:r>
    </w:p>
    <w:p>
      <w:pPr>
        <w:spacing w:after="0"/>
        <w:ind w:left="0"/>
        <w:jc w:val="both"/>
      </w:pPr>
      <w:r>
        <w:rPr>
          <w:rFonts w:ascii="Times New Roman"/>
          <w:b w:val="false"/>
          <w:i w:val="false"/>
          <w:color w:val="000000"/>
          <w:sz w:val="28"/>
        </w:rPr>
        <w:t>
      Көрсетілетін қызметті беруші, Мемлекеттік корпорация мемлекеттік қызметтер көрсету кезінде, егер Қазақстан Республикасының заңдарында өзгеше көзделмесе,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bookmarkStart w:name="z1193" w:id="925"/>
    <w:p>
      <w:pPr>
        <w:spacing w:after="0"/>
        <w:ind w:left="0"/>
        <w:jc w:val="both"/>
      </w:pPr>
      <w:r>
        <w:rPr>
          <w:rFonts w:ascii="Times New Roman"/>
          <w:b w:val="false"/>
          <w:i w:val="false"/>
          <w:color w:val="000000"/>
          <w:sz w:val="28"/>
        </w:rPr>
        <w:t>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қызметкері осы мемлекеттік көрсетілетін қызмет стандартына қосымшаға сәйкес нысан бойынша құжаттарды қабылдаудан бас тарту туралы қолхат береді.</w:t>
      </w:r>
    </w:p>
    <w:bookmarkEnd w:id="92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196" w:id="926"/>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926"/>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197" w:id="927"/>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14-тармағында көрсетілген мекенжайлар бойынша көрсетілетін қызметті беруші басшысының, аудандар және облыстық маңызы бар қалалар әкімдерінің (бұдан әрі – әкім) атына шағым беріледі.</w:t>
      </w:r>
    </w:p>
    <w:bookmarkEnd w:id="927"/>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аудандар және облыстық маңызы бар қалалар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немесе әкімнің мекенжайына келіп түскен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1198" w:id="928"/>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928"/>
    <w:bookmarkStart w:name="z1199" w:id="929"/>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көрсетудің ерекшеліктері ескерілген өзге де талаптар</w:t>
      </w:r>
    </w:p>
    <w:bookmarkEnd w:id="929"/>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200" w:id="930"/>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930"/>
    <w:bookmarkStart w:name="z1201" w:id="931"/>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931"/>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04" w:id="932"/>
    <w:p>
      <w:pPr>
        <w:spacing w:after="0"/>
        <w:ind w:left="0"/>
        <w:jc w:val="both"/>
      </w:pPr>
      <w:r>
        <w:rPr>
          <w:rFonts w:ascii="Times New Roman"/>
          <w:b w:val="false"/>
          <w:i w:val="false"/>
          <w:color w:val="000000"/>
          <w:sz w:val="28"/>
        </w:rPr>
        <w:t>
      15. Көрсетілетін қызметті алушының мемлекеттік қызмет көрсетудің статусы туралы ақпаратты көрсетілетін қызметті берушінің анықтамалық қызметтері, сондай-ақ "1414", 8-800-080-7777 Бірыңғай байланыс орталығы арқылы алуға мүмкіндігі бар.</w:t>
      </w:r>
    </w:p>
    <w:bookmarkEnd w:id="93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108"/>
        <w:gridCol w:w="11192"/>
      </w:tblGrid>
      <w:tr>
        <w:trPr>
          <w:trHeight w:val="30" w:hRule="atLeast"/>
        </w:trPr>
        <w:tc>
          <w:tcPr>
            <w:tcW w:w="110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192" w:type="dxa"/>
            <w:tcBorders/>
            <w:tcMar>
              <w:top w:w="15" w:type="dxa"/>
              <w:left w:w="15" w:type="dxa"/>
              <w:bottom w:w="15" w:type="dxa"/>
              <w:right w:w="15" w:type="dxa"/>
            </w:tcMar>
            <w:vAlign w:val="center"/>
          </w:tcPr>
          <w:bookmarkStart w:name="z1206" w:id="933"/>
          <w:p>
            <w:pPr>
              <w:spacing w:after="20"/>
              <w:ind w:left="20"/>
              <w:jc w:val="both"/>
            </w:pPr>
            <w:r>
              <w:rPr>
                <w:rFonts w:ascii="Times New Roman"/>
                <w:b w:val="false"/>
                <w:i w:val="false"/>
                <w:color w:val="000000"/>
                <w:sz w:val="20"/>
              </w:rPr>
              <w:t xml:space="preserve">
"Ауылдық елді мекендерде тұратын </w:t>
            </w:r>
            <w:r>
              <w:br/>
            </w:r>
            <w:r>
              <w:rPr>
                <w:rFonts w:ascii="Times New Roman"/>
                <w:b w:val="false"/>
                <w:i w:val="false"/>
                <w:color w:val="000000"/>
                <w:sz w:val="20"/>
              </w:rPr>
              <w:t xml:space="preserve">
және жұмыс істейтін әлеуметтік сала </w:t>
            </w:r>
            <w:r>
              <w:br/>
            </w:r>
            <w:r>
              <w:rPr>
                <w:rFonts w:ascii="Times New Roman"/>
                <w:b w:val="false"/>
                <w:i w:val="false"/>
                <w:color w:val="000000"/>
                <w:sz w:val="20"/>
              </w:rPr>
              <w:t xml:space="preserve">
мамандарына отын сатып алу бойынша </w:t>
            </w:r>
            <w:r>
              <w:br/>
            </w:r>
            <w:r>
              <w:rPr>
                <w:rFonts w:ascii="Times New Roman"/>
                <w:b w:val="false"/>
                <w:i w:val="false"/>
                <w:color w:val="000000"/>
                <w:sz w:val="20"/>
              </w:rPr>
              <w:t xml:space="preserve">
әлеуметтік көмек тағайындау" </w:t>
            </w:r>
            <w:r>
              <w:br/>
            </w:r>
            <w:r>
              <w:rPr>
                <w:rFonts w:ascii="Times New Roman"/>
                <w:b w:val="false"/>
                <w:i w:val="false"/>
                <w:color w:val="000000"/>
                <w:sz w:val="20"/>
              </w:rPr>
              <w:t xml:space="preserve">
мемлекеттік көрсетілетін қызмет </w:t>
            </w:r>
            <w:r>
              <w:br/>
            </w:r>
            <w:r>
              <w:rPr>
                <w:rFonts w:ascii="Times New Roman"/>
                <w:b w:val="false"/>
                <w:i w:val="false"/>
                <w:color w:val="000000"/>
                <w:sz w:val="20"/>
              </w:rPr>
              <w:t xml:space="preserve">
стандартына қосымша </w:t>
            </w:r>
          </w:p>
          <w:bookmarkEnd w:id="933"/>
        </w:tc>
      </w:tr>
    </w:tbl>
    <w:bookmarkStart w:name="z1207" w:id="934"/>
    <w:p>
      <w:pPr>
        <w:spacing w:after="0"/>
        <w:ind w:left="0"/>
        <w:jc w:val="both"/>
      </w:pPr>
      <w:r>
        <w:rPr>
          <w:rFonts w:ascii="Times New Roman"/>
          <w:b w:val="false"/>
          <w:i w:val="false"/>
          <w:color w:val="000000"/>
          <w:sz w:val="28"/>
        </w:rPr>
        <w:t>
      Нысан</w:t>
      </w:r>
    </w:p>
    <w:bookmarkEnd w:id="934"/>
    <w:bookmarkStart w:name="z1682" w:id="935"/>
    <w:p>
      <w:pPr>
        <w:spacing w:after="0"/>
        <w:ind w:left="0"/>
        <w:jc w:val="both"/>
      </w:pPr>
      <w:r>
        <w:rPr>
          <w:rFonts w:ascii="Times New Roman"/>
          <w:b w:val="false"/>
          <w:i w:val="false"/>
          <w:color w:val="000000"/>
          <w:sz w:val="28"/>
        </w:rPr>
        <w:t>
      ___________________________________________</w:t>
      </w:r>
    </w:p>
    <w:bookmarkEnd w:id="935"/>
    <w:p>
      <w:pPr>
        <w:spacing w:after="0"/>
        <w:ind w:left="0"/>
        <w:jc w:val="both"/>
      </w:pPr>
      <w:r>
        <w:rPr>
          <w:rFonts w:ascii="Times New Roman"/>
          <w:b w:val="false"/>
          <w:i w:val="false"/>
          <w:color w:val="000000"/>
          <w:sz w:val="28"/>
        </w:rPr>
        <w:t>
      (тегі, аты, әкесінің аты (бар болса) не</w:t>
      </w:r>
    </w:p>
    <w:p>
      <w:pPr>
        <w:spacing w:after="0"/>
        <w:ind w:left="0"/>
        <w:jc w:val="both"/>
      </w:pPr>
      <w:r>
        <w:rPr>
          <w:rFonts w:ascii="Times New Roman"/>
          <w:b w:val="false"/>
          <w:i w:val="false"/>
          <w:color w:val="000000"/>
          <w:sz w:val="28"/>
        </w:rPr>
        <w:t>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1208" w:id="936"/>
    <w:p>
      <w:pPr>
        <w:spacing w:after="0"/>
        <w:ind w:left="0"/>
        <w:jc w:val="left"/>
      </w:pPr>
      <w:r>
        <w:rPr>
          <w:rFonts w:ascii="Times New Roman"/>
          <w:b/>
          <w:i w:val="false"/>
          <w:color w:val="000000"/>
        </w:rPr>
        <w:t xml:space="preserve"> Құжаттарды қабылдаудан бас тарту туралы қолхат</w:t>
      </w:r>
    </w:p>
    <w:bookmarkEnd w:id="936"/>
    <w:p>
      <w:pPr>
        <w:spacing w:after="0"/>
        <w:ind w:left="0"/>
        <w:jc w:val="both"/>
      </w:pPr>
      <w:r>
        <w:rPr>
          <w:rFonts w:ascii="Times New Roman"/>
          <w:b w:val="false"/>
          <w:i w:val="false"/>
          <w:color w:val="ff0000"/>
          <w:sz w:val="28"/>
        </w:rPr>
        <w:t xml:space="preserve">
      Ескерту. 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bookmarkStart w:name="z1683" w:id="937"/>
    <w:p>
      <w:pPr>
        <w:spacing w:after="0"/>
        <w:ind w:left="0"/>
        <w:jc w:val="both"/>
      </w:pPr>
      <w:r>
        <w:rPr>
          <w:rFonts w:ascii="Times New Roman"/>
          <w:b w:val="false"/>
          <w:i w:val="false"/>
          <w:color w:val="000000"/>
          <w:sz w:val="28"/>
        </w:rPr>
        <w:t>
       "Мемлекеттік көрсетілетін қызметтер туралы" 2013 жылғы 15</w:t>
      </w:r>
    </w:p>
    <w:bookmarkEnd w:id="937"/>
    <w:p>
      <w:pPr>
        <w:spacing w:after="0"/>
        <w:ind w:left="0"/>
        <w:jc w:val="both"/>
      </w:pPr>
      <w:r>
        <w:rPr>
          <w:rFonts w:ascii="Times New Roman"/>
          <w:b w:val="false"/>
          <w:i w:val="false"/>
          <w:color w:val="000000"/>
          <w:sz w:val="28"/>
        </w:rPr>
        <w:t xml:space="preserve">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филиалының №</w:t>
      </w:r>
    </w:p>
    <w:p>
      <w:pPr>
        <w:spacing w:after="0"/>
        <w:ind w:left="0"/>
        <w:jc w:val="both"/>
      </w:pPr>
      <w:r>
        <w:rPr>
          <w:rFonts w:ascii="Times New Roman"/>
          <w:b w:val="false"/>
          <w:i w:val="false"/>
          <w:color w:val="000000"/>
          <w:sz w:val="28"/>
        </w:rPr>
        <w:t>
      ____бөлімі (мекенжайын көрсету) Сіздің мемлекеттік көрсетілетін</w:t>
      </w:r>
    </w:p>
    <w:p>
      <w:pPr>
        <w:spacing w:after="0"/>
        <w:ind w:left="0"/>
        <w:jc w:val="both"/>
      </w:pPr>
      <w:r>
        <w:rPr>
          <w:rFonts w:ascii="Times New Roman"/>
          <w:b w:val="false"/>
          <w:i w:val="false"/>
          <w:color w:val="000000"/>
          <w:sz w:val="28"/>
        </w:rPr>
        <w:t>
      қызмет стандартында көзделеген тізбеге сәйкес құжаттардың толық</w:t>
      </w:r>
    </w:p>
    <w:p>
      <w:pPr>
        <w:spacing w:after="0"/>
        <w:ind w:left="0"/>
        <w:jc w:val="both"/>
      </w:pPr>
      <w:r>
        <w:rPr>
          <w:rFonts w:ascii="Times New Roman"/>
          <w:b w:val="false"/>
          <w:i w:val="false"/>
          <w:color w:val="000000"/>
          <w:sz w:val="28"/>
        </w:rPr>
        <w:t>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ұсынбауыңызға және (немесе) қолданылу мерзімі өткен құжаттарды</w:t>
      </w:r>
    </w:p>
    <w:p>
      <w:pPr>
        <w:spacing w:after="0"/>
        <w:ind w:left="0"/>
        <w:jc w:val="both"/>
      </w:pPr>
      <w:r>
        <w:rPr>
          <w:rFonts w:ascii="Times New Roman"/>
          <w:b w:val="false"/>
          <w:i w:val="false"/>
          <w:color w:val="000000"/>
          <w:sz w:val="28"/>
        </w:rPr>
        <w:t>
      ұсынуыңызға байланысты ______________________________________________</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bookmarkStart w:name="z1684" w:id="938"/>
    <w:p>
      <w:pPr>
        <w:spacing w:after="0"/>
        <w:ind w:left="0"/>
        <w:jc w:val="both"/>
      </w:pPr>
      <w:r>
        <w:rPr>
          <w:rFonts w:ascii="Times New Roman"/>
          <w:b w:val="false"/>
          <w:i w:val="false"/>
          <w:color w:val="000000"/>
          <w:sz w:val="28"/>
        </w:rPr>
        <w:t>
      Телефон__________</w:t>
      </w:r>
    </w:p>
    <w:bookmarkEnd w:id="938"/>
    <w:p>
      <w:pPr>
        <w:spacing w:after="0"/>
        <w:ind w:left="0"/>
        <w:jc w:val="both"/>
      </w:pPr>
      <w:r>
        <w:rPr>
          <w:rFonts w:ascii="Times New Roman"/>
          <w:b w:val="false"/>
          <w:i w:val="false"/>
          <w:color w:val="000000"/>
          <w:sz w:val="28"/>
        </w:rPr>
        <w:t>
      Алдым: 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көрсетілетін қызметті алушының қолы</w:t>
      </w:r>
    </w:p>
    <w:bookmarkStart w:name="z1685" w:id="939"/>
    <w:p>
      <w:pPr>
        <w:spacing w:after="0"/>
        <w:ind w:left="0"/>
        <w:jc w:val="both"/>
      </w:pPr>
      <w:r>
        <w:rPr>
          <w:rFonts w:ascii="Times New Roman"/>
          <w:b w:val="false"/>
          <w:i w:val="false"/>
          <w:color w:val="000000"/>
          <w:sz w:val="28"/>
        </w:rPr>
        <w:t>
      20 ____ жылғы "___" _________</w:t>
      </w:r>
    </w:p>
    <w:bookmarkEnd w:id="939"/>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194" w:id="940"/>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
Денсаулық сақтау және</w:t>
            </w:r>
            <w:r>
              <w:br/>
            </w:r>
            <w:r>
              <w:rPr>
                <w:rFonts w:ascii="Times New Roman"/>
                <w:b w:val="false"/>
                <w:i w:val="false"/>
                <w:color w:val="000000"/>
                <w:sz w:val="20"/>
              </w:rPr>
              <w:t>
әлеуметтік даму министрінің</w:t>
            </w:r>
            <w:r>
              <w:br/>
            </w:r>
            <w:r>
              <w:rPr>
                <w:rFonts w:ascii="Times New Roman"/>
                <w:b w:val="false"/>
                <w:i w:val="false"/>
                <w:color w:val="000000"/>
                <w:sz w:val="20"/>
              </w:rPr>
              <w:t>
2015 жылғы 28 сәуірдегі</w:t>
            </w:r>
            <w:r>
              <w:br/>
            </w:r>
            <w:r>
              <w:rPr>
                <w:rFonts w:ascii="Times New Roman"/>
                <w:b w:val="false"/>
                <w:i w:val="false"/>
                <w:color w:val="000000"/>
                <w:sz w:val="20"/>
              </w:rPr>
              <w:t>
№ 279 бұйрығына</w:t>
            </w:r>
            <w:r>
              <w:br/>
            </w:r>
            <w:r>
              <w:rPr>
                <w:rFonts w:ascii="Times New Roman"/>
                <w:b w:val="false"/>
                <w:i w:val="false"/>
                <w:color w:val="000000"/>
                <w:sz w:val="20"/>
              </w:rPr>
              <w:t>
24-қосымша</w:t>
            </w:r>
          </w:p>
          <w:bookmarkEnd w:id="940"/>
        </w:tc>
      </w:tr>
    </w:tbl>
    <w:p>
      <w:pPr>
        <w:spacing w:after="0"/>
        <w:ind w:left="0"/>
        <w:jc w:val="left"/>
      </w:pPr>
      <w:r>
        <w:rPr>
          <w:rFonts w:ascii="Times New Roman"/>
          <w:b w:val="false"/>
          <w:i w:val="false"/>
          <w:color w:val="ff0000"/>
          <w:sz w:val="28"/>
        </w:rPr>
        <w:t xml:space="preserve">      Ескерту. 27-қосымшаның жоғарғы оң жақтағы бұрышы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195" w:id="941"/>
    <w:p>
      <w:pPr>
        <w:spacing w:after="0"/>
        <w:ind w:left="0"/>
        <w:jc w:val="left"/>
      </w:pPr>
      <w:r>
        <w:rPr>
          <w:rFonts w:ascii="Times New Roman"/>
          <w:b/>
          <w:i w:val="false"/>
          <w:color w:val="000000"/>
        </w:rPr>
        <w:t xml:space="preserve"> "Өтініш берушінің (отбасының) атаулы әлеуметтік көмек алушыларға тиесілігін</w:t>
      </w:r>
      <w:r>
        <w:br/>
      </w:r>
      <w:r>
        <w:rPr>
          <w:rFonts w:ascii="Times New Roman"/>
          <w:b/>
          <w:i w:val="false"/>
          <w:color w:val="000000"/>
        </w:rPr>
        <w:t>растайтын анықтама беру" мемлекеттік көрсетілетін қызмет стандарты</w:t>
      </w:r>
    </w:p>
    <w:bookmarkEnd w:id="941"/>
    <w:p>
      <w:pPr>
        <w:spacing w:after="0"/>
        <w:ind w:left="0"/>
        <w:jc w:val="both"/>
      </w:pPr>
      <w:r>
        <w:rPr>
          <w:rFonts w:ascii="Times New Roman"/>
          <w:b w:val="false"/>
          <w:i w:val="false"/>
          <w:color w:val="ff0000"/>
          <w:sz w:val="28"/>
        </w:rPr>
        <w:t xml:space="preserve">
      Ескерту. 27-қосымша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778" w:id="942"/>
    <w:p>
      <w:pPr>
        <w:spacing w:after="0"/>
        <w:ind w:left="0"/>
        <w:jc w:val="left"/>
      </w:pPr>
      <w:r>
        <w:rPr>
          <w:rFonts w:ascii="Times New Roman"/>
          <w:b/>
          <w:i w:val="false"/>
          <w:color w:val="000000"/>
        </w:rPr>
        <w:t xml:space="preserve"> 1-тарау. Жалпы ережелер</w:t>
      </w:r>
    </w:p>
    <w:bookmarkEnd w:id="942"/>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1209" w:id="943"/>
    <w:p>
      <w:pPr>
        <w:spacing w:after="0"/>
        <w:ind w:left="0"/>
        <w:jc w:val="both"/>
      </w:pPr>
      <w:r>
        <w:rPr>
          <w:rFonts w:ascii="Times New Roman"/>
          <w:b w:val="false"/>
          <w:i w:val="false"/>
          <w:color w:val="000000"/>
          <w:sz w:val="28"/>
        </w:rPr>
        <w:t>
      1. "Өтініш берушінің (отбасының) атаулы әлеуметтік көмек алушыларға тиесілігін растайтын анықтама беру" мемлекеттік көрсетілетін қызмет (бұдан әрі – мемлекеттік көрсетілетін қызмет).</w:t>
      </w:r>
    </w:p>
    <w:bookmarkEnd w:id="943"/>
    <w:bookmarkStart w:name="z1210" w:id="94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94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11" w:id="945"/>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және кент, ауыл, ауылдық округ әкімдері (бұдан әрі - көрсетілетін қызметті беруші) көрсетеді.</w:t>
      </w:r>
    </w:p>
    <w:bookmarkEnd w:id="945"/>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"Азаматтарға арналған үкімет" мемлекеттік корпорациясы" коммерциялық емес акционерлік қоғамы (бұдан әрі - Мемлекеттік корпорация);</w:t>
      </w:r>
    </w:p>
    <w:p>
      <w:pPr>
        <w:spacing w:after="0"/>
        <w:ind w:left="0"/>
        <w:jc w:val="both"/>
      </w:pPr>
      <w:r>
        <w:rPr>
          <w:rFonts w:ascii="Times New Roman"/>
          <w:b w:val="false"/>
          <w:i w:val="false"/>
          <w:color w:val="000000"/>
          <w:sz w:val="28"/>
        </w:rPr>
        <w:t>
      2) көрсетілетін қызметті беруші;</w:t>
      </w:r>
    </w:p>
    <w:p>
      <w:pPr>
        <w:spacing w:after="0"/>
        <w:ind w:left="0"/>
        <w:jc w:val="both"/>
      </w:pPr>
      <w:r>
        <w:rPr>
          <w:rFonts w:ascii="Times New Roman"/>
          <w:b w:val="false"/>
          <w:i w:val="false"/>
          <w:color w:val="000000"/>
          <w:sz w:val="28"/>
        </w:rPr>
        <w:t>
      3) www.egov.kz "электрондық үкімет" веб-порталы (бұдан әрі - портал);</w:t>
      </w:r>
    </w:p>
    <w:p>
      <w:pPr>
        <w:spacing w:after="0"/>
        <w:ind w:left="0"/>
        <w:jc w:val="both"/>
      </w:pPr>
      <w:r>
        <w:rPr>
          <w:rFonts w:ascii="Times New Roman"/>
          <w:b w:val="false"/>
          <w:i w:val="false"/>
          <w:color w:val="000000"/>
          <w:sz w:val="28"/>
        </w:rPr>
        <w:t>
      4) Халықты жұмыспен қамту орталығы (бұдан әрі - Орталық)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216" w:id="946"/>
    <w:p>
      <w:pPr>
        <w:spacing w:after="0"/>
        <w:ind w:left="0"/>
        <w:jc w:val="left"/>
      </w:pPr>
      <w:r>
        <w:rPr>
          <w:rFonts w:ascii="Times New Roman"/>
          <w:b/>
          <w:i w:val="false"/>
          <w:color w:val="000000"/>
        </w:rPr>
        <w:t xml:space="preserve"> 2-тарау. Мемлекеттік қызметті көрсетудің тәртібі</w:t>
      </w:r>
    </w:p>
    <w:bookmarkEnd w:id="946"/>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1217" w:id="947"/>
    <w:p>
      <w:pPr>
        <w:spacing w:after="0"/>
        <w:ind w:left="0"/>
        <w:jc w:val="both"/>
      </w:pPr>
      <w:r>
        <w:rPr>
          <w:rFonts w:ascii="Times New Roman"/>
          <w:b w:val="false"/>
          <w:i w:val="false"/>
          <w:color w:val="000000"/>
          <w:sz w:val="28"/>
        </w:rPr>
        <w:t>
      4. Мемлекеттік қызметті көрсету мерзімі:</w:t>
      </w:r>
    </w:p>
    <w:bookmarkEnd w:id="947"/>
    <w:bookmarkStart w:name="z1218" w:id="948"/>
    <w:p>
      <w:pPr>
        <w:spacing w:after="0"/>
        <w:ind w:left="0"/>
        <w:jc w:val="both"/>
      </w:pPr>
      <w:r>
        <w:rPr>
          <w:rFonts w:ascii="Times New Roman"/>
          <w:b w:val="false"/>
          <w:i w:val="false"/>
          <w:color w:val="000000"/>
          <w:sz w:val="28"/>
        </w:rPr>
        <w:t>
      1) Мемлекеттік корпорацияға, көрсетілетін қызметті берушіге, порталға және Орталыққа құжаттардың топтамасын тапсырған күннен бастап – 15 минут;</w:t>
      </w:r>
    </w:p>
    <w:bookmarkEnd w:id="948"/>
    <w:bookmarkStart w:name="z1219" w:id="949"/>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 15 минут;</w:t>
      </w:r>
    </w:p>
    <w:bookmarkEnd w:id="949"/>
    <w:bookmarkStart w:name="z1220" w:id="950"/>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20 минут.</w:t>
      </w:r>
    </w:p>
    <w:bookmarkEnd w:id="95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4-тармаққа өзгеріс енгізілді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221" w:id="951"/>
    <w:p>
      <w:pPr>
        <w:spacing w:after="0"/>
        <w:ind w:left="0"/>
        <w:jc w:val="both"/>
      </w:pPr>
      <w:r>
        <w:rPr>
          <w:rFonts w:ascii="Times New Roman"/>
          <w:b w:val="false"/>
          <w:i w:val="false"/>
          <w:color w:val="000000"/>
          <w:sz w:val="28"/>
        </w:rPr>
        <w:t>
      5. Мемлекеттік қызметті көрсету нысаны: электрондық (толық автоматтандырылған) және (немесе) қағаз түрінде.</w:t>
      </w:r>
    </w:p>
    <w:bookmarkEnd w:id="951"/>
    <w:bookmarkStart w:name="z1222" w:id="952"/>
    <w:p>
      <w:pPr>
        <w:spacing w:after="0"/>
        <w:ind w:left="0"/>
        <w:jc w:val="both"/>
      </w:pPr>
      <w:r>
        <w:rPr>
          <w:rFonts w:ascii="Times New Roman"/>
          <w:b w:val="false"/>
          <w:i w:val="false"/>
          <w:color w:val="000000"/>
          <w:sz w:val="28"/>
        </w:rPr>
        <w:t>
      6. Мемлекеттік қызметті көрсету нәтижесі: көрсетілетін қызметті алушының атаулы әлеуметтік көмек алушыларға тиесілігін (не тиесілі еместігін) растайтын анықтама.</w:t>
      </w:r>
    </w:p>
    <w:bookmarkEnd w:id="952"/>
    <w:p>
      <w:pPr>
        <w:spacing w:after="0"/>
        <w:ind w:left="0"/>
        <w:jc w:val="both"/>
      </w:pPr>
      <w:r>
        <w:rPr>
          <w:rFonts w:ascii="Times New Roman"/>
          <w:b w:val="false"/>
          <w:i w:val="false"/>
          <w:color w:val="000000"/>
          <w:sz w:val="28"/>
        </w:rPr>
        <w:t>
      Мемлекеттік қызметті көрсету нәтижесін беру нысаны: қағаз және (немесе) электрондық түрінде.</w:t>
      </w:r>
    </w:p>
    <w:bookmarkStart w:name="z1223" w:id="953"/>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953"/>
    <w:bookmarkStart w:name="z1224" w:id="954"/>
    <w:p>
      <w:pPr>
        <w:spacing w:after="0"/>
        <w:ind w:left="0"/>
        <w:jc w:val="both"/>
      </w:pPr>
      <w:r>
        <w:rPr>
          <w:rFonts w:ascii="Times New Roman"/>
          <w:b w:val="false"/>
          <w:i w:val="false"/>
          <w:color w:val="000000"/>
          <w:sz w:val="28"/>
        </w:rPr>
        <w:t>
      8. Жұмыс кестесі:</w:t>
      </w:r>
    </w:p>
    <w:bookmarkEnd w:id="954"/>
    <w:bookmarkStart w:name="z2722" w:id="955"/>
    <w:p>
      <w:pPr>
        <w:spacing w:after="0"/>
        <w:ind w:left="0"/>
        <w:jc w:val="both"/>
      </w:pPr>
      <w:r>
        <w:rPr>
          <w:rFonts w:ascii="Times New Roman"/>
          <w:b w:val="false"/>
          <w:i w:val="false"/>
          <w:color w:val="000000"/>
          <w:sz w:val="28"/>
        </w:rPr>
        <w:t>
      1) көрсетілетін қызметті берушіде – www.enbek.gov.kz интернет-ресурсында, "Көрсетілетін мемлекеттік қызметтер" бөлімінде;</w:t>
      </w:r>
    </w:p>
    <w:bookmarkEnd w:id="955"/>
    <w:bookmarkStart w:name="z2723" w:id="956"/>
    <w:p>
      <w:pPr>
        <w:spacing w:after="0"/>
        <w:ind w:left="0"/>
        <w:jc w:val="both"/>
      </w:pPr>
      <w:r>
        <w:rPr>
          <w:rFonts w:ascii="Times New Roman"/>
          <w:b w:val="false"/>
          <w:i w:val="false"/>
          <w:color w:val="000000"/>
          <w:sz w:val="28"/>
        </w:rPr>
        <w:t xml:space="preserve">
      2) ауылдық округ әкімінде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14.00-ге дейін түскі үзіліспен сағат 9.00-ден 18.00-ге дейін.</w:t>
      </w:r>
    </w:p>
    <w:bookmarkEnd w:id="956"/>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сағат 13.00-ден 14.30-ға дейін түскі үзіліспен сағат 9.00-ден 17.30-ға дейін жүзеге асырылады.</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тәртібінде көрсетіледі.";</w:t>
      </w:r>
    </w:p>
    <w:bookmarkStart w:name="z2724" w:id="957"/>
    <w:p>
      <w:pPr>
        <w:spacing w:after="0"/>
        <w:ind w:left="0"/>
        <w:jc w:val="both"/>
      </w:pPr>
      <w:r>
        <w:rPr>
          <w:rFonts w:ascii="Times New Roman"/>
          <w:b w:val="false"/>
          <w:i w:val="false"/>
          <w:color w:val="000000"/>
          <w:sz w:val="28"/>
        </w:rPr>
        <w:t>
      3) Мемлекеттік корпорацияда – Қазақстан Республикасының Еңбек кодексіне сәйкес демалыс және мереке күндерінен басқа, дүйсенбіден бастап  сенбіні қоса алғанда, түскі үзіліссіз сағат 9.00-ден 20.00-ге дейін.</w:t>
      </w:r>
    </w:p>
    <w:bookmarkEnd w:id="957"/>
    <w:p>
      <w:pPr>
        <w:spacing w:after="0"/>
        <w:ind w:left="0"/>
        <w:jc w:val="both"/>
      </w:pPr>
      <w:r>
        <w:rPr>
          <w:rFonts w:ascii="Times New Roman"/>
          <w:b w:val="false"/>
          <w:i w:val="false"/>
          <w:color w:val="000000"/>
          <w:sz w:val="28"/>
        </w:rPr>
        <w:t>
      Қабылдау көрсетілетін қызметті алушының тіркелген жері бойынша, жеделдетіп қызмет көрсетусіз электрондық кезек тәртібінде көрсетіледі, портал арқылы электрондық кезекті броньдауға болады.</w:t>
      </w:r>
    </w:p>
    <w:bookmarkStart w:name="z2725" w:id="958"/>
    <w:p>
      <w:pPr>
        <w:spacing w:after="0"/>
        <w:ind w:left="0"/>
        <w:jc w:val="both"/>
      </w:pPr>
      <w:r>
        <w:rPr>
          <w:rFonts w:ascii="Times New Roman"/>
          <w:b w:val="false"/>
          <w:i w:val="false"/>
          <w:color w:val="000000"/>
          <w:sz w:val="28"/>
        </w:rPr>
        <w:t>
      4) порталда – жөндеу жұмыстарын жүргізумен байланысты техникалық үзілістерді қоспағанда, тәулік бойы;</w:t>
      </w:r>
    </w:p>
    <w:bookmarkEnd w:id="958"/>
    <w:bookmarkStart w:name="z2726" w:id="959"/>
    <w:p>
      <w:pPr>
        <w:spacing w:after="0"/>
        <w:ind w:left="0"/>
        <w:jc w:val="both"/>
      </w:pPr>
      <w:r>
        <w:rPr>
          <w:rFonts w:ascii="Times New Roman"/>
          <w:b w:val="false"/>
          <w:i w:val="false"/>
          <w:color w:val="000000"/>
          <w:sz w:val="28"/>
        </w:rPr>
        <w:t>
      5) Орталықта – Қазақстан Республикасының Еңбек кодексіне сәйкес 12.30, 13.00-ден 14.00, 14.30-ға дейін түскі үзіліспен 8.30, 9.00-ден 18.00, 18.30-ға дейін;</w:t>
      </w:r>
    </w:p>
    <w:bookmarkEnd w:id="959"/>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сағат 13.00-ден 14.30-ға дейін түскі үзіліспен 9.00-ден 17.30-ға дейін.</w:t>
      </w:r>
    </w:p>
    <w:p>
      <w:pPr>
        <w:spacing w:after="0"/>
        <w:ind w:left="0"/>
        <w:jc w:val="both"/>
      </w:pPr>
      <w:r>
        <w:rPr>
          <w:rFonts w:ascii="Times New Roman"/>
          <w:b w:val="false"/>
          <w:i w:val="false"/>
          <w:color w:val="000000"/>
          <w:sz w:val="28"/>
        </w:rPr>
        <w:t>
      Мемлекеттік көрсетілетін қызмет алдын ала жазылусыз және жеделдетіп қызмет көрсетусіз кезек тәртібінде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229" w:id="960"/>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960"/>
    <w:p>
      <w:pPr>
        <w:spacing w:after="0"/>
        <w:ind w:left="0"/>
        <w:jc w:val="both"/>
      </w:pPr>
      <w:r>
        <w:rPr>
          <w:rFonts w:ascii="Times New Roman"/>
          <w:b w:val="false"/>
          <w:i w:val="false"/>
          <w:color w:val="000000"/>
          <w:sz w:val="28"/>
        </w:rPr>
        <w:t>
      көрсетілетін қызметті берушіге, Орталыққа не Мемлекеттік корпорацияға: көрсетілетін қызметті алушының жеке басын куәландыратын құжат (жеке басын сәйкестендіру үшін).</w:t>
      </w:r>
    </w:p>
    <w:p>
      <w:pPr>
        <w:spacing w:after="0"/>
        <w:ind w:left="0"/>
        <w:jc w:val="both"/>
      </w:pPr>
      <w:r>
        <w:rPr>
          <w:rFonts w:ascii="Times New Roman"/>
          <w:b w:val="false"/>
          <w:i w:val="false"/>
          <w:color w:val="000000"/>
          <w:sz w:val="28"/>
        </w:rPr>
        <w:t>
      Көрсетілген құжатта қамтылған ақпаратты мемлекеттік ақпараттық жүйе растаған кезде көрсетілетін қызметті алушының жеке басын куәландыратын құжатты ұсыну талап етілмейді.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куәландырылған электрондық құжат нысанындағы немесе порталдың есеп жазбасына ұялы байланыс операторы ұсынған көрсетілетін қызметті алушының абоненттік нөмірін тіркеген және қосқан жағдайда бірреттік парольмен сұрау салу;</w:t>
      </w:r>
    </w:p>
    <w:p>
      <w:pPr>
        <w:spacing w:after="0"/>
        <w:ind w:left="0"/>
        <w:jc w:val="both"/>
      </w:pPr>
      <w:r>
        <w:rPr>
          <w:rFonts w:ascii="Times New Roman"/>
          <w:b w:val="false"/>
          <w:i w:val="false"/>
          <w:color w:val="000000"/>
          <w:sz w:val="28"/>
        </w:rPr>
        <w:t>
      "электрондық үкімет" веб-порталындағы пайдаланушы кабинетінен ұсынылған субъектінің келісімі болған жағдайда, сондай-ақ субъектінің "электрондық үкімет" веб-порталында тіркелген ұялы байланысының абоненттік нөмірі арқылы бірреттік парольді беру немесе "электрондық үкімет" веб-порталының хабарламасына жауап ретінде қысқа мәтіндік хабарлама жолдау арқылы үшінші тұлғалардың электрондық сұрау салуы.</w:t>
      </w:r>
    </w:p>
    <w:p>
      <w:pPr>
        <w:spacing w:after="0"/>
        <w:ind w:left="0"/>
        <w:jc w:val="both"/>
      </w:pPr>
      <w:r>
        <w:rPr>
          <w:rFonts w:ascii="Times New Roman"/>
          <w:b w:val="false"/>
          <w:i w:val="false"/>
          <w:color w:val="000000"/>
          <w:sz w:val="28"/>
        </w:rPr>
        <w:t>
      Сұрау салуда көрсетілген жеке басты куәландыратын құжаттың мәліметтерін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Көрсетілетін қызметті беруші, Мемлекеттік корпорация,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Портал арқылы сұрау салған кезде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30" w:id="961"/>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ұсынған жағдайларда, Мемлекеттік корпорация қызметкері осы көрсетілген мемлекеттік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Орталық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96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3114" w:id="962"/>
    <w:p>
      <w:pPr>
        <w:spacing w:after="0"/>
        <w:ind w:left="0"/>
        <w:jc w:val="both"/>
      </w:pPr>
      <w:r>
        <w:rPr>
          <w:rFonts w:ascii="Times New Roman"/>
          <w:b w:val="false"/>
          <w:i w:val="false"/>
          <w:color w:val="000000"/>
          <w:sz w:val="28"/>
        </w:rPr>
        <w:t>
      10-1.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белгіленген жағдайда көрсетілетін қызметті беруші мемлекеттік қызметтерді көрсетуден бас тартады.</w:t>
      </w:r>
    </w:p>
    <w:bookmarkEnd w:id="9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3115" w:id="963"/>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осы Стандартпен белгіленген тәртіппен көрсетілетін мемлекеттік қызметті алу үшін көрсетілетін қызметті алушы қайта жүгінеді.</w:t>
      </w:r>
    </w:p>
    <w:bookmarkEnd w:id="96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10-2-тармақпен толықтырылды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3. Мемлекеттік қызметтерді көрсету мәселелері бойынша көрсетілетін қызметті берушінің және (немесе) оның лауазымды адамдарының, Орталықтың, Мемлекеттік корпорацияның және (немесе) оның қызметкерлерінің шешімдеріне, әрекеттеріне (әрекетсіздігіне) шағымдану тәртібі</w:t>
      </w:r>
    </w:p>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1267" w:id="964"/>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Орталықтың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беріледі.</w:t>
      </w:r>
    </w:p>
    <w:bookmarkEnd w:id="964"/>
    <w:p>
      <w:pPr>
        <w:spacing w:after="0"/>
        <w:ind w:left="0"/>
        <w:jc w:val="both"/>
      </w:pPr>
      <w:r>
        <w:rPr>
          <w:rFonts w:ascii="Times New Roman"/>
          <w:b w:val="false"/>
          <w:i w:val="false"/>
          <w:color w:val="000000"/>
          <w:sz w:val="28"/>
        </w:rPr>
        <w:t>
      Шағым жазбаша нысанда пошта арқылы не көрсетілетін қызметті берушінің немесе Астана, Алматы және Шымкент қалалары, аудандар және облыстық маңызы бар қалалар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Орталық қызметкері дөрекі қызмет көрсеткен жағдайда шағым Мемлекеттік корпорация, Орталық басшысының атына беріледі. Мемлекеттік корпорация кеңсесіне қолма-қол да, почта арқылы да келіп түскен шағымды тіркеу (мөртабан,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Орталықтың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Орталықтың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xml:space="preserve">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 </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68" w:id="965"/>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965"/>
    <w:bookmarkStart w:name="z1269" w:id="966"/>
    <w:p>
      <w:pPr>
        <w:spacing w:after="0"/>
        <w:ind w:left="0"/>
        <w:jc w:val="left"/>
      </w:pPr>
      <w:r>
        <w:rPr>
          <w:rFonts w:ascii="Times New Roman"/>
          <w:b/>
          <w:i w:val="false"/>
          <w:color w:val="000000"/>
        </w:rPr>
        <w:t xml:space="preserve"> 4-тарау. Мемлекеттік қызметті көрсетудің, оның ішінде электрондық нысанда және Мемлекеттік корпорация арқылы көрсетудің ерекшеліктері ескерілген өзге де талаптар</w:t>
      </w:r>
    </w:p>
    <w:bookmarkEnd w:id="966"/>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1270" w:id="967"/>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967"/>
    <w:bookmarkStart w:name="z1271" w:id="968"/>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968"/>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74" w:id="969"/>
    <w:p>
      <w:pPr>
        <w:spacing w:after="0"/>
        <w:ind w:left="0"/>
        <w:jc w:val="both"/>
      </w:pPr>
      <w:r>
        <w:rPr>
          <w:rFonts w:ascii="Times New Roman"/>
          <w:b w:val="false"/>
          <w:i w:val="false"/>
          <w:color w:val="000000"/>
          <w:sz w:val="28"/>
        </w:rPr>
        <w:t>
      15. Көрсетілетін қызметті алушының мемлекеттік қызмет көрсету статусы туралы ақпаратты көрсетілетін қызметті берушінің анықтамалық қызметтері, сондай-ақ "1414", 8-800-080-7777 Бірыңғай байланыс орталығы арқылы алу мүмкіндігі бар.</w:t>
      </w:r>
    </w:p>
    <w:bookmarkEnd w:id="9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86"/>
        <w:gridCol w:w="11414"/>
      </w:tblGrid>
      <w:tr>
        <w:trPr>
          <w:trHeight w:val="30" w:hRule="atLeast"/>
        </w:trPr>
        <w:tc>
          <w:tcPr>
            <w:tcW w:w="886"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14" w:type="dxa"/>
            <w:tcBorders/>
            <w:tcMar>
              <w:top w:w="15" w:type="dxa"/>
              <w:left w:w="15" w:type="dxa"/>
              <w:bottom w:w="15" w:type="dxa"/>
              <w:right w:w="15" w:type="dxa"/>
            </w:tcMar>
            <w:vAlign w:val="center"/>
          </w:tcPr>
          <w:bookmarkStart w:name="z1276" w:id="970"/>
          <w:p>
            <w:pPr>
              <w:spacing w:after="20"/>
              <w:ind w:left="20"/>
              <w:jc w:val="both"/>
            </w:pPr>
            <w:r>
              <w:rPr>
                <w:rFonts w:ascii="Times New Roman"/>
                <w:b w:val="false"/>
                <w:i w:val="false"/>
                <w:color w:val="000000"/>
                <w:sz w:val="20"/>
              </w:rPr>
              <w:t>
"Өтініш берушінің (отбасының)</w:t>
            </w:r>
            <w:r>
              <w:br/>
            </w:r>
            <w:r>
              <w:rPr>
                <w:rFonts w:ascii="Times New Roman"/>
                <w:b w:val="false"/>
                <w:i w:val="false"/>
                <w:color w:val="000000"/>
                <w:sz w:val="20"/>
              </w:rPr>
              <w:t>
атаулы әлеуметтік көмек алушыларға</w:t>
            </w:r>
            <w:r>
              <w:br/>
            </w:r>
            <w:r>
              <w:rPr>
                <w:rFonts w:ascii="Times New Roman"/>
                <w:b w:val="false"/>
                <w:i w:val="false"/>
                <w:color w:val="000000"/>
                <w:sz w:val="20"/>
              </w:rPr>
              <w:t>
тиесілігін растайтын анықтама беру"</w:t>
            </w:r>
            <w:r>
              <w:br/>
            </w:r>
            <w:r>
              <w:rPr>
                <w:rFonts w:ascii="Times New Roman"/>
                <w:b w:val="false"/>
                <w:i w:val="false"/>
                <w:color w:val="000000"/>
                <w:sz w:val="20"/>
              </w:rPr>
              <w:t>
мемлекеттік көрсетілетін қызмет</w:t>
            </w:r>
            <w:r>
              <w:br/>
            </w:r>
            <w:r>
              <w:rPr>
                <w:rFonts w:ascii="Times New Roman"/>
                <w:b w:val="false"/>
                <w:i w:val="false"/>
                <w:color w:val="000000"/>
                <w:sz w:val="20"/>
              </w:rPr>
              <w:t>
стандартына</w:t>
            </w:r>
            <w:r>
              <w:br/>
            </w:r>
            <w:r>
              <w:rPr>
                <w:rFonts w:ascii="Times New Roman"/>
                <w:b w:val="false"/>
                <w:i w:val="false"/>
                <w:color w:val="000000"/>
                <w:sz w:val="20"/>
              </w:rPr>
              <w:t>
1-қосымша</w:t>
            </w:r>
          </w:p>
          <w:bookmarkEnd w:id="970"/>
        </w:tc>
      </w:tr>
    </w:tbl>
    <w:bookmarkStart w:name="z1277" w:id="971"/>
    <w:p>
      <w:pPr>
        <w:spacing w:after="0"/>
        <w:ind w:left="0"/>
        <w:jc w:val="both"/>
      </w:pPr>
      <w:r>
        <w:rPr>
          <w:rFonts w:ascii="Times New Roman"/>
          <w:b w:val="false"/>
          <w:i w:val="false"/>
          <w:color w:val="000000"/>
          <w:sz w:val="28"/>
        </w:rPr>
        <w:t>
      Нысан</w:t>
      </w:r>
    </w:p>
    <w:bookmarkEnd w:id="971"/>
    <w:p>
      <w:pPr>
        <w:spacing w:after="0"/>
        <w:ind w:left="0"/>
        <w:jc w:val="both"/>
      </w:pPr>
      <w:r>
        <w:rPr>
          <w:rFonts w:ascii="Times New Roman"/>
          <w:b w:val="false"/>
          <w:i w:val="false"/>
          <w:color w:val="000000"/>
          <w:sz w:val="28"/>
        </w:rPr>
        <w:t>
      Уәкілетті органға (кент, ауыл, ауылдық округ әкіміне)</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(елді мекен, аудан, облыс)</w:t>
      </w:r>
    </w:p>
    <w:p>
      <w:pPr>
        <w:spacing w:after="0"/>
        <w:ind w:left="0"/>
        <w:jc w:val="both"/>
      </w:pPr>
      <w:r>
        <w:rPr>
          <w:rFonts w:ascii="Times New Roman"/>
          <w:b w:val="false"/>
          <w:i w:val="false"/>
          <w:color w:val="000000"/>
          <w:sz w:val="28"/>
        </w:rPr>
        <w:t>
      ___________________________ мекенжайы бойынша тұратын</w:t>
      </w:r>
    </w:p>
    <w:p>
      <w:pPr>
        <w:spacing w:after="0"/>
        <w:ind w:left="0"/>
        <w:jc w:val="both"/>
      </w:pPr>
      <w:r>
        <w:rPr>
          <w:rFonts w:ascii="Times New Roman"/>
          <w:b w:val="false"/>
          <w:i w:val="false"/>
          <w:color w:val="000000"/>
          <w:sz w:val="28"/>
        </w:rPr>
        <w:t>
      (елді мекен, аудан)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(көше, үйдің және пәтердің №, телефон)</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құжат, жеке куәлік №________ берген _________________</w:t>
      </w:r>
    </w:p>
    <w:p>
      <w:pPr>
        <w:spacing w:after="0"/>
        <w:ind w:left="0"/>
        <w:jc w:val="both"/>
      </w:pPr>
      <w:r>
        <w:rPr>
          <w:rFonts w:ascii="Times New Roman"/>
          <w:b w:val="false"/>
          <w:i w:val="false"/>
          <w:color w:val="000000"/>
          <w:sz w:val="28"/>
        </w:rPr>
        <w:t>
      _____________________________________________________</w:t>
      </w:r>
    </w:p>
    <w:p>
      <w:pPr>
        <w:spacing w:after="0"/>
        <w:ind w:left="0"/>
        <w:jc w:val="both"/>
      </w:pPr>
      <w:r>
        <w:rPr>
          <w:rFonts w:ascii="Times New Roman"/>
          <w:b w:val="false"/>
          <w:i w:val="false"/>
          <w:color w:val="000000"/>
          <w:sz w:val="28"/>
        </w:rPr>
        <w:t>
      берілген күні _______________________________________</w:t>
      </w:r>
    </w:p>
    <w:bookmarkStart w:name="z1779" w:id="972"/>
    <w:p>
      <w:pPr>
        <w:spacing w:after="0"/>
        <w:ind w:left="0"/>
        <w:jc w:val="left"/>
      </w:pPr>
      <w:r>
        <w:rPr>
          <w:rFonts w:ascii="Times New Roman"/>
          <w:b/>
          <w:i w:val="false"/>
          <w:color w:val="000000"/>
        </w:rPr>
        <w:t xml:space="preserve"> Өтініш</w:t>
      </w:r>
    </w:p>
    <w:bookmarkEnd w:id="972"/>
    <w:p>
      <w:pPr>
        <w:spacing w:after="0"/>
        <w:ind w:left="0"/>
        <w:jc w:val="both"/>
      </w:pPr>
      <w:r>
        <w:rPr>
          <w:rFonts w:ascii="Times New Roman"/>
          <w:b w:val="false"/>
          <w:i w:val="false"/>
          <w:color w:val="000000"/>
          <w:sz w:val="28"/>
        </w:rPr>
        <w:t>
      Маған шын мәнінде 20 ___ жылғы __ тоқсанда мемлекеттік атаулы әлеуметтік көмек алушы болып табылатыным туралы анықтама беруді сұраймын.</w:t>
      </w:r>
    </w:p>
    <w:p>
      <w:pPr>
        <w:spacing w:after="0"/>
        <w:ind w:left="0"/>
        <w:jc w:val="both"/>
      </w:pPr>
      <w:r>
        <w:rPr>
          <w:rFonts w:ascii="Times New Roman"/>
          <w:b w:val="false"/>
          <w:i w:val="false"/>
          <w:color w:val="000000"/>
          <w:sz w:val="28"/>
        </w:rPr>
        <w:t>
      Анықтама талап еткен жері бойынша қажет.</w:t>
      </w:r>
    </w:p>
    <w:p>
      <w:pPr>
        <w:spacing w:after="0"/>
        <w:ind w:left="0"/>
        <w:jc w:val="both"/>
      </w:pPr>
      <w:r>
        <w:rPr>
          <w:rFonts w:ascii="Times New Roman"/>
          <w:b w:val="false"/>
          <w:i w:val="false"/>
          <w:color w:val="000000"/>
          <w:sz w:val="28"/>
        </w:rPr>
        <w:t>
      Өтініш берушінің (отбасының) атаулы әлеуметтік көмек алушыларға тиесілігін растайтын анықтама беруге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 ___ жылғы "___" ____________</w:t>
      </w:r>
    </w:p>
    <w:p>
      <w:pPr>
        <w:spacing w:after="0"/>
        <w:ind w:left="0"/>
        <w:jc w:val="both"/>
      </w:pPr>
      <w:r>
        <w:rPr>
          <w:rFonts w:ascii="Times New Roman"/>
          <w:b w:val="false"/>
          <w:i w:val="false"/>
          <w:color w:val="000000"/>
          <w:sz w:val="28"/>
        </w:rPr>
        <w:t>
      _______________________________</w:t>
      </w:r>
    </w:p>
    <w:p>
      <w:pPr>
        <w:spacing w:after="0"/>
        <w:ind w:left="0"/>
        <w:jc w:val="both"/>
      </w:pPr>
      <w:r>
        <w:rPr>
          <w:rFonts w:ascii="Times New Roman"/>
          <w:b w:val="false"/>
          <w:i w:val="false"/>
          <w:color w:val="000000"/>
          <w:sz w:val="28"/>
        </w:rPr>
        <w:t>
      (өтініш берушінің қолы)</w:t>
      </w:r>
    </w:p>
    <w:tbl>
      <w:tblPr>
        <w:tblW w:w="0" w:type="auto"/>
        <w:tblCellSpacing w:w="0" w:type="auto"/>
        <w:tblBorders>
          <w:top w:val="none"/>
          <w:left w:val="none"/>
          <w:bottom w:val="none"/>
          <w:right w:val="none"/>
          <w:insideH w:val="none"/>
          <w:insideV w:val="none"/>
        </w:tblBorders>
      </w:tblPr>
      <w:tblGrid>
        <w:gridCol w:w="790"/>
        <w:gridCol w:w="11510"/>
      </w:tblGrid>
      <w:tr>
        <w:trPr>
          <w:trHeight w:val="30" w:hRule="atLeast"/>
        </w:trPr>
        <w:tc>
          <w:tcPr>
            <w:tcW w:w="79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0" w:type="dxa"/>
            <w:tcBorders/>
            <w:tcMar>
              <w:top w:w="15" w:type="dxa"/>
              <w:left w:w="15" w:type="dxa"/>
              <w:bottom w:w="15" w:type="dxa"/>
              <w:right w:w="15" w:type="dxa"/>
            </w:tcMar>
            <w:vAlign w:val="center"/>
          </w:tcPr>
          <w:bookmarkStart w:name="z1278" w:id="973"/>
          <w:p>
            <w:pPr>
              <w:spacing w:after="20"/>
              <w:ind w:left="20"/>
              <w:jc w:val="both"/>
            </w:pPr>
            <w:r>
              <w:rPr>
                <w:rFonts w:ascii="Times New Roman"/>
                <w:b w:val="false"/>
                <w:i w:val="false"/>
                <w:color w:val="000000"/>
                <w:sz w:val="20"/>
              </w:rPr>
              <w:t xml:space="preserve">
"Өтініш берушінің (отбасының) атаулы </w:t>
            </w:r>
            <w:r>
              <w:br/>
            </w:r>
            <w:r>
              <w:rPr>
                <w:rFonts w:ascii="Times New Roman"/>
                <w:b w:val="false"/>
                <w:i w:val="false"/>
                <w:color w:val="000000"/>
                <w:sz w:val="20"/>
              </w:rPr>
              <w:t xml:space="preserve">
әлеуметтік көмек алушыларға тиесілігін </w:t>
            </w:r>
            <w:r>
              <w:br/>
            </w:r>
            <w:r>
              <w:rPr>
                <w:rFonts w:ascii="Times New Roman"/>
                <w:b w:val="false"/>
                <w:i w:val="false"/>
                <w:color w:val="000000"/>
                <w:sz w:val="20"/>
              </w:rPr>
              <w:t xml:space="preserve">
растайтын анықтама беру" мемлекеттік </w:t>
            </w:r>
            <w:r>
              <w:br/>
            </w:r>
            <w:r>
              <w:rPr>
                <w:rFonts w:ascii="Times New Roman"/>
                <w:b w:val="false"/>
                <w:i w:val="false"/>
                <w:color w:val="000000"/>
                <w:sz w:val="20"/>
              </w:rPr>
              <w:t xml:space="preserve">
көрсетілетін қызмет стандартына </w:t>
            </w:r>
            <w:r>
              <w:br/>
            </w:r>
            <w:r>
              <w:rPr>
                <w:rFonts w:ascii="Times New Roman"/>
                <w:b w:val="false"/>
                <w:i w:val="false"/>
                <w:color w:val="000000"/>
                <w:sz w:val="20"/>
              </w:rPr>
              <w:t xml:space="preserve">
2-қосымша </w:t>
            </w:r>
          </w:p>
          <w:bookmarkEnd w:id="973"/>
        </w:tc>
      </w:tr>
    </w:tbl>
    <w:p>
      <w:pPr>
        <w:spacing w:after="0"/>
        <w:ind w:left="0"/>
        <w:jc w:val="left"/>
      </w:pPr>
      <w:r>
        <w:br/>
      </w:r>
      <w:r>
        <w:rPr>
          <w:rFonts w:ascii="Times New Roman"/>
          <w:b w:val="false"/>
          <w:i w:val="false"/>
          <w:color w:val="000000"/>
          <w:sz w:val="28"/>
        </w:rPr>
        <w:t>
</w:t>
      </w:r>
    </w:p>
    <w:bookmarkStart w:name="z1686" w:id="974"/>
    <w:p>
      <w:pPr>
        <w:spacing w:after="0"/>
        <w:ind w:left="0"/>
        <w:jc w:val="both"/>
      </w:pPr>
      <w:r>
        <w:rPr>
          <w:rFonts w:ascii="Times New Roman"/>
          <w:b w:val="false"/>
          <w:i w:val="false"/>
          <w:color w:val="000000"/>
          <w:sz w:val="28"/>
        </w:rPr>
        <w:t>
      Нысан</w:t>
      </w:r>
    </w:p>
    <w:bookmarkEnd w:id="974"/>
    <w:bookmarkStart w:name="z1687" w:id="975"/>
    <w:p>
      <w:pPr>
        <w:spacing w:after="0"/>
        <w:ind w:left="0"/>
        <w:jc w:val="both"/>
      </w:pPr>
      <w:r>
        <w:rPr>
          <w:rFonts w:ascii="Times New Roman"/>
          <w:b w:val="false"/>
          <w:i w:val="false"/>
          <w:color w:val="000000"/>
          <w:sz w:val="28"/>
        </w:rPr>
        <w:t>
      __________________________________________</w:t>
      </w:r>
    </w:p>
    <w:bookmarkEnd w:id="975"/>
    <w:p>
      <w:pPr>
        <w:spacing w:after="0"/>
        <w:ind w:left="0"/>
        <w:jc w:val="both"/>
      </w:pPr>
      <w:r>
        <w:rPr>
          <w:rFonts w:ascii="Times New Roman"/>
          <w:b w:val="false"/>
          <w:i w:val="false"/>
          <w:color w:val="000000"/>
          <w:sz w:val="28"/>
        </w:rPr>
        <w:t>
      (тегі, аты, әкесінің аты (бар болса) не</w:t>
      </w:r>
    </w:p>
    <w:p>
      <w:pPr>
        <w:spacing w:after="0"/>
        <w:ind w:left="0"/>
        <w:jc w:val="both"/>
      </w:pPr>
      <w:r>
        <w:rPr>
          <w:rFonts w:ascii="Times New Roman"/>
          <w:b w:val="false"/>
          <w:i w:val="false"/>
          <w:color w:val="000000"/>
          <w:sz w:val="28"/>
        </w:rPr>
        <w:t>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1280" w:id="976"/>
    <w:p>
      <w:pPr>
        <w:spacing w:after="0"/>
        <w:ind w:left="0"/>
        <w:jc w:val="left"/>
      </w:pPr>
      <w:r>
        <w:rPr>
          <w:rFonts w:ascii="Times New Roman"/>
          <w:b/>
          <w:i w:val="false"/>
          <w:color w:val="000000"/>
        </w:rPr>
        <w:t xml:space="preserve"> Құжаттарды қабылдаудан бас тарту туралы қолхат</w:t>
      </w:r>
    </w:p>
    <w:bookmarkEnd w:id="976"/>
    <w:p>
      <w:pPr>
        <w:spacing w:after="0"/>
        <w:ind w:left="0"/>
        <w:jc w:val="both"/>
      </w:pPr>
      <w:r>
        <w:rPr>
          <w:rFonts w:ascii="Times New Roman"/>
          <w:b w:val="false"/>
          <w:i w:val="false"/>
          <w:color w:val="ff0000"/>
          <w:sz w:val="28"/>
        </w:rPr>
        <w:t xml:space="preserve">
      Ескерту. 2-қосымша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bookmarkStart w:name="z1279" w:id="977"/>
    <w:p>
      <w:pPr>
        <w:spacing w:after="0"/>
        <w:ind w:left="0"/>
        <w:jc w:val="both"/>
      </w:pPr>
      <w:r>
        <w:rPr>
          <w:rFonts w:ascii="Times New Roman"/>
          <w:b w:val="false"/>
          <w:i w:val="false"/>
          <w:color w:val="000000"/>
          <w:sz w:val="28"/>
        </w:rPr>
        <w:t>
       "Мемлекеттік көрсетілетін қызметтер туралы" 2013 жылғы 15</w:t>
      </w:r>
    </w:p>
    <w:bookmarkEnd w:id="977"/>
    <w:p>
      <w:pPr>
        <w:spacing w:after="0"/>
        <w:ind w:left="0"/>
        <w:jc w:val="both"/>
      </w:pPr>
      <w:r>
        <w:rPr>
          <w:rFonts w:ascii="Times New Roman"/>
          <w:b w:val="false"/>
          <w:i w:val="false"/>
          <w:color w:val="000000"/>
          <w:sz w:val="28"/>
        </w:rPr>
        <w:t xml:space="preserve">
      сәуірдегі Қазақстан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w:t>
      </w:r>
    </w:p>
    <w:p>
      <w:pPr>
        <w:spacing w:after="0"/>
        <w:ind w:left="0"/>
        <w:jc w:val="both"/>
      </w:pPr>
      <w:r>
        <w:rPr>
          <w:rFonts w:ascii="Times New Roman"/>
          <w:b w:val="false"/>
          <w:i w:val="false"/>
          <w:color w:val="000000"/>
          <w:sz w:val="28"/>
        </w:rPr>
        <w:t>
      басшылыққа ала отырып, "Азаматтарға арналған үкімет" мемлекеттік</w:t>
      </w:r>
    </w:p>
    <w:p>
      <w:pPr>
        <w:spacing w:after="0"/>
        <w:ind w:left="0"/>
        <w:jc w:val="both"/>
      </w:pPr>
      <w:r>
        <w:rPr>
          <w:rFonts w:ascii="Times New Roman"/>
          <w:b w:val="false"/>
          <w:i w:val="false"/>
          <w:color w:val="000000"/>
          <w:sz w:val="28"/>
        </w:rPr>
        <w:t>
      корпорациясы" коммерциялық емес акционерлік қоғамы филиалының №</w:t>
      </w:r>
    </w:p>
    <w:p>
      <w:pPr>
        <w:spacing w:after="0"/>
        <w:ind w:left="0"/>
        <w:jc w:val="both"/>
      </w:pPr>
      <w:r>
        <w:rPr>
          <w:rFonts w:ascii="Times New Roman"/>
          <w:b w:val="false"/>
          <w:i w:val="false"/>
          <w:color w:val="000000"/>
          <w:sz w:val="28"/>
        </w:rPr>
        <w:t>
      ____бөлімі (мекенжайын көрсету) Сіздің мемлекеттік көрсетілетін</w:t>
      </w:r>
    </w:p>
    <w:p>
      <w:pPr>
        <w:spacing w:after="0"/>
        <w:ind w:left="0"/>
        <w:jc w:val="both"/>
      </w:pPr>
      <w:r>
        <w:rPr>
          <w:rFonts w:ascii="Times New Roman"/>
          <w:b w:val="false"/>
          <w:i w:val="false"/>
          <w:color w:val="000000"/>
          <w:sz w:val="28"/>
        </w:rPr>
        <w:t>
      қызмет стандартында көзделеген тізбеге сәйкес құжаттардың толық</w:t>
      </w:r>
    </w:p>
    <w:p>
      <w:pPr>
        <w:spacing w:after="0"/>
        <w:ind w:left="0"/>
        <w:jc w:val="both"/>
      </w:pPr>
      <w:r>
        <w:rPr>
          <w:rFonts w:ascii="Times New Roman"/>
          <w:b w:val="false"/>
          <w:i w:val="false"/>
          <w:color w:val="000000"/>
          <w:sz w:val="28"/>
        </w:rPr>
        <w:t>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ұсынбауыңызға және (немесе) қолданылу мерзімі өткен құжаттарды</w:t>
      </w:r>
    </w:p>
    <w:p>
      <w:pPr>
        <w:spacing w:after="0"/>
        <w:ind w:left="0"/>
        <w:jc w:val="both"/>
      </w:pPr>
      <w:r>
        <w:rPr>
          <w:rFonts w:ascii="Times New Roman"/>
          <w:b w:val="false"/>
          <w:i w:val="false"/>
          <w:color w:val="000000"/>
          <w:sz w:val="28"/>
        </w:rPr>
        <w:t>
      ұсынуыңызға байланысты ______________________________________________</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bookmarkStart w:name="z1688" w:id="978"/>
    <w:p>
      <w:pPr>
        <w:spacing w:after="0"/>
        <w:ind w:left="0"/>
        <w:jc w:val="both"/>
      </w:pPr>
      <w:r>
        <w:rPr>
          <w:rFonts w:ascii="Times New Roman"/>
          <w:b w:val="false"/>
          <w:i w:val="false"/>
          <w:color w:val="000000"/>
          <w:sz w:val="28"/>
        </w:rPr>
        <w:t>
      Орындаушы: ____________________________________________________</w:t>
      </w:r>
    </w:p>
    <w:bookmarkEnd w:id="978"/>
    <w:p>
      <w:pPr>
        <w:spacing w:after="0"/>
        <w:ind w:left="0"/>
        <w:jc w:val="both"/>
      </w:pPr>
      <w:r>
        <w:rPr>
          <w:rFonts w:ascii="Times New Roman"/>
          <w:b w:val="false"/>
          <w:i w:val="false"/>
          <w:color w:val="000000"/>
          <w:sz w:val="28"/>
        </w:rPr>
        <w:t>
      тегі, аты, әкесінің аты (бар болса)</w:t>
      </w:r>
    </w:p>
    <w:bookmarkStart w:name="z1689" w:id="979"/>
    <w:p>
      <w:pPr>
        <w:spacing w:after="0"/>
        <w:ind w:left="0"/>
        <w:jc w:val="both"/>
      </w:pPr>
      <w:r>
        <w:rPr>
          <w:rFonts w:ascii="Times New Roman"/>
          <w:b w:val="false"/>
          <w:i w:val="false"/>
          <w:color w:val="000000"/>
          <w:sz w:val="28"/>
        </w:rPr>
        <w:t>
      Телефон__________</w:t>
      </w:r>
    </w:p>
    <w:bookmarkEnd w:id="979"/>
    <w:p>
      <w:pPr>
        <w:spacing w:after="0"/>
        <w:ind w:left="0"/>
        <w:jc w:val="both"/>
      </w:pPr>
      <w:r>
        <w:rPr>
          <w:rFonts w:ascii="Times New Roman"/>
          <w:b w:val="false"/>
          <w:i w:val="false"/>
          <w:color w:val="000000"/>
          <w:sz w:val="28"/>
        </w:rPr>
        <w:t>
      Алдым: 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bookmarkStart w:name="z1690" w:id="980"/>
    <w:p>
      <w:pPr>
        <w:spacing w:after="0"/>
        <w:ind w:left="0"/>
        <w:jc w:val="both"/>
      </w:pPr>
      <w:r>
        <w:rPr>
          <w:rFonts w:ascii="Times New Roman"/>
          <w:b w:val="false"/>
          <w:i w:val="false"/>
          <w:color w:val="000000"/>
          <w:sz w:val="28"/>
        </w:rPr>
        <w:t>
      20 ____ жылғы "___" _________</w:t>
      </w:r>
    </w:p>
    <w:bookmarkEnd w:id="98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"Өтініш берушінің (отбасының)</w:t>
            </w:r>
            <w:r>
              <w:br/>
            </w:r>
            <w:r>
              <w:rPr>
                <w:rFonts w:ascii="Times New Roman"/>
                <w:b w:val="false"/>
                <w:i w:val="false"/>
                <w:color w:val="000000"/>
                <w:sz w:val="20"/>
              </w:rPr>
              <w:t>атаулы әлеуметтік көмек</w:t>
            </w:r>
            <w:r>
              <w:br/>
            </w:r>
            <w:r>
              <w:rPr>
                <w:rFonts w:ascii="Times New Roman"/>
                <w:b w:val="false"/>
                <w:i w:val="false"/>
                <w:color w:val="000000"/>
                <w:sz w:val="20"/>
              </w:rPr>
              <w:t>алушыларға тиесілігін</w:t>
            </w:r>
            <w:r>
              <w:br/>
            </w:r>
            <w:r>
              <w:rPr>
                <w:rFonts w:ascii="Times New Roman"/>
                <w:b w:val="false"/>
                <w:i w:val="false"/>
                <w:color w:val="000000"/>
                <w:sz w:val="20"/>
              </w:rPr>
              <w:t>растайтын анықтама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Құжаттарды қабылдаудан бас тарту туралы №____ҚОЛХАТ </w:t>
      </w:r>
    </w:p>
    <w:p>
      <w:pPr>
        <w:spacing w:after="0"/>
        <w:ind w:left="0"/>
        <w:jc w:val="both"/>
      </w:pPr>
      <w:r>
        <w:rPr>
          <w:rFonts w:ascii="Times New Roman"/>
          <w:b w:val="false"/>
          <w:i w:val="false"/>
          <w:color w:val="ff0000"/>
          <w:sz w:val="28"/>
        </w:rPr>
        <w:t xml:space="preserve">
      Ескерту. Стандарт 3-қосымшамен толықтырылды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p>
      <w:pPr>
        <w:spacing w:after="0"/>
        <w:ind w:left="0"/>
        <w:jc w:val="both"/>
      </w:pPr>
      <w:r>
        <w:rPr>
          <w:rFonts w:ascii="Times New Roman"/>
          <w:b w:val="false"/>
          <w:i w:val="false"/>
          <w:color w:val="000000"/>
          <w:sz w:val="28"/>
        </w:rPr>
        <w:t>
      Халықты жұмыспен қамту орталығы "Мемлекеттік көрсетілетін қызметтер туралы"</w:t>
      </w:r>
    </w:p>
    <w:p>
      <w:pPr>
        <w:spacing w:after="0"/>
        <w:ind w:left="0"/>
        <w:jc w:val="both"/>
      </w:pPr>
      <w:r>
        <w:rPr>
          <w:rFonts w:ascii="Times New Roman"/>
          <w:b w:val="false"/>
          <w:i w:val="false"/>
          <w:color w:val="000000"/>
          <w:sz w:val="28"/>
        </w:rPr>
        <w:t xml:space="preserve">
      2013 жылғы 15 сәуірдегі Қазақстан Республикасы Заңының 20-бабы </w:t>
      </w:r>
      <w:r>
        <w:rPr>
          <w:rFonts w:ascii="Times New Roman"/>
          <w:b w:val="false"/>
          <w:i w:val="false"/>
          <w:color w:val="000000"/>
          <w:sz w:val="28"/>
        </w:rPr>
        <w:t>2-тармағын</w:t>
      </w:r>
      <w:r>
        <w:rPr>
          <w:rFonts w:ascii="Times New Roman"/>
          <w:b w:val="false"/>
          <w:i w:val="false"/>
          <w:color w:val="000000"/>
          <w:sz w:val="28"/>
        </w:rPr>
        <w:t xml:space="preserve"> басшылыққа</w:t>
      </w:r>
    </w:p>
    <w:p>
      <w:pPr>
        <w:spacing w:after="0"/>
        <w:ind w:left="0"/>
        <w:jc w:val="both"/>
      </w:pPr>
      <w:r>
        <w:rPr>
          <w:rFonts w:ascii="Times New Roman"/>
          <w:b w:val="false"/>
          <w:i w:val="false"/>
          <w:color w:val="000000"/>
          <w:sz w:val="28"/>
        </w:rPr>
        <w:t>
      ала отырып, Сіздің осы мемлекеттік көрсетілетін қызмет стандартында көзделген тізбеге</w:t>
      </w:r>
    </w:p>
    <w:p>
      <w:pPr>
        <w:spacing w:after="0"/>
        <w:ind w:left="0"/>
        <w:jc w:val="both"/>
      </w:pPr>
      <w:r>
        <w:rPr>
          <w:rFonts w:ascii="Times New Roman"/>
          <w:b w:val="false"/>
          <w:i w:val="false"/>
          <w:color w:val="000000"/>
          <w:sz w:val="28"/>
        </w:rPr>
        <w:t xml:space="preserve">
      сәйкес құжаттардың толық топтамасын, атап айтқанда: </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1) __________________________________;</w:t>
      </w:r>
    </w:p>
    <w:p>
      <w:pPr>
        <w:spacing w:after="0"/>
        <w:ind w:left="0"/>
        <w:jc w:val="both"/>
      </w:pPr>
      <w:r>
        <w:rPr>
          <w:rFonts w:ascii="Times New Roman"/>
          <w:b w:val="false"/>
          <w:i w:val="false"/>
          <w:color w:val="000000"/>
          <w:sz w:val="28"/>
        </w:rPr>
        <w:t>
      2) __________________________________;</w:t>
      </w:r>
    </w:p>
    <w:p>
      <w:pPr>
        <w:spacing w:after="0"/>
        <w:ind w:left="0"/>
        <w:jc w:val="both"/>
      </w:pPr>
      <w:r>
        <w:rPr>
          <w:rFonts w:ascii="Times New Roman"/>
          <w:b w:val="false"/>
          <w:i w:val="false"/>
          <w:color w:val="000000"/>
          <w:sz w:val="28"/>
        </w:rPr>
        <w:t>
      3) __________________________________</w:t>
      </w:r>
    </w:p>
    <w:p>
      <w:pPr>
        <w:spacing w:after="0"/>
        <w:ind w:left="0"/>
        <w:jc w:val="both"/>
      </w:pPr>
      <w:r>
        <w:rPr>
          <w:rFonts w:ascii="Times New Roman"/>
          <w:b w:val="false"/>
          <w:i w:val="false"/>
          <w:color w:val="000000"/>
          <w:sz w:val="28"/>
        </w:rPr>
        <w:t>
      ұсынбауыңызға байланысты өтініш берушінің (отбасының) атаулы әлеуметтік көмек</w:t>
      </w:r>
    </w:p>
    <w:p>
      <w:pPr>
        <w:spacing w:after="0"/>
        <w:ind w:left="0"/>
        <w:jc w:val="both"/>
      </w:pPr>
      <w:r>
        <w:rPr>
          <w:rFonts w:ascii="Times New Roman"/>
          <w:b w:val="false"/>
          <w:i w:val="false"/>
          <w:color w:val="000000"/>
          <w:sz w:val="28"/>
        </w:rPr>
        <w:t>
      алушыларға тиесілігін растайтын анықтама беруге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            _________</w:t>
      </w:r>
    </w:p>
    <w:p>
      <w:pPr>
        <w:spacing w:after="0"/>
        <w:ind w:left="0"/>
        <w:jc w:val="both"/>
      </w:pPr>
      <w:r>
        <w:rPr>
          <w:rFonts w:ascii="Times New Roman"/>
          <w:b w:val="false"/>
          <w:i w:val="false"/>
          <w:color w:val="000000"/>
          <w:sz w:val="28"/>
        </w:rPr>
        <w:t>
      Т.А.Ә. (бар болса)                                                (қолы)</w:t>
      </w:r>
    </w:p>
    <w:p>
      <w:pPr>
        <w:spacing w:after="0"/>
        <w:ind w:left="0"/>
        <w:jc w:val="both"/>
      </w:pPr>
      <w:r>
        <w:rPr>
          <w:rFonts w:ascii="Times New Roman"/>
          <w:b w:val="false"/>
          <w:i w:val="false"/>
          <w:color w:val="000000"/>
          <w:sz w:val="28"/>
        </w:rPr>
        <w:t>
      (Халықты жұмыспен қамту орталығы қызметкерінің)</w:t>
      </w:r>
    </w:p>
    <w:p>
      <w:pPr>
        <w:spacing w:after="0"/>
        <w:ind w:left="0"/>
        <w:jc w:val="both"/>
      </w:pPr>
      <w:r>
        <w:rPr>
          <w:rFonts w:ascii="Times New Roman"/>
          <w:b w:val="false"/>
          <w:i w:val="false"/>
          <w:color w:val="000000"/>
          <w:sz w:val="28"/>
        </w:rPr>
        <w:t>
      Орындаушы: Т.А.Ә. (бар болса) _____________________</w:t>
      </w:r>
    </w:p>
    <w:p>
      <w:pPr>
        <w:spacing w:after="0"/>
        <w:ind w:left="0"/>
        <w:jc w:val="both"/>
      </w:pPr>
      <w:r>
        <w:rPr>
          <w:rFonts w:ascii="Times New Roman"/>
          <w:b w:val="false"/>
          <w:i w:val="false"/>
          <w:color w:val="000000"/>
          <w:sz w:val="28"/>
        </w:rPr>
        <w:t>
      Телефон_____________________</w:t>
      </w:r>
    </w:p>
    <w:p>
      <w:pPr>
        <w:spacing w:after="0"/>
        <w:ind w:left="0"/>
        <w:jc w:val="both"/>
      </w:pPr>
      <w:r>
        <w:rPr>
          <w:rFonts w:ascii="Times New Roman"/>
          <w:b w:val="false"/>
          <w:i w:val="false"/>
          <w:color w:val="000000"/>
          <w:sz w:val="28"/>
        </w:rPr>
        <w:t>
      Алдым: __________________________________________________                  _________</w:t>
      </w:r>
    </w:p>
    <w:p>
      <w:pPr>
        <w:spacing w:after="0"/>
        <w:ind w:left="0"/>
        <w:jc w:val="both"/>
      </w:pPr>
      <w:r>
        <w:rPr>
          <w:rFonts w:ascii="Times New Roman"/>
          <w:b w:val="false"/>
          <w:i w:val="false"/>
          <w:color w:val="000000"/>
          <w:sz w:val="28"/>
        </w:rPr>
        <w:t>
      көрсетілетін қызметті алушының Т.А.Ә. (бар болса)                              (қолы)</w:t>
      </w:r>
    </w:p>
    <w:p>
      <w:pPr>
        <w:spacing w:after="0"/>
        <w:ind w:left="0"/>
        <w:jc w:val="both"/>
      </w:pPr>
      <w:r>
        <w:rPr>
          <w:rFonts w:ascii="Times New Roman"/>
          <w:b w:val="false"/>
          <w:i w:val="false"/>
          <w:color w:val="000000"/>
          <w:sz w:val="28"/>
        </w:rPr>
        <w:t>
      20___ жылғы "___" 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25-қосымша</w:t>
            </w:r>
          </w:p>
        </w:tc>
      </w:tr>
    </w:tbl>
    <w:p>
      <w:pPr>
        <w:spacing w:after="0"/>
        <w:ind w:left="0"/>
        <w:jc w:val="both"/>
      </w:pPr>
      <w:r>
        <w:rPr>
          <w:rFonts w:ascii="Times New Roman"/>
          <w:b w:val="false"/>
          <w:i w:val="false"/>
          <w:color w:val="ff0000"/>
          <w:sz w:val="28"/>
        </w:rPr>
        <w:t xml:space="preserve">
      Ескерту. 28-қосымшаның жоғарғы оң жақтағы бұрышы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1232" w:id="981"/>
    <w:p>
      <w:pPr>
        <w:spacing w:after="0"/>
        <w:ind w:left="0"/>
        <w:jc w:val="left"/>
      </w:pPr>
      <w:r>
        <w:rPr>
          <w:rFonts w:ascii="Times New Roman"/>
          <w:b/>
          <w:i w:val="false"/>
          <w:color w:val="000000"/>
        </w:rPr>
        <w:t xml:space="preserve"> "Адамдарға жұмыспен қамтуға жәрдемдесудің белсенді шараларына қатысуға жолдамалар беру"  мемлекеттік көрсетілетін қызмет стандарты</w:t>
      </w:r>
    </w:p>
    <w:bookmarkEnd w:id="981"/>
    <w:p>
      <w:pPr>
        <w:spacing w:after="0"/>
        <w:ind w:left="0"/>
        <w:jc w:val="both"/>
      </w:pPr>
      <w:r>
        <w:rPr>
          <w:rFonts w:ascii="Times New Roman"/>
          <w:b w:val="false"/>
          <w:i w:val="false"/>
          <w:color w:val="ff0000"/>
          <w:sz w:val="28"/>
        </w:rPr>
        <w:t xml:space="preserve">
      Ескерту. Стандарт жаңа редакцияда – ҚР Еңбек және халықты әлеуметтік қорғау министрінің 04.07.2017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786" w:id="982"/>
    <w:p>
      <w:pPr>
        <w:spacing w:after="0"/>
        <w:ind w:left="0"/>
        <w:jc w:val="left"/>
      </w:pPr>
      <w:r>
        <w:rPr>
          <w:rFonts w:ascii="Times New Roman"/>
          <w:b/>
          <w:i w:val="false"/>
          <w:color w:val="000000"/>
        </w:rPr>
        <w:t xml:space="preserve"> 1-тарау. Жалпы ережелер</w:t>
      </w:r>
    </w:p>
    <w:bookmarkEnd w:id="982"/>
    <w:bookmarkStart w:name="z1787" w:id="983"/>
    <w:p>
      <w:pPr>
        <w:spacing w:after="0"/>
        <w:ind w:left="0"/>
        <w:jc w:val="both"/>
      </w:pPr>
      <w:r>
        <w:rPr>
          <w:rFonts w:ascii="Times New Roman"/>
          <w:b w:val="false"/>
          <w:i w:val="false"/>
          <w:color w:val="000000"/>
          <w:sz w:val="28"/>
        </w:rPr>
        <w:t>
      1. "Адамдарға жұмыспен қамтуға жәрдемдесудің белсенді шараларына қатысуға жолдамалар беру" мемлекеттік көрсетілетін қызметі (бұдан әрі – мемлекеттік көрсетілетін қызмет).</w:t>
      </w:r>
    </w:p>
    <w:bookmarkEnd w:id="983"/>
    <w:bookmarkStart w:name="z1788" w:id="98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984"/>
    <w:bookmarkStart w:name="z1789" w:id="9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Мемлекеттік қызметті Халықты жұмыспен қамту орталығы (бұдан әрі - көрсетілетін қызметті беруші) көрсетеді.</w:t>
      </w:r>
    </w:p>
    <w:bookmarkEnd w:id="985"/>
    <w:p>
      <w:pPr>
        <w:spacing w:after="0"/>
        <w:ind w:left="0"/>
        <w:jc w:val="both"/>
      </w:pPr>
      <w:r>
        <w:rPr>
          <w:rFonts w:ascii="Times New Roman"/>
          <w:b w:val="false"/>
          <w:i w:val="false"/>
          <w:color w:val="000000"/>
          <w:sz w:val="28"/>
        </w:rPr>
        <w:t>
      Құжаттарды қабылдау және мемлекеттік қызмет көрсету нәтижелерін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793" w:id="986"/>
    <w:p>
      <w:pPr>
        <w:spacing w:after="0"/>
        <w:ind w:left="0"/>
        <w:jc w:val="left"/>
      </w:pPr>
      <w:r>
        <w:rPr>
          <w:rFonts w:ascii="Times New Roman"/>
          <w:b/>
          <w:i w:val="false"/>
          <w:color w:val="000000"/>
        </w:rPr>
        <w:t xml:space="preserve"> 2-тарау. Мемлекеттік қызметті көрсету тәртібі</w:t>
      </w:r>
    </w:p>
    <w:bookmarkEnd w:id="986"/>
    <w:bookmarkStart w:name="z1794" w:id="987"/>
    <w:p>
      <w:pPr>
        <w:spacing w:after="0"/>
        <w:ind w:left="0"/>
        <w:jc w:val="both"/>
      </w:pPr>
      <w:r>
        <w:rPr>
          <w:rFonts w:ascii="Times New Roman"/>
          <w:b w:val="false"/>
          <w:i w:val="false"/>
          <w:color w:val="000000"/>
          <w:sz w:val="28"/>
        </w:rPr>
        <w:t>
      4. Мемлекеттік қызметті көрсету мерзімі:</w:t>
      </w:r>
    </w:p>
    <w:bookmarkEnd w:id="987"/>
    <w:bookmarkStart w:name="z1795" w:id="988"/>
    <w:p>
      <w:pPr>
        <w:spacing w:after="0"/>
        <w:ind w:left="0"/>
        <w:jc w:val="both"/>
      </w:pPr>
      <w:r>
        <w:rPr>
          <w:rFonts w:ascii="Times New Roman"/>
          <w:b w:val="false"/>
          <w:i w:val="false"/>
          <w:color w:val="000000"/>
          <w:sz w:val="28"/>
        </w:rPr>
        <w:t>
      1) көрсетілетін қызметті беруші құжаттардың топтамасын тіркеген сәттен бастап – 30 минут; порталға жүгінген кезде – 1 (бір) жұмыс күні;</w:t>
      </w:r>
    </w:p>
    <w:bookmarkEnd w:id="988"/>
    <w:bookmarkStart w:name="z1796" w:id="989"/>
    <w:p>
      <w:pPr>
        <w:spacing w:after="0"/>
        <w:ind w:left="0"/>
        <w:jc w:val="both"/>
      </w:pPr>
      <w:r>
        <w:rPr>
          <w:rFonts w:ascii="Times New Roman"/>
          <w:b w:val="false"/>
          <w:i w:val="false"/>
          <w:color w:val="000000"/>
          <w:sz w:val="28"/>
        </w:rPr>
        <w:t>
      2) көрсетілетін қызметті алушының көрсетілетін қызметті берушіге құжаттар топтамасын тапсыру үшін күтудің рұқсат етілген ең ұзақ уақыты – 30 минут;</w:t>
      </w:r>
    </w:p>
    <w:bookmarkEnd w:id="989"/>
    <w:bookmarkStart w:name="z1797" w:id="990"/>
    <w:p>
      <w:pPr>
        <w:spacing w:after="0"/>
        <w:ind w:left="0"/>
        <w:jc w:val="both"/>
      </w:pPr>
      <w:r>
        <w:rPr>
          <w:rFonts w:ascii="Times New Roman"/>
          <w:b w:val="false"/>
          <w:i w:val="false"/>
          <w:color w:val="000000"/>
          <w:sz w:val="28"/>
        </w:rPr>
        <w:t>
      3) көрсетілетін қызметті берушінің көрсетілетін қызметті алушыға қызмет көрсетуінің рұқсат етілген ең ұзақ уақыты – 30 минут.</w:t>
      </w:r>
    </w:p>
    <w:bookmarkEnd w:id="990"/>
    <w:bookmarkStart w:name="z1798" w:id="991"/>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991"/>
    <w:bookmarkStart w:name="z1799" w:id="992"/>
    <w:p>
      <w:pPr>
        <w:spacing w:after="0"/>
        <w:ind w:left="0"/>
        <w:jc w:val="both"/>
      </w:pPr>
      <w:r>
        <w:rPr>
          <w:rFonts w:ascii="Times New Roman"/>
          <w:b w:val="false"/>
          <w:i w:val="false"/>
          <w:color w:val="000000"/>
          <w:sz w:val="28"/>
        </w:rPr>
        <w:t>
      6. Мемлекеттік қызметті көрсету нәтижесі – адамдарға жұмыспен қамтуға жәрдемдесудің белсенді шараларына қатысуға жолдама беру, ол мыналарды қамтиды:</w:t>
      </w:r>
    </w:p>
    <w:bookmarkEnd w:id="992"/>
    <w:bookmarkStart w:name="z1800" w:id="99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жұмысқа орналасуға жолдама;</w:t>
      </w:r>
    </w:p>
    <w:bookmarkEnd w:id="993"/>
    <w:bookmarkStart w:name="z1801" w:id="994"/>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жастар практикасына жолдама;</w:t>
      </w:r>
    </w:p>
    <w:bookmarkEnd w:id="994"/>
    <w:bookmarkStart w:name="z1802" w:id="99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әлеуметтік жұмыс орындарына жолдама;</w:t>
      </w:r>
    </w:p>
    <w:bookmarkEnd w:id="995"/>
    <w:bookmarkStart w:name="z1803" w:id="99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қоғамдық жұмыстарға жолдама не осы мемлекеттік көрсетілетін қызмет стандартының 10-тармағында көзделген негіздер бойынша мемлекеттік қызметті көрсетуден бас тарту туралы дәлелді жауап.</w:t>
      </w:r>
    </w:p>
    <w:bookmarkEnd w:id="996"/>
    <w:bookmarkStart w:name="z1804" w:id="997"/>
    <w:p>
      <w:pPr>
        <w:spacing w:after="0"/>
        <w:ind w:left="0"/>
        <w:jc w:val="both"/>
      </w:pPr>
      <w:r>
        <w:rPr>
          <w:rFonts w:ascii="Times New Roman"/>
          <w:b w:val="false"/>
          <w:i w:val="false"/>
          <w:color w:val="000000"/>
          <w:sz w:val="28"/>
        </w:rPr>
        <w:t>
      Мемлекеттік көрсетілетін қызметтің нәтижесін ұсыну нысаны: электрондық және (немесе) қағаз түрінде.</w:t>
      </w:r>
    </w:p>
    <w:bookmarkEnd w:id="997"/>
    <w:bookmarkStart w:name="z1805" w:id="99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998"/>
    <w:bookmarkStart w:name="z1806" w:id="99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Жұмыс кестесі:</w:t>
      </w:r>
    </w:p>
    <w:bookmarkEnd w:id="999"/>
    <w:p>
      <w:pPr>
        <w:spacing w:after="0"/>
        <w:ind w:left="0"/>
        <w:jc w:val="both"/>
      </w:pPr>
      <w:r>
        <w:rPr>
          <w:rFonts w:ascii="Times New Roman"/>
          <w:b w:val="false"/>
          <w:i w:val="false"/>
          <w:color w:val="000000"/>
          <w:sz w:val="28"/>
        </w:rPr>
        <w:t xml:space="preserve">
      1)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сағат 12.30, 13.00-ден 14.00, 14.30-ға дейін түскі үзіліспен сағат 08.30, 9.00-ден 18.00, 18.30-ға дейін.</w:t>
      </w:r>
    </w:p>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12.30, 13.00-ден 14.00, 14.30-ға дейін түскі үзіліспен сағат 9.00, 9.30-дан 17.30, 18.00-ге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жұмыс уақыты аяқталғаннан кейін, Қазақстан Республикасының еңбек заңнамасына сәйкес демалыс және мереке күндері жүгінген жағдайда құжаттарды қабылдау және мемлекеттік қызметті көрсету нәтижесін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811" w:id="1000"/>
    <w:p>
      <w:pPr>
        <w:spacing w:after="0"/>
        <w:ind w:left="0"/>
        <w:jc w:val="both"/>
      </w:pPr>
      <w:r>
        <w:rPr>
          <w:rFonts w:ascii="Times New Roman"/>
          <w:b w:val="false"/>
          <w:i w:val="false"/>
          <w:color w:val="000000"/>
          <w:sz w:val="28"/>
        </w:rPr>
        <w:t>
      9. Көрсетілетін қызметті алушы жүгінген кезде мемлекеттік қызметті көрсетуге қажетті құжаттардың тізбесі:</w:t>
      </w:r>
    </w:p>
    <w:bookmarkEnd w:id="1000"/>
    <w:bookmarkStart w:name="z1812" w:id="1001"/>
    <w:p>
      <w:pPr>
        <w:spacing w:after="0"/>
        <w:ind w:left="0"/>
        <w:jc w:val="both"/>
      </w:pPr>
      <w:r>
        <w:rPr>
          <w:rFonts w:ascii="Times New Roman"/>
          <w:b w:val="false"/>
          <w:i w:val="false"/>
          <w:color w:val="000000"/>
          <w:sz w:val="28"/>
        </w:rPr>
        <w:t>
      көрсетілетін қызметті берушіге:</w:t>
      </w:r>
    </w:p>
    <w:bookmarkEnd w:id="1001"/>
    <w:bookmarkStart w:name="z1813" w:id="1002"/>
    <w:p>
      <w:pPr>
        <w:spacing w:after="0"/>
        <w:ind w:left="0"/>
        <w:jc w:val="both"/>
      </w:pPr>
      <w:r>
        <w:rPr>
          <w:rFonts w:ascii="Times New Roman"/>
          <w:b w:val="false"/>
          <w:i w:val="false"/>
          <w:color w:val="000000"/>
          <w:sz w:val="28"/>
        </w:rPr>
        <w:t>
      жастар практикасына жолдама алу үшін:</w:t>
      </w:r>
    </w:p>
    <w:bookmarkEnd w:id="1002"/>
    <w:bookmarkStart w:name="z1814" w:id="1003"/>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нысан бойынша өтініш;</w:t>
      </w:r>
    </w:p>
    <w:bookmarkEnd w:id="1003"/>
    <w:bookmarkStart w:name="z1815" w:id="1004"/>
    <w:p>
      <w:pPr>
        <w:spacing w:after="0"/>
        <w:ind w:left="0"/>
        <w:jc w:val="both"/>
      </w:pPr>
      <w:r>
        <w:rPr>
          <w:rFonts w:ascii="Times New Roman"/>
          <w:b w:val="false"/>
          <w:i w:val="false"/>
          <w:color w:val="000000"/>
          <w:sz w:val="28"/>
        </w:rPr>
        <w:t>
      әлеуметтік жұмыс орындарына жолдама алу үшін:</w:t>
      </w:r>
    </w:p>
    <w:bookmarkEnd w:id="1004"/>
    <w:bookmarkStart w:name="z1816" w:id="1005"/>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өтініш;</w:t>
      </w:r>
    </w:p>
    <w:bookmarkEnd w:id="1005"/>
    <w:bookmarkStart w:name="z1817" w:id="1006"/>
    <w:p>
      <w:pPr>
        <w:spacing w:after="0"/>
        <w:ind w:left="0"/>
        <w:jc w:val="both"/>
      </w:pPr>
      <w:r>
        <w:rPr>
          <w:rFonts w:ascii="Times New Roman"/>
          <w:b w:val="false"/>
          <w:i w:val="false"/>
          <w:color w:val="000000"/>
          <w:sz w:val="28"/>
        </w:rPr>
        <w:t>
      қоғамдық жұмыстарға жолдама алу үшін:</w:t>
      </w:r>
    </w:p>
    <w:bookmarkEnd w:id="1006"/>
    <w:bookmarkStart w:name="z1818" w:id="1007"/>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өтініш;</w:t>
      </w:r>
    </w:p>
    <w:bookmarkEnd w:id="1007"/>
    <w:bookmarkStart w:name="z1819" w:id="1008"/>
    <w:p>
      <w:pPr>
        <w:spacing w:after="0"/>
        <w:ind w:left="0"/>
        <w:jc w:val="both"/>
      </w:pPr>
      <w:r>
        <w:rPr>
          <w:rFonts w:ascii="Times New Roman"/>
          <w:b w:val="false"/>
          <w:i w:val="false"/>
          <w:color w:val="000000"/>
          <w:sz w:val="28"/>
        </w:rPr>
        <w:t>
      порталда:</w:t>
      </w:r>
    </w:p>
    <w:bookmarkEnd w:id="1008"/>
    <w:bookmarkStart w:name="z1820" w:id="1009"/>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куәландырылған электрондық құжат нысанындағы өтініш.</w:t>
      </w:r>
    </w:p>
    <w:bookmarkEnd w:id="1009"/>
    <w:bookmarkStart w:name="z1821" w:id="1010"/>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беруші "электрондық үкімет" шлюзі арқылы тиісті мемлекеттік ақпараттық жүйелерден алады.</w:t>
      </w:r>
    </w:p>
    <w:bookmarkEnd w:id="1010"/>
    <w:bookmarkStart w:name="z1822" w:id="1011"/>
    <w:p>
      <w:pPr>
        <w:spacing w:after="0"/>
        <w:ind w:left="0"/>
        <w:jc w:val="both"/>
      </w:pPr>
      <w:r>
        <w:rPr>
          <w:rFonts w:ascii="Times New Roman"/>
          <w:b w:val="false"/>
          <w:i w:val="false"/>
          <w:color w:val="000000"/>
          <w:sz w:val="28"/>
        </w:rPr>
        <w:t>
      10. Мемлекеттік көрсетілетін қызметті алу үшін көрсетілетін қызметті алушы ұсынған құжаттардың және (немесе) оларда қамтылған деректердің (мәліметтердің) дәйексіздігі анықталған жағдайда көрсетілетін қызметті беруші көрсетілетін қызметті алушыға мемлекеттік қызметті көрсетуден бас тартады.</w:t>
      </w:r>
    </w:p>
    <w:bookmarkEnd w:id="1011"/>
    <w:bookmarkStart w:name="z3116" w:id="1012"/>
    <w:p>
      <w:pPr>
        <w:spacing w:after="0"/>
        <w:ind w:left="0"/>
        <w:jc w:val="both"/>
      </w:pPr>
      <w:r>
        <w:rPr>
          <w:rFonts w:ascii="Times New Roman"/>
          <w:b w:val="false"/>
          <w:i w:val="false"/>
          <w:color w:val="000000"/>
          <w:sz w:val="28"/>
        </w:rPr>
        <w:t>
      10-1. Көрсетілетін қызметті алушы мемлекеттік қызметті көрсетуден бас тарту себептерін жойған жағдайда, осы Стандартпен белгіленген тәртіппен көрсетілетін мемлекеттік қызметті алу үшін көрсетілетін қызметті алушы қайта жүгінеді.</w:t>
      </w:r>
    </w:p>
    <w:bookmarkEnd w:id="101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10-1-тармақпен толықтырылды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823" w:id="1013"/>
    <w:p>
      <w:pPr>
        <w:spacing w:after="0"/>
        <w:ind w:left="0"/>
        <w:jc w:val="left"/>
      </w:pPr>
      <w:r>
        <w:rPr>
          <w:rFonts w:ascii="Times New Roman"/>
          <w:b/>
          <w:i w:val="false"/>
          <w:color w:val="000000"/>
        </w:rPr>
        <w:t xml:space="preserve"> 3-тарау. Мемлекеттік қызметтер көрсету мәселелері бойынша көрсетілетін қызметті</w:t>
      </w:r>
      <w:r>
        <w:br/>
      </w:r>
      <w:r>
        <w:rPr>
          <w:rFonts w:ascii="Times New Roman"/>
          <w:b/>
          <w:i w:val="false"/>
          <w:color w:val="000000"/>
        </w:rPr>
        <w:t>берушінің және (немесе) оның лауазымды адамдарының шешімдеріне, әрекеттеріне</w:t>
      </w:r>
      <w:r>
        <w:br/>
      </w:r>
      <w:r>
        <w:rPr>
          <w:rFonts w:ascii="Times New Roman"/>
          <w:b/>
          <w:i w:val="false"/>
          <w:color w:val="000000"/>
        </w:rPr>
        <w:t>(әрекетсіздігіне) шағымдану тәртібі</w:t>
      </w:r>
    </w:p>
    <w:bookmarkEnd w:id="1013"/>
    <w:bookmarkStart w:name="z1824" w:id="101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Мемлекеттік қызметтер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беріледі.</w:t>
      </w:r>
    </w:p>
    <w:bookmarkEnd w:id="1014"/>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Жеке тұлғаның шағымында оның тегі, аты, әкесінің аты (бар болса), почта мекенжайы, байланыс телефоны көрсетіледі.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алатын мерзімі мен орнын көрсете отырып шағымды тіркеу (мөртаңба, кіріс нөмірі және күні)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5 (бес) жұмыс күні ішінде қаралуға тиіс.</w:t>
      </w:r>
    </w:p>
    <w:p>
      <w:pPr>
        <w:spacing w:after="0"/>
        <w:ind w:left="0"/>
        <w:jc w:val="both"/>
      </w:pPr>
      <w:r>
        <w:rPr>
          <w:rFonts w:ascii="Times New Roman"/>
          <w:b w:val="false"/>
          <w:i w:val="false"/>
          <w:color w:val="000000"/>
          <w:sz w:val="28"/>
        </w:rPr>
        <w:t>
      Шағымды қарау нәтижелері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жаңартылып отыратын ақпарат (жеткізілгені, тіркелгені, орындалғаны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Көрсетілетін қызметті алушының мемлекеттік қызмет көрсету сапасын бағалау және бақылау жөніндегі уәкілетті органның мекенжайына келіп түскен шағымы, оны тіркеген күннен бастап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834" w:id="1015"/>
    <w:p>
      <w:pPr>
        <w:spacing w:after="0"/>
        <w:ind w:left="0"/>
        <w:jc w:val="both"/>
      </w:pPr>
      <w:r>
        <w:rPr>
          <w:rFonts w:ascii="Times New Roman"/>
          <w:b w:val="false"/>
          <w:i w:val="false"/>
          <w:color w:val="000000"/>
          <w:sz w:val="28"/>
        </w:rPr>
        <w:t>
      12.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015"/>
    <w:bookmarkStart w:name="z1835" w:id="1016"/>
    <w:p>
      <w:pPr>
        <w:spacing w:after="0"/>
        <w:ind w:left="0"/>
        <w:jc w:val="left"/>
      </w:pPr>
      <w:r>
        <w:rPr>
          <w:rFonts w:ascii="Times New Roman"/>
          <w:b/>
          <w:i w:val="false"/>
          <w:color w:val="000000"/>
        </w:rPr>
        <w:t xml:space="preserve"> 4-тарау. Мемлекеттік қызметті көрсетудің ерекшеліктері ескерілген өзге де талаптар</w:t>
      </w:r>
    </w:p>
    <w:bookmarkEnd w:id="1016"/>
    <w:bookmarkStart w:name="z1836" w:id="1017"/>
    <w:p>
      <w:pPr>
        <w:spacing w:after="0"/>
        <w:ind w:left="0"/>
        <w:jc w:val="both"/>
      </w:pPr>
      <w:r>
        <w:rPr>
          <w:rFonts w:ascii="Times New Roman"/>
          <w:b w:val="false"/>
          <w:i w:val="false"/>
          <w:color w:val="000000"/>
          <w:sz w:val="28"/>
        </w:rPr>
        <w:t>
      13.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1017"/>
    <w:bookmarkStart w:name="z1837" w:id="1018"/>
    <w:p>
      <w:pPr>
        <w:spacing w:after="0"/>
        <w:ind w:left="0"/>
        <w:jc w:val="both"/>
      </w:pPr>
      <w:r>
        <w:rPr>
          <w:rFonts w:ascii="Times New Roman"/>
          <w:b w:val="false"/>
          <w:i w:val="false"/>
          <w:color w:val="000000"/>
          <w:sz w:val="28"/>
        </w:rPr>
        <w:t>
      14. Көрсетілетін қызметті алушының ЭЦҚ-сы болған кезде мемлекеттік қызметті көрсету тәртібі және статусы туралы ақпаратты порталдың "жеке кабинеті", сондай-ақ мемлекеттік қызметтер көрсету мәселелері жөніндегі бірыңғай байланыс орталығы арқылы қашықтықтан қол жеткізу режимінде алуға мүмкіндігі бар.</w:t>
      </w:r>
    </w:p>
    <w:bookmarkEnd w:id="1018"/>
    <w:bookmarkStart w:name="z1838" w:id="1019"/>
    <w:p>
      <w:pPr>
        <w:spacing w:after="0"/>
        <w:ind w:left="0"/>
        <w:jc w:val="both"/>
      </w:pPr>
      <w:r>
        <w:rPr>
          <w:rFonts w:ascii="Times New Roman"/>
          <w:b w:val="false"/>
          <w:i w:val="false"/>
          <w:color w:val="000000"/>
          <w:sz w:val="28"/>
        </w:rPr>
        <w:t>
      15. Көрсетілетін қызметті берушінің мемлекеттік қызметті көрсету мәселелері жөніндегі анықтама қызметтерінің байланыс телефондары www.enbek.gov.kz интернет-ресурсында көрсетілген.</w:t>
      </w:r>
    </w:p>
    <w:bookmarkEnd w:id="1019"/>
    <w:p>
      <w:pPr>
        <w:spacing w:after="0"/>
        <w:ind w:left="0"/>
        <w:jc w:val="both"/>
      </w:pPr>
      <w:r>
        <w:rPr>
          <w:rFonts w:ascii="Times New Roman"/>
          <w:b w:val="false"/>
          <w:i w:val="false"/>
          <w:color w:val="000000"/>
          <w:sz w:val="28"/>
        </w:rPr>
        <w:t>
      Бірыңғай байланыс орталығы: "1414", 8-800-080-7777.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 xml:space="preserve">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1841" w:id="1020"/>
    <w:p>
      <w:pPr>
        <w:spacing w:after="0"/>
        <w:ind w:left="0"/>
        <w:jc w:val="left"/>
      </w:pPr>
      <w:r>
        <w:rPr>
          <w:rFonts w:ascii="Times New Roman"/>
          <w:b/>
          <w:i w:val="false"/>
          <w:color w:val="000000"/>
        </w:rPr>
        <w:t xml:space="preserve"> Жұмысқа орналасуға жолдама № ______</w:t>
      </w:r>
    </w:p>
    <w:bookmarkEnd w:id="1020"/>
    <w:bookmarkStart w:name="z1842" w:id="1021"/>
    <w:p>
      <w:pPr>
        <w:spacing w:after="0"/>
        <w:ind w:left="0"/>
        <w:jc w:val="both"/>
      </w:pPr>
      <w:r>
        <w:rPr>
          <w:rFonts w:ascii="Times New Roman"/>
          <w:b w:val="false"/>
          <w:i w:val="false"/>
          <w:color w:val="000000"/>
          <w:sz w:val="28"/>
        </w:rPr>
        <w:t>
      Жұмыс іздеген адам, жұмыссыз, студент және демалыс кезеңінде жалпы білім беретін мектептердің жоғары сынып оқушылары (қажетінің асты сызылсын)</w:t>
      </w:r>
    </w:p>
    <w:bookmarkEnd w:id="1021"/>
    <w:bookmarkStart w:name="z1843" w:id="1022"/>
    <w:p>
      <w:pPr>
        <w:spacing w:after="0"/>
        <w:ind w:left="0"/>
        <w:jc w:val="both"/>
      </w:pPr>
      <w:r>
        <w:rPr>
          <w:rFonts w:ascii="Times New Roman"/>
          <w:b w:val="false"/>
          <w:i w:val="false"/>
          <w:color w:val="000000"/>
          <w:sz w:val="28"/>
        </w:rPr>
        <w:t>
      ____________________________________________________________________</w:t>
      </w:r>
    </w:p>
    <w:bookmarkEnd w:id="1022"/>
    <w:bookmarkStart w:name="z1844" w:id="1023"/>
    <w:p>
      <w:pPr>
        <w:spacing w:after="0"/>
        <w:ind w:left="0"/>
        <w:jc w:val="both"/>
      </w:pPr>
      <w:r>
        <w:rPr>
          <w:rFonts w:ascii="Times New Roman"/>
          <w:b w:val="false"/>
          <w:i w:val="false"/>
          <w:color w:val="000000"/>
          <w:sz w:val="28"/>
        </w:rPr>
        <w:t>
      (тегі, аты, әкесінің аты (бар болса), жеке сәйкестендіру нөмірі)</w:t>
      </w:r>
    </w:p>
    <w:bookmarkEnd w:id="1023"/>
    <w:bookmarkStart w:name="z1845" w:id="1024"/>
    <w:p>
      <w:pPr>
        <w:spacing w:after="0"/>
        <w:ind w:left="0"/>
        <w:jc w:val="both"/>
      </w:pPr>
      <w:r>
        <w:rPr>
          <w:rFonts w:ascii="Times New Roman"/>
          <w:b w:val="false"/>
          <w:i w:val="false"/>
          <w:color w:val="000000"/>
          <w:sz w:val="28"/>
        </w:rPr>
        <w:t>
      ____________________________________________________________________</w:t>
      </w:r>
    </w:p>
    <w:bookmarkEnd w:id="1024"/>
    <w:bookmarkStart w:name="z1846" w:id="1025"/>
    <w:p>
      <w:pPr>
        <w:spacing w:after="0"/>
        <w:ind w:left="0"/>
        <w:jc w:val="both"/>
      </w:pPr>
      <w:r>
        <w:rPr>
          <w:rFonts w:ascii="Times New Roman"/>
          <w:b w:val="false"/>
          <w:i w:val="false"/>
          <w:color w:val="000000"/>
          <w:sz w:val="28"/>
        </w:rPr>
        <w:t>
      (жұмыс берушінің атауы, заңды мекенжайы, байланыс телефоны)</w:t>
      </w:r>
    </w:p>
    <w:bookmarkEnd w:id="1025"/>
    <w:bookmarkStart w:name="z1847" w:id="1026"/>
    <w:p>
      <w:pPr>
        <w:spacing w:after="0"/>
        <w:ind w:left="0"/>
        <w:jc w:val="both"/>
      </w:pPr>
      <w:r>
        <w:rPr>
          <w:rFonts w:ascii="Times New Roman"/>
          <w:b w:val="false"/>
          <w:i w:val="false"/>
          <w:color w:val="000000"/>
          <w:sz w:val="28"/>
        </w:rPr>
        <w:t>
      ____________________________________________________________________</w:t>
      </w:r>
    </w:p>
    <w:bookmarkEnd w:id="1026"/>
    <w:bookmarkStart w:name="z1848" w:id="1027"/>
    <w:p>
      <w:pPr>
        <w:spacing w:after="0"/>
        <w:ind w:left="0"/>
        <w:jc w:val="both"/>
      </w:pPr>
      <w:r>
        <w:rPr>
          <w:rFonts w:ascii="Times New Roman"/>
          <w:b w:val="false"/>
          <w:i w:val="false"/>
          <w:color w:val="000000"/>
          <w:sz w:val="28"/>
        </w:rPr>
        <w:t>
      (кәсіп/мамандық атауы)</w:t>
      </w:r>
    </w:p>
    <w:bookmarkEnd w:id="1027"/>
    <w:bookmarkStart w:name="z1849" w:id="1028"/>
    <w:p>
      <w:pPr>
        <w:spacing w:after="0"/>
        <w:ind w:left="0"/>
        <w:jc w:val="both"/>
      </w:pPr>
      <w:r>
        <w:rPr>
          <w:rFonts w:ascii="Times New Roman"/>
          <w:b w:val="false"/>
          <w:i w:val="false"/>
          <w:color w:val="000000"/>
          <w:sz w:val="28"/>
        </w:rPr>
        <w:t>
      мамандығы (кәсібі) бойынша қоғамдық жұмысқа орналасуға жіберіледі.</w:t>
      </w:r>
    </w:p>
    <w:bookmarkEnd w:id="1028"/>
    <w:bookmarkStart w:name="z1850" w:id="1029"/>
    <w:p>
      <w:pPr>
        <w:spacing w:after="0"/>
        <w:ind w:left="0"/>
        <w:jc w:val="both"/>
      </w:pPr>
      <w:r>
        <w:rPr>
          <w:rFonts w:ascii="Times New Roman"/>
          <w:b w:val="false"/>
          <w:i w:val="false"/>
          <w:color w:val="000000"/>
          <w:sz w:val="28"/>
        </w:rPr>
        <w:t>
      _________________________ ___________________________________________</w:t>
      </w:r>
    </w:p>
    <w:bookmarkEnd w:id="1029"/>
    <w:bookmarkStart w:name="z1851" w:id="1030"/>
    <w:p>
      <w:pPr>
        <w:spacing w:after="0"/>
        <w:ind w:left="0"/>
        <w:jc w:val="both"/>
      </w:pPr>
      <w:r>
        <w:rPr>
          <w:rFonts w:ascii="Times New Roman"/>
          <w:b w:val="false"/>
          <w:i w:val="false"/>
          <w:color w:val="000000"/>
          <w:sz w:val="28"/>
        </w:rPr>
        <w:t>
      Халықты жұмыспен қамту қолдың таратылып жазылуы</w:t>
      </w:r>
    </w:p>
    <w:bookmarkEnd w:id="1030"/>
    <w:bookmarkStart w:name="z1852" w:id="1031"/>
    <w:p>
      <w:pPr>
        <w:spacing w:after="0"/>
        <w:ind w:left="0"/>
        <w:jc w:val="both"/>
      </w:pPr>
      <w:r>
        <w:rPr>
          <w:rFonts w:ascii="Times New Roman"/>
          <w:b w:val="false"/>
          <w:i w:val="false"/>
          <w:color w:val="000000"/>
          <w:sz w:val="28"/>
        </w:rPr>
        <w:t>
      орталығының директоры</w:t>
      </w:r>
    </w:p>
    <w:bookmarkEnd w:id="1031"/>
    <w:bookmarkStart w:name="z1853" w:id="1032"/>
    <w:p>
      <w:pPr>
        <w:spacing w:after="0"/>
        <w:ind w:left="0"/>
        <w:jc w:val="both"/>
      </w:pPr>
      <w:r>
        <w:rPr>
          <w:rFonts w:ascii="Times New Roman"/>
          <w:b w:val="false"/>
          <w:i w:val="false"/>
          <w:color w:val="000000"/>
          <w:sz w:val="28"/>
        </w:rPr>
        <w:t>
      Берілген күні</w:t>
      </w:r>
    </w:p>
    <w:bookmarkEnd w:id="1032"/>
    <w:bookmarkStart w:name="z1854" w:id="1033"/>
    <w:p>
      <w:pPr>
        <w:spacing w:after="0"/>
        <w:ind w:left="0"/>
        <w:jc w:val="both"/>
      </w:pPr>
      <w:r>
        <w:rPr>
          <w:rFonts w:ascii="Times New Roman"/>
          <w:b w:val="false"/>
          <w:i w:val="false"/>
          <w:color w:val="000000"/>
          <w:sz w:val="28"/>
        </w:rPr>
        <w:t>
      М.О.</w:t>
      </w:r>
    </w:p>
    <w:bookmarkEnd w:id="1033"/>
    <w:bookmarkStart w:name="z1855" w:id="1034"/>
    <w:p>
      <w:pPr>
        <w:spacing w:after="0"/>
        <w:ind w:left="0"/>
        <w:jc w:val="both"/>
      </w:pPr>
      <w:r>
        <w:rPr>
          <w:rFonts w:ascii="Times New Roman"/>
          <w:b w:val="false"/>
          <w:i w:val="false"/>
          <w:color w:val="000000"/>
          <w:sz w:val="28"/>
        </w:rPr>
        <w:t>
      ---------------------------------------------------------------</w:t>
      </w:r>
    </w:p>
    <w:bookmarkEnd w:id="1034"/>
    <w:bookmarkStart w:name="z1856" w:id="1035"/>
    <w:p>
      <w:pPr>
        <w:spacing w:after="0"/>
        <w:ind w:left="0"/>
        <w:jc w:val="both"/>
      </w:pPr>
      <w:r>
        <w:rPr>
          <w:rFonts w:ascii="Times New Roman"/>
          <w:b w:val="false"/>
          <w:i w:val="false"/>
          <w:color w:val="000000"/>
          <w:sz w:val="28"/>
        </w:rPr>
        <w:t>
      (кесу сызығы)</w:t>
      </w:r>
    </w:p>
    <w:bookmarkEnd w:id="1035"/>
    <w:bookmarkStart w:name="z1857" w:id="1036"/>
    <w:p>
      <w:pPr>
        <w:spacing w:after="0"/>
        <w:ind w:left="0"/>
        <w:jc w:val="both"/>
      </w:pPr>
      <w:r>
        <w:rPr>
          <w:rFonts w:ascii="Times New Roman"/>
          <w:b w:val="false"/>
          <w:i w:val="false"/>
          <w:color w:val="000000"/>
          <w:sz w:val="28"/>
        </w:rPr>
        <w:t xml:space="preserve">
      </w:t>
      </w:r>
      <w:r>
        <w:rPr>
          <w:rFonts w:ascii="Times New Roman"/>
          <w:b w:val="false"/>
          <w:i/>
          <w:color w:val="000000"/>
          <w:sz w:val="28"/>
        </w:rPr>
        <w:t>Жұмысқа орналасуға жіберілген күннен бастап бес жұмыс күні ішінде Халықты жұмыспен қамту орталығына қайтарылады</w:t>
      </w:r>
    </w:p>
    <w:bookmarkEnd w:id="1036"/>
    <w:bookmarkStart w:name="z1858" w:id="1037"/>
    <w:p>
      <w:pPr>
        <w:spacing w:after="0"/>
        <w:ind w:left="0"/>
        <w:jc w:val="both"/>
      </w:pPr>
      <w:r>
        <w:rPr>
          <w:rFonts w:ascii="Times New Roman"/>
          <w:b w:val="false"/>
          <w:i w:val="false"/>
          <w:color w:val="000000"/>
          <w:sz w:val="28"/>
        </w:rPr>
        <w:t>
      Жолдамаға хабарлама № ______</w:t>
      </w:r>
    </w:p>
    <w:bookmarkEnd w:id="1037"/>
    <w:bookmarkStart w:name="z1859" w:id="1038"/>
    <w:p>
      <w:pPr>
        <w:spacing w:after="0"/>
        <w:ind w:left="0"/>
        <w:jc w:val="both"/>
      </w:pPr>
      <w:r>
        <w:rPr>
          <w:rFonts w:ascii="Times New Roman"/>
          <w:b w:val="false"/>
          <w:i w:val="false"/>
          <w:color w:val="000000"/>
          <w:sz w:val="28"/>
        </w:rPr>
        <w:t>
      ____________________________________________________________________</w:t>
      </w:r>
    </w:p>
    <w:bookmarkEnd w:id="1038"/>
    <w:bookmarkStart w:name="z1860" w:id="1039"/>
    <w:p>
      <w:pPr>
        <w:spacing w:after="0"/>
        <w:ind w:left="0"/>
        <w:jc w:val="both"/>
      </w:pPr>
      <w:r>
        <w:rPr>
          <w:rFonts w:ascii="Times New Roman"/>
          <w:b w:val="false"/>
          <w:i w:val="false"/>
          <w:color w:val="000000"/>
          <w:sz w:val="28"/>
        </w:rPr>
        <w:t>
      (жұмыс берушінің атауы)</w:t>
      </w:r>
    </w:p>
    <w:bookmarkEnd w:id="1039"/>
    <w:bookmarkStart w:name="z1861" w:id="1040"/>
    <w:p>
      <w:pPr>
        <w:spacing w:after="0"/>
        <w:ind w:left="0"/>
        <w:jc w:val="both"/>
      </w:pPr>
      <w:r>
        <w:rPr>
          <w:rFonts w:ascii="Times New Roman"/>
          <w:b w:val="false"/>
          <w:i w:val="false"/>
          <w:color w:val="000000"/>
          <w:sz w:val="28"/>
        </w:rPr>
        <w:t>
      20__ __ __________ жасалған еңбек шартына сәйкес _____________________________________________________________ ретінде</w:t>
      </w:r>
    </w:p>
    <w:bookmarkEnd w:id="1040"/>
    <w:bookmarkStart w:name="z1862" w:id="1041"/>
    <w:p>
      <w:pPr>
        <w:spacing w:after="0"/>
        <w:ind w:left="0"/>
        <w:jc w:val="both"/>
      </w:pPr>
      <w:r>
        <w:rPr>
          <w:rFonts w:ascii="Times New Roman"/>
          <w:b w:val="false"/>
          <w:i w:val="false"/>
          <w:color w:val="000000"/>
          <w:sz w:val="28"/>
        </w:rPr>
        <w:t>
      (кәсіп/мамандық атауы)</w:t>
      </w:r>
    </w:p>
    <w:bookmarkEnd w:id="1041"/>
    <w:bookmarkStart w:name="z1863" w:id="1042"/>
    <w:p>
      <w:pPr>
        <w:spacing w:after="0"/>
        <w:ind w:left="0"/>
        <w:jc w:val="both"/>
      </w:pPr>
      <w:r>
        <w:rPr>
          <w:rFonts w:ascii="Times New Roman"/>
          <w:b w:val="false"/>
          <w:i w:val="false"/>
          <w:color w:val="000000"/>
          <w:sz w:val="28"/>
        </w:rPr>
        <w:t>
      ______________ бастап жұмысқа қабылданды (20___ жылғы ________ № ___ бұйрық).</w:t>
      </w:r>
    </w:p>
    <w:bookmarkEnd w:id="1042"/>
    <w:bookmarkStart w:name="z1864" w:id="1043"/>
    <w:p>
      <w:pPr>
        <w:spacing w:after="0"/>
        <w:ind w:left="0"/>
        <w:jc w:val="both"/>
      </w:pPr>
      <w:r>
        <w:rPr>
          <w:rFonts w:ascii="Times New Roman"/>
          <w:b w:val="false"/>
          <w:i w:val="false"/>
          <w:color w:val="000000"/>
          <w:sz w:val="28"/>
        </w:rPr>
        <w:t>
      Жұмысқа қабылдау туралы бұйрықтың көшірмесі қоса беріледі.</w:t>
      </w:r>
    </w:p>
    <w:bookmarkEnd w:id="1043"/>
    <w:bookmarkStart w:name="z1865" w:id="1044"/>
    <w:p>
      <w:pPr>
        <w:spacing w:after="0"/>
        <w:ind w:left="0"/>
        <w:jc w:val="both"/>
      </w:pPr>
      <w:r>
        <w:rPr>
          <w:rFonts w:ascii="Times New Roman"/>
          <w:b w:val="false"/>
          <w:i w:val="false"/>
          <w:color w:val="000000"/>
          <w:sz w:val="28"/>
        </w:rPr>
        <w:t>
      Жұмыс берушінің жауапты өкілі __________________________________</w:t>
      </w:r>
    </w:p>
    <w:bookmarkEnd w:id="1044"/>
    <w:bookmarkStart w:name="z1866" w:id="1045"/>
    <w:p>
      <w:pPr>
        <w:spacing w:after="0"/>
        <w:ind w:left="0"/>
        <w:jc w:val="both"/>
      </w:pPr>
      <w:r>
        <w:rPr>
          <w:rFonts w:ascii="Times New Roman"/>
          <w:b w:val="false"/>
          <w:i w:val="false"/>
          <w:color w:val="000000"/>
          <w:sz w:val="28"/>
        </w:rPr>
        <w:t>
      (қолдың таратылып жазылуы)</w:t>
      </w:r>
    </w:p>
    <w:bookmarkEnd w:id="1045"/>
    <w:bookmarkStart w:name="z1867" w:id="1046"/>
    <w:p>
      <w:pPr>
        <w:spacing w:after="0"/>
        <w:ind w:left="0"/>
        <w:jc w:val="both"/>
      </w:pPr>
      <w:r>
        <w:rPr>
          <w:rFonts w:ascii="Times New Roman"/>
          <w:b w:val="false"/>
          <w:i w:val="false"/>
          <w:color w:val="000000"/>
          <w:sz w:val="28"/>
        </w:rPr>
        <w:t>
      М.О. (бар болса)</w:t>
      </w:r>
    </w:p>
    <w:bookmarkEnd w:id="104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1869" w:id="1047"/>
    <w:p>
      <w:pPr>
        <w:spacing w:after="0"/>
        <w:ind w:left="0"/>
        <w:jc w:val="left"/>
      </w:pPr>
      <w:r>
        <w:rPr>
          <w:rFonts w:ascii="Times New Roman"/>
          <w:b/>
          <w:i w:val="false"/>
          <w:color w:val="000000"/>
        </w:rPr>
        <w:t xml:space="preserve"> Жастар практикасына жолдама № ______ </w:t>
      </w:r>
    </w:p>
    <w:bookmarkEnd w:id="1047"/>
    <w:bookmarkStart w:name="z1870" w:id="1048"/>
    <w:p>
      <w:pPr>
        <w:spacing w:after="0"/>
        <w:ind w:left="0"/>
        <w:jc w:val="both"/>
      </w:pPr>
      <w:r>
        <w:rPr>
          <w:rFonts w:ascii="Times New Roman"/>
          <w:b w:val="false"/>
          <w:i w:val="false"/>
          <w:color w:val="000000"/>
          <w:sz w:val="28"/>
        </w:rPr>
        <w:t>
      Жұмыссыз ________________________________________________________</w:t>
      </w:r>
    </w:p>
    <w:bookmarkEnd w:id="1048"/>
    <w:bookmarkStart w:name="z1871" w:id="1049"/>
    <w:p>
      <w:pPr>
        <w:spacing w:after="0"/>
        <w:ind w:left="0"/>
        <w:jc w:val="both"/>
      </w:pPr>
      <w:r>
        <w:rPr>
          <w:rFonts w:ascii="Times New Roman"/>
          <w:b w:val="false"/>
          <w:i w:val="false"/>
          <w:color w:val="000000"/>
          <w:sz w:val="28"/>
        </w:rPr>
        <w:t>
       (тегі, аты, әкесінің аты (бар болса), жеке сәйкестендіру нөмірі)</w:t>
      </w:r>
    </w:p>
    <w:bookmarkEnd w:id="1049"/>
    <w:bookmarkStart w:name="z1872" w:id="1050"/>
    <w:p>
      <w:pPr>
        <w:spacing w:after="0"/>
        <w:ind w:left="0"/>
        <w:jc w:val="both"/>
      </w:pPr>
      <w:r>
        <w:rPr>
          <w:rFonts w:ascii="Times New Roman"/>
          <w:b w:val="false"/>
          <w:i w:val="false"/>
          <w:color w:val="000000"/>
          <w:sz w:val="28"/>
        </w:rPr>
        <w:t>
      __________________ бастап _________________ дейін ______ ай мерзімге</w:t>
      </w:r>
    </w:p>
    <w:bookmarkEnd w:id="1050"/>
    <w:bookmarkStart w:name="z1873" w:id="1051"/>
    <w:p>
      <w:pPr>
        <w:spacing w:after="0"/>
        <w:ind w:left="0"/>
        <w:jc w:val="both"/>
      </w:pPr>
      <w:r>
        <w:rPr>
          <w:rFonts w:ascii="Times New Roman"/>
          <w:b w:val="false"/>
          <w:i w:val="false"/>
          <w:color w:val="000000"/>
          <w:sz w:val="28"/>
        </w:rPr>
        <w:t>
      ____________________________________________________________________</w:t>
      </w:r>
    </w:p>
    <w:bookmarkEnd w:id="1051"/>
    <w:bookmarkStart w:name="z1874" w:id="1052"/>
    <w:p>
      <w:pPr>
        <w:spacing w:after="0"/>
        <w:ind w:left="0"/>
        <w:jc w:val="both"/>
      </w:pPr>
      <w:r>
        <w:rPr>
          <w:rFonts w:ascii="Times New Roman"/>
          <w:b w:val="false"/>
          <w:i w:val="false"/>
          <w:color w:val="000000"/>
          <w:sz w:val="28"/>
        </w:rPr>
        <w:t>
      (жұмыс берушінің атауы, заңды мекенжайы, байланыс телефоны)</w:t>
      </w:r>
    </w:p>
    <w:bookmarkEnd w:id="1052"/>
    <w:bookmarkStart w:name="z1875" w:id="1053"/>
    <w:p>
      <w:pPr>
        <w:spacing w:after="0"/>
        <w:ind w:left="0"/>
        <w:jc w:val="both"/>
      </w:pPr>
      <w:r>
        <w:rPr>
          <w:rFonts w:ascii="Times New Roman"/>
          <w:b w:val="false"/>
          <w:i w:val="false"/>
          <w:color w:val="000000"/>
          <w:sz w:val="28"/>
        </w:rPr>
        <w:t>
      ____________________________________________________________________</w:t>
      </w:r>
    </w:p>
    <w:bookmarkEnd w:id="1053"/>
    <w:bookmarkStart w:name="z1876" w:id="1054"/>
    <w:p>
      <w:pPr>
        <w:spacing w:after="0"/>
        <w:ind w:left="0"/>
        <w:jc w:val="both"/>
      </w:pPr>
      <w:r>
        <w:rPr>
          <w:rFonts w:ascii="Times New Roman"/>
          <w:b w:val="false"/>
          <w:i w:val="false"/>
          <w:color w:val="000000"/>
          <w:sz w:val="28"/>
        </w:rPr>
        <w:t>
      (кәсіп/мамандық атауы)</w:t>
      </w:r>
    </w:p>
    <w:bookmarkEnd w:id="1054"/>
    <w:bookmarkStart w:name="z1877" w:id="1055"/>
    <w:p>
      <w:pPr>
        <w:spacing w:after="0"/>
        <w:ind w:left="0"/>
        <w:jc w:val="both"/>
      </w:pPr>
      <w:r>
        <w:rPr>
          <w:rFonts w:ascii="Times New Roman"/>
          <w:b w:val="false"/>
          <w:i w:val="false"/>
          <w:color w:val="000000"/>
          <w:sz w:val="28"/>
        </w:rPr>
        <w:t>
      мамандығы (кәсібі) бойынша жастар практикасына жұмысқа орналасуға жіберіледі.</w:t>
      </w:r>
    </w:p>
    <w:bookmarkEnd w:id="1055"/>
    <w:bookmarkStart w:name="z1878" w:id="1056"/>
    <w:p>
      <w:pPr>
        <w:spacing w:after="0"/>
        <w:ind w:left="0"/>
        <w:jc w:val="both"/>
      </w:pPr>
      <w:r>
        <w:rPr>
          <w:rFonts w:ascii="Times New Roman"/>
          <w:b w:val="false"/>
          <w:i w:val="false"/>
          <w:color w:val="000000"/>
          <w:sz w:val="28"/>
        </w:rPr>
        <w:t>
      _______________________ _____________________________________________</w:t>
      </w:r>
    </w:p>
    <w:bookmarkEnd w:id="1056"/>
    <w:bookmarkStart w:name="z1879" w:id="1057"/>
    <w:p>
      <w:pPr>
        <w:spacing w:after="0"/>
        <w:ind w:left="0"/>
        <w:jc w:val="both"/>
      </w:pPr>
      <w:r>
        <w:rPr>
          <w:rFonts w:ascii="Times New Roman"/>
          <w:b w:val="false"/>
          <w:i w:val="false"/>
          <w:color w:val="000000"/>
          <w:sz w:val="28"/>
        </w:rPr>
        <w:t>
      Халықты жұмыспен қамту қолдың таратылып жазылуы</w:t>
      </w:r>
    </w:p>
    <w:bookmarkEnd w:id="1057"/>
    <w:bookmarkStart w:name="z1880" w:id="1058"/>
    <w:p>
      <w:pPr>
        <w:spacing w:after="0"/>
        <w:ind w:left="0"/>
        <w:jc w:val="both"/>
      </w:pPr>
      <w:r>
        <w:rPr>
          <w:rFonts w:ascii="Times New Roman"/>
          <w:b w:val="false"/>
          <w:i w:val="false"/>
          <w:color w:val="000000"/>
          <w:sz w:val="28"/>
        </w:rPr>
        <w:t>
      орталығының директоры</w:t>
      </w:r>
    </w:p>
    <w:bookmarkEnd w:id="1058"/>
    <w:bookmarkStart w:name="z1881" w:id="1059"/>
    <w:p>
      <w:pPr>
        <w:spacing w:after="0"/>
        <w:ind w:left="0"/>
        <w:jc w:val="both"/>
      </w:pPr>
      <w:r>
        <w:rPr>
          <w:rFonts w:ascii="Times New Roman"/>
          <w:b w:val="false"/>
          <w:i w:val="false"/>
          <w:color w:val="000000"/>
          <w:sz w:val="28"/>
        </w:rPr>
        <w:t>
      Күні</w:t>
      </w:r>
    </w:p>
    <w:bookmarkEnd w:id="1059"/>
    <w:bookmarkStart w:name="z1882" w:id="1060"/>
    <w:p>
      <w:pPr>
        <w:spacing w:after="0"/>
        <w:ind w:left="0"/>
        <w:jc w:val="both"/>
      </w:pPr>
      <w:r>
        <w:rPr>
          <w:rFonts w:ascii="Times New Roman"/>
          <w:b w:val="false"/>
          <w:i w:val="false"/>
          <w:color w:val="000000"/>
          <w:sz w:val="28"/>
        </w:rPr>
        <w:t>
      М.О.</w:t>
      </w:r>
    </w:p>
    <w:bookmarkEnd w:id="1060"/>
    <w:bookmarkStart w:name="z1883" w:id="1061"/>
    <w:p>
      <w:pPr>
        <w:spacing w:after="0"/>
        <w:ind w:left="0"/>
        <w:jc w:val="both"/>
      </w:pPr>
      <w:r>
        <w:rPr>
          <w:rFonts w:ascii="Times New Roman"/>
          <w:b w:val="false"/>
          <w:i w:val="false"/>
          <w:color w:val="000000"/>
          <w:sz w:val="28"/>
        </w:rPr>
        <w:t>
      ---------------------------------------------------------------</w:t>
      </w:r>
    </w:p>
    <w:bookmarkEnd w:id="1061"/>
    <w:bookmarkStart w:name="z1884" w:id="1062"/>
    <w:p>
      <w:pPr>
        <w:spacing w:after="0"/>
        <w:ind w:left="0"/>
        <w:jc w:val="both"/>
      </w:pPr>
      <w:r>
        <w:rPr>
          <w:rFonts w:ascii="Times New Roman"/>
          <w:b w:val="false"/>
          <w:i w:val="false"/>
          <w:color w:val="000000"/>
          <w:sz w:val="28"/>
        </w:rPr>
        <w:t>
      (кесу сызығы)</w:t>
      </w:r>
    </w:p>
    <w:bookmarkEnd w:id="1062"/>
    <w:bookmarkStart w:name="z1885" w:id="1063"/>
    <w:p>
      <w:pPr>
        <w:spacing w:after="0"/>
        <w:ind w:left="0"/>
        <w:jc w:val="both"/>
      </w:pPr>
      <w:r>
        <w:rPr>
          <w:rFonts w:ascii="Times New Roman"/>
          <w:b w:val="false"/>
          <w:i w:val="false"/>
          <w:color w:val="000000"/>
          <w:sz w:val="28"/>
        </w:rPr>
        <w:t xml:space="preserve">
      </w:t>
      </w:r>
      <w:r>
        <w:rPr>
          <w:rFonts w:ascii="Times New Roman"/>
          <w:b w:val="false"/>
          <w:i/>
          <w:color w:val="000000"/>
          <w:sz w:val="28"/>
        </w:rPr>
        <w:t>Жұмысқа орналасуға жіберілген күннен бастап бес жұмыс күні ішінде Халықты жұмыспен қамту орталығына қайтарылады</w:t>
      </w:r>
    </w:p>
    <w:bookmarkEnd w:id="1063"/>
    <w:bookmarkStart w:name="z1886" w:id="1064"/>
    <w:p>
      <w:pPr>
        <w:spacing w:after="0"/>
        <w:ind w:left="0"/>
        <w:jc w:val="both"/>
      </w:pPr>
      <w:r>
        <w:rPr>
          <w:rFonts w:ascii="Times New Roman"/>
          <w:b w:val="false"/>
          <w:i w:val="false"/>
          <w:color w:val="000000"/>
          <w:sz w:val="28"/>
        </w:rPr>
        <w:t xml:space="preserve">
      </w:t>
      </w:r>
      <w:r>
        <w:rPr>
          <w:rFonts w:ascii="Times New Roman"/>
          <w:b/>
          <w:i w:val="false"/>
          <w:color w:val="000000"/>
          <w:sz w:val="28"/>
        </w:rPr>
        <w:t>Жолдамаға хабарлама № ______</w:t>
      </w:r>
    </w:p>
    <w:bookmarkEnd w:id="1064"/>
    <w:bookmarkStart w:name="z1887" w:id="1065"/>
    <w:p>
      <w:pPr>
        <w:spacing w:after="0"/>
        <w:ind w:left="0"/>
        <w:jc w:val="both"/>
      </w:pPr>
      <w:r>
        <w:rPr>
          <w:rFonts w:ascii="Times New Roman"/>
          <w:b w:val="false"/>
          <w:i w:val="false"/>
          <w:color w:val="000000"/>
          <w:sz w:val="28"/>
        </w:rPr>
        <w:t>
      ____________________________________________________________________</w:t>
      </w:r>
    </w:p>
    <w:bookmarkEnd w:id="1065"/>
    <w:bookmarkStart w:name="z1888" w:id="1066"/>
    <w:p>
      <w:pPr>
        <w:spacing w:after="0"/>
        <w:ind w:left="0"/>
        <w:jc w:val="both"/>
      </w:pPr>
      <w:r>
        <w:rPr>
          <w:rFonts w:ascii="Times New Roman"/>
          <w:b w:val="false"/>
          <w:i w:val="false"/>
          <w:color w:val="000000"/>
          <w:sz w:val="28"/>
        </w:rPr>
        <w:t>
      ____________________________________________________________________</w:t>
      </w:r>
    </w:p>
    <w:bookmarkEnd w:id="1066"/>
    <w:bookmarkStart w:name="z1889" w:id="1067"/>
    <w:p>
      <w:pPr>
        <w:spacing w:after="0"/>
        <w:ind w:left="0"/>
        <w:jc w:val="both"/>
      </w:pPr>
      <w:r>
        <w:rPr>
          <w:rFonts w:ascii="Times New Roman"/>
          <w:b w:val="false"/>
          <w:i w:val="false"/>
          <w:color w:val="000000"/>
          <w:sz w:val="28"/>
        </w:rPr>
        <w:t>
      (жұмыс берушінің атауы)</w:t>
      </w:r>
    </w:p>
    <w:bookmarkEnd w:id="1067"/>
    <w:bookmarkStart w:name="z1890" w:id="1068"/>
    <w:p>
      <w:pPr>
        <w:spacing w:after="0"/>
        <w:ind w:left="0"/>
        <w:jc w:val="both"/>
      </w:pPr>
      <w:r>
        <w:rPr>
          <w:rFonts w:ascii="Times New Roman"/>
          <w:b w:val="false"/>
          <w:i w:val="false"/>
          <w:color w:val="000000"/>
          <w:sz w:val="28"/>
        </w:rPr>
        <w:t>
      _____________________________________________ бағдарламасы шеңберінде</w:t>
      </w:r>
    </w:p>
    <w:bookmarkEnd w:id="1068"/>
    <w:bookmarkStart w:name="z1891" w:id="1069"/>
    <w:p>
      <w:pPr>
        <w:spacing w:after="0"/>
        <w:ind w:left="0"/>
        <w:jc w:val="both"/>
      </w:pPr>
      <w:r>
        <w:rPr>
          <w:rFonts w:ascii="Times New Roman"/>
          <w:b w:val="false"/>
          <w:i w:val="false"/>
          <w:color w:val="000000"/>
          <w:sz w:val="28"/>
        </w:rPr>
        <w:t>
       (бағдарламаның атауы)</w:t>
      </w:r>
    </w:p>
    <w:bookmarkEnd w:id="1069"/>
    <w:bookmarkStart w:name="z1892" w:id="1070"/>
    <w:p>
      <w:pPr>
        <w:spacing w:after="0"/>
        <w:ind w:left="0"/>
        <w:jc w:val="both"/>
      </w:pPr>
      <w:r>
        <w:rPr>
          <w:rFonts w:ascii="Times New Roman"/>
          <w:b w:val="false"/>
          <w:i w:val="false"/>
          <w:color w:val="000000"/>
          <w:sz w:val="28"/>
        </w:rPr>
        <w:t>
      20__ жылғы __ _____ жасалған еңбек шартына сәйкес ______________________ ретінде (кәсіп/мамандық атауы)</w:t>
      </w:r>
    </w:p>
    <w:bookmarkEnd w:id="1070"/>
    <w:bookmarkStart w:name="z1893" w:id="1071"/>
    <w:p>
      <w:pPr>
        <w:spacing w:after="0"/>
        <w:ind w:left="0"/>
        <w:jc w:val="both"/>
      </w:pPr>
      <w:r>
        <w:rPr>
          <w:rFonts w:ascii="Times New Roman"/>
          <w:b w:val="false"/>
          <w:i w:val="false"/>
          <w:color w:val="000000"/>
          <w:sz w:val="28"/>
        </w:rPr>
        <w:t>
      _______________ бастап ________________ дейін ______ ай мерзімге жастар практикасына жұмысқа орналасу мерзімімен</w:t>
      </w:r>
    </w:p>
    <w:bookmarkEnd w:id="1071"/>
    <w:p>
      <w:pPr>
        <w:spacing w:after="0"/>
        <w:ind w:left="0"/>
        <w:jc w:val="both"/>
      </w:pPr>
      <w:r>
        <w:rPr>
          <w:rFonts w:ascii="Times New Roman"/>
          <w:b w:val="false"/>
          <w:i w:val="false"/>
          <w:color w:val="000000"/>
          <w:sz w:val="28"/>
        </w:rPr>
        <w:t>
      20__ жылғы _________ жастар практикасына қабылданды (20___ жылғы________ № ___ бұйрық).</w:t>
      </w:r>
    </w:p>
    <w:bookmarkStart w:name="z1894" w:id="1072"/>
    <w:p>
      <w:pPr>
        <w:spacing w:after="0"/>
        <w:ind w:left="0"/>
        <w:jc w:val="both"/>
      </w:pPr>
      <w:r>
        <w:rPr>
          <w:rFonts w:ascii="Times New Roman"/>
          <w:b w:val="false"/>
          <w:i w:val="false"/>
          <w:color w:val="000000"/>
          <w:sz w:val="28"/>
        </w:rPr>
        <w:t>
      Жұмысқа қабылдау туралы бұйрықтың көшірмесі қоса беріледі.</w:t>
      </w:r>
    </w:p>
    <w:bookmarkEnd w:id="1072"/>
    <w:bookmarkStart w:name="z1895" w:id="1073"/>
    <w:p>
      <w:pPr>
        <w:spacing w:after="0"/>
        <w:ind w:left="0"/>
        <w:jc w:val="both"/>
      </w:pPr>
      <w:r>
        <w:rPr>
          <w:rFonts w:ascii="Times New Roman"/>
          <w:b w:val="false"/>
          <w:i w:val="false"/>
          <w:color w:val="000000"/>
          <w:sz w:val="28"/>
        </w:rPr>
        <w:t>
      Жұмыс берушінің жауапты өкілі __________________________________</w:t>
      </w:r>
    </w:p>
    <w:bookmarkEnd w:id="1073"/>
    <w:bookmarkStart w:name="z1896" w:id="1074"/>
    <w:p>
      <w:pPr>
        <w:spacing w:after="0"/>
        <w:ind w:left="0"/>
        <w:jc w:val="both"/>
      </w:pPr>
      <w:r>
        <w:rPr>
          <w:rFonts w:ascii="Times New Roman"/>
          <w:b w:val="false"/>
          <w:i w:val="false"/>
          <w:color w:val="000000"/>
          <w:sz w:val="28"/>
        </w:rPr>
        <w:t>
      (қолдың таратылып жазылуы)</w:t>
      </w:r>
    </w:p>
    <w:bookmarkEnd w:id="1074"/>
    <w:bookmarkStart w:name="z1897" w:id="1075"/>
    <w:p>
      <w:pPr>
        <w:spacing w:after="0"/>
        <w:ind w:left="0"/>
        <w:jc w:val="both"/>
      </w:pPr>
      <w:r>
        <w:rPr>
          <w:rFonts w:ascii="Times New Roman"/>
          <w:b w:val="false"/>
          <w:i w:val="false"/>
          <w:color w:val="000000"/>
          <w:sz w:val="28"/>
        </w:rPr>
        <w:t>
      М.О. (бар болса)</w:t>
      </w:r>
    </w:p>
    <w:bookmarkEnd w:id="107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1899" w:id="1076"/>
    <w:p>
      <w:pPr>
        <w:spacing w:after="0"/>
        <w:ind w:left="0"/>
        <w:jc w:val="left"/>
      </w:pPr>
      <w:r>
        <w:rPr>
          <w:rFonts w:ascii="Times New Roman"/>
          <w:b/>
          <w:i w:val="false"/>
          <w:color w:val="000000"/>
        </w:rPr>
        <w:t xml:space="preserve"> Әлеуметтік жұмыс орнына жолдама № ______ </w:t>
      </w:r>
    </w:p>
    <w:bookmarkEnd w:id="1076"/>
    <w:p>
      <w:pPr>
        <w:spacing w:after="0"/>
        <w:ind w:left="0"/>
        <w:jc w:val="both"/>
      </w:pPr>
      <w:r>
        <w:rPr>
          <w:rFonts w:ascii="Times New Roman"/>
          <w:b w:val="false"/>
          <w:i w:val="false"/>
          <w:color w:val="000000"/>
          <w:sz w:val="28"/>
        </w:rPr>
        <w:t>
      Жұмыссыз 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жеке сәйкестендіру нөмірі)</w:t>
      </w:r>
    </w:p>
    <w:p>
      <w:pPr>
        <w:spacing w:after="0"/>
        <w:ind w:left="0"/>
        <w:jc w:val="both"/>
      </w:pPr>
      <w:r>
        <w:rPr>
          <w:rFonts w:ascii="Times New Roman"/>
          <w:b w:val="false"/>
          <w:i w:val="false"/>
          <w:color w:val="000000"/>
          <w:sz w:val="28"/>
        </w:rPr>
        <w:t>
      ________________ бастап __________________ дейін ______ ай мерзімге</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 берушінің атауы, заңды мекенжайы, байланыс телефоны)</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(кәсіп/мамандық атауы)</w:t>
      </w:r>
    </w:p>
    <w:p>
      <w:pPr>
        <w:spacing w:after="0"/>
        <w:ind w:left="0"/>
        <w:jc w:val="both"/>
      </w:pPr>
      <w:r>
        <w:rPr>
          <w:rFonts w:ascii="Times New Roman"/>
          <w:b w:val="false"/>
          <w:i w:val="false"/>
          <w:color w:val="000000"/>
          <w:sz w:val="28"/>
        </w:rPr>
        <w:t>
      мамандығы (кәсібі) бойынша әлеуметтік жұмыс орнына жұмысқа орналасу үшін жіберіледі.</w:t>
      </w:r>
    </w:p>
    <w:p>
      <w:pPr>
        <w:spacing w:after="0"/>
        <w:ind w:left="0"/>
        <w:jc w:val="both"/>
      </w:pPr>
      <w:r>
        <w:rPr>
          <w:rFonts w:ascii="Times New Roman"/>
          <w:b w:val="false"/>
          <w:i w:val="false"/>
          <w:color w:val="000000"/>
          <w:sz w:val="28"/>
        </w:rPr>
        <w:t>
      __________________________ _________________________</w:t>
      </w:r>
    </w:p>
    <w:p>
      <w:pPr>
        <w:spacing w:after="0"/>
        <w:ind w:left="0"/>
        <w:jc w:val="both"/>
      </w:pPr>
      <w:r>
        <w:rPr>
          <w:rFonts w:ascii="Times New Roman"/>
          <w:b w:val="false"/>
          <w:i w:val="false"/>
          <w:color w:val="000000"/>
          <w:sz w:val="28"/>
        </w:rPr>
        <w:t>
      Халықты жұмыспен қамту қолдың таратылып жазылуы</w:t>
      </w:r>
    </w:p>
    <w:p>
      <w:pPr>
        <w:spacing w:after="0"/>
        <w:ind w:left="0"/>
        <w:jc w:val="both"/>
      </w:pPr>
      <w:r>
        <w:rPr>
          <w:rFonts w:ascii="Times New Roman"/>
          <w:b w:val="false"/>
          <w:i w:val="false"/>
          <w:color w:val="000000"/>
          <w:sz w:val="28"/>
        </w:rPr>
        <w:t>
      орталығының директоры</w:t>
      </w:r>
    </w:p>
    <w:p>
      <w:pPr>
        <w:spacing w:after="0"/>
        <w:ind w:left="0"/>
        <w:jc w:val="both"/>
      </w:pPr>
      <w:r>
        <w:rPr>
          <w:rFonts w:ascii="Times New Roman"/>
          <w:b w:val="false"/>
          <w:i w:val="false"/>
          <w:color w:val="000000"/>
          <w:sz w:val="28"/>
        </w:rPr>
        <w:t>
      Күні</w:t>
      </w:r>
    </w:p>
    <w:p>
      <w:pPr>
        <w:spacing w:after="0"/>
        <w:ind w:left="0"/>
        <w:jc w:val="both"/>
      </w:pPr>
      <w:r>
        <w:rPr>
          <w:rFonts w:ascii="Times New Roman"/>
          <w:b w:val="false"/>
          <w:i w:val="false"/>
          <w:color w:val="000000"/>
          <w:sz w:val="28"/>
        </w:rPr>
        <w:t>
      М.О.</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xml:space="preserve">
      </w:t>
      </w:r>
      <w:r>
        <w:rPr>
          <w:rFonts w:ascii="Times New Roman"/>
          <w:b w:val="false"/>
          <w:i/>
          <w:color w:val="000000"/>
          <w:sz w:val="28"/>
        </w:rPr>
        <w:t>Жұмысқа орналасуға жіберілген күннен бастап бес жұмыс күні</w:t>
      </w:r>
      <w:r>
        <w:rPr>
          <w:rFonts w:ascii="Times New Roman"/>
          <w:b w:val="false"/>
          <w:i w:val="false"/>
          <w:color w:val="000000"/>
          <w:sz w:val="28"/>
        </w:rPr>
        <w:t xml:space="preserve"> </w:t>
      </w:r>
      <w:r>
        <w:rPr>
          <w:rFonts w:ascii="Times New Roman"/>
          <w:b w:val="false"/>
          <w:i/>
          <w:color w:val="000000"/>
          <w:sz w:val="28"/>
        </w:rPr>
        <w:t>ішінде Халықты жұмыспен қамту орталығына қайтарылады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bookmarkStart w:name="z1916" w:id="1077"/>
    <w:p>
      <w:pPr>
        <w:spacing w:after="0"/>
        <w:ind w:left="0"/>
        <w:jc w:val="left"/>
      </w:pPr>
      <w:r>
        <w:rPr>
          <w:rFonts w:ascii="Times New Roman"/>
          <w:b/>
          <w:i w:val="false"/>
          <w:color w:val="000000"/>
        </w:rPr>
        <w:t xml:space="preserve"> Жолдамаға хабарлама № ______ </w:t>
      </w:r>
    </w:p>
    <w:bookmarkEnd w:id="1077"/>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(жұмыс берушінің атауы)</w:t>
      </w:r>
    </w:p>
    <w:p>
      <w:pPr>
        <w:spacing w:after="0"/>
        <w:ind w:left="0"/>
        <w:jc w:val="both"/>
      </w:pPr>
      <w:r>
        <w:rPr>
          <w:rFonts w:ascii="Times New Roman"/>
          <w:b w:val="false"/>
          <w:i w:val="false"/>
          <w:color w:val="000000"/>
          <w:sz w:val="28"/>
        </w:rPr>
        <w:t>
      _____________________________________________ бағдарламасы шеңберінде</w:t>
      </w:r>
    </w:p>
    <w:p>
      <w:pPr>
        <w:spacing w:after="0"/>
        <w:ind w:left="0"/>
        <w:jc w:val="both"/>
      </w:pPr>
      <w:r>
        <w:rPr>
          <w:rFonts w:ascii="Times New Roman"/>
          <w:b w:val="false"/>
          <w:i w:val="false"/>
          <w:color w:val="000000"/>
          <w:sz w:val="28"/>
        </w:rPr>
        <w:t>
       (бағдарламаның атауы)</w:t>
      </w:r>
    </w:p>
    <w:p>
      <w:pPr>
        <w:spacing w:after="0"/>
        <w:ind w:left="0"/>
        <w:jc w:val="both"/>
      </w:pPr>
      <w:r>
        <w:rPr>
          <w:rFonts w:ascii="Times New Roman"/>
          <w:b w:val="false"/>
          <w:i w:val="false"/>
          <w:color w:val="000000"/>
          <w:sz w:val="28"/>
        </w:rPr>
        <w:t>
      20__ жылғы "___" __________ жасалған еңбек шартына сәйкес _____________________________________________________________ ретінде</w:t>
      </w:r>
    </w:p>
    <w:p>
      <w:pPr>
        <w:spacing w:after="0"/>
        <w:ind w:left="0"/>
        <w:jc w:val="both"/>
      </w:pPr>
      <w:r>
        <w:rPr>
          <w:rFonts w:ascii="Times New Roman"/>
          <w:b w:val="false"/>
          <w:i w:val="false"/>
          <w:color w:val="000000"/>
          <w:sz w:val="28"/>
        </w:rPr>
        <w:t>
      (кәсіп/мамандық атауы)</w:t>
      </w:r>
    </w:p>
    <w:p>
      <w:pPr>
        <w:spacing w:after="0"/>
        <w:ind w:left="0"/>
        <w:jc w:val="both"/>
      </w:pPr>
      <w:r>
        <w:rPr>
          <w:rFonts w:ascii="Times New Roman"/>
          <w:b w:val="false"/>
          <w:i w:val="false"/>
          <w:color w:val="000000"/>
          <w:sz w:val="28"/>
        </w:rPr>
        <w:t>
      20__ жылғы ___ _________ әлеуметтік жұмыс орнына жұмысқа орналасты (20__ жылғы________ № ___ бұйрық).</w:t>
      </w:r>
    </w:p>
    <w:p>
      <w:pPr>
        <w:spacing w:after="0"/>
        <w:ind w:left="0"/>
        <w:jc w:val="both"/>
      </w:pPr>
      <w:r>
        <w:rPr>
          <w:rFonts w:ascii="Times New Roman"/>
          <w:b w:val="false"/>
          <w:i w:val="false"/>
          <w:color w:val="000000"/>
          <w:sz w:val="28"/>
        </w:rPr>
        <w:t>
      Әлеуметтік жұмыс орнына жұмысқа орналасу мерзімі 20__ жылғы "___" ________ бастап</w:t>
      </w:r>
    </w:p>
    <w:p>
      <w:pPr>
        <w:spacing w:after="0"/>
        <w:ind w:left="0"/>
        <w:jc w:val="both"/>
      </w:pPr>
      <w:r>
        <w:rPr>
          <w:rFonts w:ascii="Times New Roman"/>
          <w:b w:val="false"/>
          <w:i w:val="false"/>
          <w:color w:val="000000"/>
          <w:sz w:val="28"/>
        </w:rPr>
        <w:t>
      20__ жылғы "___" _______ дейін __ ай.</w:t>
      </w:r>
    </w:p>
    <w:p>
      <w:pPr>
        <w:spacing w:after="0"/>
        <w:ind w:left="0"/>
        <w:jc w:val="both"/>
      </w:pPr>
      <w:r>
        <w:rPr>
          <w:rFonts w:ascii="Times New Roman"/>
          <w:b w:val="false"/>
          <w:i w:val="false"/>
          <w:color w:val="000000"/>
          <w:sz w:val="28"/>
        </w:rPr>
        <w:t>
      Жұмысқа қабылдау туралы бұйрықтың көшірмесі қоса беріледі.</w:t>
      </w:r>
    </w:p>
    <w:p>
      <w:pPr>
        <w:spacing w:after="0"/>
        <w:ind w:left="0"/>
        <w:jc w:val="both"/>
      </w:pPr>
      <w:r>
        <w:rPr>
          <w:rFonts w:ascii="Times New Roman"/>
          <w:b w:val="false"/>
          <w:i w:val="false"/>
          <w:color w:val="000000"/>
          <w:sz w:val="28"/>
        </w:rPr>
        <w:t>
      Жұмыс берушінің жауапты өкілі _______________________________________</w:t>
      </w:r>
    </w:p>
    <w:p>
      <w:pPr>
        <w:spacing w:after="0"/>
        <w:ind w:left="0"/>
        <w:jc w:val="both"/>
      </w:pPr>
      <w:r>
        <w:rPr>
          <w:rFonts w:ascii="Times New Roman"/>
          <w:b w:val="false"/>
          <w:i w:val="false"/>
          <w:color w:val="000000"/>
          <w:sz w:val="28"/>
        </w:rPr>
        <w:t>
      (қолдың таратылып жазылуы)</w:t>
      </w:r>
    </w:p>
    <w:p>
      <w:pPr>
        <w:spacing w:after="0"/>
        <w:ind w:left="0"/>
        <w:jc w:val="both"/>
      </w:pPr>
      <w:r>
        <w:rPr>
          <w:rFonts w:ascii="Times New Roman"/>
          <w:b w:val="false"/>
          <w:i w:val="false"/>
          <w:color w:val="000000"/>
          <w:sz w:val="28"/>
        </w:rPr>
        <w:t>
      М.О. (бар болса)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bookmarkStart w:name="z1932" w:id="1078"/>
    <w:p>
      <w:pPr>
        <w:spacing w:after="0"/>
        <w:ind w:left="0"/>
        <w:jc w:val="left"/>
      </w:pPr>
      <w:r>
        <w:rPr>
          <w:rFonts w:ascii="Times New Roman"/>
          <w:b/>
          <w:i w:val="false"/>
          <w:color w:val="000000"/>
        </w:rPr>
        <w:t xml:space="preserve"> Қоғамдық жұмыстарға жолдама № ______ </w:t>
      </w:r>
    </w:p>
    <w:bookmarkEnd w:id="1078"/>
    <w:bookmarkStart w:name="z1933" w:id="1079"/>
    <w:p>
      <w:pPr>
        <w:spacing w:after="0"/>
        <w:ind w:left="0"/>
        <w:jc w:val="both"/>
      </w:pPr>
      <w:r>
        <w:rPr>
          <w:rFonts w:ascii="Times New Roman"/>
          <w:b w:val="false"/>
          <w:i w:val="false"/>
          <w:color w:val="000000"/>
          <w:sz w:val="28"/>
        </w:rPr>
        <w:t>
      Жұмыссыз, жазғы демалыс кезеңінде студенттер және жалпы білім беретін мектептердің жоғары сынып оқушылары, жұмысы тоқтап қалуына байланысты жұмыспен қамтамасыз етілмеген адам (қажетінің асты сызылсын)</w:t>
      </w:r>
    </w:p>
    <w:bookmarkEnd w:id="1079"/>
    <w:bookmarkStart w:name="z1934" w:id="1080"/>
    <w:p>
      <w:pPr>
        <w:spacing w:after="0"/>
        <w:ind w:left="0"/>
        <w:jc w:val="both"/>
      </w:pPr>
      <w:r>
        <w:rPr>
          <w:rFonts w:ascii="Times New Roman"/>
          <w:b w:val="false"/>
          <w:i w:val="false"/>
          <w:color w:val="000000"/>
          <w:sz w:val="28"/>
        </w:rPr>
        <w:t>
      ____________________________________________________________________</w:t>
      </w:r>
    </w:p>
    <w:bookmarkEnd w:id="1080"/>
    <w:bookmarkStart w:name="z1935" w:id="1081"/>
    <w:p>
      <w:pPr>
        <w:spacing w:after="0"/>
        <w:ind w:left="0"/>
        <w:jc w:val="both"/>
      </w:pPr>
      <w:r>
        <w:rPr>
          <w:rFonts w:ascii="Times New Roman"/>
          <w:b w:val="false"/>
          <w:i w:val="false"/>
          <w:color w:val="000000"/>
          <w:sz w:val="28"/>
        </w:rPr>
        <w:t>
      (тегі, аты, әкесінің аты (бар болса), жеке сәйкестендіру нөмірі)</w:t>
      </w:r>
    </w:p>
    <w:bookmarkEnd w:id="1081"/>
    <w:bookmarkStart w:name="z1936" w:id="1082"/>
    <w:p>
      <w:pPr>
        <w:spacing w:after="0"/>
        <w:ind w:left="0"/>
        <w:jc w:val="both"/>
      </w:pPr>
      <w:r>
        <w:rPr>
          <w:rFonts w:ascii="Times New Roman"/>
          <w:b w:val="false"/>
          <w:i w:val="false"/>
          <w:color w:val="000000"/>
          <w:sz w:val="28"/>
        </w:rPr>
        <w:t>
      ______________ бастап _________________ дейін ______ ай мерзімге</w:t>
      </w:r>
    </w:p>
    <w:bookmarkEnd w:id="1082"/>
    <w:bookmarkStart w:name="z1937" w:id="1083"/>
    <w:p>
      <w:pPr>
        <w:spacing w:after="0"/>
        <w:ind w:left="0"/>
        <w:jc w:val="both"/>
      </w:pPr>
      <w:r>
        <w:rPr>
          <w:rFonts w:ascii="Times New Roman"/>
          <w:b w:val="false"/>
          <w:i w:val="false"/>
          <w:color w:val="000000"/>
          <w:sz w:val="28"/>
        </w:rPr>
        <w:t>
      ____________________________________________________________________</w:t>
      </w:r>
    </w:p>
    <w:bookmarkEnd w:id="1083"/>
    <w:bookmarkStart w:name="z1938" w:id="1084"/>
    <w:p>
      <w:pPr>
        <w:spacing w:after="0"/>
        <w:ind w:left="0"/>
        <w:jc w:val="both"/>
      </w:pPr>
      <w:r>
        <w:rPr>
          <w:rFonts w:ascii="Times New Roman"/>
          <w:b w:val="false"/>
          <w:i w:val="false"/>
          <w:color w:val="000000"/>
          <w:sz w:val="28"/>
        </w:rPr>
        <w:t>
      (жұмыс берушінің атауы, заңды мекенжайы, байланыс телефоны)</w:t>
      </w:r>
    </w:p>
    <w:bookmarkEnd w:id="1084"/>
    <w:bookmarkStart w:name="z1939" w:id="1085"/>
    <w:p>
      <w:pPr>
        <w:spacing w:after="0"/>
        <w:ind w:left="0"/>
        <w:jc w:val="both"/>
      </w:pPr>
      <w:r>
        <w:rPr>
          <w:rFonts w:ascii="Times New Roman"/>
          <w:b w:val="false"/>
          <w:i w:val="false"/>
          <w:color w:val="000000"/>
          <w:sz w:val="28"/>
        </w:rPr>
        <w:t>
      ____________________________________________________________________</w:t>
      </w:r>
    </w:p>
    <w:bookmarkEnd w:id="1085"/>
    <w:bookmarkStart w:name="z1940" w:id="1086"/>
    <w:p>
      <w:pPr>
        <w:spacing w:after="0"/>
        <w:ind w:left="0"/>
        <w:jc w:val="both"/>
      </w:pPr>
      <w:r>
        <w:rPr>
          <w:rFonts w:ascii="Times New Roman"/>
          <w:b w:val="false"/>
          <w:i w:val="false"/>
          <w:color w:val="000000"/>
          <w:sz w:val="28"/>
        </w:rPr>
        <w:t>
      (кәсіп/мамандық атауы)</w:t>
      </w:r>
    </w:p>
    <w:bookmarkEnd w:id="1086"/>
    <w:bookmarkStart w:name="z1941" w:id="1087"/>
    <w:p>
      <w:pPr>
        <w:spacing w:after="0"/>
        <w:ind w:left="0"/>
        <w:jc w:val="both"/>
      </w:pPr>
      <w:r>
        <w:rPr>
          <w:rFonts w:ascii="Times New Roman"/>
          <w:b w:val="false"/>
          <w:i w:val="false"/>
          <w:color w:val="000000"/>
          <w:sz w:val="28"/>
        </w:rPr>
        <w:t>
      мамандығы (кәсібі) бойынша қоғамдық жұмыстарға орналасуға жіберіледі.</w:t>
      </w:r>
    </w:p>
    <w:bookmarkEnd w:id="1087"/>
    <w:bookmarkStart w:name="z1942" w:id="1088"/>
    <w:p>
      <w:pPr>
        <w:spacing w:after="0"/>
        <w:ind w:left="0"/>
        <w:jc w:val="both"/>
      </w:pPr>
      <w:r>
        <w:rPr>
          <w:rFonts w:ascii="Times New Roman"/>
          <w:b w:val="false"/>
          <w:i w:val="false"/>
          <w:color w:val="000000"/>
          <w:sz w:val="28"/>
        </w:rPr>
        <w:t>
      _____________________________ ___________________________</w:t>
      </w:r>
    </w:p>
    <w:bookmarkEnd w:id="1088"/>
    <w:bookmarkStart w:name="z1943" w:id="1089"/>
    <w:p>
      <w:pPr>
        <w:spacing w:after="0"/>
        <w:ind w:left="0"/>
        <w:jc w:val="both"/>
      </w:pPr>
      <w:r>
        <w:rPr>
          <w:rFonts w:ascii="Times New Roman"/>
          <w:b w:val="false"/>
          <w:i w:val="false"/>
          <w:color w:val="000000"/>
          <w:sz w:val="28"/>
        </w:rPr>
        <w:t>
      Халықты жұмыспен қамту қолдың таратылып жазылуы</w:t>
      </w:r>
    </w:p>
    <w:bookmarkEnd w:id="1089"/>
    <w:bookmarkStart w:name="z1944" w:id="1090"/>
    <w:p>
      <w:pPr>
        <w:spacing w:after="0"/>
        <w:ind w:left="0"/>
        <w:jc w:val="both"/>
      </w:pPr>
      <w:r>
        <w:rPr>
          <w:rFonts w:ascii="Times New Roman"/>
          <w:b w:val="false"/>
          <w:i w:val="false"/>
          <w:color w:val="000000"/>
          <w:sz w:val="28"/>
        </w:rPr>
        <w:t>
      орталығының директоры</w:t>
      </w:r>
    </w:p>
    <w:bookmarkEnd w:id="1090"/>
    <w:bookmarkStart w:name="z1945" w:id="1091"/>
    <w:p>
      <w:pPr>
        <w:spacing w:after="0"/>
        <w:ind w:left="0"/>
        <w:jc w:val="both"/>
      </w:pPr>
      <w:r>
        <w:rPr>
          <w:rFonts w:ascii="Times New Roman"/>
          <w:b w:val="false"/>
          <w:i w:val="false"/>
          <w:color w:val="000000"/>
          <w:sz w:val="28"/>
        </w:rPr>
        <w:t>
      Берілген күні</w:t>
      </w:r>
    </w:p>
    <w:bookmarkEnd w:id="1091"/>
    <w:bookmarkStart w:name="z1946" w:id="1092"/>
    <w:p>
      <w:pPr>
        <w:spacing w:after="0"/>
        <w:ind w:left="0"/>
        <w:jc w:val="both"/>
      </w:pPr>
      <w:r>
        <w:rPr>
          <w:rFonts w:ascii="Times New Roman"/>
          <w:b w:val="false"/>
          <w:i w:val="false"/>
          <w:color w:val="000000"/>
          <w:sz w:val="28"/>
        </w:rPr>
        <w:t>
      М.О.</w:t>
      </w:r>
    </w:p>
    <w:bookmarkEnd w:id="1092"/>
    <w:bookmarkStart w:name="z1947" w:id="1093"/>
    <w:p>
      <w:pPr>
        <w:spacing w:after="0"/>
        <w:ind w:left="0"/>
        <w:jc w:val="both"/>
      </w:pPr>
      <w:r>
        <w:rPr>
          <w:rFonts w:ascii="Times New Roman"/>
          <w:b w:val="false"/>
          <w:i w:val="false"/>
          <w:color w:val="000000"/>
          <w:sz w:val="28"/>
        </w:rPr>
        <w:t>
      ---------------------------------------------------------------</w:t>
      </w:r>
    </w:p>
    <w:bookmarkEnd w:id="1093"/>
    <w:bookmarkStart w:name="z1948" w:id="1094"/>
    <w:p>
      <w:pPr>
        <w:spacing w:after="0"/>
        <w:ind w:left="0"/>
        <w:jc w:val="both"/>
      </w:pPr>
      <w:r>
        <w:rPr>
          <w:rFonts w:ascii="Times New Roman"/>
          <w:b w:val="false"/>
          <w:i w:val="false"/>
          <w:color w:val="000000"/>
          <w:sz w:val="28"/>
        </w:rPr>
        <w:t>
      (кесу сызығы)</w:t>
      </w:r>
    </w:p>
    <w:bookmarkEnd w:id="1094"/>
    <w:bookmarkStart w:name="z1949" w:id="1095"/>
    <w:p>
      <w:pPr>
        <w:spacing w:after="0"/>
        <w:ind w:left="0"/>
        <w:jc w:val="both"/>
      </w:pPr>
      <w:r>
        <w:rPr>
          <w:rFonts w:ascii="Times New Roman"/>
          <w:b w:val="false"/>
          <w:i w:val="false"/>
          <w:color w:val="000000"/>
          <w:sz w:val="28"/>
        </w:rPr>
        <w:t>
      Жұмысқа орналасу үшін жіберілген күннен бастап бес жұмыс күні ішінде Халықты жұмыспен қамту орталығына қайтарылады</w:t>
      </w:r>
    </w:p>
    <w:bookmarkEnd w:id="1095"/>
    <w:bookmarkStart w:name="z1950" w:id="1096"/>
    <w:p>
      <w:pPr>
        <w:spacing w:after="0"/>
        <w:ind w:left="0"/>
        <w:jc w:val="left"/>
      </w:pPr>
      <w:r>
        <w:rPr>
          <w:rFonts w:ascii="Times New Roman"/>
          <w:b/>
          <w:i w:val="false"/>
          <w:color w:val="000000"/>
        </w:rPr>
        <w:t xml:space="preserve"> Жолдамаға хабарлама № ______</w:t>
      </w:r>
    </w:p>
    <w:bookmarkEnd w:id="1096"/>
    <w:bookmarkStart w:name="z1951" w:id="1097"/>
    <w:p>
      <w:pPr>
        <w:spacing w:after="0"/>
        <w:ind w:left="0"/>
        <w:jc w:val="both"/>
      </w:pPr>
      <w:r>
        <w:rPr>
          <w:rFonts w:ascii="Times New Roman"/>
          <w:b w:val="false"/>
          <w:i w:val="false"/>
          <w:color w:val="000000"/>
          <w:sz w:val="28"/>
        </w:rPr>
        <w:t>
      ____________________________________________________________________</w:t>
      </w:r>
    </w:p>
    <w:bookmarkEnd w:id="1097"/>
    <w:bookmarkStart w:name="z1952" w:id="1098"/>
    <w:p>
      <w:pPr>
        <w:spacing w:after="0"/>
        <w:ind w:left="0"/>
        <w:jc w:val="both"/>
      </w:pPr>
      <w:r>
        <w:rPr>
          <w:rFonts w:ascii="Times New Roman"/>
          <w:b w:val="false"/>
          <w:i w:val="false"/>
          <w:color w:val="000000"/>
          <w:sz w:val="28"/>
        </w:rPr>
        <w:t>
      ____________________________________________________________________</w:t>
      </w:r>
    </w:p>
    <w:bookmarkEnd w:id="1098"/>
    <w:bookmarkStart w:name="z1953" w:id="1099"/>
    <w:p>
      <w:pPr>
        <w:spacing w:after="0"/>
        <w:ind w:left="0"/>
        <w:jc w:val="both"/>
      </w:pPr>
      <w:r>
        <w:rPr>
          <w:rFonts w:ascii="Times New Roman"/>
          <w:b w:val="false"/>
          <w:i w:val="false"/>
          <w:color w:val="000000"/>
          <w:sz w:val="28"/>
        </w:rPr>
        <w:t>
      (жұмыс берушінің атауы)</w:t>
      </w:r>
    </w:p>
    <w:bookmarkEnd w:id="1099"/>
    <w:bookmarkStart w:name="z1954" w:id="1100"/>
    <w:p>
      <w:pPr>
        <w:spacing w:after="0"/>
        <w:ind w:left="0"/>
        <w:jc w:val="both"/>
      </w:pPr>
      <w:r>
        <w:rPr>
          <w:rFonts w:ascii="Times New Roman"/>
          <w:b w:val="false"/>
          <w:i w:val="false"/>
          <w:color w:val="000000"/>
          <w:sz w:val="28"/>
        </w:rPr>
        <w:t>
      _____________________________________________ бағдарламасы шеңберінде</w:t>
      </w:r>
    </w:p>
    <w:bookmarkEnd w:id="1100"/>
    <w:bookmarkStart w:name="z1955" w:id="1101"/>
    <w:p>
      <w:pPr>
        <w:spacing w:after="0"/>
        <w:ind w:left="0"/>
        <w:jc w:val="both"/>
      </w:pPr>
      <w:r>
        <w:rPr>
          <w:rFonts w:ascii="Times New Roman"/>
          <w:b w:val="false"/>
          <w:i w:val="false"/>
          <w:color w:val="000000"/>
          <w:sz w:val="28"/>
        </w:rPr>
        <w:t>
       (бағдарламаның атауы)</w:t>
      </w:r>
    </w:p>
    <w:bookmarkEnd w:id="1101"/>
    <w:bookmarkStart w:name="z1956" w:id="1102"/>
    <w:p>
      <w:pPr>
        <w:spacing w:after="0"/>
        <w:ind w:left="0"/>
        <w:jc w:val="both"/>
      </w:pPr>
      <w:r>
        <w:rPr>
          <w:rFonts w:ascii="Times New Roman"/>
          <w:b w:val="false"/>
          <w:i w:val="false"/>
          <w:color w:val="000000"/>
          <w:sz w:val="28"/>
        </w:rPr>
        <w:t>
      20___ жылғы "___" ____________ жасалған еңбек шартына сәйкес _______________________________________________________________ ретінде</w:t>
      </w:r>
    </w:p>
    <w:bookmarkEnd w:id="1102"/>
    <w:bookmarkStart w:name="z1957" w:id="1103"/>
    <w:p>
      <w:pPr>
        <w:spacing w:after="0"/>
        <w:ind w:left="0"/>
        <w:jc w:val="both"/>
      </w:pPr>
      <w:r>
        <w:rPr>
          <w:rFonts w:ascii="Times New Roman"/>
          <w:b w:val="false"/>
          <w:i w:val="false"/>
          <w:color w:val="000000"/>
          <w:sz w:val="28"/>
        </w:rPr>
        <w:t>
      (кәсіп/мамандық атауы)</w:t>
      </w:r>
    </w:p>
    <w:bookmarkEnd w:id="1103"/>
    <w:bookmarkStart w:name="z1958" w:id="1104"/>
    <w:p>
      <w:pPr>
        <w:spacing w:after="0"/>
        <w:ind w:left="0"/>
        <w:jc w:val="both"/>
      </w:pPr>
      <w:r>
        <w:rPr>
          <w:rFonts w:ascii="Times New Roman"/>
          <w:b w:val="false"/>
          <w:i w:val="false"/>
          <w:color w:val="000000"/>
          <w:sz w:val="28"/>
        </w:rPr>
        <w:t>
      ______________ бастап ____________________ дейін ______ қоғамдық жұмыстарға жұмысқа</w:t>
      </w:r>
    </w:p>
    <w:bookmarkEnd w:id="1104"/>
    <w:bookmarkStart w:name="z1959" w:id="1105"/>
    <w:p>
      <w:pPr>
        <w:spacing w:after="0"/>
        <w:ind w:left="0"/>
        <w:jc w:val="both"/>
      </w:pPr>
      <w:r>
        <w:rPr>
          <w:rFonts w:ascii="Times New Roman"/>
          <w:b w:val="false"/>
          <w:i w:val="false"/>
          <w:color w:val="000000"/>
          <w:sz w:val="28"/>
        </w:rPr>
        <w:t>
      орналасу мерзімімен 20__ жылғы _________ қоғамдық жұмыстарға қабылданды</w:t>
      </w:r>
    </w:p>
    <w:bookmarkEnd w:id="1105"/>
    <w:bookmarkStart w:name="z1960" w:id="1106"/>
    <w:p>
      <w:pPr>
        <w:spacing w:after="0"/>
        <w:ind w:left="0"/>
        <w:jc w:val="both"/>
      </w:pPr>
      <w:r>
        <w:rPr>
          <w:rFonts w:ascii="Times New Roman"/>
          <w:b w:val="false"/>
          <w:i w:val="false"/>
          <w:color w:val="000000"/>
          <w:sz w:val="28"/>
        </w:rPr>
        <w:t>
      (20__ жылғы "___" ________ № ___ бұйрық).</w:t>
      </w:r>
    </w:p>
    <w:bookmarkEnd w:id="1106"/>
    <w:bookmarkStart w:name="z1961" w:id="1107"/>
    <w:p>
      <w:pPr>
        <w:spacing w:after="0"/>
        <w:ind w:left="0"/>
        <w:jc w:val="both"/>
      </w:pPr>
      <w:r>
        <w:rPr>
          <w:rFonts w:ascii="Times New Roman"/>
          <w:b w:val="false"/>
          <w:i w:val="false"/>
          <w:color w:val="000000"/>
          <w:sz w:val="28"/>
        </w:rPr>
        <w:t>
      Жұмысқа қабылдау туралы бұйрықтың көшірмесі қоса беріледі.</w:t>
      </w:r>
    </w:p>
    <w:bookmarkEnd w:id="1107"/>
    <w:bookmarkStart w:name="z1962" w:id="1108"/>
    <w:p>
      <w:pPr>
        <w:spacing w:after="0"/>
        <w:ind w:left="0"/>
        <w:jc w:val="both"/>
      </w:pPr>
      <w:r>
        <w:rPr>
          <w:rFonts w:ascii="Times New Roman"/>
          <w:b w:val="false"/>
          <w:i w:val="false"/>
          <w:color w:val="000000"/>
          <w:sz w:val="28"/>
        </w:rPr>
        <w:t>
      Жұмыс берушінің жауапты өкілі __________________________________________</w:t>
      </w:r>
    </w:p>
    <w:bookmarkEnd w:id="1108"/>
    <w:bookmarkStart w:name="z1963" w:id="1109"/>
    <w:p>
      <w:pPr>
        <w:spacing w:after="0"/>
        <w:ind w:left="0"/>
        <w:jc w:val="both"/>
      </w:pPr>
      <w:r>
        <w:rPr>
          <w:rFonts w:ascii="Times New Roman"/>
          <w:b w:val="false"/>
          <w:i w:val="false"/>
          <w:color w:val="000000"/>
          <w:sz w:val="28"/>
        </w:rPr>
        <w:t>
      (қолдың таратылып жазылуы)</w:t>
      </w:r>
    </w:p>
    <w:bookmarkEnd w:id="1109"/>
    <w:bookmarkStart w:name="z1964" w:id="1110"/>
    <w:p>
      <w:pPr>
        <w:spacing w:after="0"/>
        <w:ind w:left="0"/>
        <w:jc w:val="both"/>
      </w:pPr>
      <w:r>
        <w:rPr>
          <w:rFonts w:ascii="Times New Roman"/>
          <w:b w:val="false"/>
          <w:i w:val="false"/>
          <w:color w:val="000000"/>
          <w:sz w:val="28"/>
        </w:rPr>
        <w:t>
      М.О. (бар болса)</w:t>
      </w:r>
    </w:p>
    <w:bookmarkEnd w:id="111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5-қосымша</w:t>
            </w:r>
            <w:r>
              <w:br/>
            </w:r>
            <w:r>
              <w:rPr>
                <w:rFonts w:ascii="Times New Roman"/>
                <w:b w:val="false"/>
                <w:i w:val="false"/>
                <w:color w:val="000000"/>
                <w:sz w:val="20"/>
              </w:rPr>
              <w:t>____________________________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Нысан</w:t>
            </w:r>
          </w:p>
        </w:tc>
      </w:tr>
    </w:tbl>
    <w:bookmarkStart w:name="z1966" w:id="1111"/>
    <w:p>
      <w:pPr>
        <w:spacing w:after="0"/>
        <w:ind w:left="0"/>
        <w:jc w:val="left"/>
      </w:pPr>
      <w:r>
        <w:rPr>
          <w:rFonts w:ascii="Times New Roman"/>
          <w:b/>
          <w:i w:val="false"/>
          <w:color w:val="000000"/>
        </w:rPr>
        <w:t xml:space="preserve"> Өтініш</w:t>
      </w:r>
    </w:p>
    <w:bookmarkEnd w:id="1111"/>
    <w:p>
      <w:pPr>
        <w:spacing w:after="0"/>
        <w:ind w:left="0"/>
        <w:jc w:val="both"/>
      </w:pPr>
      <w:r>
        <w:rPr>
          <w:rFonts w:ascii="Times New Roman"/>
          <w:b w:val="false"/>
          <w:i w:val="false"/>
          <w:color w:val="000000"/>
          <w:sz w:val="28"/>
        </w:rPr>
        <w:t>
      Мені жастар практикасына жіберуіңізді сұраймын.</w:t>
      </w:r>
    </w:p>
    <w:p>
      <w:pPr>
        <w:spacing w:after="0"/>
        <w:ind w:left="0"/>
        <w:jc w:val="both"/>
      </w:pPr>
      <w:r>
        <w:rPr>
          <w:rFonts w:ascii="Times New Roman"/>
          <w:b w:val="false"/>
          <w:i w:val="false"/>
          <w:color w:val="000000"/>
          <w:sz w:val="28"/>
        </w:rPr>
        <w:t>
      Қосымша ___ парақта:</w:t>
      </w:r>
    </w:p>
    <w:p>
      <w:pPr>
        <w:spacing w:after="0"/>
        <w:ind w:left="0"/>
        <w:jc w:val="both"/>
      </w:pPr>
      <w:r>
        <w:rPr>
          <w:rFonts w:ascii="Times New Roman"/>
          <w:b w:val="false"/>
          <w:i w:val="false"/>
          <w:color w:val="000000"/>
          <w:sz w:val="28"/>
        </w:rPr>
        <w:t>
      1) жеке басты куәландыратын құжаттың көшірмесі;</w:t>
      </w:r>
    </w:p>
    <w:p>
      <w:pPr>
        <w:spacing w:after="0"/>
        <w:ind w:left="0"/>
        <w:jc w:val="both"/>
      </w:pPr>
      <w:r>
        <w:rPr>
          <w:rFonts w:ascii="Times New Roman"/>
          <w:b w:val="false"/>
          <w:i w:val="false"/>
          <w:color w:val="000000"/>
          <w:sz w:val="28"/>
        </w:rPr>
        <w:t>
      2) еңбек кітапшасының көшірмесі (бар болса);</w:t>
      </w:r>
    </w:p>
    <w:p>
      <w:pPr>
        <w:spacing w:after="0"/>
        <w:ind w:left="0"/>
        <w:jc w:val="both"/>
      </w:pPr>
      <w:r>
        <w:rPr>
          <w:rFonts w:ascii="Times New Roman"/>
          <w:b w:val="false"/>
          <w:i w:val="false"/>
          <w:color w:val="000000"/>
          <w:sz w:val="28"/>
        </w:rPr>
        <w:t>
      3) техникалық және кәсіптік, орта білімнен кейінгі, жоғары және жоғары оқу орнынан кейінгі білімі болуын растайтын құжаттың көшірмесі.</w:t>
      </w:r>
    </w:p>
    <w:p>
      <w:pPr>
        <w:spacing w:after="0"/>
        <w:ind w:left="0"/>
        <w:jc w:val="both"/>
      </w:pPr>
      <w:r>
        <w:rPr>
          <w:rFonts w:ascii="Times New Roman"/>
          <w:b w:val="false"/>
          <w:i w:val="false"/>
          <w:color w:val="000000"/>
          <w:sz w:val="28"/>
        </w:rPr>
        <w:t>
      Жұмыспен қамтуға жәрдемдесудің көзделген белсенді шараларын алу үшін қажетті менің дербес деректерімді жинақтау мен өңдеуге келісім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құпияларды құрайтын мәліметтерді пайдалануға келісемін.</w:t>
      </w:r>
    </w:p>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p>
      <w:pPr>
        <w:spacing w:after="0"/>
        <w:ind w:left="0"/>
        <w:jc w:val="both"/>
      </w:pPr>
      <w:r>
        <w:rPr>
          <w:rFonts w:ascii="Times New Roman"/>
          <w:b w:val="false"/>
          <w:i w:val="false"/>
          <w:color w:val="000000"/>
          <w:sz w:val="28"/>
        </w:rPr>
        <w:t>
      _____________        _____________</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Азамат (ша) ________________________________________________ өтініші 20___</w:t>
      </w:r>
    </w:p>
    <w:p>
      <w:pPr>
        <w:spacing w:after="0"/>
        <w:ind w:left="0"/>
        <w:jc w:val="both"/>
      </w:pPr>
      <w:r>
        <w:rPr>
          <w:rFonts w:ascii="Times New Roman"/>
          <w:b w:val="false"/>
          <w:i w:val="false"/>
          <w:color w:val="000000"/>
          <w:sz w:val="28"/>
        </w:rPr>
        <w:t>
      жылғы ___ __________ қабылданды, № ____ болып тіркелді.</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w:t>
      </w:r>
    </w:p>
    <w:p>
      <w:pPr>
        <w:spacing w:after="0"/>
        <w:ind w:left="0"/>
        <w:jc w:val="both"/>
      </w:pPr>
      <w:r>
        <w:rPr>
          <w:rFonts w:ascii="Times New Roman"/>
          <w:b w:val="false"/>
          <w:i w:val="false"/>
          <w:color w:val="000000"/>
          <w:sz w:val="28"/>
        </w:rPr>
        <w:t>
      қолы: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        _____________</w:t>
      </w:r>
    </w:p>
    <w:p>
      <w:pPr>
        <w:spacing w:after="0"/>
        <w:ind w:left="0"/>
        <w:jc w:val="both"/>
      </w:pPr>
      <w:r>
        <w:rPr>
          <w:rFonts w:ascii="Times New Roman"/>
          <w:b w:val="false"/>
          <w:i w:val="false"/>
          <w:color w:val="000000"/>
          <w:sz w:val="28"/>
        </w:rPr>
        <w:t>
      Күні       қолы</w:t>
      </w:r>
    </w:p>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6-қосымша</w:t>
            </w:r>
            <w:r>
              <w:br/>
            </w:r>
            <w:r>
              <w:rPr>
                <w:rFonts w:ascii="Times New Roman"/>
                <w:b w:val="false"/>
                <w:i w:val="false"/>
                <w:color w:val="000000"/>
                <w:sz w:val="20"/>
              </w:rPr>
              <w:t>____________________________</w:t>
            </w:r>
            <w:r>
              <w:br/>
            </w:r>
            <w:r>
              <w:rPr>
                <w:rFonts w:ascii="Times New Roman"/>
                <w:b w:val="false"/>
                <w:i w:val="false"/>
                <w:color w:val="000000"/>
                <w:sz w:val="20"/>
              </w:rPr>
              <w:t>ауданының (қаласының)</w:t>
            </w:r>
            <w:r>
              <w:br/>
            </w:r>
            <w:r>
              <w:rPr>
                <w:rFonts w:ascii="Times New Roman"/>
                <w:b w:val="false"/>
                <w:i w:val="false"/>
                <w:color w:val="000000"/>
                <w:sz w:val="20"/>
              </w:rPr>
              <w:t>Халықты жұмыспен қамту</w:t>
            </w:r>
            <w:r>
              <w:br/>
            </w:r>
            <w:r>
              <w:rPr>
                <w:rFonts w:ascii="Times New Roman"/>
                <w:b w:val="false"/>
                <w:i w:val="false"/>
                <w:color w:val="000000"/>
                <w:sz w:val="20"/>
              </w:rPr>
              <w:t>орталығының директорына</w:t>
            </w:r>
            <w:r>
              <w:br/>
            </w:r>
            <w:r>
              <w:rPr>
                <w:rFonts w:ascii="Times New Roman"/>
                <w:b w:val="false"/>
                <w:i w:val="false"/>
                <w:color w:val="000000"/>
                <w:sz w:val="20"/>
              </w:rPr>
              <w:t>____________________________</w:t>
            </w:r>
            <w:r>
              <w:br/>
            </w:r>
            <w:r>
              <w:rPr>
                <w:rFonts w:ascii="Times New Roman"/>
                <w:b w:val="false"/>
                <w:i w:val="false"/>
                <w:color w:val="000000"/>
                <w:sz w:val="20"/>
              </w:rPr>
              <w:t>мекенжайы бойынша тұратын</w:t>
            </w:r>
            <w:r>
              <w:br/>
            </w:r>
            <w:r>
              <w:rPr>
                <w:rFonts w:ascii="Times New Roman"/>
                <w:b w:val="false"/>
                <w:i w:val="false"/>
                <w:color w:val="000000"/>
                <w:sz w:val="20"/>
              </w:rPr>
              <w:t>____________________________</w:t>
            </w:r>
            <w:r>
              <w:br/>
            </w:r>
            <w:r>
              <w:rPr>
                <w:rFonts w:ascii="Times New Roman"/>
                <w:b w:val="false"/>
                <w:i w:val="false"/>
                <w:color w:val="000000"/>
                <w:sz w:val="20"/>
              </w:rPr>
              <w:t>Тегі, аты, әкесінің аты</w:t>
            </w:r>
            <w:r>
              <w:br/>
            </w:r>
            <w:r>
              <w:rPr>
                <w:rFonts w:ascii="Times New Roman"/>
                <w:b w:val="false"/>
                <w:i w:val="false"/>
                <w:color w:val="000000"/>
                <w:sz w:val="20"/>
              </w:rPr>
              <w:t>(бар болса)</w:t>
            </w:r>
            <w:r>
              <w:br/>
            </w:r>
            <w:r>
              <w:rPr>
                <w:rFonts w:ascii="Times New Roman"/>
                <w:b w:val="false"/>
                <w:i w:val="false"/>
                <w:color w:val="000000"/>
                <w:sz w:val="20"/>
              </w:rPr>
              <w:t>Нысан</w:t>
            </w:r>
          </w:p>
        </w:tc>
      </w:tr>
    </w:tbl>
    <w:bookmarkStart w:name="z1989" w:id="1112"/>
    <w:p>
      <w:pPr>
        <w:spacing w:after="0"/>
        <w:ind w:left="0"/>
        <w:jc w:val="left"/>
      </w:pPr>
      <w:r>
        <w:rPr>
          <w:rFonts w:ascii="Times New Roman"/>
          <w:b/>
          <w:i w:val="false"/>
          <w:color w:val="000000"/>
        </w:rPr>
        <w:t xml:space="preserve"> Өтініш</w:t>
      </w:r>
    </w:p>
    <w:bookmarkEnd w:id="1112"/>
    <w:bookmarkStart w:name="z1990" w:id="1113"/>
    <w:p>
      <w:pPr>
        <w:spacing w:after="0"/>
        <w:ind w:left="0"/>
        <w:jc w:val="both"/>
      </w:pPr>
      <w:r>
        <w:rPr>
          <w:rFonts w:ascii="Times New Roman"/>
          <w:b w:val="false"/>
          <w:i w:val="false"/>
          <w:color w:val="000000"/>
          <w:sz w:val="28"/>
        </w:rPr>
        <w:t>
      Мені әлеуметтік жұмыс орнына жіберуіңізді сұраймын.</w:t>
      </w:r>
    </w:p>
    <w:bookmarkEnd w:id="1113"/>
    <w:bookmarkStart w:name="z1991" w:id="1114"/>
    <w:p>
      <w:pPr>
        <w:spacing w:after="0"/>
        <w:ind w:left="0"/>
        <w:jc w:val="both"/>
      </w:pPr>
      <w:r>
        <w:rPr>
          <w:rFonts w:ascii="Times New Roman"/>
          <w:b w:val="false"/>
          <w:i w:val="false"/>
          <w:color w:val="000000"/>
          <w:sz w:val="28"/>
        </w:rPr>
        <w:t>
      Қосымша ___ парақта:</w:t>
      </w:r>
    </w:p>
    <w:bookmarkEnd w:id="1114"/>
    <w:bookmarkStart w:name="z1992" w:id="1115"/>
    <w:p>
      <w:pPr>
        <w:spacing w:after="0"/>
        <w:ind w:left="0"/>
        <w:jc w:val="both"/>
      </w:pPr>
      <w:r>
        <w:rPr>
          <w:rFonts w:ascii="Times New Roman"/>
          <w:b w:val="false"/>
          <w:i w:val="false"/>
          <w:color w:val="000000"/>
          <w:sz w:val="28"/>
        </w:rPr>
        <w:t>
      1) жеке басты куәландыратын құжаттың көшірмесі;</w:t>
      </w:r>
    </w:p>
    <w:bookmarkEnd w:id="1115"/>
    <w:bookmarkStart w:name="z1993" w:id="1116"/>
    <w:p>
      <w:pPr>
        <w:spacing w:after="0"/>
        <w:ind w:left="0"/>
        <w:jc w:val="both"/>
      </w:pPr>
      <w:r>
        <w:rPr>
          <w:rFonts w:ascii="Times New Roman"/>
          <w:b w:val="false"/>
          <w:i w:val="false"/>
          <w:color w:val="000000"/>
          <w:sz w:val="28"/>
        </w:rPr>
        <w:t>
      2) еңбек кітапшасының көшірмесі (бар болса);</w:t>
      </w:r>
    </w:p>
    <w:bookmarkEnd w:id="1116"/>
    <w:bookmarkStart w:name="z1994" w:id="1117"/>
    <w:p>
      <w:pPr>
        <w:spacing w:after="0"/>
        <w:ind w:left="0"/>
        <w:jc w:val="both"/>
      </w:pPr>
      <w:r>
        <w:rPr>
          <w:rFonts w:ascii="Times New Roman"/>
          <w:b w:val="false"/>
          <w:i w:val="false"/>
          <w:color w:val="000000"/>
          <w:sz w:val="28"/>
        </w:rPr>
        <w:t>
      3) білімі туралы құжаттың көшірмесі (бар болса);</w:t>
      </w:r>
    </w:p>
    <w:bookmarkEnd w:id="1117"/>
    <w:bookmarkStart w:name="z1995" w:id="1118"/>
    <w:p>
      <w:pPr>
        <w:spacing w:after="0"/>
        <w:ind w:left="0"/>
        <w:jc w:val="both"/>
      </w:pPr>
      <w:r>
        <w:rPr>
          <w:rFonts w:ascii="Times New Roman"/>
          <w:b w:val="false"/>
          <w:i w:val="false"/>
          <w:color w:val="000000"/>
          <w:sz w:val="28"/>
        </w:rPr>
        <w:t>
      Жұмыспен қамтуға жәрдемдесудің көзделген белсенді шараларын алу үшін қажетті менің дербес деректерімді жинақтау мен өңдеуге келісім беремін.</w:t>
      </w:r>
    </w:p>
    <w:bookmarkEnd w:id="1118"/>
    <w:bookmarkStart w:name="z1996" w:id="1119"/>
    <w:p>
      <w:pPr>
        <w:spacing w:after="0"/>
        <w:ind w:left="0"/>
        <w:jc w:val="both"/>
      </w:pPr>
      <w:r>
        <w:rPr>
          <w:rFonts w:ascii="Times New Roman"/>
          <w:b w:val="false"/>
          <w:i w:val="false"/>
          <w:color w:val="000000"/>
          <w:sz w:val="28"/>
        </w:rPr>
        <w:t>
      Ақпараттық жүйелерде қамтылған заңмен қорғалатын құпияларды құрайтын мәліметтерді пайдалануға келісемін.</w:t>
      </w:r>
    </w:p>
    <w:bookmarkEnd w:id="1119"/>
    <w:bookmarkStart w:name="z1997" w:id="1120"/>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bookmarkEnd w:id="1120"/>
    <w:bookmarkStart w:name="z1998" w:id="1121"/>
    <w:p>
      <w:pPr>
        <w:spacing w:after="0"/>
        <w:ind w:left="0"/>
        <w:jc w:val="both"/>
      </w:pPr>
      <w:r>
        <w:rPr>
          <w:rFonts w:ascii="Times New Roman"/>
          <w:b w:val="false"/>
          <w:i w:val="false"/>
          <w:color w:val="000000"/>
          <w:sz w:val="28"/>
        </w:rPr>
        <w:t>
      _________________             ___________</w:t>
      </w:r>
    </w:p>
    <w:bookmarkEnd w:id="1121"/>
    <w:bookmarkStart w:name="z1999" w:id="1122"/>
    <w:p>
      <w:pPr>
        <w:spacing w:after="0"/>
        <w:ind w:left="0"/>
        <w:jc w:val="both"/>
      </w:pPr>
      <w:r>
        <w:rPr>
          <w:rFonts w:ascii="Times New Roman"/>
          <w:b w:val="false"/>
          <w:i w:val="false"/>
          <w:color w:val="000000"/>
          <w:sz w:val="28"/>
        </w:rPr>
        <w:t>
       Күні қолы</w:t>
      </w:r>
    </w:p>
    <w:bookmarkEnd w:id="1122"/>
    <w:bookmarkStart w:name="z2000" w:id="1123"/>
    <w:p>
      <w:pPr>
        <w:spacing w:after="0"/>
        <w:ind w:left="0"/>
        <w:jc w:val="both"/>
      </w:pPr>
      <w:r>
        <w:rPr>
          <w:rFonts w:ascii="Times New Roman"/>
          <w:b w:val="false"/>
          <w:i w:val="false"/>
          <w:color w:val="000000"/>
          <w:sz w:val="28"/>
        </w:rPr>
        <w:t>
      ---------------------------------------------------------------</w:t>
      </w:r>
    </w:p>
    <w:bookmarkEnd w:id="1123"/>
    <w:bookmarkStart w:name="z2001" w:id="1124"/>
    <w:p>
      <w:pPr>
        <w:spacing w:after="0"/>
        <w:ind w:left="0"/>
        <w:jc w:val="both"/>
      </w:pPr>
      <w:r>
        <w:rPr>
          <w:rFonts w:ascii="Times New Roman"/>
          <w:b w:val="false"/>
          <w:i w:val="false"/>
          <w:color w:val="000000"/>
          <w:sz w:val="28"/>
        </w:rPr>
        <w:t>
      (кесу сызығы)</w:t>
      </w:r>
    </w:p>
    <w:bookmarkEnd w:id="1124"/>
    <w:bookmarkStart w:name="z2002" w:id="1125"/>
    <w:p>
      <w:pPr>
        <w:spacing w:after="0"/>
        <w:ind w:left="0"/>
        <w:jc w:val="both"/>
      </w:pPr>
      <w:r>
        <w:rPr>
          <w:rFonts w:ascii="Times New Roman"/>
          <w:b w:val="false"/>
          <w:i w:val="false"/>
          <w:color w:val="000000"/>
          <w:sz w:val="28"/>
        </w:rPr>
        <w:t>
      Азамат (ша) ____________________________________________________ өтініші</w:t>
      </w:r>
    </w:p>
    <w:bookmarkEnd w:id="1125"/>
    <w:p>
      <w:pPr>
        <w:spacing w:after="0"/>
        <w:ind w:left="0"/>
        <w:jc w:val="both"/>
      </w:pPr>
      <w:r>
        <w:rPr>
          <w:rFonts w:ascii="Times New Roman"/>
          <w:b w:val="false"/>
          <w:i w:val="false"/>
          <w:color w:val="000000"/>
          <w:sz w:val="28"/>
        </w:rPr>
        <w:t>
      20__ жылғы ___ ________ қабылданды, № ________ болып тіркелді.</w:t>
      </w:r>
    </w:p>
    <w:bookmarkStart w:name="z2003" w:id="1126"/>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w:t>
      </w:r>
    </w:p>
    <w:bookmarkEnd w:id="1126"/>
    <w:bookmarkStart w:name="z2004" w:id="1127"/>
    <w:p>
      <w:pPr>
        <w:spacing w:after="0"/>
        <w:ind w:left="0"/>
        <w:jc w:val="both"/>
      </w:pPr>
      <w:r>
        <w:rPr>
          <w:rFonts w:ascii="Times New Roman"/>
          <w:b w:val="false"/>
          <w:i w:val="false"/>
          <w:color w:val="000000"/>
          <w:sz w:val="28"/>
        </w:rPr>
        <w:t>
      ____________________________________________________________________</w:t>
      </w:r>
    </w:p>
    <w:bookmarkEnd w:id="1127"/>
    <w:bookmarkStart w:name="z2005" w:id="1128"/>
    <w:p>
      <w:pPr>
        <w:spacing w:after="0"/>
        <w:ind w:left="0"/>
        <w:jc w:val="both"/>
      </w:pPr>
      <w:r>
        <w:rPr>
          <w:rFonts w:ascii="Times New Roman"/>
          <w:b w:val="false"/>
          <w:i w:val="false"/>
          <w:color w:val="000000"/>
          <w:sz w:val="28"/>
        </w:rPr>
        <w:t>
      ____________________________________________________________________</w:t>
      </w:r>
    </w:p>
    <w:bookmarkEnd w:id="1128"/>
    <w:bookmarkStart w:name="z2006" w:id="1129"/>
    <w:p>
      <w:pPr>
        <w:spacing w:after="0"/>
        <w:ind w:left="0"/>
        <w:jc w:val="both"/>
      </w:pPr>
      <w:r>
        <w:rPr>
          <w:rFonts w:ascii="Times New Roman"/>
          <w:b w:val="false"/>
          <w:i w:val="false"/>
          <w:color w:val="000000"/>
          <w:sz w:val="28"/>
        </w:rPr>
        <w:t>
      _________________                          ___________</w:t>
      </w:r>
    </w:p>
    <w:bookmarkEnd w:id="1129"/>
    <w:bookmarkStart w:name="z2007" w:id="1130"/>
    <w:p>
      <w:pPr>
        <w:spacing w:after="0"/>
        <w:ind w:left="0"/>
        <w:jc w:val="both"/>
      </w:pPr>
      <w:r>
        <w:rPr>
          <w:rFonts w:ascii="Times New Roman"/>
          <w:b w:val="false"/>
          <w:i w:val="false"/>
          <w:color w:val="000000"/>
          <w:sz w:val="28"/>
        </w:rPr>
        <w:t>
       Күні                                           қолы</w:t>
      </w:r>
    </w:p>
    <w:bookmarkEnd w:id="1130"/>
    <w:bookmarkStart w:name="z2008" w:id="1131"/>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bookmarkEnd w:id="1131"/>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"Адамдарға жұмыспен қамтуға</w:t>
            </w:r>
            <w:r>
              <w:br/>
            </w:r>
            <w:r>
              <w:rPr>
                <w:rFonts w:ascii="Times New Roman"/>
                <w:b w:val="false"/>
                <w:i w:val="false"/>
                <w:color w:val="000000"/>
                <w:sz w:val="20"/>
              </w:rPr>
              <w:t>жәрдемдесудің белсенді</w:t>
            </w:r>
            <w:r>
              <w:br/>
            </w:r>
            <w:r>
              <w:rPr>
                <w:rFonts w:ascii="Times New Roman"/>
                <w:b w:val="false"/>
                <w:i w:val="false"/>
                <w:color w:val="000000"/>
                <w:sz w:val="20"/>
              </w:rPr>
              <w:t>шараларына</w:t>
            </w:r>
            <w:r>
              <w:br/>
            </w:r>
            <w:r>
              <w:rPr>
                <w:rFonts w:ascii="Times New Roman"/>
                <w:b w:val="false"/>
                <w:i w:val="false"/>
                <w:color w:val="000000"/>
                <w:sz w:val="20"/>
              </w:rPr>
              <w:t>қатысуға жолдамалар беру"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7-қосымша</w:t>
            </w:r>
            <w:r>
              <w:br/>
            </w:r>
            <w:r>
              <w:rPr>
                <w:rFonts w:ascii="Times New Roman"/>
                <w:b w:val="false"/>
                <w:i w:val="false"/>
                <w:color w:val="000000"/>
                <w:sz w:val="20"/>
              </w:rPr>
              <w:t>________________________ауданының (қаласының)</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Халықты жұмыспен қамту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орталығының директорына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____________________________ </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мекенжайы бойынша тұратын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____________________________</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Тегі, аты, әкесінің аты (бар болса)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017" w:id="1132"/>
    <w:p>
      <w:pPr>
        <w:spacing w:after="0"/>
        <w:ind w:left="0"/>
        <w:jc w:val="left"/>
      </w:pPr>
      <w:r>
        <w:rPr>
          <w:rFonts w:ascii="Times New Roman"/>
          <w:b/>
          <w:i w:val="false"/>
          <w:color w:val="000000"/>
        </w:rPr>
        <w:t xml:space="preserve"> Өтініш</w:t>
      </w:r>
    </w:p>
    <w:bookmarkEnd w:id="1132"/>
    <w:bookmarkStart w:name="z2018" w:id="1133"/>
    <w:p>
      <w:pPr>
        <w:spacing w:after="0"/>
        <w:ind w:left="0"/>
        <w:jc w:val="both"/>
      </w:pPr>
      <w:r>
        <w:rPr>
          <w:rFonts w:ascii="Times New Roman"/>
          <w:b w:val="false"/>
          <w:i w:val="false"/>
          <w:color w:val="000000"/>
          <w:sz w:val="28"/>
        </w:rPr>
        <w:t>
      Мені қоғамдық жұмысқа жіберуіңізді сұраймын.</w:t>
      </w:r>
    </w:p>
    <w:bookmarkEnd w:id="1133"/>
    <w:bookmarkStart w:name="z2019" w:id="1134"/>
    <w:p>
      <w:pPr>
        <w:spacing w:after="0"/>
        <w:ind w:left="0"/>
        <w:jc w:val="both"/>
      </w:pPr>
      <w:r>
        <w:rPr>
          <w:rFonts w:ascii="Times New Roman"/>
          <w:b w:val="false"/>
          <w:i w:val="false"/>
          <w:color w:val="000000"/>
          <w:sz w:val="28"/>
        </w:rPr>
        <w:t>
      Қосымша ___ парақта:</w:t>
      </w:r>
    </w:p>
    <w:bookmarkEnd w:id="1134"/>
    <w:bookmarkStart w:name="z2020" w:id="1135"/>
    <w:p>
      <w:pPr>
        <w:spacing w:after="0"/>
        <w:ind w:left="0"/>
        <w:jc w:val="both"/>
      </w:pPr>
      <w:r>
        <w:rPr>
          <w:rFonts w:ascii="Times New Roman"/>
          <w:b w:val="false"/>
          <w:i w:val="false"/>
          <w:color w:val="000000"/>
          <w:sz w:val="28"/>
        </w:rPr>
        <w:t>
      жеке басты куәландыратын құжаттың көшірмесі;</w:t>
      </w:r>
    </w:p>
    <w:bookmarkEnd w:id="1135"/>
    <w:bookmarkStart w:name="z2021" w:id="1136"/>
    <w:p>
      <w:pPr>
        <w:spacing w:after="0"/>
        <w:ind w:left="0"/>
        <w:jc w:val="both"/>
      </w:pPr>
      <w:r>
        <w:rPr>
          <w:rFonts w:ascii="Times New Roman"/>
          <w:b w:val="false"/>
          <w:i w:val="false"/>
          <w:color w:val="000000"/>
          <w:sz w:val="28"/>
        </w:rPr>
        <w:t>
      тұрғылықты жері бойынша тіркелгенін растайтын құжаттың (мекенжай анықтамасы, ауыл әкімінің анықтамасы) көшірмесі;</w:t>
      </w:r>
    </w:p>
    <w:bookmarkEnd w:id="1136"/>
    <w:bookmarkStart w:name="z2022" w:id="1137"/>
    <w:p>
      <w:pPr>
        <w:spacing w:after="0"/>
        <w:ind w:left="0"/>
        <w:jc w:val="both"/>
      </w:pPr>
      <w:r>
        <w:rPr>
          <w:rFonts w:ascii="Times New Roman"/>
          <w:b w:val="false"/>
          <w:i w:val="false"/>
          <w:color w:val="000000"/>
          <w:sz w:val="28"/>
        </w:rPr>
        <w:t>
      еңбек кітапшасының көшірмесі (бар болса);</w:t>
      </w:r>
    </w:p>
    <w:bookmarkEnd w:id="1137"/>
    <w:bookmarkStart w:name="z2023" w:id="1138"/>
    <w:p>
      <w:pPr>
        <w:spacing w:after="0"/>
        <w:ind w:left="0"/>
        <w:jc w:val="both"/>
      </w:pPr>
      <w:r>
        <w:rPr>
          <w:rFonts w:ascii="Times New Roman"/>
          <w:b w:val="false"/>
          <w:i w:val="false"/>
          <w:color w:val="000000"/>
          <w:sz w:val="28"/>
        </w:rPr>
        <w:t>
      білімі туралы құжаттың (аттестат, куәлік, диплом), сондай-ақ бар болса, оқудан өткенін растайтын құжаттардың (куәлік, сертификат) көшірмелері;</w:t>
      </w:r>
    </w:p>
    <w:bookmarkEnd w:id="1138"/>
    <w:bookmarkStart w:name="z2024" w:id="1139"/>
    <w:p>
      <w:pPr>
        <w:spacing w:after="0"/>
        <w:ind w:left="0"/>
        <w:jc w:val="both"/>
      </w:pPr>
      <w:r>
        <w:rPr>
          <w:rFonts w:ascii="Times New Roman"/>
          <w:b w:val="false"/>
          <w:i w:val="false"/>
          <w:color w:val="000000"/>
          <w:sz w:val="28"/>
        </w:rPr>
        <w:t>
      толық емес жұмыс уақыты немесе ұзақтығы қысқартылған жұмыс уақыты режиміне ауыстыру немесе әлеуметтік демалыс ұсыну туралы немесе мәжбүрлі тоқтап тұру туралы, жалақысы сақталмайтын еңбек демалысы туралы (ішінара жұмыспен қамтылған жалдамалы жұмыскерлер үшін) жұмыс берушінің актісі;</w:t>
      </w:r>
    </w:p>
    <w:bookmarkEnd w:id="1139"/>
    <w:bookmarkStart w:name="z2025" w:id="1140"/>
    <w:p>
      <w:pPr>
        <w:spacing w:after="0"/>
        <w:ind w:left="0"/>
        <w:jc w:val="both"/>
      </w:pPr>
      <w:r>
        <w:rPr>
          <w:rFonts w:ascii="Times New Roman"/>
          <w:b w:val="false"/>
          <w:i w:val="false"/>
          <w:color w:val="000000"/>
          <w:sz w:val="28"/>
        </w:rPr>
        <w:t>
      демалыста болу туралы оқу орнынан анықтама (бар болса).</w:t>
      </w:r>
    </w:p>
    <w:bookmarkEnd w:id="1140"/>
    <w:bookmarkStart w:name="z2026" w:id="1141"/>
    <w:p>
      <w:pPr>
        <w:spacing w:after="0"/>
        <w:ind w:left="0"/>
        <w:jc w:val="both"/>
      </w:pPr>
      <w:r>
        <w:rPr>
          <w:rFonts w:ascii="Times New Roman"/>
          <w:b w:val="false"/>
          <w:i w:val="false"/>
          <w:color w:val="000000"/>
          <w:sz w:val="28"/>
        </w:rPr>
        <w:t>
      Жұмыспен қамтуға жәрдемдесудің белсенді шараларын алу үшін қажетті менің дербес деректерімді жинау мен өңдеуге келісім беремін.</w:t>
      </w:r>
    </w:p>
    <w:bookmarkEnd w:id="1141"/>
    <w:bookmarkStart w:name="z2027" w:id="1142"/>
    <w:p>
      <w:pPr>
        <w:spacing w:after="0"/>
        <w:ind w:left="0"/>
        <w:jc w:val="both"/>
      </w:pPr>
      <w:r>
        <w:rPr>
          <w:rFonts w:ascii="Times New Roman"/>
          <w:b w:val="false"/>
          <w:i w:val="false"/>
          <w:color w:val="000000"/>
          <w:sz w:val="28"/>
        </w:rPr>
        <w:t>
      Ақпараттық жүйелердегі заңмен қорғалатын құпияны құрайтын мәліметтерді пайдалануға келісемін.</w:t>
      </w:r>
    </w:p>
    <w:bookmarkEnd w:id="1142"/>
    <w:bookmarkStart w:name="z2028" w:id="1143"/>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bookmarkEnd w:id="1143"/>
    <w:bookmarkStart w:name="z2029" w:id="1144"/>
    <w:p>
      <w:pPr>
        <w:spacing w:after="0"/>
        <w:ind w:left="0"/>
        <w:jc w:val="both"/>
      </w:pPr>
      <w:r>
        <w:rPr>
          <w:rFonts w:ascii="Times New Roman"/>
          <w:b w:val="false"/>
          <w:i w:val="false"/>
          <w:color w:val="000000"/>
          <w:sz w:val="28"/>
        </w:rPr>
        <w:t>
      _________________                    ___________</w:t>
      </w:r>
    </w:p>
    <w:bookmarkEnd w:id="1144"/>
    <w:bookmarkStart w:name="z2030" w:id="1145"/>
    <w:p>
      <w:pPr>
        <w:spacing w:after="0"/>
        <w:ind w:left="0"/>
        <w:jc w:val="both"/>
      </w:pPr>
      <w:r>
        <w:rPr>
          <w:rFonts w:ascii="Times New Roman"/>
          <w:b w:val="false"/>
          <w:i w:val="false"/>
          <w:color w:val="000000"/>
          <w:sz w:val="28"/>
        </w:rPr>
        <w:t>
       Күні                                     қолы</w:t>
      </w:r>
    </w:p>
    <w:bookmarkEnd w:id="1145"/>
    <w:bookmarkStart w:name="z2031" w:id="1146"/>
    <w:p>
      <w:pPr>
        <w:spacing w:after="0"/>
        <w:ind w:left="0"/>
        <w:jc w:val="both"/>
      </w:pPr>
      <w:r>
        <w:rPr>
          <w:rFonts w:ascii="Times New Roman"/>
          <w:b w:val="false"/>
          <w:i w:val="false"/>
          <w:color w:val="000000"/>
          <w:sz w:val="28"/>
        </w:rPr>
        <w:t>
      ---------------------------------------------------------------</w:t>
      </w:r>
    </w:p>
    <w:bookmarkEnd w:id="1146"/>
    <w:bookmarkStart w:name="z2032" w:id="1147"/>
    <w:p>
      <w:pPr>
        <w:spacing w:after="0"/>
        <w:ind w:left="0"/>
        <w:jc w:val="both"/>
      </w:pPr>
      <w:r>
        <w:rPr>
          <w:rFonts w:ascii="Times New Roman"/>
          <w:b w:val="false"/>
          <w:i w:val="false"/>
          <w:color w:val="000000"/>
          <w:sz w:val="28"/>
        </w:rPr>
        <w:t>
      (кесу сызығы)</w:t>
      </w:r>
    </w:p>
    <w:bookmarkEnd w:id="1147"/>
    <w:bookmarkStart w:name="z2033" w:id="1148"/>
    <w:p>
      <w:pPr>
        <w:spacing w:after="0"/>
        <w:ind w:left="0"/>
        <w:jc w:val="both"/>
      </w:pPr>
      <w:r>
        <w:rPr>
          <w:rFonts w:ascii="Times New Roman"/>
          <w:b w:val="false"/>
          <w:i w:val="false"/>
          <w:color w:val="000000"/>
          <w:sz w:val="28"/>
        </w:rPr>
        <w:t>
      Азамат (ша) _________________________________________________ өтініші 20__ жылғы ___ ________ қабылданды, № ________ болып тіркелді.</w:t>
      </w:r>
    </w:p>
    <w:bookmarkEnd w:id="1148"/>
    <w:bookmarkStart w:name="z2034" w:id="1149"/>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w:t>
      </w:r>
    </w:p>
    <w:bookmarkEnd w:id="1149"/>
    <w:bookmarkStart w:name="z2035" w:id="1150"/>
    <w:p>
      <w:pPr>
        <w:spacing w:after="0"/>
        <w:ind w:left="0"/>
        <w:jc w:val="both"/>
      </w:pPr>
      <w:r>
        <w:rPr>
          <w:rFonts w:ascii="Times New Roman"/>
          <w:b w:val="false"/>
          <w:i w:val="false"/>
          <w:color w:val="000000"/>
          <w:sz w:val="28"/>
        </w:rPr>
        <w:t>
      ____________________________________________________________________</w:t>
      </w:r>
    </w:p>
    <w:bookmarkEnd w:id="1150"/>
    <w:bookmarkStart w:name="z2036" w:id="1151"/>
    <w:p>
      <w:pPr>
        <w:spacing w:after="0"/>
        <w:ind w:left="0"/>
        <w:jc w:val="both"/>
      </w:pPr>
      <w:r>
        <w:rPr>
          <w:rFonts w:ascii="Times New Roman"/>
          <w:b w:val="false"/>
          <w:i w:val="false"/>
          <w:color w:val="000000"/>
          <w:sz w:val="28"/>
        </w:rPr>
        <w:t>
      ____________________________________________________________________</w:t>
      </w:r>
    </w:p>
    <w:bookmarkEnd w:id="1151"/>
    <w:bookmarkStart w:name="z2037" w:id="1152"/>
    <w:p>
      <w:pPr>
        <w:spacing w:after="0"/>
        <w:ind w:left="0"/>
        <w:jc w:val="both"/>
      </w:pPr>
      <w:r>
        <w:rPr>
          <w:rFonts w:ascii="Times New Roman"/>
          <w:b w:val="false"/>
          <w:i w:val="false"/>
          <w:color w:val="000000"/>
          <w:sz w:val="28"/>
        </w:rPr>
        <w:t>
      _________________                   ___________</w:t>
      </w:r>
    </w:p>
    <w:bookmarkEnd w:id="1152"/>
    <w:bookmarkStart w:name="z2038" w:id="1153"/>
    <w:p>
      <w:pPr>
        <w:spacing w:after="0"/>
        <w:ind w:left="0"/>
        <w:jc w:val="both"/>
      </w:pPr>
      <w:r>
        <w:rPr>
          <w:rFonts w:ascii="Times New Roman"/>
          <w:b w:val="false"/>
          <w:i w:val="false"/>
          <w:color w:val="000000"/>
          <w:sz w:val="28"/>
        </w:rPr>
        <w:t>
       Күні                                қолы</w:t>
      </w:r>
    </w:p>
    <w:bookmarkEnd w:id="1153"/>
    <w:bookmarkStart w:name="z2039" w:id="1154"/>
    <w:p>
      <w:pPr>
        <w:spacing w:after="0"/>
        <w:ind w:left="0"/>
        <w:jc w:val="both"/>
      </w:pPr>
      <w:r>
        <w:rPr>
          <w:rFonts w:ascii="Times New Roman"/>
          <w:b w:val="false"/>
          <w:i w:val="false"/>
          <w:color w:val="000000"/>
          <w:sz w:val="28"/>
        </w:rPr>
        <w:t>
      *ұсынылған құжаттардың дәйектілігіне өтініш беруші жауапты болады.</w:t>
      </w:r>
    </w:p>
    <w:bookmarkEnd w:id="115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26-қосымша</w:t>
            </w:r>
          </w:p>
        </w:tc>
      </w:tr>
    </w:tbl>
    <w:p>
      <w:pPr>
        <w:spacing w:after="0"/>
        <w:ind w:left="0"/>
        <w:jc w:val="both"/>
      </w:pPr>
      <w:r>
        <w:rPr>
          <w:rFonts w:ascii="Times New Roman"/>
          <w:b w:val="false"/>
          <w:i w:val="false"/>
          <w:color w:val="ff0000"/>
          <w:sz w:val="28"/>
        </w:rPr>
        <w:t xml:space="preserve">
      Ескерту. 29-қосымшаның жоғарғы оң жақтағы бұрышы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1265" w:id="1155"/>
    <w:p>
      <w:pPr>
        <w:spacing w:after="0"/>
        <w:ind w:left="0"/>
        <w:jc w:val="left"/>
      </w:pPr>
      <w:r>
        <w:rPr>
          <w:rFonts w:ascii="Times New Roman"/>
          <w:b/>
          <w:i w:val="false"/>
          <w:color w:val="000000"/>
        </w:rPr>
        <w:t xml:space="preserve"> "Оралман мәртебесін беру немесе ұзарту" мемлекеттік көрсетілетін қызмет стандарты</w:t>
      </w:r>
    </w:p>
    <w:bookmarkEnd w:id="1155"/>
    <w:p>
      <w:pPr>
        <w:spacing w:after="0"/>
        <w:ind w:left="0"/>
        <w:jc w:val="both"/>
      </w:pPr>
      <w:r>
        <w:rPr>
          <w:rFonts w:ascii="Times New Roman"/>
          <w:b w:val="false"/>
          <w:i w:val="false"/>
          <w:color w:val="ff0000"/>
          <w:sz w:val="28"/>
        </w:rPr>
        <w:t xml:space="preserve">
      Ескерту. Стандарттың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ff0000"/>
          <w:sz w:val="28"/>
        </w:rPr>
        <w:t xml:space="preserve">
      Ескерту. 29-қосымша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бұйрығымен.</w:t>
      </w:r>
    </w:p>
    <w:bookmarkStart w:name="z1780" w:id="1156"/>
    <w:p>
      <w:pPr>
        <w:spacing w:after="0"/>
        <w:ind w:left="0"/>
        <w:jc w:val="left"/>
      </w:pPr>
      <w:r>
        <w:rPr>
          <w:rFonts w:ascii="Times New Roman"/>
          <w:b/>
          <w:i w:val="false"/>
          <w:color w:val="000000"/>
        </w:rPr>
        <w:t xml:space="preserve"> 1-тарау. Жалпы ережелер</w:t>
      </w:r>
    </w:p>
    <w:bookmarkEnd w:id="1156"/>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1282" w:id="1157"/>
    <w:p>
      <w:pPr>
        <w:spacing w:after="0"/>
        <w:ind w:left="0"/>
        <w:jc w:val="both"/>
      </w:pPr>
      <w:r>
        <w:rPr>
          <w:rFonts w:ascii="Times New Roman"/>
          <w:b w:val="false"/>
          <w:i w:val="false"/>
          <w:color w:val="000000"/>
          <w:sz w:val="28"/>
        </w:rPr>
        <w:t>
      1. "Оралман мәртебесін беру немесе ұзарту" мемлекеттік көрсетілетін қызметі (бұдан әрі - мемлекеттік көрсетілетін қызмет).</w:t>
      </w:r>
    </w:p>
    <w:bookmarkEnd w:id="115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83" w:id="115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15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84" w:id="1159"/>
    <w:p>
      <w:pPr>
        <w:spacing w:after="0"/>
        <w:ind w:left="0"/>
        <w:jc w:val="both"/>
      </w:pPr>
      <w:r>
        <w:rPr>
          <w:rFonts w:ascii="Times New Roman"/>
          <w:b w:val="false"/>
          <w:i w:val="false"/>
          <w:color w:val="000000"/>
          <w:sz w:val="28"/>
        </w:rPr>
        <w:t>
      3. Мемлекеттік қызметті облыстардың, Нұр-Сұлтан, Алматы және Шымкент қалаларының жергілікті атқарушы органдары (бұдан әрі - көрсетілетін қызметті беруші) көрсетеді.</w:t>
      </w:r>
    </w:p>
    <w:bookmarkEnd w:id="1159"/>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287" w:id="1160"/>
    <w:p>
      <w:pPr>
        <w:spacing w:after="0"/>
        <w:ind w:left="0"/>
        <w:jc w:val="left"/>
      </w:pPr>
      <w:r>
        <w:rPr>
          <w:rFonts w:ascii="Times New Roman"/>
          <w:b/>
          <w:i w:val="false"/>
          <w:color w:val="000000"/>
        </w:rPr>
        <w:t xml:space="preserve"> 2-тарау. Мемлекеттік қызметті көрсетудің тәртібі</w:t>
      </w:r>
    </w:p>
    <w:bookmarkEnd w:id="1160"/>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1288" w:id="1161"/>
    <w:p>
      <w:pPr>
        <w:spacing w:after="0"/>
        <w:ind w:left="0"/>
        <w:jc w:val="both"/>
      </w:pPr>
      <w:r>
        <w:rPr>
          <w:rFonts w:ascii="Times New Roman"/>
          <w:b w:val="false"/>
          <w:i w:val="false"/>
          <w:color w:val="000000"/>
          <w:sz w:val="28"/>
        </w:rPr>
        <w:t>
      4. Мемлекеттік қызметті көрсету мерзімі:</w:t>
      </w:r>
    </w:p>
    <w:bookmarkEnd w:id="1161"/>
    <w:p>
      <w:pPr>
        <w:spacing w:after="0"/>
        <w:ind w:left="0"/>
        <w:jc w:val="both"/>
      </w:pPr>
      <w:r>
        <w:rPr>
          <w:rFonts w:ascii="Times New Roman"/>
          <w:b w:val="false"/>
          <w:i w:val="false"/>
          <w:color w:val="000000"/>
          <w:sz w:val="28"/>
        </w:rPr>
        <w:t>
      1) көрсетілетін қызметті берушіге не Мемлекеттік корпорацияға жүгінген кезде - көрсетілетін қызметті беруші құжаттардың толық топтамасын тіркеген күннен бастап - 5 (бес) жұмыс күні;</w:t>
      </w:r>
    </w:p>
    <w:p>
      <w:pPr>
        <w:spacing w:after="0"/>
        <w:ind w:left="0"/>
        <w:jc w:val="both"/>
      </w:pPr>
      <w:r>
        <w:rPr>
          <w:rFonts w:ascii="Times New Roman"/>
          <w:b w:val="false"/>
          <w:i w:val="false"/>
          <w:color w:val="000000"/>
          <w:sz w:val="28"/>
        </w:rPr>
        <w:t>
      Мемлекеттік корпорацияның аудандық (қалалық) бөлімшелеріне курьердің құжаттар топтамасын жеткізуді қамтамасыз етуі және мемлекеттік қызметті көрсету нәтижесі үшін - 5 (бес)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2) көрсетілетін қызметті берушіде құжаттардың топтамасын тапсыру үшін күтудің рұқсат етілген ең ұзақ уақыты - 30 минут, Мемлекеттік корпорацияда - 15 минут;</w:t>
      </w:r>
    </w:p>
    <w:p>
      <w:pPr>
        <w:spacing w:after="0"/>
        <w:ind w:left="0"/>
        <w:jc w:val="both"/>
      </w:pPr>
      <w:r>
        <w:rPr>
          <w:rFonts w:ascii="Times New Roman"/>
          <w:b w:val="false"/>
          <w:i w:val="false"/>
          <w:color w:val="000000"/>
          <w:sz w:val="28"/>
        </w:rPr>
        <w:t>
      3) көрсетілетін қызметті берушіде көрсетілетін қызметті алушыға қызмет көрсетудің рұқсат етілген ең ұзақ уақыты - 30 минут, Мемлекеттік корпорацияда - 20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92" w:id="1162"/>
    <w:p>
      <w:pPr>
        <w:spacing w:after="0"/>
        <w:ind w:left="0"/>
        <w:jc w:val="both"/>
      </w:pPr>
      <w:r>
        <w:rPr>
          <w:rFonts w:ascii="Times New Roman"/>
          <w:b w:val="false"/>
          <w:i w:val="false"/>
          <w:color w:val="000000"/>
          <w:sz w:val="28"/>
        </w:rPr>
        <w:t>
      5. Мемлекеттік қызметті көрсету нысаны – қағаз түрінде.</w:t>
      </w:r>
    </w:p>
    <w:bookmarkEnd w:id="1162"/>
    <w:bookmarkStart w:name="z1293" w:id="1163"/>
    <w:p>
      <w:pPr>
        <w:spacing w:after="0"/>
        <w:ind w:left="0"/>
        <w:jc w:val="both"/>
      </w:pPr>
      <w:r>
        <w:rPr>
          <w:rFonts w:ascii="Times New Roman"/>
          <w:b w:val="false"/>
          <w:i w:val="false"/>
          <w:color w:val="000000"/>
          <w:sz w:val="28"/>
        </w:rPr>
        <w:t xml:space="preserve">
      6. Мемлекеттік қызметті көрсету нәтижесі: </w:t>
      </w:r>
    </w:p>
    <w:bookmarkEnd w:id="1163"/>
    <w:p>
      <w:pPr>
        <w:spacing w:after="0"/>
        <w:ind w:left="0"/>
        <w:jc w:val="both"/>
      </w:pPr>
      <w:r>
        <w:rPr>
          <w:rFonts w:ascii="Times New Roman"/>
          <w:b w:val="false"/>
          <w:i w:val="false"/>
          <w:color w:val="000000"/>
          <w:sz w:val="28"/>
        </w:rPr>
        <w:t>
      оралман мәртебесін беру кезінде - оралман куәлігін беру, оралман мәртебесін берген жағдайда - жергілікті атқарушы органдардың шешімі.</w:t>
      </w:r>
    </w:p>
    <w:p>
      <w:pPr>
        <w:spacing w:after="0"/>
        <w:ind w:left="0"/>
        <w:jc w:val="both"/>
      </w:pPr>
      <w:r>
        <w:rPr>
          <w:rFonts w:ascii="Times New Roman"/>
          <w:b w:val="false"/>
          <w:i w:val="false"/>
          <w:color w:val="000000"/>
          <w:sz w:val="28"/>
        </w:rPr>
        <w:t>
      Мемлекеттік қызметті көрсету нәтижесін ұсыну нысаны -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15.04.2019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294" w:id="1164"/>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164"/>
    <w:bookmarkStart w:name="z1295" w:id="1165"/>
    <w:p>
      <w:pPr>
        <w:spacing w:after="0"/>
        <w:ind w:left="0"/>
        <w:jc w:val="both"/>
      </w:pPr>
      <w:r>
        <w:rPr>
          <w:rFonts w:ascii="Times New Roman"/>
          <w:b w:val="false"/>
          <w:i w:val="false"/>
          <w:color w:val="000000"/>
          <w:sz w:val="28"/>
        </w:rPr>
        <w:t>
      8. Жұмыс кестесі:</w:t>
      </w:r>
    </w:p>
    <w:bookmarkEnd w:id="1165"/>
    <w:p>
      <w:pPr>
        <w:spacing w:after="0"/>
        <w:ind w:left="0"/>
        <w:jc w:val="both"/>
      </w:pPr>
      <w:r>
        <w:rPr>
          <w:rFonts w:ascii="Times New Roman"/>
          <w:b w:val="false"/>
          <w:i w:val="false"/>
          <w:color w:val="000000"/>
          <w:sz w:val="28"/>
        </w:rPr>
        <w:t>
      1) көрсетілетін қызметті берушіде - www.enbek.gov.kz интернет-ресурсында, "Мемлекеттік қызметтер" бөлімінде орналастырылған.</w:t>
      </w:r>
    </w:p>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14.30-ға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p>
      <w:pPr>
        <w:spacing w:after="0"/>
        <w:ind w:left="0"/>
        <w:jc w:val="both"/>
      </w:pPr>
      <w:r>
        <w:rPr>
          <w:rFonts w:ascii="Times New Roman"/>
          <w:b w:val="false"/>
          <w:i w:val="false"/>
          <w:color w:val="000000"/>
          <w:sz w:val="28"/>
        </w:rPr>
        <w:t xml:space="preserve">
      2)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сенбіні қоса алғанда, түскі үзіліссіз сағат 9.00-ден 20.00-ге дейін.</w:t>
      </w:r>
    </w:p>
    <w:p>
      <w:pPr>
        <w:spacing w:after="0"/>
        <w:ind w:left="0"/>
        <w:jc w:val="both"/>
      </w:pPr>
      <w:r>
        <w:rPr>
          <w:rFonts w:ascii="Times New Roman"/>
          <w:b w:val="false"/>
          <w:i w:val="false"/>
          <w:color w:val="000000"/>
          <w:sz w:val="28"/>
        </w:rPr>
        <w:t>
      Мемлекеттік қызмет көрсетілетін қызметті алушының тіркелген жері бойынша, жеделдетіп қызмет көрсетусіз электрондық кезек тәртібінде көрсетіледі, портал арқылы электрондық кезекті броньдауға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298" w:id="1166"/>
    <w:p>
      <w:pPr>
        <w:spacing w:after="0"/>
        <w:ind w:left="0"/>
        <w:jc w:val="both"/>
      </w:pPr>
      <w:r>
        <w:rPr>
          <w:rFonts w:ascii="Times New Roman"/>
          <w:b w:val="false"/>
          <w:i w:val="false"/>
          <w:color w:val="000000"/>
          <w:sz w:val="28"/>
        </w:rPr>
        <w:t xml:space="preserve">
      9. Көрсетілетін қызметті алушы мемлекеттік қызметті көрсету үшін көрсетілетін қызметті берушіге немесе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оралман мәртебесін беру туралы өтініш пен мынадай құжаттарды ұсынады:</w:t>
      </w:r>
    </w:p>
    <w:bookmarkEnd w:id="1166"/>
    <w:p>
      <w:pPr>
        <w:spacing w:after="0"/>
        <w:ind w:left="0"/>
        <w:jc w:val="both"/>
      </w:pPr>
      <w:r>
        <w:rPr>
          <w:rFonts w:ascii="Times New Roman"/>
          <w:b w:val="false"/>
          <w:i w:val="false"/>
          <w:color w:val="000000"/>
          <w:sz w:val="28"/>
        </w:rPr>
        <w:t>
      1) өмірбаян (еркін нысанда);</w:t>
      </w:r>
    </w:p>
    <w:p>
      <w:pPr>
        <w:spacing w:after="0"/>
        <w:ind w:left="0"/>
        <w:jc w:val="both"/>
      </w:pPr>
      <w:r>
        <w:rPr>
          <w:rFonts w:ascii="Times New Roman"/>
          <w:b w:val="false"/>
          <w:i w:val="false"/>
          <w:color w:val="000000"/>
          <w:sz w:val="28"/>
        </w:rPr>
        <w:t>
      2) өтініш берушіге, сондай-ақ отбасы мүшелерінің әрқайсысына (бар болса) 3x4 сантиметр екі фотосурет;</w:t>
      </w:r>
    </w:p>
    <w:p>
      <w:pPr>
        <w:spacing w:after="0"/>
        <w:ind w:left="0"/>
        <w:jc w:val="both"/>
      </w:pPr>
      <w:r>
        <w:rPr>
          <w:rFonts w:ascii="Times New Roman"/>
          <w:b w:val="false"/>
          <w:i w:val="false"/>
          <w:color w:val="000000"/>
          <w:sz w:val="28"/>
        </w:rPr>
        <w:t>
      3) қазақ немесе орыс тілдеріндегі нотариат куәландырған аудармасымен өтініш берушінің және оның отбасы мүшелерінің (бар болса) жеке басын куәландыратын құжаттардың көшірмелері;</w:t>
      </w:r>
    </w:p>
    <w:p>
      <w:pPr>
        <w:spacing w:after="0"/>
        <w:ind w:left="0"/>
        <w:jc w:val="both"/>
      </w:pPr>
      <w:r>
        <w:rPr>
          <w:rFonts w:ascii="Times New Roman"/>
          <w:b w:val="false"/>
          <w:i w:val="false"/>
          <w:color w:val="000000"/>
          <w:sz w:val="28"/>
        </w:rPr>
        <w:t xml:space="preserve">
      4) Қазақстан Республикасы Еңбек және халықты әлеуметтік қорғау министрінің 2013 жылғы 22 шілдедегі № 329-Ө-М бұйрығымен (Нормативтік құқықтық актілерді мемлекеттік тіркеу тізілімінде № 8624 болып тіркелген) бекітілген Оралман мәртебесін беру немесе ұзарту қағидаларының (бұдан әрі - Қағидалар) 2-тармағының </w:t>
      </w:r>
      <w:r>
        <w:rPr>
          <w:rFonts w:ascii="Times New Roman"/>
          <w:b w:val="false"/>
          <w:i w:val="false"/>
          <w:color w:val="000000"/>
          <w:sz w:val="28"/>
        </w:rPr>
        <w:t>1) тармақшасында</w:t>
      </w:r>
      <w:r>
        <w:rPr>
          <w:rFonts w:ascii="Times New Roman"/>
          <w:b w:val="false"/>
          <w:i w:val="false"/>
          <w:color w:val="000000"/>
          <w:sz w:val="28"/>
        </w:rPr>
        <w:t xml:space="preserve"> көрсетілген талаптарға өтініш берушінің сәйкестігін белгілейтін құжаттардың көшірмелері.</w:t>
      </w:r>
    </w:p>
    <w:p>
      <w:pPr>
        <w:spacing w:after="0"/>
        <w:ind w:left="0"/>
        <w:jc w:val="both"/>
      </w:pPr>
      <w:r>
        <w:rPr>
          <w:rFonts w:ascii="Times New Roman"/>
          <w:b w:val="false"/>
          <w:i w:val="false"/>
          <w:color w:val="000000"/>
          <w:sz w:val="28"/>
        </w:rPr>
        <w:t>
      Құжаттар салыстырып тексеру үшін түпнұсқаларда және көшірмелерде ұсынылады, кейіннен құжаттардың түпнұсқалары (өмірбаян мен фотосуреттерді қоспағанда)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Дайын құжаттарды беру жеке басты куәландыратын құжаттарды көрсеткен кезде (не құзыретін растайтын құжат бойынша оның өкілі) қолхат негізінде жүзеге асырылады.</w:t>
      </w:r>
    </w:p>
    <w:p>
      <w:pPr>
        <w:spacing w:after="0"/>
        <w:ind w:left="0"/>
        <w:jc w:val="both"/>
      </w:pPr>
      <w:r>
        <w:rPr>
          <w:rFonts w:ascii="Times New Roman"/>
          <w:b w:val="false"/>
          <w:i w:val="false"/>
          <w:color w:val="000000"/>
          <w:sz w:val="28"/>
        </w:rPr>
        <w:t>
      Көрсетілетін қызметті беруші мемлекеттік қызметтің нәтижесін Мемлекеттік корпорацияға мемлекеттік қызмет көрсету мерзімі өткенге дейін бір тәуліктен кешіктірмей жеткізуді қамтамасыз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15.04.2019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989" w:id="1167"/>
    <w:p>
      <w:pPr>
        <w:spacing w:after="0"/>
        <w:ind w:left="0"/>
        <w:jc w:val="both"/>
      </w:pPr>
      <w:r>
        <w:rPr>
          <w:rFonts w:ascii="Times New Roman"/>
          <w:b w:val="false"/>
          <w:i w:val="false"/>
          <w:color w:val="000000"/>
          <w:sz w:val="28"/>
        </w:rPr>
        <w:t>
      9-1. Көрсетілетін қызметті алушы мемлекеттік қызметті көрсету үшін көрсетілетін қызметті берушіге немесе Мемлекеттік корпорацияға жүгінген кезде осы мемлекеттік көрсетілетін қызмет стандартына 3-қосымшаға сәйкес оралман мәртебесін ұзарту туралы өтініш ұсынады.</w:t>
      </w:r>
    </w:p>
    <w:bookmarkEnd w:id="1167"/>
    <w:p>
      <w:pPr>
        <w:spacing w:after="0"/>
        <w:ind w:left="0"/>
        <w:jc w:val="both"/>
      </w:pPr>
      <w:r>
        <w:rPr>
          <w:rFonts w:ascii="Times New Roman"/>
          <w:b w:val="false"/>
          <w:i w:val="false"/>
          <w:color w:val="000000"/>
          <w:sz w:val="28"/>
        </w:rPr>
        <w:t>
      Өтініш беру мерзімі өздеріне бұдан бұрын берілген оралман мәртебесі тоқтатылған күннен бастап 6 (алты) айдан аспауға тиіс.</w:t>
      </w:r>
    </w:p>
    <w:p>
      <w:pPr>
        <w:spacing w:after="0"/>
        <w:ind w:left="0"/>
        <w:jc w:val="both"/>
      </w:pPr>
      <w:r>
        <w:rPr>
          <w:rFonts w:ascii="Times New Roman"/>
          <w:b w:val="false"/>
          <w:i w:val="false"/>
          <w:color w:val="000000"/>
          <w:sz w:val="28"/>
        </w:rPr>
        <w:t xml:space="preserve">
      Оралман мәртебесінің мерзімін ұзарту "Халықтың көші-қоны туралы" Қазақстан Республикасы Заңының 21-бабының </w:t>
      </w:r>
      <w:r>
        <w:rPr>
          <w:rFonts w:ascii="Times New Roman"/>
          <w:b w:val="false"/>
          <w:i w:val="false"/>
          <w:color w:val="000000"/>
          <w:sz w:val="28"/>
        </w:rPr>
        <w:t>2-тармағына</w:t>
      </w:r>
      <w:r>
        <w:rPr>
          <w:rFonts w:ascii="Times New Roman"/>
          <w:b w:val="false"/>
          <w:i w:val="false"/>
          <w:color w:val="000000"/>
          <w:sz w:val="28"/>
        </w:rPr>
        <w:t xml:space="preserve"> сәйкес 3 (үш) айдан аспауға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9-1-тармақпен толықтырылды – ҚР Еңбек және халықты әлеуметтік қорғау министрінің 15.04.2019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3117" w:id="11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9-2. Өтінішті "Оралман" дерекқоры" автоматтандырылған ақпараттық жүйесіне тіркеген сәтте жергілікті атқарушы орган өтініш беруші мен оның отбасы мүшелерінің (бар болса) деректерін "Жеке тұлғалар" мемлекеттік дерекқоры (бұдан әрі - "Жеке тұлғалар" МДҚ) арқылы онда (оларда) жеке сәйкестендіру нөмірінің (бұдан әрі - ЖСН) болуы мәніне тексереді.</w:t>
      </w:r>
    </w:p>
    <w:bookmarkEnd w:id="1168"/>
    <w:p>
      <w:pPr>
        <w:spacing w:after="0"/>
        <w:ind w:left="0"/>
        <w:jc w:val="both"/>
      </w:pPr>
      <w:r>
        <w:rPr>
          <w:rFonts w:ascii="Times New Roman"/>
          <w:b w:val="false"/>
          <w:i w:val="false"/>
          <w:color w:val="000000"/>
          <w:sz w:val="28"/>
        </w:rPr>
        <w:t>
      ЖСН-ы бар екені анықталған жағдайда жаңа ЖСН-ды генерациялау жүзеге асырылмайды, жергілікті атқарушы орган тіркеу кезінде қолда бар ЖСН-ды пайдаланады.</w:t>
      </w:r>
    </w:p>
    <w:p>
      <w:pPr>
        <w:spacing w:after="0"/>
        <w:ind w:left="0"/>
        <w:jc w:val="both"/>
      </w:pPr>
      <w:r>
        <w:rPr>
          <w:rFonts w:ascii="Times New Roman"/>
          <w:b w:val="false"/>
          <w:i w:val="false"/>
          <w:color w:val="000000"/>
          <w:sz w:val="28"/>
        </w:rPr>
        <w:t>
      "Жеке тұлғалар" МДҚ-да ЖСН болмаған кезде, жергілікті атқарушы орган өтініш беруші ұсынған құжаттардың негізінде қолмен енгізу жолымен өтініш берушінің деректерін "Оралман" ДҚ-ға енгізеді және Қазақстан Республикасы Ішкі істер министрлігінің "Көші-қон полициясы" ақпараттық жүйесіне ЖСН-ды генерациялау үшін электрондық сұрау салу жібереді.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9-2-тармақпен толықтырылды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303" w:id="1169"/>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16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2390" w:id="1170"/>
    <w:p>
      <w:pPr>
        <w:spacing w:after="0"/>
        <w:ind w:left="0"/>
        <w:jc w:val="both"/>
      </w:pPr>
      <w:r>
        <w:rPr>
          <w:rFonts w:ascii="Times New Roman"/>
          <w:b w:val="false"/>
          <w:i w:val="false"/>
          <w:color w:val="000000"/>
          <w:sz w:val="28"/>
        </w:rPr>
        <w:t>
      10-1. Қызмет көрсетуші оралман мәртебесін беруден немесе ұзартудан:</w:t>
      </w:r>
    </w:p>
    <w:bookmarkEnd w:id="1170"/>
    <w:p>
      <w:pPr>
        <w:spacing w:after="0"/>
        <w:ind w:left="0"/>
        <w:jc w:val="both"/>
      </w:pPr>
      <w:r>
        <w:rPr>
          <w:rFonts w:ascii="Times New Roman"/>
          <w:b w:val="false"/>
          <w:i w:val="false"/>
          <w:color w:val="000000"/>
          <w:sz w:val="28"/>
        </w:rPr>
        <w:t xml:space="preserve">
      1) "Халықтың көші-қоны туралы" 2011 жылғы 22 шілдедегі Қазақстан Республикасы Заңының 1-бабы </w:t>
      </w:r>
      <w:r>
        <w:rPr>
          <w:rFonts w:ascii="Times New Roman"/>
          <w:b w:val="false"/>
          <w:i w:val="false"/>
          <w:color w:val="000000"/>
          <w:sz w:val="28"/>
        </w:rPr>
        <w:t>13) тармағында</w:t>
      </w:r>
      <w:r>
        <w:rPr>
          <w:rFonts w:ascii="Times New Roman"/>
          <w:b w:val="false"/>
          <w:i w:val="false"/>
          <w:color w:val="000000"/>
          <w:sz w:val="28"/>
        </w:rPr>
        <w:t xml:space="preserve"> бекітілген шарттарға үміткер сәйкес келмеген;</w:t>
      </w:r>
    </w:p>
    <w:p>
      <w:pPr>
        <w:spacing w:after="0"/>
        <w:ind w:left="0"/>
        <w:jc w:val="both"/>
      </w:pPr>
      <w:r>
        <w:rPr>
          <w:rFonts w:ascii="Times New Roman"/>
          <w:b w:val="false"/>
          <w:i w:val="false"/>
          <w:color w:val="000000"/>
          <w:sz w:val="28"/>
        </w:rPr>
        <w:t>
      2) этникалық қазақтың оралман мәртебесін алу үшін ұсынған құжаттарының және (немесе) деректердің (мәліметтердің) дәйексіздігі белгіленген;</w:t>
      </w:r>
    </w:p>
    <w:p>
      <w:pPr>
        <w:spacing w:after="0"/>
        <w:ind w:left="0"/>
        <w:jc w:val="both"/>
      </w:pPr>
      <w:r>
        <w:rPr>
          <w:rFonts w:ascii="Times New Roman"/>
          <w:b w:val="false"/>
          <w:i w:val="false"/>
          <w:color w:val="000000"/>
          <w:sz w:val="28"/>
        </w:rPr>
        <w:t>
      3) өтініш берушінің Қазақстан Республикасының азаматтығын алғанының "Оралман" ДҚ ААЖ арқылы расталуы немесе Қағидалардың 28-тармағына сәйкес өтініш беру мерзімі өткен кезде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Еңбек және халықты әлеуметтік қорғау министрінің 16.10.2017 </w:t>
      </w:r>
      <w:r>
        <w:rPr>
          <w:rFonts w:ascii="Times New Roman"/>
          <w:b w:val="false"/>
          <w:i w:val="false"/>
          <w:color w:val="000000"/>
          <w:sz w:val="28"/>
        </w:rPr>
        <w:t>№ 344</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Еңбек және халықты әлеуметтік қорғау министрінің 15.04.2019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бұйрықтарымен.</w:t>
      </w:r>
      <w:r>
        <w:br/>
      </w:r>
      <w:r>
        <w:rPr>
          <w:rFonts w:ascii="Times New Roman"/>
          <w:b w:val="false"/>
          <w:i w:val="false"/>
          <w:color w:val="000000"/>
          <w:sz w:val="28"/>
        </w:rPr>
        <w:t>
</w:t>
      </w:r>
    </w:p>
    <w:bookmarkStart w:name="z2735" w:id="1171"/>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тәртібі</w:t>
      </w:r>
    </w:p>
    <w:bookmarkEnd w:id="1171"/>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818" w:id="1172"/>
    <w:p>
      <w:pPr>
        <w:spacing w:after="0"/>
        <w:ind w:left="0"/>
        <w:jc w:val="both"/>
      </w:pPr>
      <w:r>
        <w:rPr>
          <w:rFonts w:ascii="Times New Roman"/>
          <w:b w:val="false"/>
          <w:i w:val="false"/>
          <w:color w:val="000000"/>
          <w:sz w:val="28"/>
        </w:rPr>
        <w:t>
      10-1. Қызмет көрсетуші оралман мәртебесін беруден:</w:t>
      </w:r>
    </w:p>
    <w:bookmarkEnd w:id="1172"/>
    <w:p>
      <w:pPr>
        <w:spacing w:after="0"/>
        <w:ind w:left="0"/>
        <w:jc w:val="both"/>
      </w:pPr>
      <w:r>
        <w:rPr>
          <w:rFonts w:ascii="Times New Roman"/>
          <w:b w:val="false"/>
          <w:i w:val="false"/>
          <w:color w:val="000000"/>
          <w:sz w:val="28"/>
        </w:rPr>
        <w:t xml:space="preserve">
      1) "Халықтың көші-қоны туралы" 2011 жылғы 22 шілдедегі Қазақстан Республикасы Заңының 1-бабы </w:t>
      </w:r>
      <w:r>
        <w:rPr>
          <w:rFonts w:ascii="Times New Roman"/>
          <w:b w:val="false"/>
          <w:i w:val="false"/>
          <w:color w:val="000000"/>
          <w:sz w:val="28"/>
        </w:rPr>
        <w:t>13) тармағында</w:t>
      </w:r>
      <w:r>
        <w:rPr>
          <w:rFonts w:ascii="Times New Roman"/>
          <w:b w:val="false"/>
          <w:i w:val="false"/>
          <w:color w:val="000000"/>
          <w:sz w:val="28"/>
        </w:rPr>
        <w:t xml:space="preserve"> бекітілген шарттарға үміткер сәйкес келмеген;</w:t>
      </w:r>
    </w:p>
    <w:p>
      <w:pPr>
        <w:spacing w:after="0"/>
        <w:ind w:left="0"/>
        <w:jc w:val="both"/>
      </w:pPr>
      <w:r>
        <w:rPr>
          <w:rFonts w:ascii="Times New Roman"/>
          <w:b w:val="false"/>
          <w:i w:val="false"/>
          <w:color w:val="000000"/>
          <w:sz w:val="28"/>
        </w:rPr>
        <w:t>
      2) этникалық қазақтардың оралман мәртебесін алу үшін ұсынған құжаттарының және (немесе) деректердің (мәліметтердің) дәйексіздігі белгіленген кезде.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3-тарау 10-1-тармақпен толықтырылды - ҚР Денсаулық сақтау және әлеуметтік даму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305" w:id="1173"/>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атына не облыстар, Нұр-Сұлтан, Алматы және Шымкент қалалары әкімдерінің (бұдан әрі - әкім) атына беріледі.</w:t>
      </w:r>
    </w:p>
    <w:bookmarkEnd w:id="1173"/>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облыстар, Нұр-Сұлтан, Алматы және Шымкент қалалары әкімдіктерінің (бұдан әрі - әкімдік) кеңсесі арқылы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қызметкері дөрекі қызмет көрсеткен жағдайда, шағым Мемлекеттік корпорация басшысының атына беріледі. Мемлекеттік корпорация кеңсесіне қолма-қол да, пошта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атына келіп түскен көрсетілетін қызметті алушының шағымы тіркелген күнінен бастап 5 (бес) жұмыс күні ішінде қаралуға тиіс. Шағымды қарау нәтижелері бойынша дәлелді жауап көрсетілетін қызметті алушыға почталық байланыс жолымен немесе қолына көрсетілетін қызмет беруші, әкімдік немесе Мемлекеттік корпорацияның кеңсесінде беріледі.</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қызмет алушының шағымы тіркелген күнінен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355" w:id="1174"/>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174"/>
    <w:bookmarkStart w:name="z1356" w:id="1175"/>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1175"/>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1357" w:id="1176"/>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1176"/>
    <w:bookmarkStart w:name="z1358" w:id="1177"/>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177"/>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64" w:id="1178"/>
    <w:p>
      <w:pPr>
        <w:spacing w:after="0"/>
        <w:ind w:left="0"/>
        <w:jc w:val="both"/>
      </w:pPr>
      <w:r>
        <w:rPr>
          <w:rFonts w:ascii="Times New Roman"/>
          <w:b w:val="false"/>
          <w:i w:val="false"/>
          <w:color w:val="000000"/>
          <w:sz w:val="28"/>
        </w:rPr>
        <w:t>
      15. Көрсетілетін қызметті алушының мемлекеттік қызмет көрсетудің тәртібі туралы ақпаратты "1414", 8-800-080-7777 Бірыңғай байланыс орталығы арқылы алуға мүмкіндігі бар.</w:t>
      </w:r>
    </w:p>
    <w:bookmarkEnd w:id="1178"/>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_________________________________________________ </w:t>
      </w:r>
    </w:p>
    <w:p>
      <w:pPr>
        <w:spacing w:after="0"/>
        <w:ind w:left="0"/>
        <w:jc w:val="both"/>
      </w:pPr>
      <w:r>
        <w:rPr>
          <w:rFonts w:ascii="Times New Roman"/>
          <w:b w:val="false"/>
          <w:i w:val="false"/>
          <w:color w:val="000000"/>
          <w:sz w:val="28"/>
        </w:rPr>
        <w:t xml:space="preserve">
      (жергілікті атқарушы органның атауы) </w:t>
      </w:r>
    </w:p>
    <w:p>
      <w:pPr>
        <w:spacing w:after="0"/>
        <w:ind w:left="0"/>
        <w:jc w:val="both"/>
      </w:pPr>
      <w:r>
        <w:rPr>
          <w:rFonts w:ascii="Times New Roman"/>
          <w:b w:val="false"/>
          <w:i w:val="false"/>
          <w:color w:val="000000"/>
          <w:sz w:val="28"/>
        </w:rPr>
        <w:t xml:space="preserve">
      кімнен ___________________________________________ </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 </w:t>
      </w:r>
    </w:p>
    <w:p>
      <w:pPr>
        <w:spacing w:after="0"/>
        <w:ind w:left="0"/>
        <w:jc w:val="both"/>
      </w:pPr>
      <w:r>
        <w:rPr>
          <w:rFonts w:ascii="Times New Roman"/>
          <w:b w:val="false"/>
          <w:i w:val="false"/>
          <w:color w:val="000000"/>
          <w:sz w:val="28"/>
        </w:rPr>
        <w:t>
      (мекенжайында тұратын)</w:t>
      </w:r>
    </w:p>
    <w:bookmarkStart w:name="z1368" w:id="1179"/>
    <w:p>
      <w:pPr>
        <w:spacing w:after="0"/>
        <w:ind w:left="0"/>
        <w:jc w:val="left"/>
      </w:pPr>
      <w:r>
        <w:rPr>
          <w:rFonts w:ascii="Times New Roman"/>
          <w:b/>
          <w:i w:val="false"/>
          <w:color w:val="000000"/>
        </w:rPr>
        <w:t xml:space="preserve"> Оралман мәртебесін беру туралы өтініш</w:t>
      </w:r>
    </w:p>
    <w:bookmarkEnd w:id="1179"/>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 облысында (республикалық маңызы бар </w:t>
      </w:r>
    </w:p>
    <w:p>
      <w:pPr>
        <w:spacing w:after="0"/>
        <w:ind w:left="0"/>
        <w:jc w:val="both"/>
      </w:pPr>
      <w:r>
        <w:rPr>
          <w:rFonts w:ascii="Times New Roman"/>
          <w:b w:val="false"/>
          <w:i w:val="false"/>
          <w:color w:val="000000"/>
          <w:sz w:val="28"/>
        </w:rPr>
        <w:t xml:space="preserve">
      қалада, астанада) тарихи отанымда тұрақты тұру мақсатында Қазақстан Республикасына </w:t>
      </w:r>
    </w:p>
    <w:p>
      <w:pPr>
        <w:spacing w:after="0"/>
        <w:ind w:left="0"/>
        <w:jc w:val="both"/>
      </w:pPr>
      <w:r>
        <w:rPr>
          <w:rFonts w:ascii="Times New Roman"/>
          <w:b w:val="false"/>
          <w:i w:val="false"/>
          <w:color w:val="000000"/>
          <w:sz w:val="28"/>
        </w:rPr>
        <w:t xml:space="preserve">
      келуіме/келуді жоспарлауыма байланысты маған және менің отбасы мүшелеріме (бар болса) </w:t>
      </w:r>
    </w:p>
    <w:p>
      <w:pPr>
        <w:spacing w:after="0"/>
        <w:ind w:left="0"/>
        <w:jc w:val="both"/>
      </w:pPr>
      <w:r>
        <w:rPr>
          <w:rFonts w:ascii="Times New Roman"/>
          <w:b w:val="false"/>
          <w:i w:val="false"/>
          <w:color w:val="000000"/>
          <w:sz w:val="28"/>
        </w:rPr>
        <w:t>
      оралман мәртебесін беруді сұраймын.</w:t>
      </w:r>
    </w:p>
    <w:p>
      <w:pPr>
        <w:spacing w:after="0"/>
        <w:ind w:left="0"/>
        <w:jc w:val="both"/>
      </w:pPr>
      <w:r>
        <w:rPr>
          <w:rFonts w:ascii="Times New Roman"/>
          <w:b w:val="false"/>
          <w:i w:val="false"/>
          <w:color w:val="000000"/>
          <w:sz w:val="28"/>
        </w:rPr>
        <w:t>
      Отбасы мүшелері:</w:t>
      </w:r>
    </w:p>
    <w:p>
      <w:pPr>
        <w:spacing w:after="0"/>
        <w:ind w:left="0"/>
        <w:jc w:val="both"/>
      </w:pPr>
      <w:r>
        <w:rPr>
          <w:rFonts w:ascii="Times New Roman"/>
          <w:b w:val="false"/>
          <w:i w:val="false"/>
          <w:color w:val="000000"/>
          <w:sz w:val="28"/>
        </w:rPr>
        <w:t xml:space="preserve">
      1) жұбайы (зайыбы) ______________________________________________________________; </w:t>
      </w:r>
    </w:p>
    <w:p>
      <w:pPr>
        <w:spacing w:after="0"/>
        <w:ind w:left="0"/>
        <w:jc w:val="both"/>
      </w:pPr>
      <w:r>
        <w:rPr>
          <w:rFonts w:ascii="Times New Roman"/>
          <w:b w:val="false"/>
          <w:i w:val="false"/>
          <w:color w:val="000000"/>
          <w:sz w:val="28"/>
        </w:rPr>
        <w:t xml:space="preserve">
      2) өтініш берушінің және жұбайының (зайыбының) ата-аналары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3) балалары (оның ішінде асырап алған балалары) және олардың отбасы мүшелері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4) некеде тұрмайтын, ата-анасы бір және ата-анасы бөлек аға-інілері мен апа-сіңлілері </w:t>
      </w:r>
    </w:p>
    <w:p>
      <w:pPr>
        <w:spacing w:after="0"/>
        <w:ind w:left="0"/>
        <w:jc w:val="both"/>
      </w:pPr>
      <w:r>
        <w:rPr>
          <w:rFonts w:ascii="Times New Roman"/>
          <w:b w:val="false"/>
          <w:i w:val="false"/>
          <w:color w:val="000000"/>
          <w:sz w:val="28"/>
        </w:rPr>
        <w:t>
      (қарындастары) __________________________________________________________________</w:t>
      </w:r>
    </w:p>
    <w:p>
      <w:pPr>
        <w:spacing w:after="0"/>
        <w:ind w:left="0"/>
        <w:jc w:val="both"/>
      </w:pPr>
      <w:r>
        <w:rPr>
          <w:rFonts w:ascii="Times New Roman"/>
          <w:b w:val="false"/>
          <w:i w:val="false"/>
          <w:color w:val="000000"/>
          <w:sz w:val="28"/>
        </w:rPr>
        <w:t xml:space="preserve">
      Өтінішке мынадай құжаттарды: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 қоса беремін.</w:t>
      </w:r>
    </w:p>
    <w:p>
      <w:pPr>
        <w:spacing w:after="0"/>
        <w:ind w:left="0"/>
        <w:jc w:val="both"/>
      </w:pPr>
      <w:r>
        <w:rPr>
          <w:rFonts w:ascii="Times New Roman"/>
          <w:b w:val="false"/>
          <w:i w:val="false"/>
          <w:color w:val="000000"/>
          <w:sz w:val="28"/>
        </w:rPr>
        <w:t xml:space="preserve">
      Жергілікті атқарушы орган менің және/немесе менің отбасы мүшелерімнің (бар болса) </w:t>
      </w:r>
    </w:p>
    <w:p>
      <w:pPr>
        <w:spacing w:after="0"/>
        <w:ind w:left="0"/>
        <w:jc w:val="both"/>
      </w:pPr>
      <w:r>
        <w:rPr>
          <w:rFonts w:ascii="Times New Roman"/>
          <w:b w:val="false"/>
          <w:i w:val="false"/>
          <w:color w:val="000000"/>
          <w:sz w:val="28"/>
        </w:rPr>
        <w:t xml:space="preserve">
      "Оралман" дерекқоры" автоматтандырылған ақпараттық жүйесінде басқа облыстың, Астана, </w:t>
      </w:r>
    </w:p>
    <w:p>
      <w:pPr>
        <w:spacing w:after="0"/>
        <w:ind w:left="0"/>
        <w:jc w:val="both"/>
      </w:pPr>
      <w:r>
        <w:rPr>
          <w:rFonts w:ascii="Times New Roman"/>
          <w:b w:val="false"/>
          <w:i w:val="false"/>
          <w:color w:val="000000"/>
          <w:sz w:val="28"/>
        </w:rPr>
        <w:t xml:space="preserve">
      Алматы және Шымкент қалаларының жергілікті атқарушы органдарында тіркелуін анықтаған </w:t>
      </w:r>
    </w:p>
    <w:p>
      <w:pPr>
        <w:spacing w:after="0"/>
        <w:ind w:left="0"/>
        <w:jc w:val="both"/>
      </w:pPr>
      <w:r>
        <w:rPr>
          <w:rFonts w:ascii="Times New Roman"/>
          <w:b w:val="false"/>
          <w:i w:val="false"/>
          <w:color w:val="000000"/>
          <w:sz w:val="28"/>
        </w:rPr>
        <w:t xml:space="preserve">
      жағдайда, менің қолда бар құжаттарымды ________________________ (аталған өтініш </w:t>
      </w:r>
    </w:p>
    <w:p>
      <w:pPr>
        <w:spacing w:after="0"/>
        <w:ind w:left="0"/>
        <w:jc w:val="both"/>
      </w:pPr>
      <w:r>
        <w:rPr>
          <w:rFonts w:ascii="Times New Roman"/>
          <w:b w:val="false"/>
          <w:i w:val="false"/>
          <w:color w:val="000000"/>
          <w:sz w:val="28"/>
        </w:rPr>
        <w:t xml:space="preserve">
      енгізілетін жергілікті атқарушы органның атауы) жіберуді, сондай-ақ "Оралман" дерекқоры" </w:t>
      </w:r>
    </w:p>
    <w:p>
      <w:pPr>
        <w:spacing w:after="0"/>
        <w:ind w:left="0"/>
        <w:jc w:val="both"/>
      </w:pPr>
      <w:r>
        <w:rPr>
          <w:rFonts w:ascii="Times New Roman"/>
          <w:b w:val="false"/>
          <w:i w:val="false"/>
          <w:color w:val="000000"/>
          <w:sz w:val="28"/>
        </w:rPr>
        <w:t xml:space="preserve">
      ақпараттық жүйесіндегі тиісті жазбаны осы өтінішті беретін орын бойынша жаңартуды </w:t>
      </w:r>
    </w:p>
    <w:p>
      <w:pPr>
        <w:spacing w:after="0"/>
        <w:ind w:left="0"/>
        <w:jc w:val="both"/>
      </w:pPr>
      <w:r>
        <w:rPr>
          <w:rFonts w:ascii="Times New Roman"/>
          <w:b w:val="false"/>
          <w:i w:val="false"/>
          <w:color w:val="000000"/>
          <w:sz w:val="28"/>
        </w:rPr>
        <w:t>
      қамтамасыз етуді сұраймын.</w:t>
      </w:r>
    </w:p>
    <w:p>
      <w:pPr>
        <w:spacing w:after="0"/>
        <w:ind w:left="0"/>
        <w:jc w:val="both"/>
      </w:pPr>
      <w:r>
        <w:rPr>
          <w:rFonts w:ascii="Times New Roman"/>
          <w:b w:val="false"/>
          <w:i w:val="false"/>
          <w:color w:val="000000"/>
          <w:sz w:val="28"/>
        </w:rPr>
        <w:t xml:space="preserve">
      Осы арқылы оралман мәртебесін беру бойынша қызмет көрсетуге қажетті менің дербес </w:t>
      </w:r>
    </w:p>
    <w:p>
      <w:pPr>
        <w:spacing w:after="0"/>
        <w:ind w:left="0"/>
        <w:jc w:val="both"/>
      </w:pPr>
      <w:r>
        <w:rPr>
          <w:rFonts w:ascii="Times New Roman"/>
          <w:b w:val="false"/>
          <w:i w:val="false"/>
          <w:color w:val="000000"/>
          <w:sz w:val="28"/>
        </w:rPr>
        <w:t>
      деректерімді жинауға және өңдеуге келісім беремін.</w:t>
      </w:r>
    </w:p>
    <w:p>
      <w:pPr>
        <w:spacing w:after="0"/>
        <w:ind w:left="0"/>
        <w:jc w:val="both"/>
      </w:pPr>
      <w:r>
        <w:rPr>
          <w:rFonts w:ascii="Times New Roman"/>
          <w:b w:val="false"/>
          <w:i w:val="false"/>
          <w:color w:val="000000"/>
          <w:sz w:val="28"/>
        </w:rPr>
        <w:t>
      20__ жылғы "___" ______________ ________________ (өтініш берушінің қолы)</w:t>
      </w:r>
    </w:p>
    <w:p>
      <w:pPr>
        <w:spacing w:after="0"/>
        <w:ind w:left="0"/>
        <w:jc w:val="both"/>
      </w:pPr>
      <w:r>
        <w:rPr>
          <w:rFonts w:ascii="Times New Roman"/>
          <w:b w:val="false"/>
          <w:i w:val="false"/>
          <w:color w:val="000000"/>
          <w:sz w:val="28"/>
        </w:rPr>
        <w:t>
      Құжаттарды қабылдаған: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20___ жылғы "___" ___________ ______________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 беру</w:t>
            </w:r>
            <w:r>
              <w:br/>
            </w:r>
            <w:r>
              <w:rPr>
                <w:rFonts w:ascii="Times New Roman"/>
                <w:b w:val="false"/>
                <w:i w:val="false"/>
                <w:color w:val="000000"/>
                <w:sz w:val="20"/>
              </w:rPr>
              <w:t>немесе ұзарту"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не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bookmarkStart w:name="z1697" w:id="1180"/>
    <w:p>
      <w:pPr>
        <w:spacing w:after="0"/>
        <w:ind w:left="0"/>
        <w:jc w:val="left"/>
      </w:pPr>
      <w:r>
        <w:rPr>
          <w:rFonts w:ascii="Times New Roman"/>
          <w:b/>
          <w:i w:val="false"/>
          <w:color w:val="000000"/>
        </w:rPr>
        <w:t xml:space="preserve"> </w:t>
      </w:r>
      <w:r>
        <w:rPr>
          <w:rFonts w:ascii="Times New Roman"/>
          <w:b/>
          <w:i w:val="false"/>
          <w:color w:val="000000"/>
        </w:rPr>
        <w:t>Құжаттарды қабылдаудан бас тарту туралы қолхат</w:t>
      </w:r>
    </w:p>
    <w:bookmarkEnd w:id="1180"/>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w:t>
      </w:r>
    </w:p>
    <w:p>
      <w:pPr>
        <w:spacing w:after="0"/>
        <w:ind w:left="0"/>
        <w:jc w:val="both"/>
      </w:pPr>
      <w:r>
        <w:rPr>
          <w:rFonts w:ascii="Times New Roman"/>
          <w:b w:val="false"/>
          <w:i w:val="false"/>
          <w:color w:val="000000"/>
          <w:sz w:val="28"/>
        </w:rPr>
        <w:t xml:space="preserve">
      үкімет" мемлекеттік корпорациясы" коммерциялық емес акционерлік қоғамы филиалының № </w:t>
      </w:r>
    </w:p>
    <w:p>
      <w:pPr>
        <w:spacing w:after="0"/>
        <w:ind w:left="0"/>
        <w:jc w:val="both"/>
      </w:pPr>
      <w:r>
        <w:rPr>
          <w:rFonts w:ascii="Times New Roman"/>
          <w:b w:val="false"/>
          <w:i w:val="false"/>
          <w:color w:val="000000"/>
          <w:sz w:val="28"/>
        </w:rPr>
        <w:t xml:space="preserve">
      ____ бөлімі (мекенжайын көрсету) Сіздің мемлекеттік көрсетілетін қызмет стандартында </w:t>
      </w:r>
    </w:p>
    <w:p>
      <w:pPr>
        <w:spacing w:after="0"/>
        <w:ind w:left="0"/>
        <w:jc w:val="both"/>
      </w:pPr>
      <w:r>
        <w:rPr>
          <w:rFonts w:ascii="Times New Roman"/>
          <w:b w:val="false"/>
          <w:i w:val="false"/>
          <w:color w:val="000000"/>
          <w:sz w:val="28"/>
        </w:rPr>
        <w:t>
      көзделеген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ұсынбауыңызға және (немесе) қолданылу мерзімі өткен құжаттарды</w:t>
      </w:r>
    </w:p>
    <w:p>
      <w:pPr>
        <w:spacing w:after="0"/>
        <w:ind w:left="0"/>
        <w:jc w:val="both"/>
      </w:pPr>
      <w:r>
        <w:rPr>
          <w:rFonts w:ascii="Times New Roman"/>
          <w:b w:val="false"/>
          <w:i w:val="false"/>
          <w:color w:val="000000"/>
          <w:sz w:val="28"/>
        </w:rPr>
        <w:t>
      ұсынуыңызға байланысты ___________________________________________________</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                  __________</w:t>
      </w:r>
    </w:p>
    <w:p>
      <w:pPr>
        <w:spacing w:after="0"/>
        <w:ind w:left="0"/>
        <w:jc w:val="both"/>
      </w:pPr>
      <w:r>
        <w:rPr>
          <w:rFonts w:ascii="Times New Roman"/>
          <w:b w:val="false"/>
          <w:i w:val="false"/>
          <w:color w:val="000000"/>
          <w:sz w:val="28"/>
        </w:rPr>
        <w:t>
      (Мемлекеттік корпорация қызметкерінің тегі,                              қолы</w:t>
      </w:r>
    </w:p>
    <w:p>
      <w:pPr>
        <w:spacing w:after="0"/>
        <w:ind w:left="0"/>
        <w:jc w:val="both"/>
      </w:pPr>
      <w:r>
        <w:rPr>
          <w:rFonts w:ascii="Times New Roman"/>
          <w:b w:val="false"/>
          <w:i w:val="false"/>
          <w:color w:val="000000"/>
          <w:sz w:val="28"/>
        </w:rPr>
        <w:t xml:space="preserve">
      аты, әкесінің аты (бар болса) </w:t>
      </w:r>
    </w:p>
    <w:p>
      <w:pPr>
        <w:spacing w:after="0"/>
        <w:ind w:left="0"/>
        <w:jc w:val="both"/>
      </w:pPr>
      <w:r>
        <w:rPr>
          <w:rFonts w:ascii="Times New Roman"/>
          <w:b w:val="false"/>
          <w:i w:val="false"/>
          <w:color w:val="000000"/>
          <w:sz w:val="28"/>
        </w:rPr>
        <w:t xml:space="preserve">
      Телефон (бар болса) __________________ </w:t>
      </w:r>
    </w:p>
    <w:p>
      <w:pPr>
        <w:spacing w:after="0"/>
        <w:ind w:left="0"/>
        <w:jc w:val="both"/>
      </w:pPr>
      <w:r>
        <w:rPr>
          <w:rFonts w:ascii="Times New Roman"/>
          <w:b w:val="false"/>
          <w:i w:val="false"/>
          <w:color w:val="000000"/>
          <w:sz w:val="28"/>
        </w:rPr>
        <w:t>
      Алдым: 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болса)/ қолы </w:t>
      </w:r>
    </w:p>
    <w:p>
      <w:pPr>
        <w:spacing w:after="0"/>
        <w:ind w:left="0"/>
        <w:jc w:val="both"/>
      </w:pPr>
      <w:r>
        <w:rPr>
          <w:rFonts w:ascii="Times New Roman"/>
          <w:b w:val="false"/>
          <w:i w:val="false"/>
          <w:color w:val="000000"/>
          <w:sz w:val="28"/>
        </w:rPr>
        <w:t>
      20___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"Оралман мәртебесін</w:t>
            </w:r>
            <w:r>
              <w:br/>
            </w:r>
            <w:r>
              <w:rPr>
                <w:rFonts w:ascii="Times New Roman"/>
                <w:b w:val="false"/>
                <w:i w:val="false"/>
                <w:color w:val="000000"/>
                <w:sz w:val="20"/>
              </w:rPr>
              <w:t>беру немесе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xml:space="preserve">
      (жергілікті атқарушы органның атауы) </w:t>
      </w:r>
    </w:p>
    <w:p>
      <w:pPr>
        <w:spacing w:after="0"/>
        <w:ind w:left="0"/>
        <w:jc w:val="both"/>
      </w:pPr>
      <w:r>
        <w:rPr>
          <w:rFonts w:ascii="Times New Roman"/>
          <w:b w:val="false"/>
          <w:i w:val="false"/>
          <w:color w:val="000000"/>
          <w:sz w:val="28"/>
        </w:rPr>
        <w:t>
      кімнен 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w:t>
      </w:r>
    </w:p>
    <w:p>
      <w:pPr>
        <w:spacing w:after="0"/>
        <w:ind w:left="0"/>
        <w:jc w:val="both"/>
      </w:pPr>
      <w:r>
        <w:rPr>
          <w:rFonts w:ascii="Times New Roman"/>
          <w:b w:val="false"/>
          <w:i w:val="false"/>
          <w:color w:val="000000"/>
          <w:sz w:val="28"/>
        </w:rPr>
        <w:t>
      (мекенжайында тұратын)</w:t>
      </w:r>
    </w:p>
    <w:p>
      <w:pPr>
        <w:spacing w:after="0"/>
        <w:ind w:left="0"/>
        <w:jc w:val="left"/>
      </w:pPr>
      <w:r>
        <w:rPr>
          <w:rFonts w:ascii="Times New Roman"/>
          <w:b/>
          <w:i w:val="false"/>
          <w:color w:val="000000"/>
        </w:rPr>
        <w:t xml:space="preserve"> Оралман мәртебесін ұзарту туралы өтініш</w:t>
      </w:r>
    </w:p>
    <w:p>
      <w:pPr>
        <w:spacing w:after="0"/>
        <w:ind w:left="0"/>
        <w:jc w:val="both"/>
      </w:pPr>
      <w:r>
        <w:rPr>
          <w:rFonts w:ascii="Times New Roman"/>
          <w:b w:val="false"/>
          <w:i w:val="false"/>
          <w:color w:val="ff0000"/>
          <w:sz w:val="28"/>
        </w:rPr>
        <w:t xml:space="preserve">
      Ескерту. Стандарт 3-қосымшамен толықтырылды – ҚР Еңбек және халықты әлеуметтік қорғау министрінің 15.04.2019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xml:space="preserve">
      Оралман мәртебесінің тоқтатылуына байланысты және Қазақстан Республикасының </w:t>
      </w:r>
    </w:p>
    <w:p>
      <w:pPr>
        <w:spacing w:after="0"/>
        <w:ind w:left="0"/>
        <w:jc w:val="both"/>
      </w:pPr>
      <w:r>
        <w:rPr>
          <w:rFonts w:ascii="Times New Roman"/>
          <w:b w:val="false"/>
          <w:i w:val="false"/>
          <w:color w:val="000000"/>
          <w:sz w:val="28"/>
        </w:rPr>
        <w:t xml:space="preserve">
      азаматтығын жеңілдетілген (тіркеу) тәртіппен алу мақсатында маған және менің отбасы </w:t>
      </w:r>
    </w:p>
    <w:p>
      <w:pPr>
        <w:spacing w:after="0"/>
        <w:ind w:left="0"/>
        <w:jc w:val="both"/>
      </w:pPr>
      <w:r>
        <w:rPr>
          <w:rFonts w:ascii="Times New Roman"/>
          <w:b w:val="false"/>
          <w:i w:val="false"/>
          <w:color w:val="000000"/>
          <w:sz w:val="28"/>
        </w:rPr>
        <w:t>
      мүшелеріме оралман мәртебесін заңнамада белгіленген мерзімге ұзартуды сұраймын.</w:t>
      </w:r>
    </w:p>
    <w:p>
      <w:pPr>
        <w:spacing w:after="0"/>
        <w:ind w:left="0"/>
        <w:jc w:val="both"/>
      </w:pPr>
      <w:r>
        <w:rPr>
          <w:rFonts w:ascii="Times New Roman"/>
          <w:b w:val="false"/>
          <w:i w:val="false"/>
          <w:color w:val="000000"/>
          <w:sz w:val="28"/>
        </w:rPr>
        <w:t>
      Қазақстан Республикасының азаматтары болып табылмайтын отбасы мүшелері:</w:t>
      </w:r>
    </w:p>
    <w:p>
      <w:pPr>
        <w:spacing w:after="0"/>
        <w:ind w:left="0"/>
        <w:jc w:val="both"/>
      </w:pPr>
      <w:r>
        <w:rPr>
          <w:rFonts w:ascii="Times New Roman"/>
          <w:b w:val="false"/>
          <w:i w:val="false"/>
          <w:color w:val="000000"/>
          <w:sz w:val="28"/>
        </w:rPr>
        <w:t>
      1) жұбайы (зайыбы) ________________________________________________________;</w:t>
      </w:r>
    </w:p>
    <w:p>
      <w:pPr>
        <w:spacing w:after="0"/>
        <w:ind w:left="0"/>
        <w:jc w:val="both"/>
      </w:pPr>
      <w:r>
        <w:rPr>
          <w:rFonts w:ascii="Times New Roman"/>
          <w:b w:val="false"/>
          <w:i w:val="false"/>
          <w:color w:val="000000"/>
          <w:sz w:val="28"/>
        </w:rPr>
        <w:t>
      2) өтініш берушінің және жұбайының (зайыбының) ата-аналары ___________________;</w:t>
      </w:r>
    </w:p>
    <w:p>
      <w:pPr>
        <w:spacing w:after="0"/>
        <w:ind w:left="0"/>
        <w:jc w:val="both"/>
      </w:pPr>
      <w:r>
        <w:rPr>
          <w:rFonts w:ascii="Times New Roman"/>
          <w:b w:val="false"/>
          <w:i w:val="false"/>
          <w:color w:val="000000"/>
          <w:sz w:val="28"/>
        </w:rPr>
        <w:t xml:space="preserve">
      3) балалары (оның ішінде асырап алған балалары) және олардың отбасы мүшелері </w:t>
      </w:r>
    </w:p>
    <w:p>
      <w:pPr>
        <w:spacing w:after="0"/>
        <w:ind w:left="0"/>
        <w:jc w:val="both"/>
      </w:pPr>
      <w:r>
        <w:rPr>
          <w:rFonts w:ascii="Times New Roman"/>
          <w:b w:val="false"/>
          <w:i w:val="false"/>
          <w:color w:val="000000"/>
          <w:sz w:val="28"/>
        </w:rPr>
        <w:t>
      _______________________________________________________________________________;</w:t>
      </w:r>
    </w:p>
    <w:p>
      <w:pPr>
        <w:spacing w:after="0"/>
        <w:ind w:left="0"/>
        <w:jc w:val="both"/>
      </w:pPr>
      <w:r>
        <w:rPr>
          <w:rFonts w:ascii="Times New Roman"/>
          <w:b w:val="false"/>
          <w:i w:val="false"/>
          <w:color w:val="000000"/>
          <w:sz w:val="28"/>
        </w:rPr>
        <w:t xml:space="preserve">
      4) некеде тұрмайтын, ата-анасы бір және ата-анасы бөлек аға-інілері мен апа-сіңлілері </w:t>
      </w:r>
    </w:p>
    <w:p>
      <w:pPr>
        <w:spacing w:after="0"/>
        <w:ind w:left="0"/>
        <w:jc w:val="both"/>
      </w:pPr>
      <w:r>
        <w:rPr>
          <w:rFonts w:ascii="Times New Roman"/>
          <w:b w:val="false"/>
          <w:i w:val="false"/>
          <w:color w:val="000000"/>
          <w:sz w:val="28"/>
        </w:rPr>
        <w:t>
      (қарындастары) _________________________________________________________________;</w:t>
      </w:r>
    </w:p>
    <w:p>
      <w:pPr>
        <w:spacing w:after="0"/>
        <w:ind w:left="0"/>
        <w:jc w:val="both"/>
      </w:pPr>
      <w:r>
        <w:rPr>
          <w:rFonts w:ascii="Times New Roman"/>
          <w:b w:val="false"/>
          <w:i w:val="false"/>
          <w:color w:val="000000"/>
          <w:sz w:val="28"/>
        </w:rPr>
        <w:t>
      20__ жылғы "___" 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Құжаттарды қабылдаған 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20__ жылғы "___" 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27-қосымша</w:t>
            </w:r>
          </w:p>
        </w:tc>
      </w:tr>
    </w:tbl>
    <w:p>
      <w:pPr>
        <w:spacing w:after="0"/>
        <w:ind w:left="0"/>
        <w:jc w:val="both"/>
      </w:pPr>
      <w:r>
        <w:rPr>
          <w:rFonts w:ascii="Times New Roman"/>
          <w:b w:val="false"/>
          <w:i w:val="false"/>
          <w:color w:val="ff0000"/>
          <w:sz w:val="28"/>
        </w:rPr>
        <w:t xml:space="preserve">
      Ескерту. 30-қосымшаның жоғарғы оң жақтағы бұрышы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385" w:id="1181"/>
    <w:p>
      <w:pPr>
        <w:spacing w:after="0"/>
        <w:ind w:left="0"/>
        <w:jc w:val="left"/>
      </w:pPr>
      <w:r>
        <w:rPr>
          <w:rFonts w:ascii="Times New Roman"/>
          <w:b/>
          <w:i w:val="false"/>
          <w:color w:val="000000"/>
        </w:rPr>
        <w:t xml:space="preserve"> "Жұмыс берушілерге шетелдік жұмыс күшін тартуға рұқсат беру және (немесе) ұзарту" мемлекеттік көрсетілетін қызмет стандарты</w:t>
      </w:r>
    </w:p>
    <w:bookmarkEnd w:id="1181"/>
    <w:p>
      <w:pPr>
        <w:spacing w:after="0"/>
        <w:ind w:left="0"/>
        <w:jc w:val="both"/>
      </w:pPr>
      <w:r>
        <w:rPr>
          <w:rFonts w:ascii="Times New Roman"/>
          <w:b w:val="false"/>
          <w:i w:val="false"/>
          <w:color w:val="ff0000"/>
          <w:sz w:val="28"/>
        </w:rPr>
        <w:t xml:space="preserve">
      Ескерту. Стандарттың тақырыбы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ff0000"/>
          <w:sz w:val="28"/>
        </w:rPr>
        <w:t xml:space="preserve">
      Ескерту. 30-қосымша жаңа редакцияда – ҚР Денсаулық сақтау және әлеуметтік даму министрінің м.а. 30.12.2016 </w:t>
      </w:r>
      <w:r>
        <w:rPr>
          <w:rFonts w:ascii="Times New Roman"/>
          <w:b w:val="false"/>
          <w:i w:val="false"/>
          <w:color w:val="ff0000"/>
          <w:sz w:val="28"/>
        </w:rPr>
        <w:t>№ 1142</w:t>
      </w:r>
      <w:r>
        <w:rPr>
          <w:rFonts w:ascii="Times New Roman"/>
          <w:b w:val="false"/>
          <w:i w:val="false"/>
          <w:color w:val="ff0000"/>
          <w:sz w:val="28"/>
        </w:rPr>
        <w:t xml:space="preserve"> (01.01.2017 бастап қолданысқа енгізіледі) бұйрығымен.</w:t>
      </w:r>
    </w:p>
    <w:bookmarkStart w:name="z20" w:id="1182"/>
    <w:p>
      <w:pPr>
        <w:spacing w:after="0"/>
        <w:ind w:left="0"/>
        <w:jc w:val="left"/>
      </w:pPr>
      <w:r>
        <w:rPr>
          <w:rFonts w:ascii="Times New Roman"/>
          <w:b/>
          <w:i w:val="false"/>
          <w:color w:val="000000"/>
        </w:rPr>
        <w:t xml:space="preserve"> 1-тарау. Жалпы ережелер</w:t>
      </w:r>
    </w:p>
    <w:bookmarkEnd w:id="1182"/>
    <w:bookmarkStart w:name="z21" w:id="1183"/>
    <w:p>
      <w:pPr>
        <w:spacing w:after="0"/>
        <w:ind w:left="0"/>
        <w:jc w:val="both"/>
      </w:pPr>
      <w:r>
        <w:rPr>
          <w:rFonts w:ascii="Times New Roman"/>
          <w:b w:val="false"/>
          <w:i w:val="false"/>
          <w:color w:val="000000"/>
          <w:sz w:val="28"/>
        </w:rPr>
        <w:t>
      1. "Жұмыс берушілерге шетелдік жұмыс күшін тартуға рұқсат беру және (немесе) ұзарту" мемлекеттік көрсетілетін қызметі (бұдан әрі - мемлекеттік көрсетілетін қызмет).</w:t>
      </w:r>
    </w:p>
    <w:bookmarkEnd w:id="118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2" w:id="118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18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3" w:id="1185"/>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Мемлекеттік қызметті облыстардың, Нұр-Сұлтан, Алматы және Шымкент қалаларының жергілікті атқарушы органдары (бұдан әрі - көрсетілетін қызметті беруші) көрсетеді.</w:t>
      </w:r>
    </w:p>
    <w:bookmarkEnd w:id="1185"/>
    <w:p>
      <w:pPr>
        <w:spacing w:after="0"/>
        <w:ind w:left="0"/>
        <w:jc w:val="both"/>
      </w:pPr>
      <w:r>
        <w:rPr>
          <w:rFonts w:ascii="Times New Roman"/>
          <w:b w:val="false"/>
          <w:i w:val="false"/>
          <w:color w:val="000000"/>
          <w:sz w:val="28"/>
        </w:rPr>
        <w:t>
      Көрсетілетін қызметті алушыдан (жұмыс берушіден)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1) көрсетілетін қызметті берушінің кеңсесі;</w:t>
      </w:r>
    </w:p>
    <w:p>
      <w:pPr>
        <w:spacing w:after="0"/>
        <w:ind w:left="0"/>
        <w:jc w:val="both"/>
      </w:pPr>
      <w:r>
        <w:rPr>
          <w:rFonts w:ascii="Times New Roman"/>
          <w:b w:val="false"/>
          <w:i w:val="false"/>
          <w:color w:val="000000"/>
          <w:sz w:val="28"/>
        </w:rPr>
        <w:t>
      2) www.egov.kz, www.elicense.kz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7" w:id="1186"/>
    <w:p>
      <w:pPr>
        <w:spacing w:after="0"/>
        <w:ind w:left="0"/>
        <w:jc w:val="left"/>
      </w:pPr>
      <w:r>
        <w:rPr>
          <w:rFonts w:ascii="Times New Roman"/>
          <w:b/>
          <w:i w:val="false"/>
          <w:color w:val="000000"/>
        </w:rPr>
        <w:t xml:space="preserve"> 2-тарау. Мемлекеттік қызметті көрсету тәртібі </w:t>
      </w:r>
    </w:p>
    <w:bookmarkEnd w:id="1186"/>
    <w:bookmarkStart w:name="z28" w:id="1187"/>
    <w:p>
      <w:pPr>
        <w:spacing w:after="0"/>
        <w:ind w:left="0"/>
        <w:jc w:val="both"/>
      </w:pPr>
      <w:r>
        <w:rPr>
          <w:rFonts w:ascii="Times New Roman"/>
          <w:b w:val="false"/>
          <w:i w:val="false"/>
          <w:color w:val="000000"/>
          <w:sz w:val="28"/>
        </w:rPr>
        <w:t>
      4. Құжаттар топтамасын тапсыру сәтінен бастап мемлекеттік қызметті көрсету мерзімі:</w:t>
      </w:r>
    </w:p>
    <w:bookmarkEnd w:id="1187"/>
    <w:bookmarkStart w:name="z29" w:id="1188"/>
    <w:p>
      <w:pPr>
        <w:spacing w:after="0"/>
        <w:ind w:left="0"/>
        <w:jc w:val="both"/>
      </w:pPr>
      <w:r>
        <w:rPr>
          <w:rFonts w:ascii="Times New Roman"/>
          <w:b w:val="false"/>
          <w:i w:val="false"/>
          <w:color w:val="000000"/>
          <w:sz w:val="28"/>
        </w:rPr>
        <w:t>
      көрсетілетін қызметті берушіге немесе портал арқылы:</w:t>
      </w:r>
    </w:p>
    <w:bookmarkEnd w:id="1188"/>
    <w:bookmarkStart w:name="z30" w:id="1189"/>
    <w:p>
      <w:pPr>
        <w:spacing w:after="0"/>
        <w:ind w:left="0"/>
        <w:jc w:val="both"/>
      </w:pPr>
      <w:r>
        <w:rPr>
          <w:rFonts w:ascii="Times New Roman"/>
          <w:b w:val="false"/>
          <w:i w:val="false"/>
          <w:color w:val="000000"/>
          <w:sz w:val="28"/>
        </w:rPr>
        <w:t>
      рұқсатты беру:</w:t>
      </w:r>
    </w:p>
    <w:bookmarkEnd w:id="1189"/>
    <w:bookmarkStart w:name="z31" w:id="1190"/>
    <w:p>
      <w:pPr>
        <w:spacing w:after="0"/>
        <w:ind w:left="0"/>
        <w:jc w:val="both"/>
      </w:pPr>
      <w:r>
        <w:rPr>
          <w:rFonts w:ascii="Times New Roman"/>
          <w:b w:val="false"/>
          <w:i w:val="false"/>
          <w:color w:val="000000"/>
          <w:sz w:val="28"/>
        </w:rPr>
        <w:t xml:space="preserve">
      1-кезең: рұқсатты беру не беруден бас тарту туралы хабарлама – 8 (сегіз) жұмыс күні ішінде; </w:t>
      </w:r>
    </w:p>
    <w:bookmarkEnd w:id="1190"/>
    <w:bookmarkStart w:name="z32" w:id="1191"/>
    <w:p>
      <w:pPr>
        <w:spacing w:after="0"/>
        <w:ind w:left="0"/>
        <w:jc w:val="both"/>
      </w:pPr>
      <w:r>
        <w:rPr>
          <w:rFonts w:ascii="Times New Roman"/>
          <w:b w:val="false"/>
          <w:i w:val="false"/>
          <w:color w:val="000000"/>
          <w:sz w:val="28"/>
        </w:rPr>
        <w:t xml:space="preserve">
      2-кезең: рұқсатты беру – 11 (он бір) жұмыс күні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 </w:t>
      </w:r>
    </w:p>
    <w:bookmarkEnd w:id="1191"/>
    <w:bookmarkStart w:name="z33" w:id="1192"/>
    <w:p>
      <w:pPr>
        <w:spacing w:after="0"/>
        <w:ind w:left="0"/>
        <w:jc w:val="both"/>
      </w:pPr>
      <w:r>
        <w:rPr>
          <w:rFonts w:ascii="Times New Roman"/>
          <w:b w:val="false"/>
          <w:i w:val="false"/>
          <w:color w:val="000000"/>
          <w:sz w:val="28"/>
        </w:rPr>
        <w:t>
      рұқсатты қайта ресімдеу – 6 (алты) жұмыс күні;</w:t>
      </w:r>
    </w:p>
    <w:bookmarkEnd w:id="1192"/>
    <w:bookmarkStart w:name="z34" w:id="1193"/>
    <w:p>
      <w:pPr>
        <w:spacing w:after="0"/>
        <w:ind w:left="0"/>
        <w:jc w:val="both"/>
      </w:pPr>
      <w:r>
        <w:rPr>
          <w:rFonts w:ascii="Times New Roman"/>
          <w:b w:val="false"/>
          <w:i w:val="false"/>
          <w:color w:val="000000"/>
          <w:sz w:val="28"/>
        </w:rPr>
        <w:t>
      рұқсатты ұзарту:</w:t>
      </w:r>
    </w:p>
    <w:bookmarkEnd w:id="1193"/>
    <w:bookmarkStart w:name="z35" w:id="1194"/>
    <w:p>
      <w:pPr>
        <w:spacing w:after="0"/>
        <w:ind w:left="0"/>
        <w:jc w:val="both"/>
      </w:pPr>
      <w:r>
        <w:rPr>
          <w:rFonts w:ascii="Times New Roman"/>
          <w:b w:val="false"/>
          <w:i w:val="false"/>
          <w:color w:val="000000"/>
          <w:sz w:val="28"/>
        </w:rPr>
        <w:t xml:space="preserve">
      1-кезең: рұқсатты беру не беруден бас тарту туралы хабарлама – 4 (төрт) жұмыс күні ішінде; </w:t>
      </w:r>
    </w:p>
    <w:bookmarkEnd w:id="1194"/>
    <w:bookmarkStart w:name="z36" w:id="1195"/>
    <w:p>
      <w:pPr>
        <w:spacing w:after="0"/>
        <w:ind w:left="0"/>
        <w:jc w:val="both"/>
      </w:pPr>
      <w:r>
        <w:rPr>
          <w:rFonts w:ascii="Times New Roman"/>
          <w:b w:val="false"/>
          <w:i w:val="false"/>
          <w:color w:val="000000"/>
          <w:sz w:val="28"/>
        </w:rPr>
        <w:t xml:space="preserve">
      2-кезең: рұқсатты беру – 11 (он бір) жұмыс күні ішінде, оның 10 (он) жұмыс күні ішінде көрсетілетін қызметті алушы көрсетілетін қызметті берушіге рұқсатты бергені үшін алымды енгізгенін растайтын құжаттардың көшірмелерін береді; </w:t>
      </w:r>
    </w:p>
    <w:bookmarkEnd w:id="1195"/>
    <w:bookmarkStart w:name="z37" w:id="1196"/>
    <w:p>
      <w:pPr>
        <w:spacing w:after="0"/>
        <w:ind w:left="0"/>
        <w:jc w:val="both"/>
      </w:pPr>
      <w:r>
        <w:rPr>
          <w:rFonts w:ascii="Times New Roman"/>
          <w:b w:val="false"/>
          <w:i w:val="false"/>
          <w:color w:val="000000"/>
          <w:sz w:val="28"/>
        </w:rPr>
        <w:t xml:space="preserve">
      корпоративішілік ауыстыру шеңберінде: </w:t>
      </w:r>
    </w:p>
    <w:bookmarkEnd w:id="1196"/>
    <w:bookmarkStart w:name="z38" w:id="1197"/>
    <w:p>
      <w:pPr>
        <w:spacing w:after="0"/>
        <w:ind w:left="0"/>
        <w:jc w:val="both"/>
      </w:pPr>
      <w:r>
        <w:rPr>
          <w:rFonts w:ascii="Times New Roman"/>
          <w:b w:val="false"/>
          <w:i w:val="false"/>
          <w:color w:val="000000"/>
          <w:sz w:val="28"/>
        </w:rPr>
        <w:t>
      рұқсатты беру – 8 (сегіз) жұмыс күні;</w:t>
      </w:r>
    </w:p>
    <w:bookmarkEnd w:id="1197"/>
    <w:bookmarkStart w:name="z39" w:id="1198"/>
    <w:p>
      <w:pPr>
        <w:spacing w:after="0"/>
        <w:ind w:left="0"/>
        <w:jc w:val="both"/>
      </w:pPr>
      <w:r>
        <w:rPr>
          <w:rFonts w:ascii="Times New Roman"/>
          <w:b w:val="false"/>
          <w:i w:val="false"/>
          <w:color w:val="000000"/>
          <w:sz w:val="28"/>
        </w:rPr>
        <w:t>
      рұқсатты қайта ресімдеу – 6 (алты) жұмыс күні;</w:t>
      </w:r>
    </w:p>
    <w:bookmarkEnd w:id="1198"/>
    <w:p>
      <w:pPr>
        <w:spacing w:after="0"/>
        <w:ind w:left="0"/>
        <w:jc w:val="both"/>
      </w:pPr>
      <w:r>
        <w:rPr>
          <w:rFonts w:ascii="Times New Roman"/>
          <w:b w:val="false"/>
          <w:i w:val="false"/>
          <w:color w:val="000000"/>
          <w:sz w:val="28"/>
        </w:rPr>
        <w:t>
      рұқсатты ұзарту– 6 (алты) жұмыс күні.</w:t>
      </w:r>
    </w:p>
    <w:bookmarkStart w:name="z41" w:id="1199"/>
    <w:p>
      <w:pPr>
        <w:spacing w:after="0"/>
        <w:ind w:left="0"/>
        <w:jc w:val="both"/>
      </w:pPr>
      <w:r>
        <w:rPr>
          <w:rFonts w:ascii="Times New Roman"/>
          <w:b w:val="false"/>
          <w:i w:val="false"/>
          <w:color w:val="000000"/>
          <w:sz w:val="28"/>
        </w:rPr>
        <w:t xml:space="preserve">
      Құжаттар топтамасын тапсыру үшін күтудің рұқсат етілген ең ұзақ уақыты – 20 (жиырма) минут. </w:t>
      </w:r>
    </w:p>
    <w:bookmarkEnd w:id="1199"/>
    <w:bookmarkStart w:name="z42" w:id="1200"/>
    <w:p>
      <w:pPr>
        <w:spacing w:after="0"/>
        <w:ind w:left="0"/>
        <w:jc w:val="both"/>
      </w:pPr>
      <w:r>
        <w:rPr>
          <w:rFonts w:ascii="Times New Roman"/>
          <w:b w:val="false"/>
          <w:i w:val="false"/>
          <w:color w:val="000000"/>
          <w:sz w:val="28"/>
        </w:rPr>
        <w:t xml:space="preserve">
      Көрсетілетін қызметті алушыға қызмет көрсетудің рұқсат етілген ең ұзақ уақыты – 20 (жиырма) минут. </w:t>
      </w:r>
    </w:p>
    <w:bookmarkEnd w:id="1200"/>
    <w:bookmarkStart w:name="z43" w:id="1201"/>
    <w:p>
      <w:pPr>
        <w:spacing w:after="0"/>
        <w:ind w:left="0"/>
        <w:jc w:val="both"/>
      </w:pPr>
      <w:r>
        <w:rPr>
          <w:rFonts w:ascii="Times New Roman"/>
          <w:b w:val="false"/>
          <w:i w:val="false"/>
          <w:color w:val="000000"/>
          <w:sz w:val="28"/>
        </w:rPr>
        <w:t>
      5. Мемлекеттік қызметті көрсету нысаны – электрондық (ішінара автоматтандырылған) және (немесе) қағаз түрінде.</w:t>
      </w:r>
    </w:p>
    <w:bookmarkEnd w:id="1201"/>
    <w:bookmarkStart w:name="z44" w:id="1202"/>
    <w:p>
      <w:pPr>
        <w:spacing w:after="0"/>
        <w:ind w:left="0"/>
        <w:jc w:val="both"/>
      </w:pPr>
      <w:r>
        <w:rPr>
          <w:rFonts w:ascii="Times New Roman"/>
          <w:b w:val="false"/>
          <w:i w:val="false"/>
          <w:color w:val="000000"/>
          <w:sz w:val="28"/>
        </w:rPr>
        <w:t>
      6. Мемлекеттік қызметті көрсету нәтижесі:</w:t>
      </w:r>
    </w:p>
    <w:bookmarkEnd w:id="1202"/>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жұмыс берушілерге шетелдік жұмыс күшін тартуға берілген рұқсат, қайта ресімделген және ұзартылған рұқсат (бұдан әрі - шетелдік жұмыс күшін тартуға рұқсат)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уәждемелі жауап.</w:t>
      </w:r>
    </w:p>
    <w:p>
      <w:pPr>
        <w:spacing w:after="0"/>
        <w:ind w:left="0"/>
        <w:jc w:val="both"/>
      </w:pPr>
      <w:r>
        <w:rPr>
          <w:rFonts w:ascii="Times New Roman"/>
          <w:b w:val="false"/>
          <w:i w:val="false"/>
          <w:color w:val="000000"/>
          <w:sz w:val="28"/>
        </w:rPr>
        <w:t>
      Мемлекеттік қызметті көрсетудің нәтижесін беру нысаны - электрондық және (немесе)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47" w:id="1203"/>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7. Мемлекеттік қызмет жеке және заңды тұлғаларға (бұдан әрі - көрсетілетін қызметті алушы) ақылы/тегін көрсетіледі. </w:t>
      </w:r>
    </w:p>
    <w:bookmarkEnd w:id="1203"/>
    <w:bookmarkStart w:name="z2991" w:id="1204"/>
    <w:p>
      <w:pPr>
        <w:spacing w:after="0"/>
        <w:ind w:left="0"/>
        <w:jc w:val="both"/>
      </w:pPr>
      <w:r>
        <w:rPr>
          <w:rFonts w:ascii="Times New Roman"/>
          <w:b w:val="false"/>
          <w:i w:val="false"/>
          <w:color w:val="000000"/>
          <w:sz w:val="28"/>
        </w:rPr>
        <w:t xml:space="preserve">
      1) шетелдік жұмыс күшін тартуға рұқсаттар беру мен (немесе) ұзарту бойынша мемлекеттік қызмет "Қазақстан Республикасына шетелдік жұмыс күшін тартуға рұқсатты бергені және (немесе) ұзартқаны үшін алым мөлшерлемелерін белгілеу туралы" Қазақстан Республикасы Үкіметінің 2018 жылғы 3 сәуірдегі № 157 </w:t>
      </w:r>
      <w:r>
        <w:rPr>
          <w:rFonts w:ascii="Times New Roman"/>
          <w:b w:val="false"/>
          <w:i w:val="false"/>
          <w:color w:val="000000"/>
          <w:sz w:val="28"/>
        </w:rPr>
        <w:t>қаулысымен</w:t>
      </w:r>
      <w:r>
        <w:rPr>
          <w:rFonts w:ascii="Times New Roman"/>
          <w:b w:val="false"/>
          <w:i w:val="false"/>
          <w:color w:val="000000"/>
          <w:sz w:val="28"/>
        </w:rPr>
        <w:t xml:space="preserve"> бекітілген Қазақстан Республикасына шетелдік жұмыс күшін тартуға рұқсатты бергені және (немесе) ұзартқаны үшін алым мөлшерлемелерінің көлеміне сәйкес ақылы негізде көрсетіледі;</w:t>
      </w:r>
    </w:p>
    <w:bookmarkEnd w:id="1204"/>
    <w:bookmarkStart w:name="z2992" w:id="1205"/>
    <w:p>
      <w:pPr>
        <w:spacing w:after="0"/>
        <w:ind w:left="0"/>
        <w:jc w:val="both"/>
      </w:pPr>
      <w:r>
        <w:rPr>
          <w:rFonts w:ascii="Times New Roman"/>
          <w:b w:val="false"/>
          <w:i w:val="false"/>
          <w:color w:val="000000"/>
          <w:sz w:val="28"/>
        </w:rPr>
        <w:t>
      2) бұрын берілген шетелдік жұмыс күшін тартуға рұқсаттарды қайта ресімдеу бойынша, сондай-ақ корпоративішілік ауыстыру шеңберінде шетелдік жұмыс күшін тартуға рұқсат беру, ұзарту және (немесе) қайта ресімдеу бойынша мемлекеттік қызмет көрсетілетін қызметті алушыға тегін негізде көрсетіледі.</w:t>
      </w:r>
    </w:p>
    <w:bookmarkEnd w:id="1205"/>
    <w:p>
      <w:pPr>
        <w:spacing w:after="0"/>
        <w:ind w:left="0"/>
        <w:jc w:val="both"/>
      </w:pPr>
      <w:r>
        <w:rPr>
          <w:rFonts w:ascii="Times New Roman"/>
          <w:b w:val="false"/>
          <w:i w:val="false"/>
          <w:color w:val="000000"/>
          <w:sz w:val="28"/>
        </w:rPr>
        <w:t xml:space="preserve">
      Салық алымын төлеу көрсетілетін қызметті берушінің Қазақстан Республикасына шетелдік жұмыс күшін тартуға рұқсат беру не ұзарту туралы шешім қабылдағаны туралы Қазақстан Республикасы Денсаулық сақтау және әлеуметтік даму министрі міндетін атқарушының 2016 жылғы 27 маусымдағы № 559 </w:t>
      </w:r>
      <w:r>
        <w:rPr>
          <w:rFonts w:ascii="Times New Roman"/>
          <w:b w:val="false"/>
          <w:i w:val="false"/>
          <w:color w:val="000000"/>
          <w:sz w:val="28"/>
        </w:rPr>
        <w:t>бұйрығымен</w:t>
      </w:r>
      <w:r>
        <w:rPr>
          <w:rFonts w:ascii="Times New Roman"/>
          <w:b w:val="false"/>
          <w:i w:val="false"/>
          <w:color w:val="000000"/>
          <w:sz w:val="28"/>
        </w:rPr>
        <w:t xml:space="preserve"> бекітілген Жұмыс берушілерге шетелдік жұмыс күшін тартуға рұқсат беру және (немесе) ұзарту, сондай-ақ корпоративішілік ауыстыруды жүзеге асыру қағидалары мен шарттарына (Нормативтік құқықтық актілерді мемлекеттік тіркеу тізілімінде № 14170 болып тіркелген) (бұдан әрі - Қағидалар) 7-қосымшаға сәйкес нысан бойынша хабарламасын алған күннен бастап 10 (он) жұмыс күні ішінде екінші деңгейдегі банктер мен банк операцияларының жекелеген түрлерін жүзеге асыратын ұйымдар арқылы қолма-қол және қолма-қолсыз нысанда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7-тармақ жаңа редакцияда – ҚР Еңбек және халықты әлеуметтік қорғау министрінің 15.04.2019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51" w:id="1206"/>
    <w:p>
      <w:pPr>
        <w:spacing w:after="0"/>
        <w:ind w:left="0"/>
        <w:jc w:val="both"/>
      </w:pPr>
      <w:r>
        <w:rPr>
          <w:rFonts w:ascii="Times New Roman"/>
          <w:b w:val="false"/>
          <w:i w:val="false"/>
          <w:color w:val="000000"/>
          <w:sz w:val="28"/>
        </w:rPr>
        <w:t>
      8. Жұмыс кестесі:</w:t>
      </w:r>
    </w:p>
    <w:bookmarkEnd w:id="1206"/>
    <w:bookmarkStart w:name="z52" w:id="1207"/>
    <w:p>
      <w:pPr>
        <w:spacing w:after="0"/>
        <w:ind w:left="0"/>
        <w:jc w:val="both"/>
      </w:pPr>
      <w:r>
        <w:rPr>
          <w:rFonts w:ascii="Times New Roman"/>
          <w:b w:val="false"/>
          <w:i w:val="false"/>
          <w:color w:val="000000"/>
          <w:sz w:val="28"/>
        </w:rPr>
        <w:t xml:space="preserve">
      1) көрсетілетін қызметті берушінің – Қазақстан Республикасының Еңбек кодексіне (бұдан әрі – Кодекс) сәйкес демалыс және мереке күндерінен басқа, дүйсенбіден бастап жұманы қоса алғанда, сағат 13.00-ден 14.30-ға дейін түскі үзіліспен сағат 9.00-ден 18.30-ге дейін. </w:t>
      </w:r>
    </w:p>
    <w:bookmarkEnd w:id="1207"/>
    <w:p>
      <w:pPr>
        <w:spacing w:after="0"/>
        <w:ind w:left="0"/>
        <w:jc w:val="both"/>
      </w:pPr>
      <w:r>
        <w:rPr>
          <w:rFonts w:ascii="Times New Roman"/>
          <w:b w:val="false"/>
          <w:i w:val="false"/>
          <w:color w:val="000000"/>
          <w:sz w:val="28"/>
        </w:rPr>
        <w:t>
      Өтінішті қабылдау және мемлекеттік қызметті көрсетудің нәтижесін беру сағат 13.00-ден 14.30-ға дейін түскі үзіліспен сағат 9.00-ден 17.30-ға дейін жүзеге асырылады.</w:t>
      </w:r>
    </w:p>
    <w:bookmarkStart w:name="z54" w:id="1208"/>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End w:id="1208"/>
    <w:bookmarkStart w:name="z55" w:id="1209"/>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Кодекске сәйкес жұмыс күні аяқталғаннан кейін, демалыс және мереке күндері жүгінген кезде өтініштерді қабылдау және мемлекеттік қызметті көрсету нәтижесін беру келесі жұмыс күні жүзеге асырылады);</w:t>
      </w:r>
    </w:p>
    <w:bookmarkEnd w:id="1209"/>
    <w:bookmarkStart w:name="z56" w:id="1210"/>
    <w:p>
      <w:pPr>
        <w:spacing w:after="0"/>
        <w:ind w:left="0"/>
        <w:jc w:val="both"/>
      </w:pPr>
      <w:r>
        <w:rPr>
          <w:rFonts w:ascii="Times New Roman"/>
          <w:b w:val="false"/>
          <w:i w:val="false"/>
          <w:color w:val="000000"/>
          <w:sz w:val="28"/>
        </w:rPr>
        <w:t>
      9. Мемлекеттік қызметті көрсету үшін қажетті құжаттардың тізбесі:</w:t>
      </w:r>
    </w:p>
    <w:bookmarkEnd w:id="1210"/>
    <w:p>
      <w:pPr>
        <w:spacing w:after="0"/>
        <w:ind w:left="0"/>
        <w:jc w:val="both"/>
      </w:pPr>
      <w:r>
        <w:rPr>
          <w:rFonts w:ascii="Times New Roman"/>
          <w:b w:val="false"/>
          <w:i w:val="false"/>
          <w:color w:val="000000"/>
          <w:sz w:val="28"/>
        </w:rPr>
        <w:t>
      1) шетелдік жұмыс күшін тартуға рұқсат алу немесе қайта ресімдеу үшін:</w:t>
      </w:r>
    </w:p>
    <w:p>
      <w:pPr>
        <w:spacing w:after="0"/>
        <w:ind w:left="0"/>
        <w:jc w:val="both"/>
      </w:pPr>
      <w:r>
        <w:rPr>
          <w:rFonts w:ascii="Times New Roman"/>
          <w:b w:val="false"/>
          <w:i w:val="false"/>
          <w:color w:val="000000"/>
          <w:sz w:val="28"/>
        </w:rPr>
        <w:t>
      маусымдық шетелдік жұмыскерлерді тартқан кезде көрсетілетін қызметті берушіге:</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 (бұдан әрі - өтініш);</w:t>
      </w:r>
    </w:p>
    <w:p>
      <w:pPr>
        <w:spacing w:after="0"/>
        <w:ind w:left="0"/>
        <w:jc w:val="both"/>
      </w:pPr>
      <w:r>
        <w:rPr>
          <w:rFonts w:ascii="Times New Roman"/>
          <w:b w:val="false"/>
          <w:i w:val="false"/>
          <w:color w:val="000000"/>
          <w:sz w:val="28"/>
        </w:rPr>
        <w:t xml:space="preserve">
      тегі, аты, әкесінің аты (бар болса) (оның ішінде латын әріптерімен), туған күні, айы мен жылы, азаматтығы, паспортының (жеке басын куәландыратын құжатының) нөмірі, берілген күні және берген орган, тұрақты тұратын елі, шығу елі, білімі, Кодекстің 16-бабының </w:t>
      </w:r>
      <w:r>
        <w:rPr>
          <w:rFonts w:ascii="Times New Roman"/>
          <w:b w:val="false"/>
          <w:i w:val="false"/>
          <w:color w:val="000000"/>
          <w:sz w:val="28"/>
        </w:rPr>
        <w:t>16-1) тармақшасына</w:t>
      </w:r>
      <w:r>
        <w:rPr>
          <w:rFonts w:ascii="Times New Roman"/>
          <w:b w:val="false"/>
          <w:i w:val="false"/>
          <w:color w:val="000000"/>
          <w:sz w:val="28"/>
        </w:rPr>
        <w:t xml:space="preserve"> сәйкес Қазақстан Республикасында қолданылатын кәсіптік стандарттарға, Басшылар, мамандар және басқа да қызметшілер лауазымдарының біліктілік анықтамалығына, ұйымдар басшылары, мамандары және басқа да қызметшілері лауазымдарының үлгілік біліктілік сипаттамаларына, Жұмыстар мен жұмысшы кәсіптерінің бірыңғай тарифтік-біліктілік анықтамалығына, жұмысшы кәсіптерінің тарифтік-біліктілік сипаттамаларына және 01-99 "Кәсіптер сыныптауышы" Қазақстан Республикасының Мемлекеттік сыныптауышына сәйкес (бұдан әрі - Біліктілік талаптары) мамандығының, біліктілігінің (лауазымының) атауы көрсетіле отырып, тартылатын шетелдік жұмыскерлер туралы мәліметтер (бұдан әрі - тартылатын шетелдік жұмыскерлер туралы мәліметтер);</w:t>
      </w:r>
    </w:p>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p>
      <w:pPr>
        <w:spacing w:after="0"/>
        <w:ind w:left="0"/>
        <w:jc w:val="both"/>
      </w:pPr>
      <w:r>
        <w:rPr>
          <w:rFonts w:ascii="Times New Roman"/>
          <w:b w:val="false"/>
          <w:i w:val="false"/>
          <w:color w:val="000000"/>
          <w:sz w:val="28"/>
        </w:rPr>
        <w:t>
      рұқсатты бергені үшін алымның енгізілгенін растайтын құжаттың көшірмесі;</w:t>
      </w:r>
    </w:p>
    <w:p>
      <w:pPr>
        <w:spacing w:after="0"/>
        <w:ind w:left="0"/>
        <w:jc w:val="both"/>
      </w:pPr>
      <w:r>
        <w:rPr>
          <w:rFonts w:ascii="Times New Roman"/>
          <w:b w:val="false"/>
          <w:i w:val="false"/>
          <w:color w:val="000000"/>
          <w:sz w:val="28"/>
        </w:rPr>
        <w:t xml:space="preserve">
      шетелдік жұмыскерлерді бірінші, екінші, үшінші және төртінші санаттар бойынша тартқан кезде: </w:t>
      </w:r>
    </w:p>
    <w:p>
      <w:pPr>
        <w:spacing w:after="0"/>
        <w:ind w:left="0"/>
        <w:jc w:val="both"/>
      </w:pPr>
      <w:r>
        <w:rPr>
          <w:rFonts w:ascii="Times New Roman"/>
          <w:b w:val="false"/>
          <w:i w:val="false"/>
          <w:color w:val="000000"/>
          <w:sz w:val="28"/>
        </w:rPr>
        <w:t>
      тартылатын шетелдік жұмыскерлер туралы мәліметтер;</w:t>
      </w:r>
    </w:p>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7-тармағына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нотариат куәландырған көшiрмелері және аудармалары (егер құжат мемлекеттік немесе орыс тілінде толтырылмаған болса);</w:t>
      </w:r>
    </w:p>
    <w:p>
      <w:pPr>
        <w:spacing w:after="0"/>
        <w:ind w:left="0"/>
        <w:jc w:val="both"/>
      </w:pPr>
      <w:r>
        <w:rPr>
          <w:rFonts w:ascii="Times New Roman"/>
          <w:b w:val="false"/>
          <w:i w:val="false"/>
          <w:color w:val="000000"/>
          <w:sz w:val="28"/>
        </w:rPr>
        <w:t xml:space="preserve">
      Кодекстің </w:t>
      </w:r>
      <w:r>
        <w:rPr>
          <w:rFonts w:ascii="Times New Roman"/>
          <w:b w:val="false"/>
          <w:i w:val="false"/>
          <w:color w:val="000000"/>
          <w:sz w:val="28"/>
        </w:rPr>
        <w:t>35-бабына</w:t>
      </w:r>
      <w:r>
        <w:rPr>
          <w:rFonts w:ascii="Times New Roman"/>
          <w:b w:val="false"/>
          <w:i w:val="false"/>
          <w:color w:val="000000"/>
          <w:sz w:val="28"/>
        </w:rPr>
        <w:t xml:space="preserve"> сәйкес жұмыскер бұрын істеген жұмыс берушінің ресми бланкісіндегі жұмыскердің еңбек қызметі туралы жазбаша растау немесе Қазақстан Республикасында танылатын өзге де растаушы құжаттар қоса берілген жұмыскердің еңбек қызметі туралы ақпаратты қамтитын құжат (тиісті кәсіп бойынша жұмыс өтілі жөнінде біліктілік талаптары болған кезде) (бұдан әрі - жұмыскердің еңбек қызметі туралы ақпаратты қамтитын құжат);</w:t>
      </w:r>
    </w:p>
    <w:p>
      <w:pPr>
        <w:spacing w:after="0"/>
        <w:ind w:left="0"/>
        <w:jc w:val="both"/>
      </w:pPr>
      <w:r>
        <w:rPr>
          <w:rFonts w:ascii="Times New Roman"/>
          <w:b w:val="false"/>
          <w:i w:val="false"/>
          <w:color w:val="000000"/>
          <w:sz w:val="28"/>
        </w:rPr>
        <w:t xml:space="preserve">
      осы мемлекеттік көрсетілетін қызмет стандартына 3-қосымшаға сәйкес нысан бойынша кадрлардағы жергілікті қамту туралы ақпарат (шағын кәсікерлік субъектілерін, мемлекеттік мекемелер мен кәсіпорындарды, шетелдік заңды тұлғалардың жұмыскерлерінің саны 30 адамнан аспайтын өкілдіктері мен филиалдарын, "Өз бетінше жұмысқа орналасуы үшін шетелдікке немесе азаматтығы жоқ адамға біліктілігінің сәйкестігі туралы анықтама беру немесе ұзарту қағидаларын,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 бекіту туралы" Қазақстан Республикасы Денсаулық сақтау және әлеуметтік даму министрінің 2016 жылғы 13 маусымдағы № 503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14149 тіркелген) сәйкес осы стандартқа 4-қосымшадағы нысан бойынша жұмыспен қамту мәселелері жөніндегі уәкілетті орган беретін шығу елдері бойынша квота шеңберіндегі рұқсаттармен өз бетінше жұмысқа орналасу үшін Қазақстан Республикасына келген шетелдік жұмыскерлерді қоспағанда) (бұдан әрі - басымды жобалар үшін кадрлардағы жергілікті қамту бойынша шарттар туралы құжаттың нотариат куәландырған көшірмесі);</w:t>
      </w:r>
    </w:p>
    <w:p>
      <w:pPr>
        <w:spacing w:after="0"/>
        <w:ind w:left="0"/>
        <w:jc w:val="both"/>
      </w:pPr>
      <w:r>
        <w:rPr>
          <w:rFonts w:ascii="Times New Roman"/>
          <w:b w:val="false"/>
          <w:i w:val="false"/>
          <w:color w:val="000000"/>
          <w:sz w:val="28"/>
        </w:rPr>
        <w:t>
      жұмыстарды орындауға, қызметтерді көрсетуге келісімшарттың нотариат куәландырған көшірмесі және аудармасы (егер құжат мемлекеттік немесе орыс тілінде толтырылмаған болса) (заңды тұлға - жұмыс беруші өз қызметін Қазақстан Республикасында Қағидалардың 31-тармағына сәйкес филиал, өкілдік құрмай жүзеге асырған жағдайда);</w:t>
      </w:r>
    </w:p>
    <w:p>
      <w:pPr>
        <w:spacing w:after="0"/>
        <w:ind w:left="0"/>
        <w:jc w:val="both"/>
      </w:pPr>
      <w:r>
        <w:rPr>
          <w:rFonts w:ascii="Times New Roman"/>
          <w:b w:val="false"/>
          <w:i w:val="false"/>
          <w:color w:val="000000"/>
          <w:sz w:val="28"/>
        </w:rPr>
        <w:t>
      шетелдік жұмыскер мен шетелдік жұмыскерді уақытша ауыстыру жүзеге асырылатын шетелдік заңды тұлға - жұмыс беруші арасында келісілген құжаттың (ауыстыру туралы хаттың немесе келісімнің) нотариат куәландырған көшірмесі және аудармасы (егер құжат мемлекеттік немесе орыс тілінде толтырылмаған болса) (шетелдік заңды тұлға - жұмыс беруші өз жұмыскерлерін Қазақстан Республикасына жұмыстарды орындау, қызметтерді көрсету үшін мұндай заңды тұлға - жұмыс берушінің тікелей немесе жанама түрде акциялары немесе қатысу үлестері бар шетелдік заңды тұлғаның еншілес ұйымына, өкілдігіне, филиалына жіберген жағдайда);</w:t>
      </w:r>
    </w:p>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p>
      <w:pPr>
        <w:spacing w:after="0"/>
        <w:ind w:left="0"/>
        <w:jc w:val="both"/>
      </w:pPr>
      <w:r>
        <w:rPr>
          <w:rFonts w:ascii="Times New Roman"/>
          <w:b w:val="false"/>
          <w:i w:val="false"/>
          <w:color w:val="000000"/>
          <w:sz w:val="28"/>
        </w:rPr>
        <w:t>
      рұқсатты бергені үшін алымның енгізілгенін растайтын құжаттың көшірмесі;</w:t>
      </w:r>
    </w:p>
    <w:p>
      <w:pPr>
        <w:spacing w:after="0"/>
        <w:ind w:left="0"/>
        <w:jc w:val="both"/>
      </w:pPr>
      <w:r>
        <w:rPr>
          <w:rFonts w:ascii="Times New Roman"/>
          <w:b w:val="false"/>
          <w:i w:val="false"/>
          <w:color w:val="000000"/>
          <w:sz w:val="28"/>
        </w:rPr>
        <w:t xml:space="preserve">
      маусымдық шетелдік жұмыскерлерді тартқан кезде портал арқылы: </w:t>
      </w:r>
    </w:p>
    <w:p>
      <w:pPr>
        <w:spacing w:after="0"/>
        <w:ind w:left="0"/>
        <w:jc w:val="both"/>
      </w:pPr>
      <w:r>
        <w:rPr>
          <w:rFonts w:ascii="Times New Roman"/>
          <w:b w:val="false"/>
          <w:i w:val="false"/>
          <w:color w:val="000000"/>
          <w:sz w:val="28"/>
        </w:rPr>
        <w:t>
      көрсетілетін қызметті алушының электрондық цифрлық қолтаңбасымен (бұдан әрі - ЭЦҚ) куәландырылған өтініш;</w:t>
      </w:r>
    </w:p>
    <w:p>
      <w:pPr>
        <w:spacing w:after="0"/>
        <w:ind w:left="0"/>
        <w:jc w:val="both"/>
      </w:pPr>
      <w:r>
        <w:rPr>
          <w:rFonts w:ascii="Times New Roman"/>
          <w:b w:val="false"/>
          <w:i w:val="false"/>
          <w:color w:val="000000"/>
          <w:sz w:val="28"/>
        </w:rPr>
        <w:t>
      тартылатын шетелдік жұмыскерлер туралы мәліметтер;</w:t>
      </w:r>
    </w:p>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p>
      <w:pPr>
        <w:spacing w:after="0"/>
        <w:ind w:left="0"/>
        <w:jc w:val="both"/>
      </w:pPr>
      <w:r>
        <w:rPr>
          <w:rFonts w:ascii="Times New Roman"/>
          <w:b w:val="false"/>
          <w:i w:val="false"/>
          <w:color w:val="000000"/>
          <w:sz w:val="28"/>
        </w:rPr>
        <w:t>
      рұқсатты бергені үшін алымның енгізілгенін растайтын құжаттың электрондық көшірмесі;</w:t>
      </w:r>
    </w:p>
    <w:p>
      <w:pPr>
        <w:spacing w:after="0"/>
        <w:ind w:left="0"/>
        <w:jc w:val="both"/>
      </w:pPr>
      <w:r>
        <w:rPr>
          <w:rFonts w:ascii="Times New Roman"/>
          <w:b w:val="false"/>
          <w:i w:val="false"/>
          <w:color w:val="000000"/>
          <w:sz w:val="28"/>
        </w:rPr>
        <w:t>
      шетелдік жұмыскерлерді бірінші, екінші, үшінші және төртінші санаттар бойынша тартқан кезде:</w:t>
      </w:r>
    </w:p>
    <w:p>
      <w:pPr>
        <w:spacing w:after="0"/>
        <w:ind w:left="0"/>
        <w:jc w:val="both"/>
      </w:pPr>
      <w:r>
        <w:rPr>
          <w:rFonts w:ascii="Times New Roman"/>
          <w:b w:val="false"/>
          <w:i w:val="false"/>
          <w:color w:val="000000"/>
          <w:sz w:val="28"/>
        </w:rPr>
        <w:t>
      көрсетілетін қызметті алушының ЭЦҚ-сымен куәландырылған өтініш;</w:t>
      </w:r>
    </w:p>
    <w:p>
      <w:pPr>
        <w:spacing w:after="0"/>
        <w:ind w:left="0"/>
        <w:jc w:val="both"/>
      </w:pPr>
      <w:r>
        <w:rPr>
          <w:rFonts w:ascii="Times New Roman"/>
          <w:b w:val="false"/>
          <w:i w:val="false"/>
          <w:color w:val="000000"/>
          <w:sz w:val="28"/>
        </w:rPr>
        <w:t>
      тартылатын шетелдік жұмыскерлер туралы мәліметтер;</w:t>
      </w:r>
    </w:p>
    <w:p>
      <w:pPr>
        <w:spacing w:after="0"/>
        <w:ind w:left="0"/>
        <w:jc w:val="both"/>
      </w:pPr>
      <w:r>
        <w:rPr>
          <w:rFonts w:ascii="Times New Roman"/>
          <w:b w:val="false"/>
          <w:i w:val="false"/>
          <w:color w:val="000000"/>
          <w:sz w:val="28"/>
        </w:rPr>
        <w:t xml:space="preserve">
      "Білім туралы"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7-тармағына сәйкес Қазақстан Республикасының күшіне енген халықаралық шарттарында көзделген жағдайларды қоспағанда, Қазақстан Республикасының заңнамасында белгіленген тәртіппен заңдастырылған білімі туралы құжаттардың және нотариат куәландырған аудармаларының электрондық көшiрмелері (егер құжат мемлекеттік немесе орыс тілінде толтырылмаған болса);</w:t>
      </w:r>
    </w:p>
    <w:p>
      <w:pPr>
        <w:spacing w:after="0"/>
        <w:ind w:left="0"/>
        <w:jc w:val="both"/>
      </w:pPr>
      <w:r>
        <w:rPr>
          <w:rFonts w:ascii="Times New Roman"/>
          <w:b w:val="false"/>
          <w:i w:val="false"/>
          <w:color w:val="000000"/>
          <w:sz w:val="28"/>
        </w:rPr>
        <w:t>
      жұмыстарды орындауға, қызметтерді көрсетуге келісімшарттың нотариат куәландырған электрондық көшірмесі және аудармасы (егер құжат мемлекеттік немесе орыс тілінде толтырылмаған болса) (заңды тұлға - жұмыс беруші өз қызметін Қазақстан Республикасында Қағидалардың 31-тармағына сәйкес филиал, өкілдік құрмай жүзеге асырған жағдайда);</w:t>
      </w:r>
    </w:p>
    <w:p>
      <w:pPr>
        <w:spacing w:after="0"/>
        <w:ind w:left="0"/>
        <w:jc w:val="both"/>
      </w:pPr>
      <w:r>
        <w:rPr>
          <w:rFonts w:ascii="Times New Roman"/>
          <w:b w:val="false"/>
          <w:i w:val="false"/>
          <w:color w:val="000000"/>
          <w:sz w:val="28"/>
        </w:rPr>
        <w:t>
      шетелдік жұмыскер мен шетелдік жұмыскерді уақытша ауыстыру жүзеге асырылатын шетелдік заңды тұлға - жұмыс беруші арасында келісілген құжаттың (ауыстыру туралы хаттың немесе келісімнің) нотариат куәландырған электрондық көшірмесі және аудармасы (егер құжат мемлекеттік немесе орыс тілінде толтырылмаған болса) (шетелдік заңды тұлға - жұмыс беруші өз жұмыскерлерін Қазақстан Республикасына жұмыстарды орындау, қызметтерді көрсету үшін мұндай заңды тұлға - жұмыс берушінің тікелей немесе жанама түрде акциялары немесе қатысу үлестері бар шетелдік заңды тұлғаның еншілес ұйымына, өкілдігіне, филиалына жіберген жағдайда);</w:t>
      </w:r>
    </w:p>
    <w:p>
      <w:pPr>
        <w:spacing w:after="0"/>
        <w:ind w:left="0"/>
        <w:jc w:val="both"/>
      </w:pPr>
      <w:r>
        <w:rPr>
          <w:rFonts w:ascii="Times New Roman"/>
          <w:b w:val="false"/>
          <w:i w:val="false"/>
          <w:color w:val="000000"/>
          <w:sz w:val="28"/>
        </w:rPr>
        <w:t xml:space="preserve">
      жұмыскердің еңбек қызметі туралы ақпаратты қамтитын құжаттың электрондық көшірмесі; </w:t>
      </w:r>
    </w:p>
    <w:p>
      <w:pPr>
        <w:spacing w:after="0"/>
        <w:ind w:left="0"/>
        <w:jc w:val="both"/>
      </w:pPr>
      <w:r>
        <w:rPr>
          <w:rFonts w:ascii="Times New Roman"/>
          <w:b w:val="false"/>
          <w:i w:val="false"/>
          <w:color w:val="000000"/>
          <w:sz w:val="28"/>
        </w:rPr>
        <w:t xml:space="preserve">
      кадрлардағы жергілікті қамту туралы ақпарат; </w:t>
      </w:r>
    </w:p>
    <w:p>
      <w:pPr>
        <w:spacing w:after="0"/>
        <w:ind w:left="0"/>
        <w:jc w:val="both"/>
      </w:pPr>
      <w:r>
        <w:rPr>
          <w:rFonts w:ascii="Times New Roman"/>
          <w:b w:val="false"/>
          <w:i w:val="false"/>
          <w:color w:val="000000"/>
          <w:sz w:val="28"/>
        </w:rPr>
        <w:t>
      басымды жобалар үшін кадрлардағы жергілікті қамту жөніндегі шарттар туралы нотариат куәландырған құжаттың электрондық көшірмесі;</w:t>
      </w:r>
    </w:p>
    <w:p>
      <w:pPr>
        <w:spacing w:after="0"/>
        <w:ind w:left="0"/>
        <w:jc w:val="both"/>
      </w:pPr>
      <w:r>
        <w:rPr>
          <w:rFonts w:ascii="Times New Roman"/>
          <w:b w:val="false"/>
          <w:i w:val="false"/>
          <w:color w:val="000000"/>
          <w:sz w:val="28"/>
        </w:rPr>
        <w:t>
      шетелдік жұмыскердің жеке басын куәландыратын құжаттың электрондық көшірмесі;</w:t>
      </w:r>
    </w:p>
    <w:p>
      <w:pPr>
        <w:spacing w:after="0"/>
        <w:ind w:left="0"/>
        <w:jc w:val="both"/>
      </w:pPr>
      <w:r>
        <w:rPr>
          <w:rFonts w:ascii="Times New Roman"/>
          <w:b w:val="false"/>
          <w:i w:val="false"/>
          <w:color w:val="000000"/>
          <w:sz w:val="28"/>
        </w:rPr>
        <w:t>
      рұқсатты бергені үшін алымның енгізілгенін растайтын құжаттың электрондық көшірмесі;</w:t>
      </w:r>
    </w:p>
    <w:p>
      <w:pPr>
        <w:spacing w:after="0"/>
        <w:ind w:left="0"/>
        <w:jc w:val="both"/>
      </w:pPr>
      <w:r>
        <w:rPr>
          <w:rFonts w:ascii="Times New Roman"/>
          <w:b w:val="false"/>
          <w:i w:val="false"/>
          <w:color w:val="000000"/>
          <w:sz w:val="28"/>
        </w:rPr>
        <w:t xml:space="preserve">
      2) шетелдік жұмыс күшін тартуға рұқсатты ұзарту үшін: </w:t>
      </w:r>
    </w:p>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xml:space="preserve">
      тартылатын шетелдік жұмыскерлер туралы мәліметтер; </w:t>
      </w:r>
    </w:p>
    <w:p>
      <w:pPr>
        <w:spacing w:after="0"/>
        <w:ind w:left="0"/>
        <w:jc w:val="both"/>
      </w:pPr>
      <w:r>
        <w:rPr>
          <w:rFonts w:ascii="Times New Roman"/>
          <w:b w:val="false"/>
          <w:i w:val="false"/>
          <w:color w:val="000000"/>
          <w:sz w:val="28"/>
        </w:rPr>
        <w:t xml:space="preserve">
      кадрлардағы жергілікті қамту туралы ақпарат; </w:t>
      </w:r>
    </w:p>
    <w:p>
      <w:pPr>
        <w:spacing w:after="0"/>
        <w:ind w:left="0"/>
        <w:jc w:val="both"/>
      </w:pPr>
      <w:r>
        <w:rPr>
          <w:rFonts w:ascii="Times New Roman"/>
          <w:b w:val="false"/>
          <w:i w:val="false"/>
          <w:color w:val="000000"/>
          <w:sz w:val="28"/>
        </w:rPr>
        <w:t>
      шетелдік жұмыскердің жеке басын куәландыратын құжаттың көшірмесі;</w:t>
      </w:r>
    </w:p>
    <w:p>
      <w:pPr>
        <w:spacing w:after="0"/>
        <w:ind w:left="0"/>
        <w:jc w:val="both"/>
      </w:pPr>
      <w:r>
        <w:rPr>
          <w:rFonts w:ascii="Times New Roman"/>
          <w:b w:val="false"/>
          <w:i w:val="false"/>
          <w:color w:val="000000"/>
          <w:sz w:val="28"/>
        </w:rPr>
        <w:t>
      рұқсатты бергені үшін алымның енгізілгенін растайтын құжаттың көшірмесі;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көрсетілетін қызметті алушының ЭЦҚ-сымен куәландырылған өтініш; </w:t>
      </w:r>
    </w:p>
    <w:p>
      <w:pPr>
        <w:spacing w:after="0"/>
        <w:ind w:left="0"/>
        <w:jc w:val="both"/>
      </w:pPr>
      <w:r>
        <w:rPr>
          <w:rFonts w:ascii="Times New Roman"/>
          <w:b w:val="false"/>
          <w:i w:val="false"/>
          <w:color w:val="000000"/>
          <w:sz w:val="28"/>
        </w:rPr>
        <w:t xml:space="preserve">
      тартылатын шетелдік жұмыскерлер туралы мәліметтер; </w:t>
      </w:r>
    </w:p>
    <w:p>
      <w:pPr>
        <w:spacing w:after="0"/>
        <w:ind w:left="0"/>
        <w:jc w:val="both"/>
      </w:pPr>
      <w:r>
        <w:rPr>
          <w:rFonts w:ascii="Times New Roman"/>
          <w:b w:val="false"/>
          <w:i w:val="false"/>
          <w:color w:val="000000"/>
          <w:sz w:val="28"/>
        </w:rPr>
        <w:t xml:space="preserve">
      кадрлардағы жергілікті қамту туралы ақпарат; </w:t>
      </w:r>
    </w:p>
    <w:p>
      <w:pPr>
        <w:spacing w:after="0"/>
        <w:ind w:left="0"/>
        <w:jc w:val="both"/>
      </w:pPr>
      <w:r>
        <w:rPr>
          <w:rFonts w:ascii="Times New Roman"/>
          <w:b w:val="false"/>
          <w:i w:val="false"/>
          <w:color w:val="000000"/>
          <w:sz w:val="28"/>
        </w:rPr>
        <w:t>
      шетелдік жұмыскердің жеке басын куәландыратын құжаттың электрондық көшірмесі;</w:t>
      </w:r>
    </w:p>
    <w:p>
      <w:pPr>
        <w:spacing w:after="0"/>
        <w:ind w:left="0"/>
        <w:jc w:val="both"/>
      </w:pPr>
      <w:r>
        <w:rPr>
          <w:rFonts w:ascii="Times New Roman"/>
          <w:b w:val="false"/>
          <w:i w:val="false"/>
          <w:color w:val="000000"/>
          <w:sz w:val="28"/>
        </w:rPr>
        <w:t>
      рұқсатты бергені үшін алымның енгізілгенін растайтын құжаттың электрондық көшірмесі;</w:t>
      </w:r>
    </w:p>
    <w:p>
      <w:pPr>
        <w:spacing w:after="0"/>
        <w:ind w:left="0"/>
        <w:jc w:val="both"/>
      </w:pPr>
      <w:r>
        <w:rPr>
          <w:rFonts w:ascii="Times New Roman"/>
          <w:b w:val="false"/>
          <w:i w:val="false"/>
          <w:color w:val="000000"/>
          <w:sz w:val="28"/>
        </w:rPr>
        <w:t xml:space="preserve">
      3) корпоративішілік ауыстыру шеңберінде шетелдік жұмыс күшін тартуға рұқсатты алу немесе қайта ресімдеу үшін: </w:t>
      </w:r>
    </w:p>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2) еңбек шартының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не жұмыс берушімен (Дүниежүзілік сауда ұйымына мүше елдің аумағында құрылған, Қазақстан Республикасының аумағынан тыс жерде орналасқан және әрекет ететін заңды тұлғамен жасалған), Қазақстан Республикасында құрылған/есептік тіркеуден өткен аталған заңды тұлғаның филиалымен, өкілдігімен, аффилиирленген тұлғасымен жасалған корпоративішілік ауыстыру туралы хаттың немесе келісімнің нотариат куәландырған аудармасы (бұдан әрі - еңбек шартының немесе хаттың немесе келісімнің нотариат куәландырған аудармасы) (құжат қазақ немесе орыс тілінде толтырылмаған болса);</w:t>
      </w:r>
    </w:p>
    <w:p>
      <w:pPr>
        <w:spacing w:after="0"/>
        <w:ind w:left="0"/>
        <w:jc w:val="both"/>
      </w:pPr>
      <w:r>
        <w:rPr>
          <w:rFonts w:ascii="Times New Roman"/>
          <w:b w:val="false"/>
          <w:i w:val="false"/>
          <w:color w:val="000000"/>
          <w:sz w:val="28"/>
        </w:rPr>
        <w:t xml:space="preserve">
      3) өткен және ағымдағы күнтізбелік жылдар үшін берілген рұқсаттардың орындалу мерзімі (бар болса) келген ерекше шарттарды орындау туралы ақпарат (еркін нысанда) (бұдан әрі - ерекше шарттарды орындау туралы ақпарат); </w:t>
      </w:r>
    </w:p>
    <w:p>
      <w:pPr>
        <w:spacing w:after="0"/>
        <w:ind w:left="0"/>
        <w:jc w:val="both"/>
      </w:pPr>
      <w:r>
        <w:rPr>
          <w:rFonts w:ascii="Times New Roman"/>
          <w:b w:val="false"/>
          <w:i w:val="false"/>
          <w:color w:val="000000"/>
          <w:sz w:val="28"/>
        </w:rPr>
        <w:t>
      4) шетелдік заңды тұлғаның-жұмыс берушінің корпоративішілік ауыстыру жүзеге асырылатын лаузымға шетелдік жұмыскердің біліктілігі мен кәсіби тәжірибесі сәйкес келетіні туралы хаты, сондай-ақ қабылдаушы тараптың жұмыскердің қажетті біліктілігі мен кәсіби жұмыс тәжірибесі бар екенін растайтын хаты;</w:t>
      </w:r>
    </w:p>
    <w:p>
      <w:pPr>
        <w:spacing w:after="0"/>
        <w:ind w:left="0"/>
        <w:jc w:val="both"/>
      </w:pPr>
      <w:r>
        <w:rPr>
          <w:rFonts w:ascii="Times New Roman"/>
          <w:b w:val="false"/>
          <w:i w:val="false"/>
          <w:color w:val="000000"/>
          <w:sz w:val="28"/>
        </w:rPr>
        <w:t xml:space="preserve">
      5) осы мемлекеттік көрсетілетін қызмет стандартына </w:t>
      </w:r>
      <w:r>
        <w:rPr>
          <w:rFonts w:ascii="Times New Roman"/>
          <w:b w:val="false"/>
          <w:i w:val="false"/>
          <w:color w:val="000000"/>
          <w:sz w:val="28"/>
        </w:rPr>
        <w:t>5-қосымшаға</w:t>
      </w:r>
      <w:r>
        <w:rPr>
          <w:rFonts w:ascii="Times New Roman"/>
          <w:b w:val="false"/>
          <w:i w:val="false"/>
          <w:color w:val="000000"/>
          <w:sz w:val="28"/>
        </w:rPr>
        <w:t xml:space="preserve"> сәйкес корпоративішілік ауыстыру шеңберінде шетелдік жұмыскерлерді тартқан кезде кадрлардағы жергілікті қамту туралы ақпарат (бұдан әрі - КІА шеңберінде кадрлардағы жергілікті қамту туралы ақпарат); </w:t>
      </w:r>
    </w:p>
    <w:p>
      <w:pPr>
        <w:spacing w:after="0"/>
        <w:ind w:left="0"/>
        <w:jc w:val="both"/>
      </w:pPr>
      <w:r>
        <w:rPr>
          <w:rFonts w:ascii="Times New Roman"/>
          <w:b w:val="false"/>
          <w:i w:val="false"/>
          <w:color w:val="000000"/>
          <w:sz w:val="28"/>
        </w:rPr>
        <w:t xml:space="preserve">
      6) осы мемлекеттік көрсетілетін қызмет стандартына </w:t>
      </w:r>
      <w:r>
        <w:rPr>
          <w:rFonts w:ascii="Times New Roman"/>
          <w:b w:val="false"/>
          <w:i w:val="false"/>
          <w:color w:val="000000"/>
          <w:sz w:val="28"/>
        </w:rPr>
        <w:t>6-қосымшаға</w:t>
      </w:r>
      <w:r>
        <w:rPr>
          <w:rFonts w:ascii="Times New Roman"/>
          <w:b w:val="false"/>
          <w:i w:val="false"/>
          <w:color w:val="000000"/>
          <w:sz w:val="28"/>
        </w:rPr>
        <w:t xml:space="preserve"> сәйкес нысан бойынша рұқсаттарды алу және ұзарту үшін қабылданатын ерекше шарттар туралы ақпарат (бұдан әрі - қабылданатын ерекше шарттар туралы ақпарат);</w:t>
      </w:r>
    </w:p>
    <w:p>
      <w:pPr>
        <w:spacing w:after="0"/>
        <w:ind w:left="0"/>
        <w:jc w:val="both"/>
      </w:pPr>
      <w:r>
        <w:rPr>
          <w:rFonts w:ascii="Times New Roman"/>
          <w:b w:val="false"/>
          <w:i w:val="false"/>
          <w:color w:val="000000"/>
          <w:sz w:val="28"/>
        </w:rPr>
        <w:t>
      7) жұмыс берушінің шетелдік жұмыс күшінің еңбек қызметін жүзеге асыру жері бойынша жұмыспен қамту орталығына бос жұмыс орындары (бос лауазымдар) туралы мәліметтерді жібергені туралы құжаттың көшірмесі;</w:t>
      </w:r>
    </w:p>
    <w:p>
      <w:pPr>
        <w:spacing w:after="0"/>
        <w:ind w:left="0"/>
        <w:jc w:val="both"/>
      </w:pPr>
      <w:r>
        <w:rPr>
          <w:rFonts w:ascii="Times New Roman"/>
          <w:b w:val="false"/>
          <w:i w:val="false"/>
          <w:color w:val="000000"/>
          <w:sz w:val="28"/>
        </w:rPr>
        <w:t>
      8) кадрлардағы жергілікті қамтуды ұлғайту жөніндегі бағдарламаның көшірмесі (бар болса);</w:t>
      </w:r>
    </w:p>
    <w:p>
      <w:pPr>
        <w:spacing w:after="0"/>
        <w:ind w:left="0"/>
        <w:jc w:val="both"/>
      </w:pPr>
      <w:r>
        <w:rPr>
          <w:rFonts w:ascii="Times New Roman"/>
          <w:b w:val="false"/>
          <w:i w:val="false"/>
          <w:color w:val="000000"/>
          <w:sz w:val="28"/>
        </w:rPr>
        <w:t>
      9) шетелдік жұмыскердің жеке басын куәландыратын құжаттың көшірмесі.</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1) көрсетілетін қызметті алушының ЭЦҚ-сымен куәландырылған өтініш; </w:t>
      </w:r>
    </w:p>
    <w:p>
      <w:pPr>
        <w:spacing w:after="0"/>
        <w:ind w:left="0"/>
        <w:jc w:val="both"/>
      </w:pPr>
      <w:r>
        <w:rPr>
          <w:rFonts w:ascii="Times New Roman"/>
          <w:b w:val="false"/>
          <w:i w:val="false"/>
          <w:color w:val="000000"/>
          <w:sz w:val="28"/>
        </w:rPr>
        <w:t>
      2) еңбек шартының немесе хаттың немесе келісімнің нотариат куәландырған аудармасының электрондық көшірмесі;</w:t>
      </w:r>
    </w:p>
    <w:p>
      <w:pPr>
        <w:spacing w:after="0"/>
        <w:ind w:left="0"/>
        <w:jc w:val="both"/>
      </w:pPr>
      <w:r>
        <w:rPr>
          <w:rFonts w:ascii="Times New Roman"/>
          <w:b w:val="false"/>
          <w:i w:val="false"/>
          <w:color w:val="000000"/>
          <w:sz w:val="28"/>
        </w:rPr>
        <w:t xml:space="preserve">
      3) ерекше шарттарды орындау туралы ақпарат; </w:t>
      </w:r>
    </w:p>
    <w:p>
      <w:pPr>
        <w:spacing w:after="0"/>
        <w:ind w:left="0"/>
        <w:jc w:val="both"/>
      </w:pPr>
      <w:r>
        <w:rPr>
          <w:rFonts w:ascii="Times New Roman"/>
          <w:b w:val="false"/>
          <w:i w:val="false"/>
          <w:color w:val="000000"/>
          <w:sz w:val="28"/>
        </w:rPr>
        <w:t>
      4) шетелдік заңды тұлғаның ̶ жұмыс берушінің корпоративішілік ауыстыру жүзеге асырылатын лауазымға шетелдік жұмыскердің біліктілігі мен кәсіби тәжірибесі сәйкес келетіні туралы хаты, сондай-ақ қабылдаушы тараптың жұмыскердің қажетті біліктілігі мен кәсіби жұмыс тәжірибесі бар екенін растайтын хаттың электрондық көшірмесі;</w:t>
      </w:r>
    </w:p>
    <w:p>
      <w:pPr>
        <w:spacing w:after="0"/>
        <w:ind w:left="0"/>
        <w:jc w:val="both"/>
      </w:pPr>
      <w:r>
        <w:rPr>
          <w:rFonts w:ascii="Times New Roman"/>
          <w:b w:val="false"/>
          <w:i w:val="false"/>
          <w:color w:val="000000"/>
          <w:sz w:val="28"/>
        </w:rPr>
        <w:t>
      5) КІА шеңберінде кадрлардағы жергілікті қамту туралы ақпарат;</w:t>
      </w:r>
    </w:p>
    <w:p>
      <w:pPr>
        <w:spacing w:after="0"/>
        <w:ind w:left="0"/>
        <w:jc w:val="both"/>
      </w:pPr>
      <w:r>
        <w:rPr>
          <w:rFonts w:ascii="Times New Roman"/>
          <w:b w:val="false"/>
          <w:i w:val="false"/>
          <w:color w:val="000000"/>
          <w:sz w:val="28"/>
        </w:rPr>
        <w:t>
      6) қабылданатын ерекше шарттар туралы ақпарат;</w:t>
      </w:r>
    </w:p>
    <w:p>
      <w:pPr>
        <w:spacing w:after="0"/>
        <w:ind w:left="0"/>
        <w:jc w:val="both"/>
      </w:pPr>
      <w:r>
        <w:rPr>
          <w:rFonts w:ascii="Times New Roman"/>
          <w:b w:val="false"/>
          <w:i w:val="false"/>
          <w:color w:val="000000"/>
          <w:sz w:val="28"/>
        </w:rPr>
        <w:t>
      7) жұмыс берушінің шетелдік жұмыс күшінің еңбек қызметін жүзеге асыру жері бойынша жұмыспен қамту орталығына бос жұмыс орындары (бос лауазымдар) туралы мәліметтерді жібергенін растайтын құжаттың электрондық көшірмесі;</w:t>
      </w:r>
    </w:p>
    <w:p>
      <w:pPr>
        <w:spacing w:after="0"/>
        <w:ind w:left="0"/>
        <w:jc w:val="both"/>
      </w:pPr>
      <w:r>
        <w:rPr>
          <w:rFonts w:ascii="Times New Roman"/>
          <w:b w:val="false"/>
          <w:i w:val="false"/>
          <w:color w:val="000000"/>
          <w:sz w:val="28"/>
        </w:rPr>
        <w:t>
      8) кадрлардағы жергілікті қамтуды ұлғайту жөніндегі бағдарламаның электрондық көшірмесі (бар болса);</w:t>
      </w:r>
    </w:p>
    <w:p>
      <w:pPr>
        <w:spacing w:after="0"/>
        <w:ind w:left="0"/>
        <w:jc w:val="both"/>
      </w:pPr>
      <w:r>
        <w:rPr>
          <w:rFonts w:ascii="Times New Roman"/>
          <w:b w:val="false"/>
          <w:i w:val="false"/>
          <w:color w:val="000000"/>
          <w:sz w:val="28"/>
        </w:rPr>
        <w:t>
      9) шетелдік жұмыскердің жеке басын куәландыратын құжаттың электрондық көшірмесі.</w:t>
      </w:r>
    </w:p>
    <w:p>
      <w:pPr>
        <w:spacing w:after="0"/>
        <w:ind w:left="0"/>
        <w:jc w:val="both"/>
      </w:pPr>
      <w:r>
        <w:rPr>
          <w:rFonts w:ascii="Times New Roman"/>
          <w:b w:val="false"/>
          <w:i w:val="false"/>
          <w:color w:val="000000"/>
          <w:sz w:val="28"/>
        </w:rPr>
        <w:t>
      4) корпоративішілік ауыстыру шеңберінде шетелдік жұмыс күшін тартуға рұқсатты ұзарту үшін:</w:t>
      </w:r>
    </w:p>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xml:space="preserve">
      2) өткен және ағымдағы күнтізбелік жылдар үшін берілген рұқсаттардың орындалу мерзімі келген ерекше шарттарын (бар болса) орындау туралы ақпарат; </w:t>
      </w:r>
    </w:p>
    <w:p>
      <w:pPr>
        <w:spacing w:after="0"/>
        <w:ind w:left="0"/>
        <w:jc w:val="both"/>
      </w:pPr>
      <w:r>
        <w:rPr>
          <w:rFonts w:ascii="Times New Roman"/>
          <w:b w:val="false"/>
          <w:i w:val="false"/>
          <w:color w:val="000000"/>
          <w:sz w:val="28"/>
        </w:rPr>
        <w:t>
      3) корпоративішілік ауыстыру шеңберінде шетелдік жұмыс күшін тартқан кезде кадрлардағы жергілікті қамту туралы ақпарат;</w:t>
      </w:r>
    </w:p>
    <w:p>
      <w:pPr>
        <w:spacing w:after="0"/>
        <w:ind w:left="0"/>
        <w:jc w:val="both"/>
      </w:pPr>
      <w:r>
        <w:rPr>
          <w:rFonts w:ascii="Times New Roman"/>
          <w:b w:val="false"/>
          <w:i w:val="false"/>
          <w:color w:val="000000"/>
          <w:sz w:val="28"/>
        </w:rPr>
        <w:t>
      4) рұқсаттардың мерзімін ұзартудың негіздемесі;</w:t>
      </w:r>
    </w:p>
    <w:p>
      <w:pPr>
        <w:spacing w:after="0"/>
        <w:ind w:left="0"/>
        <w:jc w:val="both"/>
      </w:pPr>
      <w:r>
        <w:rPr>
          <w:rFonts w:ascii="Times New Roman"/>
          <w:b w:val="false"/>
          <w:i w:val="false"/>
          <w:color w:val="000000"/>
          <w:sz w:val="28"/>
        </w:rPr>
        <w:t>
      5) шетелдік жұмыскердің жеке басын куәландыратын құжаттың көшірмесі;</w:t>
      </w:r>
    </w:p>
    <w:p>
      <w:pPr>
        <w:spacing w:after="0"/>
        <w:ind w:left="0"/>
        <w:jc w:val="both"/>
      </w:pPr>
      <w:r>
        <w:rPr>
          <w:rFonts w:ascii="Times New Roman"/>
          <w:b w:val="false"/>
          <w:i w:val="false"/>
          <w:color w:val="000000"/>
          <w:sz w:val="28"/>
        </w:rPr>
        <w:t>
      6) қабылданатын ерекше шарттар туралы ақпарат.</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көрсетілетін қызметті алушының ЭЦҚ-сымен куәландырылған өтініш; </w:t>
      </w:r>
    </w:p>
    <w:p>
      <w:pPr>
        <w:spacing w:after="0"/>
        <w:ind w:left="0"/>
        <w:jc w:val="both"/>
      </w:pPr>
      <w:r>
        <w:rPr>
          <w:rFonts w:ascii="Times New Roman"/>
          <w:b w:val="false"/>
          <w:i w:val="false"/>
          <w:color w:val="000000"/>
          <w:sz w:val="28"/>
        </w:rPr>
        <w:t xml:space="preserve">
      2) өткен және ағымдағы күнтізбелік жылдар үшін берілген рұқсаттардың орындалу мерзімі келген ерекше шарттарын (бар болса) орындау туралы ақпарат; </w:t>
      </w:r>
    </w:p>
    <w:p>
      <w:pPr>
        <w:spacing w:after="0"/>
        <w:ind w:left="0"/>
        <w:jc w:val="both"/>
      </w:pPr>
      <w:r>
        <w:rPr>
          <w:rFonts w:ascii="Times New Roman"/>
          <w:b w:val="false"/>
          <w:i w:val="false"/>
          <w:color w:val="000000"/>
          <w:sz w:val="28"/>
        </w:rPr>
        <w:t>
      3) корпоративішілік ауыстыру шеңберінде шетелдік жұмыс күшін тартқан кезде кадрлардағы жергілікті қамту туралы ақпарат;</w:t>
      </w:r>
    </w:p>
    <w:p>
      <w:pPr>
        <w:spacing w:after="0"/>
        <w:ind w:left="0"/>
        <w:jc w:val="both"/>
      </w:pPr>
      <w:r>
        <w:rPr>
          <w:rFonts w:ascii="Times New Roman"/>
          <w:b w:val="false"/>
          <w:i w:val="false"/>
          <w:color w:val="000000"/>
          <w:sz w:val="28"/>
        </w:rPr>
        <w:t>
      4) рұқсаттардың мерзімін ұзартудың негіздемесі;</w:t>
      </w:r>
    </w:p>
    <w:p>
      <w:pPr>
        <w:spacing w:after="0"/>
        <w:ind w:left="0"/>
        <w:jc w:val="both"/>
      </w:pPr>
      <w:r>
        <w:rPr>
          <w:rFonts w:ascii="Times New Roman"/>
          <w:b w:val="false"/>
          <w:i w:val="false"/>
          <w:color w:val="000000"/>
          <w:sz w:val="28"/>
        </w:rPr>
        <w:t>
      5) шетелдік жұмыскердің жеке басын куәландыратын құжаттың көшірмесі;</w:t>
      </w:r>
    </w:p>
    <w:p>
      <w:pPr>
        <w:spacing w:after="0"/>
        <w:ind w:left="0"/>
        <w:jc w:val="both"/>
      </w:pPr>
      <w:r>
        <w:rPr>
          <w:rFonts w:ascii="Times New Roman"/>
          <w:b w:val="false"/>
          <w:i w:val="false"/>
          <w:color w:val="000000"/>
          <w:sz w:val="28"/>
        </w:rPr>
        <w:t>
      6) қабылданатын ерекше шарттар туралы ақпарат.</w:t>
      </w:r>
    </w:p>
    <w:p>
      <w:pPr>
        <w:spacing w:after="0"/>
        <w:ind w:left="0"/>
        <w:jc w:val="both"/>
      </w:pPr>
      <w:r>
        <w:rPr>
          <w:rFonts w:ascii="Times New Roman"/>
          <w:b w:val="false"/>
          <w:i w:val="false"/>
          <w:color w:val="000000"/>
          <w:sz w:val="28"/>
        </w:rPr>
        <w:t xml:space="preserve">
      Егер Қазақстан Республикасының заңдарында өзгеше көзделмесе, мемлекеттік қызметтер көрсету кезінде ақпараттық жүйелерде қамтылған, заңмен қорғалатын құпияны құрайтын мәліметтерді пайдалануға көрсетілетін қызметті алушы жазбаша келісімін береді. </w:t>
      </w:r>
    </w:p>
    <w:p>
      <w:pPr>
        <w:spacing w:after="0"/>
        <w:ind w:left="0"/>
        <w:jc w:val="both"/>
      </w:pPr>
      <w:r>
        <w:rPr>
          <w:rFonts w:ascii="Times New Roman"/>
          <w:b w:val="false"/>
          <w:i w:val="false"/>
          <w:color w:val="000000"/>
          <w:sz w:val="28"/>
        </w:rPr>
        <w:t xml:space="preserve">
      Көрсетілетін қызметті алушы құжаттарды берген кезде: </w:t>
      </w:r>
    </w:p>
    <w:p>
      <w:pPr>
        <w:spacing w:after="0"/>
        <w:ind w:left="0"/>
        <w:jc w:val="both"/>
      </w:pPr>
      <w:r>
        <w:rPr>
          <w:rFonts w:ascii="Times New Roman"/>
          <w:b w:val="false"/>
          <w:i w:val="false"/>
          <w:color w:val="000000"/>
          <w:sz w:val="28"/>
        </w:rPr>
        <w:t xml:space="preserve">
      көрсетілетін қызметті алушыға - тіркелген күні және мемлекеттік қызметті алатын күні, құжаттарды қабылдаған адамның тегі мен аты-жөні көрсетілген өтініштің үзбелі талоны және осы мемлекеттік көрсетілетін қызмет стандартына </w:t>
      </w:r>
      <w:r>
        <w:rPr>
          <w:rFonts w:ascii="Times New Roman"/>
          <w:b w:val="false"/>
          <w:i w:val="false"/>
          <w:color w:val="000000"/>
          <w:sz w:val="28"/>
        </w:rPr>
        <w:t>7-қосымшаға</w:t>
      </w:r>
      <w:r>
        <w:rPr>
          <w:rFonts w:ascii="Times New Roman"/>
          <w:b w:val="false"/>
          <w:i w:val="false"/>
          <w:color w:val="000000"/>
          <w:sz w:val="28"/>
        </w:rPr>
        <w:t xml:space="preserve"> сәйкес нысан бойынша тиісті қолхат беріледі; </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көрсетілетін қызметтің нәтижесін алатын күні көрсетіле отырып, мемлекеттік қызметті көрсету үшін сұрау салудың қабылданғаны туралы статус көрінеді.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40" w:id="1211"/>
    <w:p>
      <w:pPr>
        <w:spacing w:after="0"/>
        <w:ind w:left="0"/>
        <w:jc w:val="both"/>
      </w:pPr>
      <w:r>
        <w:rPr>
          <w:rFonts w:ascii="Times New Roman"/>
          <w:b w:val="false"/>
          <w:i w:val="false"/>
          <w:color w:val="000000"/>
          <w:sz w:val="28"/>
        </w:rPr>
        <w:t>
      10. Көрсетілетін қызметті алушы осы мемлекеттік көрсетілетін қызмет стандартының 9-тармағында көзделген тізбеге сәйкес құжаттардың толық топтамасын ұсынбаған және (немесе) қолданылу мерзімі өткен құжаттарды ұсынған жағдайларда көрсетілетін қызметті беруші өтінішті қабылдаудан бас тартады.</w:t>
      </w:r>
    </w:p>
    <w:bookmarkEnd w:id="1211"/>
    <w:bookmarkStart w:name="z141" w:id="1212"/>
    <w:p>
      <w:pPr>
        <w:spacing w:after="0"/>
        <w:ind w:left="0"/>
        <w:jc w:val="both"/>
      </w:pPr>
      <w:r>
        <w:rPr>
          <w:rFonts w:ascii="Times New Roman"/>
          <w:b w:val="false"/>
          <w:i w:val="false"/>
          <w:color w:val="000000"/>
          <w:sz w:val="28"/>
        </w:rPr>
        <w:t>
      10-1. Көрсетілетін қызметті беруші мемлекеттік қызметті көрсетуден мынадай негіздер бойынша бас тартады:</w:t>
      </w:r>
    </w:p>
    <w:bookmarkEnd w:id="1212"/>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 </w:t>
      </w:r>
    </w:p>
    <w:p>
      <w:pPr>
        <w:spacing w:after="0"/>
        <w:ind w:left="0"/>
        <w:jc w:val="both"/>
      </w:pPr>
      <w:r>
        <w:rPr>
          <w:rFonts w:ascii="Times New Roman"/>
          <w:b w:val="false"/>
          <w:i w:val="false"/>
          <w:color w:val="000000"/>
          <w:sz w:val="28"/>
        </w:rPr>
        <w:t>
      жұмыс берушілер шетелдік жұмыс күшін корпоративішілік ауыстыру шеңберінде тартқан кезде:</w:t>
      </w:r>
    </w:p>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2) көрсетілетін қызметті алушының және (немесе) мемлекеттік қызмет көрсету үшін қажетті ұсынылған материалдардың, деректердің және мәліметтердің Қағидаларда белгіленген талаптарға сәйкес келмеуі.</w:t>
      </w:r>
    </w:p>
    <w:bookmarkStart w:name="z147" w:id="1213"/>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оның лауазымды адамдарының, қызметкерлерінің шешімдеріне, әрекеттеріне (әрекетсіздігіне) шағымдану тәртібі</w:t>
      </w:r>
    </w:p>
    <w:bookmarkEnd w:id="1213"/>
    <w:bookmarkStart w:name="z3023" w:id="1214"/>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14-тармағында көрсетілген мекенжайлар бойынша көрсетілетін қызметті беруші басшының не облыстар, Нұр-Сұлтан, Алматы және Шымкент қалалары әкімдерінің атына беріледі.</w:t>
      </w:r>
    </w:p>
    <w:bookmarkEnd w:id="1214"/>
    <w:p>
      <w:pPr>
        <w:spacing w:after="0"/>
        <w:ind w:left="0"/>
        <w:jc w:val="both"/>
      </w:pPr>
      <w:r>
        <w:rPr>
          <w:rFonts w:ascii="Times New Roman"/>
          <w:b w:val="false"/>
          <w:i w:val="false"/>
          <w:color w:val="000000"/>
          <w:sz w:val="28"/>
        </w:rPr>
        <w:t>
      Шағым жазбаша және электрондық нысанда пошта арқылы не көрсетілетін қызметті берушінің немесе облыстар, Нұр-Сұлтан, Алматы және Шымкент қалалары әкімдіктерінің (бұдан әрі - әкімдік)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немесе әкімдіктің мекенжайына келіп түскен көрсетілетін қызметті алушының шағымы оны тіркеген күннен бастап 5 (бес) жұмыс күні ішінде қаралуға тиіс.</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"1414", 8-800-080-7777 Бірыңғай байланыс-орталығы арқылы алуға болады. Шағымды портал арқылы жіберген кезде көрсетілетін қызметті алушыға "жеке кабинетінен" көрсетілетін қызметті берушінің өтінішті өңдеуі барысында жаңартылып отыратын өтініш туралы ақпарат (жеткізілгені, тіркелгені, орындалғаны туралы белгілер,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Көрсетілген мемлекеттік қызметтің нәтижесімен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55" w:id="1215"/>
    <w:p>
      <w:pPr>
        <w:spacing w:after="0"/>
        <w:ind w:left="0"/>
        <w:jc w:val="both"/>
      </w:pPr>
      <w:r>
        <w:rPr>
          <w:rFonts w:ascii="Times New Roman"/>
          <w:b w:val="false"/>
          <w:i w:val="false"/>
          <w:color w:val="000000"/>
          <w:sz w:val="28"/>
        </w:rPr>
        <w:t>
      12. Көрсетілген мемлекеттік қызметтің нәтижесімен келіспеген жағдайларда көрсетілетін қызметті алушы Қазақстан Республикасының заңнамасында белгіленген тәртіппен сотқа жүгінеді.</w:t>
      </w:r>
    </w:p>
    <w:bookmarkEnd w:id="1215"/>
    <w:bookmarkStart w:name="z156" w:id="1216"/>
    <w:p>
      <w:pPr>
        <w:spacing w:after="0"/>
        <w:ind w:left="0"/>
        <w:jc w:val="left"/>
      </w:pPr>
      <w:r>
        <w:rPr>
          <w:rFonts w:ascii="Times New Roman"/>
          <w:b/>
          <w:i w:val="false"/>
          <w:color w:val="000000"/>
        </w:rPr>
        <w:t xml:space="preserve"> 4-тарау. Мемлекеттік қызметті көрсетудің, оның ішінде электрондық нысанда көрсетілетін мемлекеттік қызметтің ерекшеліктерін ескере отырып, өзге де талаптар </w:t>
      </w:r>
    </w:p>
    <w:bookmarkEnd w:id="1216"/>
    <w:bookmarkStart w:name="z157" w:id="1217"/>
    <w:p>
      <w:pPr>
        <w:spacing w:after="0"/>
        <w:ind w:left="0"/>
        <w:jc w:val="both"/>
      </w:pPr>
      <w:r>
        <w:rPr>
          <w:rFonts w:ascii="Times New Roman"/>
          <w:b w:val="false"/>
          <w:i w:val="false"/>
          <w:color w:val="000000"/>
          <w:sz w:val="28"/>
        </w:rPr>
        <w:t>
      13. Көрсетілетін қызметті алушының көрсетілетін қызметті берушіге жеке келуге мүмкіндігі болмаған кезде көрсетілетін қызметті алушы қызметті ресімдеу және алу құқығына берілген сенімхатпен өкілін жібереді.</w:t>
      </w:r>
    </w:p>
    <w:bookmarkEnd w:id="1217"/>
    <w:p>
      <w:pPr>
        <w:spacing w:after="0"/>
        <w:ind w:left="0"/>
        <w:jc w:val="both"/>
      </w:pPr>
      <w:r>
        <w:rPr>
          <w:rFonts w:ascii="Times New Roman"/>
          <w:b w:val="false"/>
          <w:i w:val="false"/>
          <w:color w:val="000000"/>
          <w:sz w:val="28"/>
        </w:rPr>
        <w:t>
      14.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15. Бизнес сәйкестендіру нөмірі мен электрондық цифрлық қолтаңба болған кезде мемлекеттік көрсетілетін қызметті, сондай-ақ рұқсатты беру, қайта ресімдеу және ұзарту туралы ақпаратты портал арқылы қашықтан қол жеткізу режимінде алу мүмкіндігі бар.</w:t>
      </w:r>
    </w:p>
    <w:bookmarkStart w:name="z160" w:id="1218"/>
    <w:p>
      <w:pPr>
        <w:spacing w:after="0"/>
        <w:ind w:left="0"/>
        <w:jc w:val="both"/>
      </w:pPr>
      <w:r>
        <w:rPr>
          <w:rFonts w:ascii="Times New Roman"/>
          <w:b w:val="false"/>
          <w:i w:val="false"/>
          <w:color w:val="000000"/>
          <w:sz w:val="28"/>
        </w:rPr>
        <w:t>
      16. Мемлекеттік қызметті көрсету мәселелері жөніндегі анықтама қызметтерінің байланыс телефондары: 1414, 8-800-080-7777.</w:t>
      </w:r>
    </w:p>
    <w:bookmarkEnd w:id="12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 беру</w:t>
            </w:r>
            <w:r>
              <w:br/>
            </w:r>
            <w:r>
              <w:rPr>
                <w:rFonts w:ascii="Times New Roman"/>
                <w:b w:val="false"/>
                <w:i w:val="false"/>
                <w:color w:val="000000"/>
                <w:sz w:val="20"/>
              </w:rPr>
              <w:t>және (немесе) ұзарту"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1-қосымша</w:t>
            </w:r>
          </w:p>
        </w:tc>
      </w:tr>
    </w:tbl>
    <w:p>
      <w:pPr>
        <w:spacing w:after="0"/>
        <w:ind w:left="0"/>
        <w:jc w:val="both"/>
      </w:pPr>
      <w:r>
        <w:rPr>
          <w:rFonts w:ascii="Times New Roman"/>
          <w:b w:val="false"/>
          <w:i w:val="false"/>
          <w:color w:val="ff0000"/>
          <w:sz w:val="28"/>
        </w:rPr>
        <w:t xml:space="preserve">
      Ескерту. 1-қосымшаның жоғарғы оң жақтағы бұрышы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w:t>
      </w:r>
    </w:p>
    <w:p>
      <w:pPr>
        <w:spacing w:after="0"/>
        <w:ind w:left="0"/>
        <w:jc w:val="both"/>
      </w:pPr>
      <w:r>
        <w:rPr>
          <w:rFonts w:ascii="Times New Roman"/>
          <w:b w:val="false"/>
          <w:i w:val="false"/>
          <w:color w:val="000000"/>
          <w:sz w:val="28"/>
        </w:rPr>
        <w:t>
      (рұқсат беруші органның толық атауы)</w:t>
      </w:r>
    </w:p>
    <w:p>
      <w:pPr>
        <w:spacing w:after="0"/>
        <w:ind w:left="0"/>
        <w:jc w:val="left"/>
      </w:pPr>
      <w:r>
        <w:rPr>
          <w:rFonts w:ascii="Times New Roman"/>
          <w:b/>
          <w:i w:val="false"/>
          <w:color w:val="000000"/>
        </w:rPr>
        <w:t xml:space="preserve"> Шетелдік жұмыс күшін тартуға РҰҚСАТ</w:t>
      </w:r>
    </w:p>
    <w:p>
      <w:pPr>
        <w:spacing w:after="0"/>
        <w:ind w:left="0"/>
        <w:jc w:val="both"/>
      </w:pPr>
      <w:r>
        <w:rPr>
          <w:rFonts w:ascii="Times New Roman"/>
          <w:b w:val="false"/>
          <w:i w:val="false"/>
          <w:color w:val="000000"/>
          <w:sz w:val="28"/>
        </w:rPr>
        <w:t>
      20 ___ ж. "_____" _________                                           № _____</w:t>
      </w:r>
    </w:p>
    <w:p>
      <w:pPr>
        <w:spacing w:after="0"/>
        <w:ind w:left="0"/>
        <w:jc w:val="both"/>
      </w:pPr>
      <w:r>
        <w:rPr>
          <w:rFonts w:ascii="Times New Roman"/>
          <w:b w:val="false"/>
          <w:i w:val="false"/>
          <w:color w:val="000000"/>
          <w:sz w:val="28"/>
        </w:rPr>
        <w:t>
      Жұмыс беруші ___________________________________________________________</w:t>
      </w:r>
    </w:p>
    <w:p>
      <w:pPr>
        <w:spacing w:after="0"/>
        <w:ind w:left="0"/>
        <w:jc w:val="both"/>
      </w:pPr>
      <w:r>
        <w:rPr>
          <w:rFonts w:ascii="Times New Roman"/>
          <w:b w:val="false"/>
          <w:i w:val="false"/>
          <w:color w:val="000000"/>
          <w:sz w:val="28"/>
        </w:rPr>
        <w:t>
                                                (заңды тұлға үшін: атауы, мекенжайы,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тіркеу нөмірі, тіркелген күні, бизнес сәйкестендiру нөмiрi;</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жеке тұлға үшін: тегі, аты, әкесінің аты (бар болса), жеке сәйкестендіру нөмірі,</w:t>
      </w:r>
    </w:p>
    <w:p>
      <w:pPr>
        <w:spacing w:after="0"/>
        <w:ind w:left="0"/>
        <w:jc w:val="both"/>
      </w:pPr>
      <w:r>
        <w:rPr>
          <w:rFonts w:ascii="Times New Roman"/>
          <w:b w:val="false"/>
          <w:i w:val="false"/>
          <w:color w:val="000000"/>
          <w:sz w:val="28"/>
        </w:rPr>
        <w:t>
      үйінің мекенжайы)</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Рұқсат қолданылатын аумақ _____________________________________</w:t>
      </w:r>
    </w:p>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Шетелдік жұмыскер______________________________________________________</w:t>
      </w:r>
    </w:p>
    <w:p>
      <w:pPr>
        <w:spacing w:after="0"/>
        <w:ind w:left="0"/>
        <w:jc w:val="both"/>
      </w:pPr>
      <w:r>
        <w:rPr>
          <w:rFonts w:ascii="Times New Roman"/>
          <w:b w:val="false"/>
          <w:i w:val="false"/>
          <w:color w:val="000000"/>
          <w:sz w:val="28"/>
        </w:rPr>
        <w:t>
                             (тегі, аты, әкесінің аты (бар болса), санаты, лауазымы/кәсібі)</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(паспорттың/жеке куәліктің №, берілген күні және берген орган)</w:t>
      </w:r>
    </w:p>
    <w:p>
      <w:pPr>
        <w:spacing w:after="0"/>
        <w:ind w:left="0"/>
        <w:jc w:val="both"/>
      </w:pPr>
      <w:r>
        <w:rPr>
          <w:rFonts w:ascii="Times New Roman"/>
          <w:b w:val="false"/>
          <w:i w:val="false"/>
          <w:color w:val="000000"/>
          <w:sz w:val="28"/>
        </w:rPr>
        <w:t>
       Жұмыс істеу әдісі (тұрақты, вахталық)_______________________________________</w:t>
      </w:r>
    </w:p>
    <w:p>
      <w:pPr>
        <w:spacing w:after="0"/>
        <w:ind w:left="0"/>
        <w:jc w:val="both"/>
      </w:pPr>
      <w:r>
        <w:rPr>
          <w:rFonts w:ascii="Times New Roman"/>
          <w:b w:val="false"/>
          <w:i w:val="false"/>
          <w:color w:val="000000"/>
          <w:sz w:val="28"/>
        </w:rPr>
        <w:t>
       Рұқсатты беру үшін негіздеме______________________________________________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Рұқсаттың қолданылу мерзімі_______________бастап______________дейін</w:t>
      </w:r>
    </w:p>
    <w:p>
      <w:pPr>
        <w:spacing w:after="0"/>
        <w:ind w:left="0"/>
        <w:jc w:val="both"/>
      </w:pPr>
      <w:r>
        <w:rPr>
          <w:rFonts w:ascii="Times New Roman"/>
          <w:b w:val="false"/>
          <w:i w:val="false"/>
          <w:color w:val="000000"/>
          <w:sz w:val="28"/>
        </w:rPr>
        <w:t>
                                                         (күні, айы, жылы)           (күні, айы, жылы)</w:t>
      </w:r>
    </w:p>
    <w:p>
      <w:pPr>
        <w:spacing w:after="0"/>
        <w:ind w:left="0"/>
        <w:jc w:val="both"/>
      </w:pPr>
      <w:r>
        <w:rPr>
          <w:rFonts w:ascii="Times New Roman"/>
          <w:b w:val="false"/>
          <w:i w:val="false"/>
          <w:color w:val="000000"/>
          <w:sz w:val="28"/>
        </w:rPr>
        <w:t>
       М.О.                                     қолы ______________________________</w:t>
      </w:r>
    </w:p>
    <w:p>
      <w:pPr>
        <w:spacing w:after="0"/>
        <w:ind w:left="0"/>
        <w:jc w:val="both"/>
      </w:pPr>
      <w:r>
        <w:rPr>
          <w:rFonts w:ascii="Times New Roman"/>
          <w:b w:val="false"/>
          <w:i w:val="false"/>
          <w:color w:val="000000"/>
          <w:sz w:val="28"/>
        </w:rPr>
        <w:t>
                                                          (тегі, аты, әкесінің аты (бар болса)</w:t>
      </w:r>
      <w:r>
        <w:br/>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w:t>
            </w:r>
            <w:r>
              <w:br/>
            </w:r>
            <w:r>
              <w:rPr>
                <w:rFonts w:ascii="Times New Roman"/>
                <w:b w:val="false"/>
                <w:i w:val="false"/>
                <w:color w:val="000000"/>
                <w:sz w:val="20"/>
              </w:rPr>
              <w:t>беру және (немесе)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Қайда_____________________________________________________________________</w:t>
      </w:r>
      <w:r>
        <w:br/>
      </w:r>
      <w:r>
        <w:rPr>
          <w:rFonts w:ascii="Times New Roman"/>
          <w:b w:val="false"/>
          <w:i w:val="false"/>
          <w:color w:val="000000"/>
          <w:sz w:val="28"/>
        </w:rPr>
        <w:t>
      (облыстың, Нұр-Сұлтан, Алматы, Шымкент қалаларының жергілікті атқарушы органының атауы)</w:t>
      </w:r>
    </w:p>
    <w:p>
      <w:pPr>
        <w:spacing w:after="0"/>
        <w:ind w:left="0"/>
        <w:jc w:val="both"/>
      </w:pPr>
      <w:r>
        <w:rPr>
          <w:rFonts w:ascii="Times New Roman"/>
          <w:b w:val="false"/>
          <w:i w:val="false"/>
          <w:color w:val="000000"/>
          <w:sz w:val="28"/>
        </w:rPr>
        <w:t>
      кімнен __________________________________________________________________________</w:t>
      </w:r>
    </w:p>
    <w:p>
      <w:pPr>
        <w:spacing w:after="0"/>
        <w:ind w:left="0"/>
        <w:jc w:val="both"/>
      </w:pPr>
      <w:r>
        <w:rPr>
          <w:rFonts w:ascii="Times New Roman"/>
          <w:b w:val="false"/>
          <w:i w:val="false"/>
          <w:color w:val="000000"/>
          <w:sz w:val="28"/>
        </w:rPr>
        <w:t>
      (заңды немесе жеке тұлғаның толық атауы)</w:t>
      </w:r>
    </w:p>
    <w:bookmarkStart w:name="z2873" w:id="1219"/>
    <w:p>
      <w:pPr>
        <w:spacing w:after="0"/>
        <w:ind w:left="0"/>
        <w:jc w:val="left"/>
      </w:pPr>
      <w:r>
        <w:rPr>
          <w:rFonts w:ascii="Times New Roman"/>
          <w:b/>
          <w:i w:val="false"/>
          <w:color w:val="000000"/>
        </w:rPr>
        <w:t xml:space="preserve"> </w:t>
      </w:r>
      <w:r>
        <w:rPr>
          <w:rFonts w:ascii="Times New Roman"/>
          <w:b/>
          <w:i w:val="false"/>
          <w:color w:val="000000"/>
        </w:rPr>
        <w:t>Өтініш</w:t>
      </w:r>
    </w:p>
    <w:bookmarkEnd w:id="1219"/>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_____________________ облысына (қаласына) ______ адамға, оның ішінде:</w:t>
      </w:r>
    </w:p>
    <w:p>
      <w:pPr>
        <w:spacing w:after="0"/>
        <w:ind w:left="0"/>
        <w:jc w:val="both"/>
      </w:pPr>
      <w:r>
        <w:rPr>
          <w:rFonts w:ascii="Times New Roman"/>
          <w:b w:val="false"/>
          <w:i w:val="false"/>
          <w:color w:val="000000"/>
          <w:sz w:val="28"/>
        </w:rPr>
        <w:t xml:space="preserve">
      бірінші санат бойынша ____ адамға, </w:t>
      </w:r>
    </w:p>
    <w:p>
      <w:pPr>
        <w:spacing w:after="0"/>
        <w:ind w:left="0"/>
        <w:jc w:val="both"/>
      </w:pPr>
      <w:r>
        <w:rPr>
          <w:rFonts w:ascii="Times New Roman"/>
          <w:b w:val="false"/>
          <w:i w:val="false"/>
          <w:color w:val="000000"/>
          <w:sz w:val="28"/>
        </w:rPr>
        <w:t>
      олардың ішінде лауазымдары (кәсіптері) бойынша: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екінші санат бойынша ____ адамға, </w:t>
      </w:r>
    </w:p>
    <w:p>
      <w:pPr>
        <w:spacing w:after="0"/>
        <w:ind w:left="0"/>
        <w:jc w:val="both"/>
      </w:pPr>
      <w:r>
        <w:rPr>
          <w:rFonts w:ascii="Times New Roman"/>
          <w:b w:val="false"/>
          <w:i w:val="false"/>
          <w:color w:val="000000"/>
          <w:sz w:val="28"/>
        </w:rPr>
        <w:t>
      оның ішінде лауазымдары (кәсіптері) бойынша: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үшінші санат бойынша ____ адамға, </w:t>
      </w:r>
    </w:p>
    <w:p>
      <w:pPr>
        <w:spacing w:after="0"/>
        <w:ind w:left="0"/>
        <w:jc w:val="both"/>
      </w:pPr>
      <w:r>
        <w:rPr>
          <w:rFonts w:ascii="Times New Roman"/>
          <w:b w:val="false"/>
          <w:i w:val="false"/>
          <w:color w:val="000000"/>
          <w:sz w:val="28"/>
        </w:rPr>
        <w:t>
      оның ішінде лауазымдары (кәсіптері) бойынша: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төртінші санат бойынша ____ адамға, </w:t>
      </w:r>
    </w:p>
    <w:p>
      <w:pPr>
        <w:spacing w:after="0"/>
        <w:ind w:left="0"/>
        <w:jc w:val="both"/>
      </w:pPr>
      <w:r>
        <w:rPr>
          <w:rFonts w:ascii="Times New Roman"/>
          <w:b w:val="false"/>
          <w:i w:val="false"/>
          <w:color w:val="000000"/>
          <w:sz w:val="28"/>
        </w:rPr>
        <w:t>
      оның ішінде лауазымдары (кәсіптері) бойынша: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маусымдық жұмыстарға ____ адамға шетелдік жұмыс күшін тартуға рұқсат беруді/ ұзартуды/ қайта ресімдеуді (қажеттінің асты сызылсын) сұраймын.</w:t>
      </w:r>
    </w:p>
    <w:p>
      <w:pPr>
        <w:spacing w:after="0"/>
        <w:ind w:left="0"/>
        <w:jc w:val="both"/>
      </w:pPr>
      <w:r>
        <w:rPr>
          <w:rFonts w:ascii="Times New Roman"/>
          <w:b w:val="false"/>
          <w:i w:val="false"/>
          <w:color w:val="000000"/>
          <w:sz w:val="28"/>
        </w:rPr>
        <w:t>
      Шетелдік жұмыс күші еңбек қызметін жүзеге асыратын экономикалық қызмет түрі: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Корпоративішілік ауыстыру шеңберінде тартылатын шетелдік жұмыскерлерді тартқан кезде:</w:t>
      </w:r>
    </w:p>
    <w:p>
      <w:pPr>
        <w:spacing w:after="0"/>
        <w:ind w:left="0"/>
        <w:jc w:val="both"/>
      </w:pPr>
      <w:r>
        <w:rPr>
          <w:rFonts w:ascii="Times New Roman"/>
          <w:b w:val="false"/>
          <w:i w:val="false"/>
          <w:color w:val="000000"/>
          <w:sz w:val="28"/>
        </w:rPr>
        <w:t>
      Облыс (қала): ____________________________________________________________________</w:t>
      </w:r>
    </w:p>
    <w:p>
      <w:pPr>
        <w:spacing w:after="0"/>
        <w:ind w:left="0"/>
        <w:jc w:val="both"/>
      </w:pPr>
      <w:r>
        <w:rPr>
          <w:rFonts w:ascii="Times New Roman"/>
          <w:b w:val="false"/>
          <w:i w:val="false"/>
          <w:color w:val="000000"/>
          <w:sz w:val="28"/>
        </w:rPr>
        <w:t xml:space="preserve">
      Шетелдік жұмыскерлер саны: _________________________, оның ішінде: </w:t>
      </w:r>
    </w:p>
    <w:p>
      <w:pPr>
        <w:spacing w:after="0"/>
        <w:ind w:left="0"/>
        <w:jc w:val="both"/>
      </w:pPr>
      <w:r>
        <w:rPr>
          <w:rFonts w:ascii="Times New Roman"/>
          <w:b w:val="false"/>
          <w:i w:val="false"/>
          <w:color w:val="000000"/>
          <w:sz w:val="28"/>
        </w:rPr>
        <w:t xml:space="preserve">
      басшы ___ адам, лауазымы ________________________________________________________; </w:t>
      </w:r>
    </w:p>
    <w:p>
      <w:pPr>
        <w:spacing w:after="0"/>
        <w:ind w:left="0"/>
        <w:jc w:val="both"/>
      </w:pPr>
      <w:r>
        <w:rPr>
          <w:rFonts w:ascii="Times New Roman"/>
          <w:b w:val="false"/>
          <w:i w:val="false"/>
          <w:color w:val="000000"/>
          <w:sz w:val="28"/>
        </w:rPr>
        <w:t xml:space="preserve">
      менеджерлер ___ адам, оның ішінде лауазымдары (кәсіптері) бойынша: __________________; </w:t>
      </w:r>
    </w:p>
    <w:p>
      <w:pPr>
        <w:spacing w:after="0"/>
        <w:ind w:left="0"/>
        <w:jc w:val="both"/>
      </w:pPr>
      <w:r>
        <w:rPr>
          <w:rFonts w:ascii="Times New Roman"/>
          <w:b w:val="false"/>
          <w:i w:val="false"/>
          <w:color w:val="000000"/>
          <w:sz w:val="28"/>
        </w:rPr>
        <w:t xml:space="preserve">
      мамандар ___ адам, оның ішінде лауазымдары (кәсіптері) бойынша: _____________________. </w:t>
      </w:r>
    </w:p>
    <w:p>
      <w:pPr>
        <w:spacing w:after="0"/>
        <w:ind w:left="0"/>
        <w:jc w:val="both"/>
      </w:pPr>
      <w:r>
        <w:rPr>
          <w:rFonts w:ascii="Times New Roman"/>
          <w:b w:val="false"/>
          <w:i w:val="false"/>
          <w:color w:val="000000"/>
          <w:sz w:val="28"/>
        </w:rPr>
        <w:t xml:space="preserve">
      Жұмыс берушінің (қабылдаушы ұйымның) атауы:_____________________________________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Жұмыс беруші (қабылдаушы ұйым) туралы мәліметтер: 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________________________________________________________________________________ </w:t>
      </w:r>
    </w:p>
    <w:p>
      <w:pPr>
        <w:spacing w:after="0"/>
        <w:ind w:left="0"/>
        <w:jc w:val="both"/>
      </w:pPr>
      <w:r>
        <w:rPr>
          <w:rFonts w:ascii="Times New Roman"/>
          <w:b w:val="false"/>
          <w:i w:val="false"/>
          <w:color w:val="000000"/>
          <w:sz w:val="28"/>
        </w:rPr>
        <w:t xml:space="preserve">
      Ұйымның меншік нысаны _________________________________________________________ </w:t>
      </w:r>
    </w:p>
    <w:p>
      <w:pPr>
        <w:spacing w:after="0"/>
        <w:ind w:left="0"/>
        <w:jc w:val="both"/>
      </w:pPr>
      <w:r>
        <w:rPr>
          <w:rFonts w:ascii="Times New Roman"/>
          <w:b w:val="false"/>
          <w:i w:val="false"/>
          <w:color w:val="000000"/>
          <w:sz w:val="28"/>
        </w:rPr>
        <w:t xml:space="preserve">
      Құрылған күні 20___ жылғы "___" ____________ </w:t>
      </w:r>
    </w:p>
    <w:p>
      <w:pPr>
        <w:spacing w:after="0"/>
        <w:ind w:left="0"/>
        <w:jc w:val="both"/>
      </w:pPr>
      <w:r>
        <w:rPr>
          <w:rFonts w:ascii="Times New Roman"/>
          <w:b w:val="false"/>
          <w:i w:val="false"/>
          <w:color w:val="000000"/>
          <w:sz w:val="28"/>
        </w:rPr>
        <w:t xml:space="preserve">
      Қазақстан Республикасының әділет органдарында тіркелгені туралы куәлік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(нөмірі, қашан және кім берген) </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Бизнес сәйкестендіру нөмірі:_______________________________________________________</w:t>
      </w:r>
    </w:p>
    <w:p>
      <w:pPr>
        <w:spacing w:after="0"/>
        <w:ind w:left="0"/>
        <w:jc w:val="both"/>
      </w:pPr>
      <w:r>
        <w:rPr>
          <w:rFonts w:ascii="Times New Roman"/>
          <w:b w:val="false"/>
          <w:i w:val="false"/>
          <w:color w:val="000000"/>
          <w:sz w:val="28"/>
        </w:rPr>
        <w:t>
      Жүзеге асыратын қызмет түрі:______________________________________________________</w:t>
      </w:r>
    </w:p>
    <w:p>
      <w:pPr>
        <w:spacing w:after="0"/>
        <w:ind w:left="0"/>
        <w:jc w:val="both"/>
      </w:pPr>
      <w:r>
        <w:rPr>
          <w:rFonts w:ascii="Times New Roman"/>
          <w:b w:val="false"/>
          <w:i w:val="false"/>
          <w:color w:val="000000"/>
          <w:sz w:val="28"/>
        </w:rPr>
        <w:t>
      Кәсіпкерлік субъектісінің санаты ___________________________________________________</w:t>
      </w:r>
    </w:p>
    <w:p>
      <w:pPr>
        <w:spacing w:after="0"/>
        <w:ind w:left="0"/>
        <w:jc w:val="both"/>
      </w:pPr>
      <w:r>
        <w:rPr>
          <w:rFonts w:ascii="Times New Roman"/>
          <w:b w:val="false"/>
          <w:i w:val="false"/>
          <w:color w:val="000000"/>
          <w:sz w:val="28"/>
        </w:rPr>
        <w:t xml:space="preserve">
      (шағын/орта/ірі кәсіпкерлік субъектісі) </w:t>
      </w:r>
    </w:p>
    <w:p>
      <w:pPr>
        <w:spacing w:after="0"/>
        <w:ind w:left="0"/>
        <w:jc w:val="both"/>
      </w:pPr>
      <w:r>
        <w:rPr>
          <w:rFonts w:ascii="Times New Roman"/>
          <w:b w:val="false"/>
          <w:i w:val="false"/>
          <w:color w:val="000000"/>
          <w:sz w:val="28"/>
        </w:rPr>
        <w:t>
      Мекенжайы, телефон, факс ________________________________________________________</w:t>
      </w:r>
    </w:p>
    <w:p>
      <w:pPr>
        <w:spacing w:after="0"/>
        <w:ind w:left="0"/>
        <w:jc w:val="both"/>
      </w:pPr>
      <w:r>
        <w:rPr>
          <w:rFonts w:ascii="Times New Roman"/>
          <w:b w:val="false"/>
          <w:i w:val="false"/>
          <w:color w:val="000000"/>
          <w:sz w:val="28"/>
        </w:rPr>
        <w:t>
      Қоса берілетін құжаттар:___________________________________________________________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Шетелдік жұмыс күшін тартуға рұқсат беру/ұзарту/қайта ресімдеу қажеттілігінің негіздемесі: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Корпоративішілік ауыстыру шеңберінде ауыстырылатын шетелдік жұмыскерлерді тартқан кезде: </w:t>
      </w:r>
    </w:p>
    <w:p>
      <w:pPr>
        <w:spacing w:after="0"/>
        <w:ind w:left="0"/>
        <w:jc w:val="both"/>
      </w:pPr>
      <w:r>
        <w:rPr>
          <w:rFonts w:ascii="Times New Roman"/>
          <w:b w:val="false"/>
          <w:i w:val="false"/>
          <w:color w:val="000000"/>
          <w:sz w:val="28"/>
        </w:rPr>
        <w:t xml:space="preserve">
      Шетелдік заңды тұлғаның - жұмыс берушінің толық атауы: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Резидент елде тіркелгені туралы деректер: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тіркеу №, күні және тіркеу органының атауы) </w:t>
      </w:r>
    </w:p>
    <w:p>
      <w:pPr>
        <w:spacing w:after="0"/>
        <w:ind w:left="0"/>
        <w:jc w:val="both"/>
      </w:pPr>
      <w:r>
        <w:rPr>
          <w:rFonts w:ascii="Times New Roman"/>
          <w:b w:val="false"/>
          <w:i w:val="false"/>
          <w:color w:val="000000"/>
          <w:sz w:val="28"/>
        </w:rPr>
        <w:t>
      Резидент елдегі салықтық тіркеу нөмірі немесе оның аналогі: 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асыратын қызмет түрі: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Резидент елдегі мекенжайы, телефоны: ______________________________________________</w:t>
      </w:r>
    </w:p>
    <w:p>
      <w:pPr>
        <w:spacing w:after="0"/>
        <w:ind w:left="0"/>
        <w:jc w:val="both"/>
      </w:pPr>
      <w:r>
        <w:rPr>
          <w:rFonts w:ascii="Times New Roman"/>
          <w:b w:val="false"/>
          <w:i w:val="false"/>
          <w:color w:val="000000"/>
          <w:sz w:val="28"/>
        </w:rPr>
        <w:t>
      Шетелдік жұмыс күшін тарту қажеттілігінің негіздемесі: 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Денсаулық сақтау және әлеуметтік даму министрінің міндетін </w:t>
      </w:r>
    </w:p>
    <w:p>
      <w:pPr>
        <w:spacing w:after="0"/>
        <w:ind w:left="0"/>
        <w:jc w:val="both"/>
      </w:pPr>
      <w:r>
        <w:rPr>
          <w:rFonts w:ascii="Times New Roman"/>
          <w:b w:val="false"/>
          <w:i w:val="false"/>
          <w:color w:val="000000"/>
          <w:sz w:val="28"/>
        </w:rPr>
        <w:t xml:space="preserve">
      атқарушы 2016 жылғы 27 маусымдағы № 559 бұйрығымен бекітілген Шетелдік жұмыс күшін </w:t>
      </w:r>
    </w:p>
    <w:p>
      <w:pPr>
        <w:spacing w:after="0"/>
        <w:ind w:left="0"/>
        <w:jc w:val="both"/>
      </w:pPr>
      <w:r>
        <w:rPr>
          <w:rFonts w:ascii="Times New Roman"/>
          <w:b w:val="false"/>
          <w:i w:val="false"/>
          <w:color w:val="000000"/>
          <w:sz w:val="28"/>
        </w:rPr>
        <w:t xml:space="preserve">
      тартуға рұқсат беру және (немесе) ұзарту, сондай-ақ корпоративішілік ауыстыруды жүзеге </w:t>
      </w:r>
    </w:p>
    <w:p>
      <w:pPr>
        <w:spacing w:after="0"/>
        <w:ind w:left="0"/>
        <w:jc w:val="both"/>
      </w:pPr>
      <w:r>
        <w:rPr>
          <w:rFonts w:ascii="Times New Roman"/>
          <w:b w:val="false"/>
          <w:i w:val="false"/>
          <w:color w:val="000000"/>
          <w:sz w:val="28"/>
        </w:rPr>
        <w:t xml:space="preserve">
      асыру қағидалары мен шарттарының </w:t>
      </w:r>
      <w:r>
        <w:rPr>
          <w:rFonts w:ascii="Times New Roman"/>
          <w:b w:val="false"/>
          <w:i w:val="false"/>
          <w:color w:val="000000"/>
          <w:sz w:val="28"/>
        </w:rPr>
        <w:t>31-тармағына</w:t>
      </w:r>
      <w:r>
        <w:rPr>
          <w:rFonts w:ascii="Times New Roman"/>
          <w:b w:val="false"/>
          <w:i w:val="false"/>
          <w:color w:val="000000"/>
          <w:sz w:val="28"/>
        </w:rPr>
        <w:t xml:space="preserve"> сәйкес шетелдік жұмыскерлерді тартқан </w:t>
      </w:r>
    </w:p>
    <w:p>
      <w:pPr>
        <w:spacing w:after="0"/>
        <w:ind w:left="0"/>
        <w:jc w:val="both"/>
      </w:pPr>
      <w:r>
        <w:rPr>
          <w:rFonts w:ascii="Times New Roman"/>
          <w:b w:val="false"/>
          <w:i w:val="false"/>
          <w:color w:val="000000"/>
          <w:sz w:val="28"/>
        </w:rPr>
        <w:t>
      кезде: Шетелдік заңды тұлға - жұмыс берушінің толық атауы:____________________________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Резидент елде тіркелгені туралы деректер: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(мемлекеттік тіркеу №, күні және тіркеу органының атауы) </w:t>
      </w:r>
    </w:p>
    <w:p>
      <w:pPr>
        <w:spacing w:after="0"/>
        <w:ind w:left="0"/>
        <w:jc w:val="both"/>
      </w:pPr>
      <w:r>
        <w:rPr>
          <w:rFonts w:ascii="Times New Roman"/>
          <w:b w:val="false"/>
          <w:i w:val="false"/>
          <w:color w:val="000000"/>
          <w:sz w:val="28"/>
        </w:rPr>
        <w:t>
      Резидент елдегі салықтық тіркеу нөмірі немесе оның аналогі: 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Жүзеге асыратын қызмет түрі: 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Резидент елдегі мекенжайы, телефоны: 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Қолданыстағы Жұмыс берушілерге шетелдiк жұмыс күшін тартуға рұқсат беру мен (немесе) </w:t>
      </w:r>
    </w:p>
    <w:p>
      <w:pPr>
        <w:spacing w:after="0"/>
        <w:ind w:left="0"/>
        <w:jc w:val="both"/>
      </w:pPr>
      <w:r>
        <w:rPr>
          <w:rFonts w:ascii="Times New Roman"/>
          <w:b w:val="false"/>
          <w:i w:val="false"/>
          <w:color w:val="000000"/>
          <w:sz w:val="28"/>
        </w:rPr>
        <w:t>
      ұзарту, сондай-ақ корпоративішілік ауыстыруды жүзеге асыру қағидалары мен шарттарымен таныстым.</w:t>
      </w:r>
    </w:p>
    <w:p>
      <w:pPr>
        <w:spacing w:after="0"/>
        <w:ind w:left="0"/>
        <w:jc w:val="both"/>
      </w:pPr>
      <w:r>
        <w:rPr>
          <w:rFonts w:ascii="Times New Roman"/>
          <w:b w:val="false"/>
          <w:i w:val="false"/>
          <w:color w:val="000000"/>
          <w:sz w:val="28"/>
        </w:rPr>
        <w:t xml:space="preserve">
      Мемлекеттік қызметті көрсету үшін қажетті дербес деректерді жинауға және өңдеуге келісімімді беремін. </w:t>
      </w:r>
    </w:p>
    <w:p>
      <w:pPr>
        <w:spacing w:after="0"/>
        <w:ind w:left="0"/>
        <w:jc w:val="both"/>
      </w:pPr>
      <w:r>
        <w:rPr>
          <w:rFonts w:ascii="Times New Roman"/>
          <w:b w:val="false"/>
          <w:i w:val="false"/>
          <w:color w:val="000000"/>
          <w:sz w:val="28"/>
        </w:rPr>
        <w:t>
      Басшы __________________________________________________________________________</w:t>
      </w:r>
    </w:p>
    <w:p>
      <w:pPr>
        <w:spacing w:after="0"/>
        <w:ind w:left="0"/>
        <w:jc w:val="both"/>
      </w:pPr>
      <w:r>
        <w:rPr>
          <w:rFonts w:ascii="Times New Roman"/>
          <w:b w:val="false"/>
          <w:i w:val="false"/>
          <w:color w:val="000000"/>
          <w:sz w:val="28"/>
        </w:rPr>
        <w:t>
      (қолы, тегі, аты, әкесінің аты (бар болса), лауазымы)</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(кесу сызығы)</w:t>
      </w:r>
    </w:p>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қолы)</w:t>
      </w:r>
    </w:p>
    <w:p>
      <w:pPr>
        <w:spacing w:after="0"/>
        <w:ind w:left="0"/>
        <w:jc w:val="both"/>
      </w:pPr>
      <w:r>
        <w:rPr>
          <w:rFonts w:ascii="Times New Roman"/>
          <w:b w:val="false"/>
          <w:i w:val="false"/>
          <w:color w:val="000000"/>
          <w:sz w:val="28"/>
        </w:rPr>
        <w:t xml:space="preserve">
      қоса берілген құжаттармен бірге қабылданды, өтінішті тіркеу күні </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қабылдаушының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 беру</w:t>
            </w:r>
            <w:r>
              <w:br/>
            </w:r>
            <w:r>
              <w:rPr>
                <w:rFonts w:ascii="Times New Roman"/>
                <w:b w:val="false"/>
                <w:i w:val="false"/>
                <w:color w:val="000000"/>
                <w:sz w:val="20"/>
              </w:rPr>
              <w:t>және (немесе) ұзарту"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3-қосымша</w:t>
            </w:r>
          </w:p>
        </w:tc>
      </w:tr>
    </w:tbl>
    <w:p>
      <w:pPr>
        <w:spacing w:after="0"/>
        <w:ind w:left="0"/>
        <w:jc w:val="both"/>
      </w:pPr>
      <w:r>
        <w:rPr>
          <w:rFonts w:ascii="Times New Roman"/>
          <w:b w:val="false"/>
          <w:i w:val="false"/>
          <w:color w:val="ff0000"/>
          <w:sz w:val="28"/>
        </w:rPr>
        <w:t xml:space="preserve">
      Ескерту. 3-қосымшаның жоғарғы оң жақтағы бұрышы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bl>
    <w:bookmarkStart w:name="z198" w:id="1220"/>
    <w:p>
      <w:pPr>
        <w:spacing w:after="0"/>
        <w:ind w:left="0"/>
        <w:jc w:val="left"/>
      </w:pPr>
      <w:r>
        <w:rPr>
          <w:rFonts w:ascii="Times New Roman"/>
          <w:b/>
          <w:i w:val="false"/>
          <w:color w:val="000000"/>
        </w:rPr>
        <w:t xml:space="preserve"> Кадрлардағы жергілікті қамту туралы ақпарат</w:t>
      </w:r>
    </w:p>
    <w:bookmarkEnd w:id="1220"/>
    <w:p>
      <w:pPr>
        <w:spacing w:after="0"/>
        <w:ind w:left="0"/>
        <w:jc w:val="both"/>
      </w:pPr>
      <w:r>
        <w:rPr>
          <w:rFonts w:ascii="Times New Roman"/>
          <w:b w:val="false"/>
          <w:i w:val="false"/>
          <w:color w:val="ff0000"/>
          <w:sz w:val="28"/>
        </w:rPr>
        <w:t xml:space="preserve">
      Ескерту. 3-қосымша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17"/>
        <w:gridCol w:w="1036"/>
        <w:gridCol w:w="1770"/>
        <w:gridCol w:w="1462"/>
        <w:gridCol w:w="998"/>
        <w:gridCol w:w="1452"/>
        <w:gridCol w:w="1452"/>
        <w:gridCol w:w="3713"/>
      </w:tblGrid>
      <w:tr>
        <w:trPr>
          <w:trHeight w:val="30" w:hRule="atLeast"/>
        </w:trPr>
        <w:tc>
          <w:tcPr>
            <w:tcW w:w="41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03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 күшінің санаттары</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жұмыскерлерінің саны, адам</w:t>
            </w:r>
          </w:p>
        </w:tc>
        <w:tc>
          <w:tcPr>
            <w:tcW w:w="998"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Тартуға жоспарланған шетелдік жұмыс күшінің саны, адам</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 + 5-баған</w:t>
            </w:r>
          </w:p>
        </w:tc>
        <w:tc>
          <w:tcPr>
            <w:tcW w:w="1452"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 + 5-баған</w:t>
            </w:r>
          </w:p>
        </w:tc>
        <w:tc>
          <w:tcPr>
            <w:tcW w:w="371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Шетелдік жұмыс күшінің жұмыскерлердің жалпы санына %, 7-баған/6-баған*100%</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 (шетелдік жұмыс күшін тартуға рұқсатсыз жұмыс істейтін шетелдік жұмыскерлер есепке алынбайды)</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 шетелдік жұмыс күшін тартуға рұқсаттар бойынша тартылатын шетелдік жұмыс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 және 2-санаттар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 және 4-санаттар</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1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0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7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99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71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шетелдік жұмыскер 4-бағанда есепке алынған жағдайда, онда ол 6-бағанда есепке алынбайды.</w:t>
      </w:r>
    </w:p>
    <w:p>
      <w:pPr>
        <w:spacing w:after="0"/>
        <w:ind w:left="0"/>
        <w:jc w:val="both"/>
      </w:pPr>
      <w:r>
        <w:rPr>
          <w:rFonts w:ascii="Times New Roman"/>
          <w:b w:val="false"/>
          <w:i w:val="false"/>
          <w:color w:val="000000"/>
          <w:sz w:val="28"/>
        </w:rPr>
        <w:t>
      Жұмыс беруші: ____________________________________________________________</w:t>
      </w:r>
    </w:p>
    <w:p>
      <w:pPr>
        <w:spacing w:after="0"/>
        <w:ind w:left="0"/>
        <w:jc w:val="both"/>
      </w:pPr>
      <w:r>
        <w:rPr>
          <w:rFonts w:ascii="Times New Roman"/>
          <w:b w:val="false"/>
          <w:i w:val="false"/>
          <w:color w:val="000000"/>
          <w:sz w:val="28"/>
        </w:rPr>
        <w:t>
      (қолы, тегі, аты-жөні,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 беру</w:t>
            </w:r>
            <w:r>
              <w:br/>
            </w:r>
            <w:r>
              <w:rPr>
                <w:rFonts w:ascii="Times New Roman"/>
                <w:b w:val="false"/>
                <w:i w:val="false"/>
                <w:color w:val="000000"/>
                <w:sz w:val="20"/>
              </w:rPr>
              <w:t>және (немесе) ұзарту"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4-қосымша</w:t>
            </w:r>
          </w:p>
        </w:tc>
      </w:tr>
    </w:tbl>
    <w:p>
      <w:pPr>
        <w:spacing w:after="0"/>
        <w:ind w:left="0"/>
        <w:jc w:val="both"/>
      </w:pPr>
      <w:r>
        <w:rPr>
          <w:rFonts w:ascii="Times New Roman"/>
          <w:b w:val="false"/>
          <w:i w:val="false"/>
          <w:color w:val="ff0000"/>
          <w:sz w:val="28"/>
        </w:rPr>
        <w:t xml:space="preserve">
      Ескерту. 4-қосымшаның жоғарғы оң жақтағы бұрышы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bookmarkStart w:name="z206" w:id="1221"/>
    <w:p>
      <w:pPr>
        <w:spacing w:after="0"/>
        <w:ind w:left="0"/>
        <w:jc w:val="left"/>
      </w:pPr>
      <w:r>
        <w:rPr>
          <w:rFonts w:ascii="Times New Roman"/>
          <w:b/>
          <w:i w:val="false"/>
          <w:color w:val="000000"/>
        </w:rPr>
        <w:t xml:space="preserve"> Басымды жобалар үшін кадрлардағы жергілікті қамту жөніндегі шарттар</w:t>
      </w:r>
    </w:p>
    <w:bookmarkEnd w:id="1221"/>
    <w:p>
      <w:pPr>
        <w:spacing w:after="0"/>
        <w:ind w:left="0"/>
        <w:jc w:val="both"/>
      </w:pPr>
      <w:r>
        <w:rPr>
          <w:rFonts w:ascii="Times New Roman"/>
          <w:b w:val="false"/>
          <w:i w:val="false"/>
          <w:color w:val="ff0000"/>
          <w:sz w:val="28"/>
        </w:rPr>
        <w:t xml:space="preserve">
      Ескерту. 4-қосымша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43"/>
        <w:gridCol w:w="1207"/>
        <w:gridCol w:w="1878"/>
        <w:gridCol w:w="3668"/>
        <w:gridCol w:w="4004"/>
      </w:tblGrid>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жобаның атауы</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 күшінің санаттары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жобада жұмыс істейтін қазақстандық азаматтардың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Басымды жобада жұмыс істейтін шетелдік жұмыс күшінің %</w:t>
            </w:r>
          </w:p>
        </w:tc>
      </w:tr>
      <w:tr>
        <w:trPr>
          <w:trHeight w:val="30" w:hRule="atLeast"/>
        </w:trPr>
        <w:tc>
          <w:tcPr>
            <w:tcW w:w="154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r>
        <w:trPr>
          <w:trHeight w:val="30" w:hRule="atLeast"/>
        </w:trPr>
        <w:tc>
          <w:tcPr>
            <w:tcW w:w="1543"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1207"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1-санаттағы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2-санаттағы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3-санаттағы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87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4-санаттағы</w:t>
            </w:r>
          </w:p>
        </w:tc>
        <w:tc>
          <w:tcPr>
            <w:tcW w:w="36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0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238"/>
        <w:gridCol w:w="4789"/>
        <w:gridCol w:w="4273"/>
      </w:tblGrid>
      <w:tr>
        <w:trPr>
          <w:trHeight w:val="30" w:hRule="atLeast"/>
        </w:trPr>
        <w:tc>
          <w:tcPr>
            <w:tcW w:w="323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__________________</w:t>
            </w:r>
            <w:r>
              <w:br/>
            </w:r>
            <w:r>
              <w:rPr>
                <w:rFonts w:ascii="Times New Roman"/>
                <w:b w:val="false"/>
                <w:i w:val="false"/>
                <w:color w:val="000000"/>
                <w:sz w:val="20"/>
              </w:rPr>
              <w:t>
(Халықты жұмыспен қамту мәселелері жөніндегі уәкілетті органның атауы)</w:t>
            </w:r>
            <w:r>
              <w:br/>
            </w:r>
            <w:r>
              <w:rPr>
                <w:rFonts w:ascii="Times New Roman"/>
                <w:b w:val="false"/>
                <w:i w:val="false"/>
                <w:color w:val="000000"/>
                <w:sz w:val="20"/>
              </w:rPr>
              <w:t>
__________________</w:t>
            </w:r>
            <w:r>
              <w:br/>
            </w:r>
            <w:r>
              <w:rPr>
                <w:rFonts w:ascii="Times New Roman"/>
                <w:b w:val="false"/>
                <w:i w:val="false"/>
                <w:color w:val="000000"/>
                <w:sz w:val="20"/>
              </w:rPr>
              <w:t>
(тегі, аты, әкесінің аты (бар болса), лауазымы, қолы)</w:t>
            </w:r>
            <w:r>
              <w:br/>
            </w:r>
            <w:r>
              <w:rPr>
                <w:rFonts w:ascii="Times New Roman"/>
                <w:b w:val="false"/>
                <w:i w:val="false"/>
                <w:color w:val="000000"/>
                <w:sz w:val="20"/>
              </w:rPr>
              <w:t>
М.О.</w:t>
            </w:r>
          </w:p>
        </w:tc>
        <w:tc>
          <w:tcPr>
            <w:tcW w:w="478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______________________</w:t>
            </w:r>
            <w:r>
              <w:br/>
            </w:r>
            <w:r>
              <w:rPr>
                <w:rFonts w:ascii="Times New Roman"/>
                <w:b w:val="false"/>
                <w:i w:val="false"/>
                <w:color w:val="000000"/>
                <w:sz w:val="20"/>
              </w:rPr>
              <w:t>
(Орталық мемлекеттік</w:t>
            </w:r>
            <w:r>
              <w:br/>
            </w:r>
            <w:r>
              <w:rPr>
                <w:rFonts w:ascii="Times New Roman"/>
                <w:b w:val="false"/>
                <w:i w:val="false"/>
                <w:color w:val="000000"/>
                <w:sz w:val="20"/>
              </w:rPr>
              <w:t>
органның атауы)</w:t>
            </w:r>
            <w:r>
              <w:br/>
            </w:r>
            <w:r>
              <w:rPr>
                <w:rFonts w:ascii="Times New Roman"/>
                <w:b w:val="false"/>
                <w:i w:val="false"/>
                <w:color w:val="000000"/>
                <w:sz w:val="20"/>
              </w:rPr>
              <w:t>
___________________________</w:t>
            </w:r>
            <w:r>
              <w:br/>
            </w:r>
            <w:r>
              <w:rPr>
                <w:rFonts w:ascii="Times New Roman"/>
                <w:b w:val="false"/>
                <w:i w:val="false"/>
                <w:color w:val="000000"/>
                <w:sz w:val="20"/>
              </w:rPr>
              <w:t>
(тегі, аты, әкесінің аты (бар болса), лауазымы, қолы)</w:t>
            </w:r>
            <w:r>
              <w:br/>
            </w:r>
            <w:r>
              <w:rPr>
                <w:rFonts w:ascii="Times New Roman"/>
                <w:b w:val="false"/>
                <w:i w:val="false"/>
                <w:color w:val="000000"/>
                <w:sz w:val="20"/>
              </w:rPr>
              <w:t xml:space="preserve">
М.О. </w:t>
            </w:r>
          </w:p>
        </w:tc>
        <w:tc>
          <w:tcPr>
            <w:tcW w:w="42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Келісілді:</w:t>
            </w:r>
            <w:r>
              <w:br/>
            </w:r>
            <w:r>
              <w:rPr>
                <w:rFonts w:ascii="Times New Roman"/>
                <w:b w:val="false"/>
                <w:i w:val="false"/>
                <w:color w:val="000000"/>
                <w:sz w:val="20"/>
              </w:rPr>
              <w:t>
________________________</w:t>
            </w:r>
            <w:r>
              <w:br/>
            </w:r>
            <w:r>
              <w:rPr>
                <w:rFonts w:ascii="Times New Roman"/>
                <w:b w:val="false"/>
                <w:i w:val="false"/>
                <w:color w:val="000000"/>
                <w:sz w:val="20"/>
              </w:rPr>
              <w:t>
(Облыстың, Астана, Алматы, Шымкент қаласының жергілікті атқарушы органының атауы)</w:t>
            </w:r>
            <w:r>
              <w:br/>
            </w:r>
            <w:r>
              <w:rPr>
                <w:rFonts w:ascii="Times New Roman"/>
                <w:b w:val="false"/>
                <w:i w:val="false"/>
                <w:color w:val="000000"/>
                <w:sz w:val="20"/>
              </w:rPr>
              <w:t>
________________________</w:t>
            </w:r>
            <w:r>
              <w:br/>
            </w:r>
            <w:r>
              <w:rPr>
                <w:rFonts w:ascii="Times New Roman"/>
                <w:b w:val="false"/>
                <w:i w:val="false"/>
                <w:color w:val="000000"/>
                <w:sz w:val="20"/>
              </w:rPr>
              <w:t>
(тегі, аты, әкесінің аты (бар болса), лауазымы, қолы)</w:t>
            </w:r>
            <w:r>
              <w:br/>
            </w:r>
            <w:r>
              <w:rPr>
                <w:rFonts w:ascii="Times New Roman"/>
                <w:b w:val="false"/>
                <w:i w:val="false"/>
                <w:color w:val="000000"/>
                <w:sz w:val="20"/>
              </w:rPr>
              <w:t>
М.О.</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 беру</w:t>
            </w:r>
            <w:r>
              <w:br/>
            </w:r>
            <w:r>
              <w:rPr>
                <w:rFonts w:ascii="Times New Roman"/>
                <w:b w:val="false"/>
                <w:i w:val="false"/>
                <w:color w:val="000000"/>
                <w:sz w:val="20"/>
              </w:rPr>
              <w:t>және (немесе) ұзарту"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5-қосымша</w:t>
            </w:r>
          </w:p>
        </w:tc>
      </w:tr>
    </w:tbl>
    <w:p>
      <w:pPr>
        <w:spacing w:after="0"/>
        <w:ind w:left="0"/>
        <w:jc w:val="both"/>
      </w:pPr>
      <w:r>
        <w:rPr>
          <w:rFonts w:ascii="Times New Roman"/>
          <w:b w:val="false"/>
          <w:i w:val="false"/>
          <w:color w:val="ff0000"/>
          <w:sz w:val="28"/>
        </w:rPr>
        <w:t xml:space="preserve">
      Ескерту. 5-қосымшаның жоғарғы оң жақтағы бұрышы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12" w:id="1222"/>
    <w:p>
      <w:pPr>
        <w:spacing w:after="0"/>
        <w:ind w:left="0"/>
        <w:jc w:val="left"/>
      </w:pPr>
      <w:r>
        <w:rPr>
          <w:rFonts w:ascii="Times New Roman"/>
          <w:b/>
          <w:i w:val="false"/>
          <w:color w:val="000000"/>
        </w:rPr>
        <w:t xml:space="preserve"> Корпоративішілік ауыстыру шеңберінде шетелдік жұмыскерлерді тартқан кезде кадрлардағы жергілікті қамту туралы ақпарат</w:t>
      </w:r>
    </w:p>
    <w:bookmarkEnd w:id="1222"/>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451"/>
        <w:gridCol w:w="451"/>
        <w:gridCol w:w="451"/>
        <w:gridCol w:w="1330"/>
        <w:gridCol w:w="1456"/>
        <w:gridCol w:w="1570"/>
        <w:gridCol w:w="1570"/>
        <w:gridCol w:w="5021"/>
      </w:tblGrid>
      <w:tr>
        <w:trPr>
          <w:trHeight w:val="30" w:hRule="atLeast"/>
        </w:trPr>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0" w:type="auto"/>
            <w:gridSpan w:val="2"/>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 жұмыскерлерінің саны, адам</w:t>
            </w:r>
          </w:p>
        </w:tc>
        <w:tc>
          <w:tcPr>
            <w:tcW w:w="1456"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тартуға жоспарланған шетелдік жұмыс күшінің саны, адам</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3-баған + 5-баған</w:t>
            </w:r>
          </w:p>
        </w:tc>
        <w:tc>
          <w:tcPr>
            <w:tcW w:w="1570"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4-баған + 6-баған</w:t>
            </w:r>
          </w:p>
        </w:tc>
        <w:tc>
          <w:tcPr>
            <w:tcW w:w="502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Қазақстандық азаматтар қатарындағы жұмыскерлердің жалпы санына корпоративішілік ауыстыру шеңберінде тартылатын шетелдік жұмыс күшінің %, 8-баған/7-баған*100 %</w:t>
            </w: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451" w:type="dxa"/>
            <w:vMerge w:val="restart"/>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оның ішінде:</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корпоративішілік ауыстыру шеңберінде рұқсаттар бойынша жұмыс істейтін шетелдік жұмыс күші</w:t>
            </w: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c>
          <w:tcPr>
            <w:tcW w:w="0" w:type="auto"/>
            <w:vMerge/>
            <w:tcBorders>
              <w:top w:val="nil"/>
              <w:left w:val="single" w:color="cfcfcf" w:sz="5"/>
              <w:bottom w:val="single" w:color="cfcfcf" w:sz="5"/>
              <w:right w:val="single" w:color="cfcfcf" w:sz="5"/>
            </w:tcBorders>
          </w:tcP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6</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7</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8</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Менеджерлер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Мамандар</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БАРЛЫҒЫ</w:t>
            </w:r>
          </w:p>
        </w:tc>
        <w:tc>
          <w:tcPr>
            <w:tcW w:w="4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3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4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5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02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Ескертпе: егер шетелдік жұмыскер 4-бағанда есепке алынған жағдайда, онда ол 5-бағанда есепке алынбайды.</w:t>
      </w:r>
    </w:p>
    <w:p>
      <w:pPr>
        <w:spacing w:after="0"/>
        <w:ind w:left="0"/>
        <w:jc w:val="both"/>
      </w:pPr>
      <w:r>
        <w:rPr>
          <w:rFonts w:ascii="Times New Roman"/>
          <w:b w:val="false"/>
          <w:i w:val="false"/>
          <w:color w:val="000000"/>
          <w:sz w:val="28"/>
        </w:rPr>
        <w:t>
      Жұмыс беруші: ________________________________________</w:t>
      </w:r>
    </w:p>
    <w:p>
      <w:pPr>
        <w:spacing w:after="0"/>
        <w:ind w:left="0"/>
        <w:jc w:val="both"/>
      </w:pPr>
      <w:r>
        <w:rPr>
          <w:rFonts w:ascii="Times New Roman"/>
          <w:b w:val="false"/>
          <w:i w:val="false"/>
          <w:color w:val="000000"/>
          <w:sz w:val="28"/>
        </w:rPr>
        <w:t>
       (қолы, тегі, аты, әкесінің аты (бар болса), лауазымы)</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 беру</w:t>
            </w:r>
            <w:r>
              <w:br/>
            </w:r>
            <w:r>
              <w:rPr>
                <w:rFonts w:ascii="Times New Roman"/>
                <w:b w:val="false"/>
                <w:i w:val="false"/>
                <w:color w:val="000000"/>
                <w:sz w:val="20"/>
              </w:rPr>
              <w:t>және (немесе) ұзарту"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6-қосымша</w:t>
            </w:r>
          </w:p>
        </w:tc>
      </w:tr>
    </w:tbl>
    <w:p>
      <w:pPr>
        <w:spacing w:after="0"/>
        <w:ind w:left="0"/>
        <w:jc w:val="both"/>
      </w:pPr>
      <w:r>
        <w:rPr>
          <w:rFonts w:ascii="Times New Roman"/>
          <w:b w:val="false"/>
          <w:i w:val="false"/>
          <w:color w:val="ff0000"/>
          <w:sz w:val="28"/>
        </w:rPr>
        <w:t xml:space="preserve">
      Ескерту. 6-қосымшаның жоғарғы оң жақтағы бұрышы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bookmarkStart w:name="z224" w:id="1223"/>
    <w:p>
      <w:pPr>
        <w:spacing w:after="0"/>
        <w:ind w:left="0"/>
        <w:jc w:val="left"/>
      </w:pPr>
      <w:r>
        <w:rPr>
          <w:rFonts w:ascii="Times New Roman"/>
          <w:b/>
          <w:i w:val="false"/>
          <w:color w:val="000000"/>
        </w:rPr>
        <w:t xml:space="preserve"> Рұқсаттарды алу және ұзарту үшін қабылданатын ерекше шарттар туралы ақпарат</w:t>
      </w:r>
    </w:p>
    <w:bookmarkEnd w:id="1223"/>
    <w:p>
      <w:pPr>
        <w:spacing w:after="0"/>
        <w:ind w:left="0"/>
        <w:jc w:val="both"/>
      </w:pPr>
      <w:r>
        <w:rPr>
          <w:rFonts w:ascii="Times New Roman"/>
          <w:b w:val="false"/>
          <w:i w:val="false"/>
          <w:color w:val="ff0000"/>
          <w:sz w:val="28"/>
        </w:rPr>
        <w:t xml:space="preserve">
      Ескерту. 6-қосымша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26"/>
        <w:gridCol w:w="2483"/>
        <w:gridCol w:w="2483"/>
        <w:gridCol w:w="5907"/>
        <w:gridCol w:w="801"/>
      </w:tblGrid>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Тартылатын шетелдік жұмыскерлердің тегі, аты, әкесінің аты (бар болса)</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Жұмыс берушінің өтінішіне сәйкес тартылатын шетелдік жұмыскерлердің санаты, кәсібі (мамандығы)</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Қазақстан Республикасының азаматтарын даярлау, қайта даярлау, біліктілігін арттыру жүзеге асырылатын кәсіпті (мамандықты) және (немесе) олар үшін құрылатын жұмыс орындарының санын көрсете отырып, ерекше шарттардың атауы</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Ерекше шарттарды орындау мерзімі</w:t>
            </w:r>
          </w:p>
        </w:tc>
      </w:tr>
      <w:tr>
        <w:trPr>
          <w:trHeight w:val="30" w:hRule="atLeast"/>
        </w:trPr>
        <w:tc>
          <w:tcPr>
            <w:tcW w:w="62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48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90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4</w:t>
            </w:r>
          </w:p>
        </w:tc>
        <w:tc>
          <w:tcPr>
            <w:tcW w:w="80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5</w:t>
            </w:r>
          </w:p>
        </w:tc>
      </w:tr>
    </w:tbl>
    <w:p>
      <w:pPr>
        <w:spacing w:after="0"/>
        <w:ind w:left="0"/>
        <w:jc w:val="both"/>
      </w:pPr>
      <w:r>
        <w:rPr>
          <w:rFonts w:ascii="Times New Roman"/>
          <w:b w:val="false"/>
          <w:i w:val="false"/>
          <w:color w:val="000000"/>
          <w:sz w:val="28"/>
        </w:rPr>
        <w:t>
      _______________________________________</w:t>
      </w:r>
    </w:p>
    <w:p>
      <w:pPr>
        <w:spacing w:after="0"/>
        <w:ind w:left="0"/>
        <w:jc w:val="both"/>
      </w:pPr>
      <w:r>
        <w:rPr>
          <w:rFonts w:ascii="Times New Roman"/>
          <w:b w:val="false"/>
          <w:i w:val="false"/>
          <w:color w:val="000000"/>
          <w:sz w:val="28"/>
        </w:rPr>
        <w:t>
      (заңды немесе жеке тұлғаның толық атауы)</w:t>
      </w:r>
    </w:p>
    <w:p>
      <w:pPr>
        <w:spacing w:after="0"/>
        <w:ind w:left="0"/>
        <w:jc w:val="both"/>
      </w:pPr>
      <w:r>
        <w:rPr>
          <w:rFonts w:ascii="Times New Roman"/>
          <w:b w:val="false"/>
          <w:i w:val="false"/>
          <w:color w:val="000000"/>
          <w:sz w:val="28"/>
        </w:rPr>
        <w:t>
      ______________________________________________</w:t>
      </w:r>
    </w:p>
    <w:p>
      <w:pPr>
        <w:spacing w:after="0"/>
        <w:ind w:left="0"/>
        <w:jc w:val="both"/>
      </w:pPr>
      <w:r>
        <w:rPr>
          <w:rFonts w:ascii="Times New Roman"/>
          <w:b w:val="false"/>
          <w:i w:val="false"/>
          <w:color w:val="000000"/>
          <w:sz w:val="28"/>
        </w:rPr>
        <w:t>
      (қолы, тегі, аты, әкесінің аты (бар болса), лауазымы)</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М.О.</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берушілерге шетелдік</w:t>
            </w:r>
            <w:r>
              <w:br/>
            </w:r>
            <w:r>
              <w:rPr>
                <w:rFonts w:ascii="Times New Roman"/>
                <w:b w:val="false"/>
                <w:i w:val="false"/>
                <w:color w:val="000000"/>
                <w:sz w:val="20"/>
              </w:rPr>
              <w:t>жұмыс күшін тартуға рұқсат беру</w:t>
            </w:r>
            <w:r>
              <w:br/>
            </w:r>
            <w:r>
              <w:rPr>
                <w:rFonts w:ascii="Times New Roman"/>
                <w:b w:val="false"/>
                <w:i w:val="false"/>
                <w:color w:val="000000"/>
                <w:sz w:val="20"/>
              </w:rPr>
              <w:t>және (немесе) ұзарту"</w:t>
            </w:r>
            <w:r>
              <w:br/>
            </w:r>
            <w:r>
              <w:rPr>
                <w:rFonts w:ascii="Times New Roman"/>
                <w:b w:val="false"/>
                <w:i w:val="false"/>
                <w:color w:val="000000"/>
                <w:sz w:val="20"/>
              </w:rPr>
              <w:t>мемлекеттік көрсетілетін қызмет</w:t>
            </w:r>
            <w:r>
              <w:br/>
            </w:r>
            <w:r>
              <w:rPr>
                <w:rFonts w:ascii="Times New Roman"/>
                <w:b w:val="false"/>
                <w:i w:val="false"/>
                <w:color w:val="000000"/>
                <w:sz w:val="20"/>
              </w:rPr>
              <w:t>стандартына 7-қосымша</w:t>
            </w:r>
          </w:p>
        </w:tc>
      </w:tr>
    </w:tbl>
    <w:p>
      <w:pPr>
        <w:spacing w:after="0"/>
        <w:ind w:left="0"/>
        <w:jc w:val="both"/>
      </w:pPr>
      <w:r>
        <w:rPr>
          <w:rFonts w:ascii="Times New Roman"/>
          <w:b w:val="false"/>
          <w:i w:val="false"/>
          <w:color w:val="ff0000"/>
          <w:sz w:val="28"/>
        </w:rPr>
        <w:t xml:space="preserve">
      Ескерту. 7-қосымшаның жоғарғы оң жақтағы бұрышы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xml:space="preserve"> Нысан</w:t>
            </w:r>
          </w:p>
        </w:tc>
      </w:tr>
    </w:tbl>
    <w:bookmarkStart w:name="z230" w:id="1224"/>
    <w:p>
      <w:pPr>
        <w:spacing w:after="0"/>
        <w:ind w:left="0"/>
        <w:jc w:val="left"/>
      </w:pPr>
      <w:r>
        <w:rPr>
          <w:rFonts w:ascii="Times New Roman"/>
          <w:b/>
          <w:i w:val="false"/>
          <w:color w:val="000000"/>
        </w:rPr>
        <w:t xml:space="preserve"> Қолхат</w:t>
      </w:r>
    </w:p>
    <w:bookmarkEnd w:id="1224"/>
    <w:p>
      <w:pPr>
        <w:spacing w:after="0"/>
        <w:ind w:left="0"/>
        <w:jc w:val="both"/>
      </w:pPr>
      <w:r>
        <w:rPr>
          <w:rFonts w:ascii="Times New Roman"/>
          <w:b w:val="false"/>
          <w:i w:val="false"/>
          <w:color w:val="000000"/>
          <w:sz w:val="28"/>
        </w:rPr>
        <w:t xml:space="preserve">
      Кімнен _________________________________________________________ </w:t>
      </w:r>
    </w:p>
    <w:p>
      <w:pPr>
        <w:spacing w:after="0"/>
        <w:ind w:left="0"/>
        <w:jc w:val="both"/>
      </w:pPr>
      <w:r>
        <w:rPr>
          <w:rFonts w:ascii="Times New Roman"/>
          <w:b w:val="false"/>
          <w:i w:val="false"/>
          <w:color w:val="000000"/>
          <w:sz w:val="28"/>
        </w:rPr>
        <w:t>
       (заңды тұлғаның толық атауы немесе жеке тұлғаның тегі, аты, әкесінің аты (бар болса)</w:t>
      </w:r>
    </w:p>
    <w:p>
      <w:pPr>
        <w:spacing w:after="0"/>
        <w:ind w:left="0"/>
        <w:jc w:val="both"/>
      </w:pPr>
      <w:r>
        <w:rPr>
          <w:rFonts w:ascii="Times New Roman"/>
          <w:b w:val="false"/>
          <w:i w:val="false"/>
          <w:color w:val="000000"/>
          <w:sz w:val="28"/>
        </w:rPr>
        <w:t>
      төмендегі құжаттар қоса беріле отырып, шетелдік жұмыс күшін тартуға рұқсат беру/ұзарту туралы өтініш қабылданды:</w:t>
      </w:r>
    </w:p>
    <w:p>
      <w:pPr>
        <w:spacing w:after="0"/>
        <w:ind w:left="0"/>
        <w:jc w:val="both"/>
      </w:pPr>
      <w:r>
        <w:rPr>
          <w:rFonts w:ascii="Times New Roman"/>
          <w:b w:val="false"/>
          <w:i w:val="false"/>
          <w:color w:val="000000"/>
          <w:sz w:val="28"/>
        </w:rPr>
        <w:t>
      1. ______________________;</w:t>
      </w:r>
    </w:p>
    <w:p>
      <w:pPr>
        <w:spacing w:after="0"/>
        <w:ind w:left="0"/>
        <w:jc w:val="both"/>
      </w:pPr>
      <w:r>
        <w:rPr>
          <w:rFonts w:ascii="Times New Roman"/>
          <w:b w:val="false"/>
          <w:i w:val="false"/>
          <w:color w:val="000000"/>
          <w:sz w:val="28"/>
        </w:rPr>
        <w:t>
      2. ______________________;</w:t>
      </w:r>
    </w:p>
    <w:p>
      <w:pPr>
        <w:spacing w:after="0"/>
        <w:ind w:left="0"/>
        <w:jc w:val="both"/>
      </w:pPr>
      <w:r>
        <w:rPr>
          <w:rFonts w:ascii="Times New Roman"/>
          <w:b w:val="false"/>
          <w:i w:val="false"/>
          <w:color w:val="000000"/>
          <w:sz w:val="28"/>
        </w:rPr>
        <w:t>
      3. ______________________;</w:t>
      </w:r>
    </w:p>
    <w:p>
      <w:pPr>
        <w:spacing w:after="0"/>
        <w:ind w:left="0"/>
        <w:jc w:val="both"/>
      </w:pPr>
      <w:r>
        <w:rPr>
          <w:rFonts w:ascii="Times New Roman"/>
          <w:b w:val="false"/>
          <w:i w:val="false"/>
          <w:color w:val="000000"/>
          <w:sz w:val="28"/>
        </w:rPr>
        <w:t>
      4. ______________________;</w:t>
      </w:r>
    </w:p>
    <w:p>
      <w:pPr>
        <w:spacing w:after="0"/>
        <w:ind w:left="0"/>
        <w:jc w:val="both"/>
      </w:pPr>
      <w:r>
        <w:rPr>
          <w:rFonts w:ascii="Times New Roman"/>
          <w:b w:val="false"/>
          <w:i w:val="false"/>
          <w:color w:val="000000"/>
          <w:sz w:val="28"/>
        </w:rPr>
        <w:t>
      5. ______________________;</w:t>
      </w:r>
    </w:p>
    <w:p>
      <w:pPr>
        <w:spacing w:after="0"/>
        <w:ind w:left="0"/>
        <w:jc w:val="both"/>
      </w:pPr>
      <w:r>
        <w:rPr>
          <w:rFonts w:ascii="Times New Roman"/>
          <w:b w:val="false"/>
          <w:i w:val="false"/>
          <w:color w:val="000000"/>
          <w:sz w:val="28"/>
        </w:rPr>
        <w:t>
      6. ______________________.</w:t>
      </w:r>
    </w:p>
    <w:p>
      <w:pPr>
        <w:spacing w:after="0"/>
        <w:ind w:left="0"/>
        <w:jc w:val="both"/>
      </w:pPr>
      <w:r>
        <w:rPr>
          <w:rFonts w:ascii="Times New Roman"/>
          <w:b w:val="false"/>
          <w:i w:val="false"/>
          <w:color w:val="000000"/>
          <w:sz w:val="28"/>
        </w:rPr>
        <w:t>
      Өтініш 20__жылғы "___" __________________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қолы)</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281" w:id="1225"/>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28-қосымша</w:t>
            </w:r>
          </w:p>
          <w:bookmarkEnd w:id="1225"/>
        </w:tc>
      </w:tr>
    </w:tbl>
    <w:p>
      <w:pPr>
        <w:spacing w:after="0"/>
        <w:ind w:left="0"/>
        <w:jc w:val="left"/>
      </w:pPr>
      <w:r>
        <w:rPr>
          <w:rFonts w:ascii="Times New Roman"/>
          <w:b w:val="false"/>
          <w:i w:val="false"/>
          <w:color w:val="ff0000"/>
          <w:sz w:val="28"/>
        </w:rPr>
        <w:t xml:space="preserve">      Ескерту. 31-қосымшаның жоғарғы оң жақтағы бұрышы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644" w:id="1226"/>
    <w:p>
      <w:pPr>
        <w:spacing w:after="0"/>
        <w:ind w:left="0"/>
        <w:jc w:val="left"/>
      </w:pPr>
      <w:r>
        <w:rPr>
          <w:rFonts w:ascii="Times New Roman"/>
          <w:b/>
          <w:i w:val="false"/>
          <w:color w:val="000000"/>
        </w:rPr>
        <w:t xml:space="preserve"> "Ақталған адамға куәлік беру" мемлекеттік көрсетілетін қызмет стандарты</w:t>
      </w:r>
    </w:p>
    <w:bookmarkEnd w:id="1226"/>
    <w:p>
      <w:pPr>
        <w:spacing w:after="0"/>
        <w:ind w:left="0"/>
        <w:jc w:val="both"/>
      </w:pPr>
      <w:r>
        <w:rPr>
          <w:rFonts w:ascii="Times New Roman"/>
          <w:b w:val="false"/>
          <w:i w:val="false"/>
          <w:color w:val="ff0000"/>
          <w:sz w:val="28"/>
        </w:rPr>
        <w:t xml:space="preserve">
      Ескерту. Бұйрық 31-қосымшамен толықтырылды - ҚР Денсаулық сақтау және әлеуметтік даму министрінің 25.11.2015 </w:t>
      </w:r>
      <w:r>
        <w:rPr>
          <w:rFonts w:ascii="Times New Roman"/>
          <w:b w:val="false"/>
          <w:i w:val="false"/>
          <w:color w:val="ff0000"/>
          <w:sz w:val="28"/>
        </w:rPr>
        <w:t>№ 893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бұйрығымен.</w:t>
      </w:r>
    </w:p>
    <w:bookmarkStart w:name="z1645" w:id="1227"/>
    <w:p>
      <w:pPr>
        <w:spacing w:after="0"/>
        <w:ind w:left="0"/>
        <w:jc w:val="left"/>
      </w:pPr>
      <w:r>
        <w:rPr>
          <w:rFonts w:ascii="Times New Roman"/>
          <w:b/>
          <w:i w:val="false"/>
          <w:color w:val="000000"/>
        </w:rPr>
        <w:t xml:space="preserve"> 1-тарау. Жалпы ережелер</w:t>
      </w:r>
    </w:p>
    <w:bookmarkEnd w:id="1227"/>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646" w:id="1228"/>
    <w:p>
      <w:pPr>
        <w:spacing w:after="0"/>
        <w:ind w:left="0"/>
        <w:jc w:val="both"/>
      </w:pPr>
      <w:r>
        <w:rPr>
          <w:rFonts w:ascii="Times New Roman"/>
          <w:b w:val="false"/>
          <w:i w:val="false"/>
          <w:color w:val="000000"/>
          <w:sz w:val="28"/>
        </w:rPr>
        <w:t>
      1. "Ақталған адамға куәлік беру" мемлекеттік көрсетілетін қызметі (бұдан әрі – мемлекеттік көрсетілетін қызмет).</w:t>
      </w:r>
    </w:p>
    <w:bookmarkEnd w:id="1228"/>
    <w:bookmarkStart w:name="z1647" w:id="1229"/>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22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648" w:id="1230"/>
    <w:p>
      <w:pPr>
        <w:spacing w:after="0"/>
        <w:ind w:left="0"/>
        <w:jc w:val="both"/>
      </w:pPr>
      <w:r>
        <w:rPr>
          <w:rFonts w:ascii="Times New Roman"/>
          <w:b w:val="false"/>
          <w:i w:val="false"/>
          <w:color w:val="000000"/>
          <w:sz w:val="28"/>
        </w:rPr>
        <w:t>
      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көрсетеді.</w:t>
      </w:r>
    </w:p>
    <w:bookmarkEnd w:id="1230"/>
    <w:p>
      <w:pPr>
        <w:spacing w:after="0"/>
        <w:ind w:left="0"/>
        <w:jc w:val="both"/>
      </w:pPr>
      <w:r>
        <w:rPr>
          <w:rFonts w:ascii="Times New Roman"/>
          <w:b w:val="false"/>
          <w:i w:val="false"/>
          <w:color w:val="000000"/>
          <w:sz w:val="28"/>
        </w:rPr>
        <w:t>
      Өтінішті қабылдау мен мемлекеттік қызметті көрсету нәтижесін беруді "Азаматтарға арналған үкімет" мемлекеттік корпорациясы" коммерциялық емес акционерлік қоғамы (бұдан әрі - Мемлекеттік корпорация) жүзеге асырады.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649" w:id="1231"/>
    <w:p>
      <w:pPr>
        <w:spacing w:after="0"/>
        <w:ind w:left="0"/>
        <w:jc w:val="left"/>
      </w:pPr>
      <w:r>
        <w:rPr>
          <w:rFonts w:ascii="Times New Roman"/>
          <w:b/>
          <w:i w:val="false"/>
          <w:color w:val="000000"/>
        </w:rPr>
        <w:t xml:space="preserve"> 2-тарау. Мемлекеттік қызметті көрсету тәртібі</w:t>
      </w:r>
    </w:p>
    <w:bookmarkEnd w:id="1231"/>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650" w:id="1232"/>
    <w:p>
      <w:pPr>
        <w:spacing w:after="0"/>
        <w:ind w:left="0"/>
        <w:jc w:val="both"/>
      </w:pPr>
      <w:r>
        <w:rPr>
          <w:rFonts w:ascii="Times New Roman"/>
          <w:b w:val="false"/>
          <w:i w:val="false"/>
          <w:color w:val="000000"/>
          <w:sz w:val="28"/>
        </w:rPr>
        <w:t>
      4. Мемлекеттік қызметті көрсету мерзімі:</w:t>
      </w:r>
    </w:p>
    <w:bookmarkEnd w:id="1232"/>
    <w:p>
      <w:pPr>
        <w:spacing w:after="0"/>
        <w:ind w:left="0"/>
        <w:jc w:val="both"/>
      </w:pPr>
      <w:r>
        <w:rPr>
          <w:rFonts w:ascii="Times New Roman"/>
          <w:b w:val="false"/>
          <w:i w:val="false"/>
          <w:color w:val="000000"/>
          <w:sz w:val="28"/>
        </w:rPr>
        <w:t>
      1) Мемлекеттік корпорацияда құжаттардың топтамасын тіркеген сәттен бастап:</w:t>
      </w:r>
    </w:p>
    <w:p>
      <w:pPr>
        <w:spacing w:after="0"/>
        <w:ind w:left="0"/>
        <w:jc w:val="both"/>
      </w:pPr>
      <w:r>
        <w:rPr>
          <w:rFonts w:ascii="Times New Roman"/>
          <w:b w:val="false"/>
          <w:i w:val="false"/>
          <w:color w:val="000000"/>
          <w:sz w:val="28"/>
        </w:rPr>
        <w:t>
      куәлік (куәлік телнұсқасын) беру - 5 (бес)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w:t>
      </w:r>
    </w:p>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- 15 минут;</w:t>
      </w:r>
    </w:p>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- 20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655" w:id="1233"/>
    <w:p>
      <w:pPr>
        <w:spacing w:after="0"/>
        <w:ind w:left="0"/>
        <w:jc w:val="both"/>
      </w:pPr>
      <w:r>
        <w:rPr>
          <w:rFonts w:ascii="Times New Roman"/>
          <w:b w:val="false"/>
          <w:i w:val="false"/>
          <w:color w:val="000000"/>
          <w:sz w:val="28"/>
        </w:rPr>
        <w:t>
      5. Мемлекеттік қызметті көрсету нысаны: қағаз түрінде.</w:t>
      </w:r>
    </w:p>
    <w:bookmarkEnd w:id="1233"/>
    <w:bookmarkStart w:name="z1656" w:id="1234"/>
    <w:p>
      <w:pPr>
        <w:spacing w:after="0"/>
        <w:ind w:left="0"/>
        <w:jc w:val="both"/>
      </w:pPr>
      <w:r>
        <w:rPr>
          <w:rFonts w:ascii="Times New Roman"/>
          <w:b w:val="false"/>
          <w:i w:val="false"/>
          <w:color w:val="000000"/>
          <w:sz w:val="28"/>
        </w:rPr>
        <w:t xml:space="preserve">
      6. Мемлекеттік қызметті көрсету нәтижесі: "Ақталған адамға бірыңғай үлгідегі куәлік беру қағидаларын, ақталған адамның куәлігінің үлгісін бекіту және "Саяси қуғын-сүргінге ұшырап ақталған адамдарды куәлікпен қамтамасыз ету тәртібі туралы" Қазақстан Республикасы Министрлер Кабинетінің 1993 жылғы 22 қазандағы № 1055 қаулысының күші жойылды деп тану туралы Қазақстан Республикасы Үкіметінің 2015 жылғы 2 сәуірдегі № 184 </w:t>
      </w:r>
      <w:r>
        <w:rPr>
          <w:rFonts w:ascii="Times New Roman"/>
          <w:b w:val="false"/>
          <w:i w:val="false"/>
          <w:color w:val="000000"/>
          <w:sz w:val="28"/>
        </w:rPr>
        <w:t>қаулысымен</w:t>
      </w:r>
      <w:r>
        <w:rPr>
          <w:rFonts w:ascii="Times New Roman"/>
          <w:b w:val="false"/>
          <w:i w:val="false"/>
          <w:color w:val="000000"/>
          <w:sz w:val="28"/>
        </w:rPr>
        <w:t xml:space="preserve"> бекітілген үлгідегі куәлік немесе оның телнұсқасы.</w:t>
      </w:r>
    </w:p>
    <w:bookmarkEnd w:id="1234"/>
    <w:bookmarkStart w:name="z1657" w:id="1235"/>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End w:id="1235"/>
    <w:bookmarkStart w:name="z1658" w:id="1236"/>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236"/>
    <w:bookmarkStart w:name="z1659" w:id="1237"/>
    <w:p>
      <w:pPr>
        <w:spacing w:after="0"/>
        <w:ind w:left="0"/>
        <w:jc w:val="both"/>
      </w:pPr>
      <w:r>
        <w:rPr>
          <w:rFonts w:ascii="Times New Roman"/>
          <w:b w:val="false"/>
          <w:i w:val="false"/>
          <w:color w:val="000000"/>
          <w:sz w:val="28"/>
        </w:rPr>
        <w:t xml:space="preserve">
      8. Мемлекеттік корпорацияның жұмыс кестесі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w:t>
      </w:r>
    </w:p>
    <w:bookmarkEnd w:id="1237"/>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тұратын жері бойынша жеделдетіп қызмет көрсетусіз жүзеге асырылады, электрондық кезекті портал арқылы броньдауға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 </w:t>
      </w:r>
      <w:r>
        <w:br/>
      </w:r>
      <w:r>
        <w:rPr>
          <w:rFonts w:ascii="Times New Roman"/>
          <w:b w:val="false"/>
          <w:i w:val="false"/>
          <w:color w:val="000000"/>
          <w:sz w:val="28"/>
        </w:rPr>
        <w:t>
</w:t>
      </w:r>
    </w:p>
    <w:bookmarkStart w:name="z1662" w:id="1238"/>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корпорацияға мемлекеттік қызметті көрсету үшін жүгінген кезде осы мемлекеттік көрсетілетін қызмет стандартына 1-қосымшаға сәйкес нысан бойынша ақталған адамға куәлік (телнұсқасын) беру туралы өтінішті және мынадай құжаттарды ұсынады:</w:t>
      </w:r>
    </w:p>
    <w:bookmarkEnd w:id="1238"/>
    <w:p>
      <w:pPr>
        <w:spacing w:after="0"/>
        <w:ind w:left="0"/>
        <w:jc w:val="both"/>
      </w:pPr>
      <w:r>
        <w:rPr>
          <w:rFonts w:ascii="Times New Roman"/>
          <w:b w:val="false"/>
          <w:i w:val="false"/>
          <w:color w:val="000000"/>
          <w:sz w:val="28"/>
        </w:rPr>
        <w:t>
      1) жеке басын куәландыратын құжат (жеке басын сәйкестендіру үшін қажет);</w:t>
      </w:r>
    </w:p>
    <w:p>
      <w:pPr>
        <w:spacing w:after="0"/>
        <w:ind w:left="0"/>
        <w:jc w:val="both"/>
      </w:pPr>
      <w:r>
        <w:rPr>
          <w:rFonts w:ascii="Times New Roman"/>
          <w:b w:val="false"/>
          <w:i w:val="false"/>
          <w:color w:val="000000"/>
          <w:sz w:val="28"/>
        </w:rPr>
        <w:t>
      2) ақтау туралы анықтама не сот ұйғарымының (қаулысының) көшірмесі.</w:t>
      </w:r>
    </w:p>
    <w:p>
      <w:pPr>
        <w:spacing w:after="0"/>
        <w:ind w:left="0"/>
        <w:jc w:val="both"/>
      </w:pPr>
      <w:r>
        <w:rPr>
          <w:rFonts w:ascii="Times New Roman"/>
          <w:b w:val="false"/>
          <w:i w:val="false"/>
          <w:color w:val="000000"/>
          <w:sz w:val="28"/>
        </w:rPr>
        <w:t>
      Салыстырып тексеру үшін құжаттардың түпнұсқалары және көшірмелері ұсынылады, содан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 барлық қажетті құжаттарды ұсынған кезде көрсетілетін қызметті беруші тіркелген күні және мемлекеттік қызметті алатын күні, құжаттарды қабылдаған адамның тегі мен аты-жөні көрсетілген үзбелі талон береді.</w:t>
      </w:r>
    </w:p>
    <w:p>
      <w:pPr>
        <w:spacing w:after="0"/>
        <w:ind w:left="0"/>
        <w:jc w:val="both"/>
      </w:pPr>
      <w:r>
        <w:rPr>
          <w:rFonts w:ascii="Times New Roman"/>
          <w:b w:val="false"/>
          <w:i w:val="false"/>
          <w:color w:val="000000"/>
          <w:sz w:val="28"/>
        </w:rPr>
        <w:t>
      Мемлекеттік қызметті көрсету нәтижесі көрсетілетін қызметті алушы жеке өзі (немесе нотариат куәландырған сенімхат бойынша оның өкілі) келіп жеке басын куәландыратын құжатты көрсеткен кезде өтініштің үзбелі талонының негізінде беріледі.</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келісімін алады.</w:t>
      </w:r>
    </w:p>
    <w:p>
      <w:pPr>
        <w:spacing w:after="0"/>
        <w:ind w:left="0"/>
        <w:jc w:val="both"/>
      </w:pPr>
      <w:r>
        <w:rPr>
          <w:rFonts w:ascii="Times New Roman"/>
          <w:b w:val="false"/>
          <w:i w:val="false"/>
          <w:color w:val="000000"/>
          <w:sz w:val="28"/>
        </w:rPr>
        <w:t>
      Көрсетілетін қызметті беруші мемлекеттік қызметтің нәтижесін Мемлекеттік корпорацияға мемлекеттік қызмет көрсету мерзімі өткенге дейін бір тәуліктен кешіктірмей жеткізуді қамтамасыз етеді.</w:t>
      </w:r>
    </w:p>
    <w:p>
      <w:pPr>
        <w:spacing w:after="0"/>
        <w:ind w:left="0"/>
        <w:jc w:val="both"/>
      </w:pPr>
      <w:r>
        <w:rPr>
          <w:rFonts w:ascii="Times New Roman"/>
          <w:b w:val="false"/>
          <w:i w:val="false"/>
          <w:color w:val="000000"/>
          <w:sz w:val="28"/>
        </w:rPr>
        <w:t>
      Мемлекеттік корпорация нәтижені бір ай бойы сақтауды қамтамасыз етеді, одан кейін оларды көрсетілетін қызметті берушіге одан әрі сақтау үшін береді. Көрсетілетін қызметті алушы бір ай өткен соң жүгінген кезде көрсетілетін қызметті беруші Мемлекеттік корпорацияның сұрау салуы бойынша бір жұмыс күні ішінде дайын құжаттарды Мемлекеттік корпорацияға көрсетілетін қызметті берушіге ұсыну үшін жібереді.</w:t>
      </w:r>
    </w:p>
    <w:p>
      <w:pPr>
        <w:spacing w:after="0"/>
        <w:ind w:left="0"/>
        <w:jc w:val="both"/>
      </w:pPr>
      <w:r>
        <w:rPr>
          <w:rFonts w:ascii="Times New Roman"/>
          <w:b w:val="false"/>
          <w:i w:val="false"/>
          <w:color w:val="000000"/>
          <w:sz w:val="28"/>
        </w:rPr>
        <w:t>
      Көрсетілетін қызметті алушы мемлекеттік көрсетілетін қызмет стандартының осы тармағында көзделген тізбеге сәйкес құжаттардың толық емес топтамасын ұсынған жағдайда, Мемлекеттік корпорацияның маманы осы мемлекеттік көрсетілетін қызмет стандартына 2-қосымшаға сәйкес нысан бойынша құжаттарды қабылдаудан бас тарту туралы қолхат береді.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3119" w:id="1239"/>
    <w:p>
      <w:pPr>
        <w:spacing w:after="0"/>
        <w:ind w:left="0"/>
        <w:jc w:val="both"/>
      </w:pPr>
      <w:r>
        <w:rPr>
          <w:rFonts w:ascii="Times New Roman"/>
          <w:b w:val="false"/>
          <w:i w:val="false"/>
          <w:color w:val="000000"/>
          <w:sz w:val="28"/>
        </w:rPr>
        <w:t>
      9-1. Көрсетілетін қызметті беруші мынадай негіздер:</w:t>
      </w:r>
    </w:p>
    <w:bookmarkEnd w:id="1239"/>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Үкіметінің 2015 жылғы 2 сәуірдегі № 184 </w:t>
      </w:r>
      <w:r>
        <w:rPr>
          <w:rFonts w:ascii="Times New Roman"/>
          <w:b w:val="false"/>
          <w:i w:val="false"/>
          <w:color w:val="000000"/>
          <w:sz w:val="28"/>
        </w:rPr>
        <w:t>қаулысымен</w:t>
      </w:r>
      <w:r>
        <w:rPr>
          <w:rFonts w:ascii="Times New Roman"/>
          <w:b w:val="false"/>
          <w:i w:val="false"/>
          <w:color w:val="000000"/>
          <w:sz w:val="28"/>
        </w:rPr>
        <w:t xml:space="preserve"> бекітілген Ақталған адамға бірыңғай үлгідегі куәлік беру, ақталған адамның куәлігінің үлгісін бекіту және "Саяси қуғын-сүргінге ұшырап ақталған адамдарды куәлікпен қамтамасыз ету тәртібі туралы" Қазақстан Республикасы Министрлер Кабинетінің 1993 жылғы 22 қазандағы № 1055 </w:t>
      </w:r>
      <w:r>
        <w:rPr>
          <w:rFonts w:ascii="Times New Roman"/>
          <w:b w:val="false"/>
          <w:i w:val="false"/>
          <w:color w:val="000000"/>
          <w:sz w:val="28"/>
        </w:rPr>
        <w:t>қаулысының</w:t>
      </w:r>
      <w:r>
        <w:rPr>
          <w:rFonts w:ascii="Times New Roman"/>
          <w:b w:val="false"/>
          <w:i w:val="false"/>
          <w:color w:val="000000"/>
          <w:sz w:val="28"/>
        </w:rPr>
        <w:t xml:space="preserve"> күші жойылды деп тану туралы қағидаларымен белгіленген талаптарға сәйкес келмеуі бойынша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9-1-тармақпен толықтырылды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3120" w:id="1240"/>
    <w:p>
      <w:pPr>
        <w:spacing w:after="0"/>
        <w:ind w:left="0"/>
        <w:jc w:val="both"/>
      </w:pPr>
      <w:r>
        <w:rPr>
          <w:rFonts w:ascii="Times New Roman"/>
          <w:b w:val="false"/>
          <w:i w:val="false"/>
          <w:color w:val="000000"/>
          <w:sz w:val="28"/>
        </w:rPr>
        <w:t>
      9-2. Көрсетілетін қызметті алушы мемлекеттік қызметті көрсетуден бас тарту себептерін жойған жағдайда, осы Стандартпен белгіленген тәртіппен көрсетілетін мемлекеттік қызметті алу үшін көрсетілетін қызметті алушы қайта жүгінеді.</w:t>
      </w:r>
    </w:p>
    <w:bookmarkEnd w:id="124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9-2-тармақпен толықтырылды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668" w:id="1241"/>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1241"/>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669" w:id="1242"/>
    <w:p>
      <w:pPr>
        <w:spacing w:after="0"/>
        <w:ind w:left="0"/>
        <w:jc w:val="both"/>
      </w:pPr>
      <w:r>
        <w:rPr>
          <w:rFonts w:ascii="Times New Roman"/>
          <w:b w:val="false"/>
          <w:i w:val="false"/>
          <w:color w:val="000000"/>
          <w:sz w:val="28"/>
        </w:rPr>
        <w:t xml:space="preserve">
      10. Мемлекеттік қызметтерді көрсету мәселелері бойынша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12-тармағында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беріледі.</w:t>
      </w:r>
    </w:p>
    <w:bookmarkEnd w:id="1242"/>
    <w:p>
      <w:pPr>
        <w:spacing w:after="0"/>
        <w:ind w:left="0"/>
        <w:jc w:val="both"/>
      </w:pPr>
      <w:r>
        <w:rPr>
          <w:rFonts w:ascii="Times New Roman"/>
          <w:b w:val="false"/>
          <w:i w:val="false"/>
          <w:color w:val="000000"/>
          <w:sz w:val="28"/>
        </w:rPr>
        <w:t>
      Шағым жазбаша нысанда пошта арқылы не көрсетілетін қызметті берушінің немесе Нұр-Сұлтан, Алматы және Шымкент қалалары, аудандар және облыстық маңызы бар қалалар әкімдіктерінің (бұдан әрі - әкімдік) кеңсесі арқылы жұмыс күндері қолма-қол беріледі.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әкімдіктің мекенжайына келіп түскен көрсетілетін қызметті алушының шағымы тіркелген күнінен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жатады.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1670" w:id="1243"/>
    <w:p>
      <w:pPr>
        <w:spacing w:after="0"/>
        <w:ind w:left="0"/>
        <w:jc w:val="both"/>
      </w:pPr>
      <w:r>
        <w:rPr>
          <w:rFonts w:ascii="Times New Roman"/>
          <w:b w:val="false"/>
          <w:i w:val="false"/>
          <w:color w:val="000000"/>
          <w:sz w:val="28"/>
        </w:rPr>
        <w:t>
      11. Көрсетілген мемлекеттік қызметтің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243"/>
    <w:bookmarkStart w:name="z1671" w:id="1244"/>
    <w:p>
      <w:pPr>
        <w:spacing w:after="0"/>
        <w:ind w:left="0"/>
        <w:jc w:val="left"/>
      </w:pPr>
      <w:r>
        <w:rPr>
          <w:rFonts w:ascii="Times New Roman"/>
          <w:b/>
          <w:i w:val="false"/>
          <w:color w:val="000000"/>
        </w:rPr>
        <w:t xml:space="preserve"> 4-тарау. Мемлекеттік қызметті көрсету ерекшеліктерін ескере отырып қойылатын өзге де талаптар</w:t>
      </w:r>
    </w:p>
    <w:bookmarkEnd w:id="1244"/>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672" w:id="1245"/>
    <w:p>
      <w:pPr>
        <w:spacing w:after="0"/>
        <w:ind w:left="0"/>
        <w:jc w:val="both"/>
      </w:pPr>
      <w:r>
        <w:rPr>
          <w:rFonts w:ascii="Times New Roman"/>
          <w:b w:val="false"/>
          <w:i w:val="false"/>
          <w:color w:val="000000"/>
          <w:sz w:val="28"/>
        </w:rPr>
        <w:t>
      12. Мемлекеттік қызмет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124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673" w:id="1246"/>
    <w:p>
      <w:pPr>
        <w:spacing w:after="0"/>
        <w:ind w:left="0"/>
        <w:jc w:val="both"/>
      </w:pPr>
      <w:r>
        <w:rPr>
          <w:rFonts w:ascii="Times New Roman"/>
          <w:b w:val="false"/>
          <w:i w:val="false"/>
          <w:color w:val="000000"/>
          <w:sz w:val="28"/>
        </w:rPr>
        <w:t>
      13. Көрсетілетін қызметті алушының мемлекеттік қызмет көрсетудің тәртібі мен статусы туралы ақпаратты көрсетілетін қызметті берушінің анықтамалық қызметтері, "1414", 8-800-080-7777 Бірыңғай байланыс орталығы арқылы алуға мүмкіндігі бар.</w:t>
      </w:r>
    </w:p>
    <w:bookmarkEnd w:id="12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14.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1378"/>
        <w:gridCol w:w="10922"/>
      </w:tblGrid>
      <w:tr>
        <w:trPr>
          <w:trHeight w:val="30" w:hRule="atLeast"/>
        </w:trPr>
        <w:tc>
          <w:tcPr>
            <w:tcW w:w="1378"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0922" w:type="dxa"/>
            <w:tcBorders/>
            <w:tcMar>
              <w:top w:w="15" w:type="dxa"/>
              <w:left w:w="15" w:type="dxa"/>
              <w:bottom w:w="15" w:type="dxa"/>
              <w:right w:w="15" w:type="dxa"/>
            </w:tcMar>
            <w:vAlign w:val="center"/>
          </w:tcPr>
          <w:bookmarkStart w:name="z1675" w:id="1247"/>
          <w:p>
            <w:pPr>
              <w:spacing w:after="20"/>
              <w:ind w:left="20"/>
              <w:jc w:val="both"/>
            </w:pPr>
            <w:r>
              <w:rPr>
                <w:rFonts w:ascii="Times New Roman"/>
                <w:b w:val="false"/>
                <w:i w:val="false"/>
                <w:color w:val="000000"/>
                <w:sz w:val="20"/>
              </w:rPr>
              <w:t>
"Ақталған адамға</w:t>
            </w:r>
            <w:r>
              <w:br/>
            </w:r>
            <w:r>
              <w:rPr>
                <w:rFonts w:ascii="Times New Roman"/>
                <w:b w:val="false"/>
                <w:i w:val="false"/>
                <w:color w:val="000000"/>
                <w:sz w:val="20"/>
              </w:rPr>
              <w:t>
куәлік беру"</w:t>
            </w:r>
            <w:r>
              <w:br/>
            </w:r>
            <w:r>
              <w:rPr>
                <w:rFonts w:ascii="Times New Roman"/>
                <w:b w:val="false"/>
                <w:i w:val="false"/>
                <w:color w:val="000000"/>
                <w:sz w:val="20"/>
              </w:rPr>
              <w:t>
мемлекеттік көрсетілетін</w:t>
            </w:r>
            <w:r>
              <w:br/>
            </w:r>
            <w:r>
              <w:rPr>
                <w:rFonts w:ascii="Times New Roman"/>
                <w:b w:val="false"/>
                <w:i w:val="false"/>
                <w:color w:val="000000"/>
                <w:sz w:val="20"/>
              </w:rPr>
              <w:t>
қызмет стандартына</w:t>
            </w:r>
            <w:r>
              <w:br/>
            </w:r>
            <w:r>
              <w:rPr>
                <w:rFonts w:ascii="Times New Roman"/>
                <w:b w:val="false"/>
                <w:i w:val="false"/>
                <w:color w:val="000000"/>
                <w:sz w:val="20"/>
              </w:rPr>
              <w:t>
1-қосымша</w:t>
            </w:r>
          </w:p>
          <w:bookmarkEnd w:id="1247"/>
        </w:tc>
      </w:tr>
    </w:tbl>
    <w:p>
      <w:pPr>
        <w:spacing w:after="0"/>
        <w:ind w:left="0"/>
        <w:jc w:val="both"/>
      </w:pPr>
      <w:r>
        <w:rPr>
          <w:rFonts w:ascii="Times New Roman"/>
          <w:b w:val="false"/>
          <w:i w:val="false"/>
          <w:color w:val="000000"/>
          <w:sz w:val="28"/>
        </w:rPr>
        <w:t>
      Нысан</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(уәкілетті органның атауы)</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(өтініш берушінің тегі, аты, әкесінің аты (ол болған кезде)</w:t>
      </w:r>
    </w:p>
    <w:p>
      <w:pPr>
        <w:spacing w:after="0"/>
        <w:ind w:left="0"/>
        <w:jc w:val="both"/>
      </w:pPr>
      <w:r>
        <w:rPr>
          <w:rFonts w:ascii="Times New Roman"/>
          <w:b w:val="false"/>
          <w:i w:val="false"/>
          <w:color w:val="000000"/>
          <w:sz w:val="28"/>
        </w:rPr>
        <w:t>
      ___________________________________</w:t>
      </w:r>
    </w:p>
    <w:p>
      <w:pPr>
        <w:spacing w:after="0"/>
        <w:ind w:left="0"/>
        <w:jc w:val="both"/>
      </w:pPr>
      <w:r>
        <w:rPr>
          <w:rFonts w:ascii="Times New Roman"/>
          <w:b w:val="false"/>
          <w:i w:val="false"/>
          <w:color w:val="000000"/>
          <w:sz w:val="28"/>
        </w:rPr>
        <w:t>
      (тұратын мекенжайы)</w:t>
      </w:r>
    </w:p>
    <w:bookmarkStart w:name="z1676" w:id="1248"/>
    <w:p>
      <w:pPr>
        <w:spacing w:after="0"/>
        <w:ind w:left="0"/>
        <w:jc w:val="left"/>
      </w:pPr>
      <w:r>
        <w:rPr>
          <w:rFonts w:ascii="Times New Roman"/>
          <w:b/>
          <w:i w:val="false"/>
          <w:color w:val="000000"/>
        </w:rPr>
        <w:t xml:space="preserve"> Ақталған адамның куәлігін (телнұсқасын) беру туралы</w:t>
      </w:r>
      <w:r>
        <w:br/>
      </w:r>
      <w:r>
        <w:rPr>
          <w:rFonts w:ascii="Times New Roman"/>
          <w:b/>
          <w:i w:val="false"/>
          <w:color w:val="000000"/>
        </w:rPr>
        <w:t>өтініш</w:t>
      </w:r>
    </w:p>
    <w:bookmarkEnd w:id="1248"/>
    <w:p>
      <w:pPr>
        <w:spacing w:after="0"/>
        <w:ind w:left="0"/>
        <w:jc w:val="both"/>
      </w:pPr>
      <w:r>
        <w:rPr>
          <w:rFonts w:ascii="Times New Roman"/>
          <w:b w:val="false"/>
          <w:i w:val="false"/>
          <w:color w:val="000000"/>
          <w:sz w:val="28"/>
        </w:rPr>
        <w:t>
      "Жаппай саяси қуғын-сүргіндер құрбандарын ақтау туралы" Қазақстан Республикасының Заңына сәйкес маған жеңілдіктерге құқықты растайтын ақталған адамның куәлігін (куәліктің телнұсқасын) беруді сұраймын.</w:t>
      </w:r>
    </w:p>
    <w:p>
      <w:pPr>
        <w:spacing w:after="0"/>
        <w:ind w:left="0"/>
        <w:jc w:val="both"/>
      </w:pPr>
      <w:r>
        <w:rPr>
          <w:rFonts w:ascii="Times New Roman"/>
          <w:b w:val="false"/>
          <w:i w:val="false"/>
          <w:color w:val="000000"/>
          <w:sz w:val="28"/>
        </w:rPr>
        <w:t>
      Өтінішке мынадай құжаттарды қоса беремін:</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w:t>
      </w:r>
    </w:p>
    <w:p>
      <w:pPr>
        <w:spacing w:after="0"/>
        <w:ind w:left="0"/>
        <w:jc w:val="both"/>
      </w:pPr>
      <w:r>
        <w:rPr>
          <w:rFonts w:ascii="Times New Roman"/>
          <w:b w:val="false"/>
          <w:i w:val="false"/>
          <w:color w:val="000000"/>
          <w:sz w:val="28"/>
        </w:rPr>
        <w:t>
      Ұсынылған құжаттардың төлнұсқалығы үшін құқықтық жауапкершілікті мойныма аламын.</w:t>
      </w:r>
    </w:p>
    <w:p>
      <w:pPr>
        <w:spacing w:after="0"/>
        <w:ind w:left="0"/>
        <w:jc w:val="both"/>
      </w:pPr>
      <w:r>
        <w:rPr>
          <w:rFonts w:ascii="Times New Roman"/>
          <w:b w:val="false"/>
          <w:i w:val="false"/>
          <w:color w:val="000000"/>
          <w:sz w:val="28"/>
        </w:rPr>
        <w:t>
      Куәлікті беру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20___жылғы "__" __________ _______________________</w:t>
      </w:r>
    </w:p>
    <w:p>
      <w:pPr>
        <w:spacing w:after="0"/>
        <w:ind w:left="0"/>
        <w:jc w:val="both"/>
      </w:pPr>
      <w:r>
        <w:rPr>
          <w:rFonts w:ascii="Times New Roman"/>
          <w:b w:val="false"/>
          <w:i w:val="false"/>
          <w:color w:val="000000"/>
          <w:sz w:val="28"/>
        </w:rPr>
        <w:t>
      (өтініш берушінің қолы)</w:t>
      </w:r>
    </w:p>
    <w:p>
      <w:pPr>
        <w:spacing w:after="0"/>
        <w:ind w:left="0"/>
        <w:jc w:val="both"/>
      </w:pPr>
      <w:r>
        <w:rPr>
          <w:rFonts w:ascii="Times New Roman"/>
          <w:b w:val="false"/>
          <w:i w:val="false"/>
          <w:color w:val="000000"/>
          <w:sz w:val="28"/>
        </w:rPr>
        <w:t>
      Құжаттарды: ____________________________________________ қабылдады.</w:t>
      </w:r>
    </w:p>
    <w:p>
      <w:pPr>
        <w:spacing w:after="0"/>
        <w:ind w:left="0"/>
        <w:jc w:val="both"/>
      </w:pPr>
      <w:r>
        <w:rPr>
          <w:rFonts w:ascii="Times New Roman"/>
          <w:b w:val="false"/>
          <w:i w:val="false"/>
          <w:color w:val="000000"/>
          <w:sz w:val="28"/>
        </w:rPr>
        <w:t>
      (құжаттарды қабылдаған адамның тегі, аты, әкесінің аты (ол болған кезде), лауазымы)</w:t>
      </w:r>
    </w:p>
    <w:p>
      <w:pPr>
        <w:spacing w:after="0"/>
        <w:ind w:left="0"/>
        <w:jc w:val="both"/>
      </w:pPr>
      <w:r>
        <w:rPr>
          <w:rFonts w:ascii="Times New Roman"/>
          <w:b w:val="false"/>
          <w:i w:val="false"/>
          <w:color w:val="000000"/>
          <w:sz w:val="28"/>
        </w:rPr>
        <w:t>
      20___жылғы "__" _________ ____________________________________</w:t>
      </w:r>
    </w:p>
    <w:p>
      <w:pPr>
        <w:spacing w:after="0"/>
        <w:ind w:left="0"/>
        <w:jc w:val="both"/>
      </w:pPr>
      <w:r>
        <w:rPr>
          <w:rFonts w:ascii="Times New Roman"/>
          <w:b w:val="false"/>
          <w:i w:val="false"/>
          <w:color w:val="000000"/>
          <w:sz w:val="28"/>
        </w:rPr>
        <w:t>
      (құжаттарды қабылдаған адамның қолы)</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tbl>
      <w:tblPr>
        <w:tblW w:w="0" w:type="auto"/>
        <w:tblCellSpacing w:w="0" w:type="auto"/>
        <w:tblBorders>
          <w:top w:val="none"/>
          <w:left w:val="none"/>
          <w:bottom w:val="none"/>
          <w:right w:val="none"/>
          <w:insideH w:val="none"/>
          <w:insideV w:val="none"/>
        </w:tblBorders>
      </w:tblPr>
      <w:tblGrid>
        <w:gridCol w:w="161"/>
        <w:gridCol w:w="12139"/>
      </w:tblGrid>
      <w:tr>
        <w:trPr>
          <w:trHeight w:val="30" w:hRule="atLeast"/>
        </w:trPr>
        <w:tc>
          <w:tcPr>
            <w:tcW w:w="161"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Үзбелі</w:t>
            </w:r>
            <w:r>
              <w:br/>
            </w:r>
            <w:r>
              <w:rPr>
                <w:rFonts w:ascii="Times New Roman"/>
                <w:b w:val="false"/>
                <w:i w:val="false"/>
                <w:color w:val="000000"/>
                <w:sz w:val="20"/>
              </w:rPr>
              <w:t>
талон</w:t>
            </w:r>
            <w:r>
              <w:br/>
            </w:r>
            <w:r>
              <w:rPr>
                <w:rFonts w:ascii="Times New Roman"/>
                <w:b w:val="false"/>
                <w:i w:val="false"/>
                <w:color w:val="000000"/>
                <w:sz w:val="20"/>
              </w:rPr>
              <w:t>
 </w:t>
            </w:r>
          </w:p>
        </w:tc>
        <w:tc>
          <w:tcPr>
            <w:tcW w:w="12139"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________________________________ өтініші қоса берілген құжаттарымен бірге қабылданды, өтінішті тіркеу күні: 20_____ ж. "___" ___________ (көрсететін қызметті алу күні өтініш уәкілетті органда тіркелген күннен бастап 5 (бес) жұмыс күні) 20_____ ж. "___" 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_____________________________________________________</w:t>
            </w:r>
            <w:r>
              <w:br/>
            </w:r>
            <w:r>
              <w:rPr>
                <w:rFonts w:ascii="Times New Roman"/>
                <w:b w:val="false"/>
                <w:i w:val="false"/>
                <w:color w:val="000000"/>
                <w:sz w:val="20"/>
              </w:rPr>
              <w:t>
құжаттарды қабылдаған адамның тегі, аты, әкесінің аты (ол болған кезде), лауазымы мен қолы</w:t>
            </w:r>
            <w:r>
              <w:br/>
            </w:r>
            <w:r>
              <w:rPr>
                <w:rFonts w:ascii="Times New Roman"/>
                <w:b w:val="false"/>
                <w:i w:val="false"/>
                <w:color w:val="000000"/>
                <w:sz w:val="20"/>
              </w:rPr>
              <w:t>
 </w:t>
            </w:r>
          </w:p>
        </w:tc>
      </w:tr>
    </w:tbl>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"Ақталған адамға куәлік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не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w:t>
      </w:r>
    </w:p>
    <w:p>
      <w:pPr>
        <w:spacing w:after="0"/>
        <w:ind w:left="0"/>
        <w:jc w:val="both"/>
      </w:pPr>
      <w:r>
        <w:rPr>
          <w:rFonts w:ascii="Times New Roman"/>
          <w:b w:val="false"/>
          <w:i w:val="false"/>
          <w:color w:val="ff0000"/>
          <w:sz w:val="28"/>
        </w:rPr>
        <w:t xml:space="preserve">
      Ескерту. Стандарт 2-қосымшамен толықтырылды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w:t>
      </w:r>
    </w:p>
    <w:p>
      <w:pPr>
        <w:spacing w:after="0"/>
        <w:ind w:left="0"/>
        <w:jc w:val="both"/>
      </w:pPr>
      <w:r>
        <w:rPr>
          <w:rFonts w:ascii="Times New Roman"/>
          <w:b w:val="false"/>
          <w:i w:val="false"/>
          <w:color w:val="000000"/>
          <w:sz w:val="28"/>
        </w:rPr>
        <w:t xml:space="preserve">
      Республикасы Заңының </w:t>
      </w:r>
      <w:r>
        <w:rPr>
          <w:rFonts w:ascii="Times New Roman"/>
          <w:b w:val="false"/>
          <w:i w:val="false"/>
          <w:color w:val="000000"/>
          <w:sz w:val="28"/>
        </w:rPr>
        <w:t>20-бабы</w:t>
      </w:r>
      <w:r>
        <w:rPr>
          <w:rFonts w:ascii="Times New Roman"/>
          <w:b w:val="false"/>
          <w:i w:val="false"/>
          <w:color w:val="000000"/>
          <w:sz w:val="28"/>
        </w:rPr>
        <w:t xml:space="preserve"> 2-тармағын басшылыққа ала отырып, "Азаматтарға арналған </w:t>
      </w:r>
    </w:p>
    <w:p>
      <w:pPr>
        <w:spacing w:after="0"/>
        <w:ind w:left="0"/>
        <w:jc w:val="both"/>
      </w:pPr>
      <w:r>
        <w:rPr>
          <w:rFonts w:ascii="Times New Roman"/>
          <w:b w:val="false"/>
          <w:i w:val="false"/>
          <w:color w:val="000000"/>
          <w:sz w:val="28"/>
        </w:rPr>
        <w:t xml:space="preserve">
      үкімет" мемлекеттік корпорациясы" коммерциялық емес акционерлік қоғамы филиалының № </w:t>
      </w:r>
    </w:p>
    <w:p>
      <w:pPr>
        <w:spacing w:after="0"/>
        <w:ind w:left="0"/>
        <w:jc w:val="both"/>
      </w:pPr>
      <w:r>
        <w:rPr>
          <w:rFonts w:ascii="Times New Roman"/>
          <w:b w:val="false"/>
          <w:i w:val="false"/>
          <w:color w:val="000000"/>
          <w:sz w:val="28"/>
        </w:rPr>
        <w:t xml:space="preserve">
      ____ бөлімі (мекенжайын көрсету) Сіздің мемлекеттік көрсетілетін қызмет </w:t>
      </w:r>
    </w:p>
    <w:p>
      <w:pPr>
        <w:spacing w:after="0"/>
        <w:ind w:left="0"/>
        <w:jc w:val="both"/>
      </w:pPr>
      <w:r>
        <w:rPr>
          <w:rFonts w:ascii="Times New Roman"/>
          <w:b w:val="false"/>
          <w:i w:val="false"/>
          <w:color w:val="000000"/>
          <w:sz w:val="28"/>
        </w:rPr>
        <w:t>
      стандартында көзделеген тізбеге сәйкес құжаттардың толық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 ....</w:t>
      </w:r>
    </w:p>
    <w:p>
      <w:pPr>
        <w:spacing w:after="0"/>
        <w:ind w:left="0"/>
        <w:jc w:val="both"/>
      </w:pPr>
      <w:r>
        <w:rPr>
          <w:rFonts w:ascii="Times New Roman"/>
          <w:b w:val="false"/>
          <w:i w:val="false"/>
          <w:color w:val="000000"/>
          <w:sz w:val="28"/>
        </w:rPr>
        <w:t xml:space="preserve">
      ұсынбауыңызға және (немесе) қолданылу мерзімі өткен құжаттарды ұсынуыңызға байланысты </w:t>
      </w:r>
    </w:p>
    <w:p>
      <w:pPr>
        <w:spacing w:after="0"/>
        <w:ind w:left="0"/>
        <w:jc w:val="both"/>
      </w:pPr>
      <w:r>
        <w:rPr>
          <w:rFonts w:ascii="Times New Roman"/>
          <w:b w:val="false"/>
          <w:i w:val="false"/>
          <w:color w:val="000000"/>
          <w:sz w:val="28"/>
        </w:rPr>
        <w:t xml:space="preserve">
      _____________________________________________ мемлекеттік қызметті көрсетуге </w:t>
      </w:r>
    </w:p>
    <w:p>
      <w:pPr>
        <w:spacing w:after="0"/>
        <w:ind w:left="0"/>
        <w:jc w:val="both"/>
      </w:pPr>
      <w:r>
        <w:rPr>
          <w:rFonts w:ascii="Times New Roman"/>
          <w:b w:val="false"/>
          <w:i w:val="false"/>
          <w:color w:val="000000"/>
          <w:sz w:val="28"/>
        </w:rPr>
        <w:t>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            __________</w:t>
      </w:r>
    </w:p>
    <w:p>
      <w:pPr>
        <w:spacing w:after="0"/>
        <w:ind w:left="0"/>
        <w:jc w:val="both"/>
      </w:pPr>
      <w:r>
        <w:rPr>
          <w:rFonts w:ascii="Times New Roman"/>
          <w:b w:val="false"/>
          <w:i w:val="false"/>
          <w:color w:val="000000"/>
          <w:sz w:val="28"/>
        </w:rPr>
        <w:t>
      (Мемлекеттік корпорация қызметкерінің тегі,                        қолы</w:t>
      </w:r>
    </w:p>
    <w:p>
      <w:pPr>
        <w:spacing w:after="0"/>
        <w:ind w:left="0"/>
        <w:jc w:val="both"/>
      </w:pPr>
      <w:r>
        <w:rPr>
          <w:rFonts w:ascii="Times New Roman"/>
          <w:b w:val="false"/>
          <w:i w:val="false"/>
          <w:color w:val="000000"/>
          <w:sz w:val="28"/>
        </w:rPr>
        <w:t xml:space="preserve">
      аты, әкесінің аты (бар болса) </w:t>
      </w:r>
    </w:p>
    <w:p>
      <w:pPr>
        <w:spacing w:after="0"/>
        <w:ind w:left="0"/>
        <w:jc w:val="both"/>
      </w:pPr>
      <w:r>
        <w:rPr>
          <w:rFonts w:ascii="Times New Roman"/>
          <w:b w:val="false"/>
          <w:i w:val="false"/>
          <w:color w:val="000000"/>
          <w:sz w:val="28"/>
        </w:rPr>
        <w:t xml:space="preserve">
      Телефон (бар болса) __________________ </w:t>
      </w:r>
    </w:p>
    <w:p>
      <w:pPr>
        <w:spacing w:after="0"/>
        <w:ind w:left="0"/>
        <w:jc w:val="both"/>
      </w:pPr>
      <w:r>
        <w:rPr>
          <w:rFonts w:ascii="Times New Roman"/>
          <w:b w:val="false"/>
          <w:i w:val="false"/>
          <w:color w:val="000000"/>
          <w:sz w:val="28"/>
        </w:rPr>
        <w:t>
      Алдым: ________________________________________________________________________________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болса)/ қолы </w:t>
      </w:r>
    </w:p>
    <w:p>
      <w:pPr>
        <w:spacing w:after="0"/>
        <w:ind w:left="0"/>
        <w:jc w:val="both"/>
      </w:pPr>
      <w:r>
        <w:rPr>
          <w:rFonts w:ascii="Times New Roman"/>
          <w:b w:val="false"/>
          <w:i w:val="false"/>
          <w:color w:val="000000"/>
          <w:sz w:val="28"/>
        </w:rPr>
        <w:t>
      20___ жылғы "___" _____________</w:t>
      </w:r>
    </w:p>
    <w:p>
      <w:pPr>
        <w:spacing w:after="0"/>
        <w:ind w:left="0"/>
        <w:jc w:val="left"/>
      </w:pPr>
      <w:r>
        <w:rPr>
          <w:rFonts w:ascii="Times New Roman"/>
          <w:b w:val="false"/>
          <w:i w:val="false"/>
          <w:color w:val="000000"/>
          <w:sz w:val="28"/>
        </w:rPr>
        <w:t>
</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433"/>
        <w:gridCol w:w="11867"/>
      </w:tblGrid>
      <w:tr>
        <w:trPr>
          <w:trHeight w:val="30" w:hRule="atLeast"/>
        </w:trPr>
        <w:tc>
          <w:tcPr>
            <w:tcW w:w="433"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867" w:type="dxa"/>
            <w:tcBorders/>
            <w:tcMar>
              <w:top w:w="15" w:type="dxa"/>
              <w:left w:w="15" w:type="dxa"/>
              <w:bottom w:w="15" w:type="dxa"/>
              <w:right w:w="15" w:type="dxa"/>
            </w:tcMar>
            <w:vAlign w:val="center"/>
          </w:tcPr>
          <w:bookmarkStart w:name="z1677" w:id="1249"/>
          <w:p>
            <w:pPr>
              <w:spacing w:after="20"/>
              <w:ind w:left="20"/>
              <w:jc w:val="both"/>
            </w:pPr>
            <w:r>
              <w:rPr>
                <w:rFonts w:ascii="Times New Roman"/>
                <w:b w:val="false"/>
                <w:i w:val="false"/>
                <w:color w:val="000000"/>
                <w:sz w:val="20"/>
              </w:rPr>
              <w:t>
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29-қосымша</w:t>
            </w:r>
          </w:p>
          <w:bookmarkEnd w:id="1249"/>
        </w:tc>
      </w:tr>
    </w:tbl>
    <w:p>
      <w:pPr>
        <w:spacing w:after="0"/>
        <w:ind w:left="0"/>
        <w:jc w:val="left"/>
      </w:pPr>
      <w:r>
        <w:rPr>
          <w:rFonts w:ascii="Times New Roman"/>
          <w:b w:val="false"/>
          <w:i w:val="false"/>
          <w:color w:val="ff0000"/>
          <w:sz w:val="28"/>
        </w:rPr>
        <w:t xml:space="preserve">      Ескерту. 32-қосымшаның жоғарғы оң жақтағы бұрышы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1678" w:id="1250"/>
    <w:p>
      <w:pPr>
        <w:spacing w:after="0"/>
        <w:ind w:left="0"/>
        <w:jc w:val="left"/>
      </w:pPr>
      <w:r>
        <w:rPr>
          <w:rFonts w:ascii="Times New Roman"/>
          <w:b/>
          <w:i w:val="false"/>
          <w:color w:val="000000"/>
        </w:rPr>
        <w:t xml:space="preserve"> "Банкроттық салдарынан таратылған заңды тұлғалар қызметкерлердiң өмiрi мен</w:t>
      </w:r>
      <w:r>
        <w:br/>
      </w:r>
      <w:r>
        <w:rPr>
          <w:rFonts w:ascii="Times New Roman"/>
          <w:b/>
          <w:i w:val="false"/>
          <w:color w:val="000000"/>
        </w:rPr>
        <w:t>денсаулығына келтiрген зиянды өтеу жөнiндегi төлемдердi капиталдандыру кезеңi</w:t>
      </w:r>
      <w:r>
        <w:br/>
      </w:r>
      <w:r>
        <w:rPr>
          <w:rFonts w:ascii="Times New Roman"/>
          <w:b/>
          <w:i w:val="false"/>
          <w:color w:val="000000"/>
        </w:rPr>
        <w:t>аяқталғаннан кейiн Қазақстан Республикасының азаматтарына ай сайынғы төлемдер</w:t>
      </w:r>
      <w:r>
        <w:br/>
      </w:r>
      <w:r>
        <w:rPr>
          <w:rFonts w:ascii="Times New Roman"/>
          <w:b/>
          <w:i w:val="false"/>
          <w:color w:val="000000"/>
        </w:rPr>
        <w:t>түрінде әлеуметтік көмекті тағайындау" мемлекеттік көрсетілетін қызмет стандарты</w:t>
      </w:r>
    </w:p>
    <w:bookmarkEnd w:id="1250"/>
    <w:p>
      <w:pPr>
        <w:spacing w:after="0"/>
        <w:ind w:left="0"/>
        <w:jc w:val="both"/>
      </w:pPr>
      <w:r>
        <w:rPr>
          <w:rFonts w:ascii="Times New Roman"/>
          <w:b w:val="false"/>
          <w:i w:val="false"/>
          <w:color w:val="ff0000"/>
          <w:sz w:val="28"/>
        </w:rPr>
        <w:t xml:space="preserve">
      Ескерту. Бұйрық 32-қосымшамен толықтырылды - ҚР Денсаулық сақтау және әлеуметтік даму министрінің 25.11.2015 </w:t>
      </w:r>
      <w:r>
        <w:rPr>
          <w:rFonts w:ascii="Times New Roman"/>
          <w:b w:val="false"/>
          <w:i w:val="false"/>
          <w:color w:val="ff0000"/>
          <w:sz w:val="28"/>
        </w:rPr>
        <w:t>№ 893</w:t>
      </w:r>
      <w:r>
        <w:rPr>
          <w:rFonts w:ascii="Times New Roman"/>
          <w:b w:val="false"/>
          <w:i w:val="false"/>
          <w:color w:val="ff0000"/>
          <w:sz w:val="28"/>
        </w:rPr>
        <w:t xml:space="preserve"> (алғашқы ресми жарияланған күнінен кейін күнтізбелік он күн өткен соң қолданысқа енгізіледі); жаңа редакцияда - ҚР Денсаулық сақтау және әлеуметтік даму министрінің 29.01.2016 </w:t>
      </w:r>
      <w:r>
        <w:rPr>
          <w:rFonts w:ascii="Times New Roman"/>
          <w:b w:val="false"/>
          <w:i w:val="false"/>
          <w:color w:val="ff0000"/>
          <w:sz w:val="28"/>
        </w:rPr>
        <w:t>№ 68</w:t>
      </w:r>
      <w:r>
        <w:rPr>
          <w:rFonts w:ascii="Times New Roman"/>
          <w:b w:val="false"/>
          <w:i w:val="false"/>
          <w:color w:val="ff0000"/>
          <w:sz w:val="28"/>
        </w:rPr>
        <w:t xml:space="preserve"> (қолданысқа енгізілу тәртібін </w:t>
      </w:r>
      <w:r>
        <w:rPr>
          <w:rFonts w:ascii="Times New Roman"/>
          <w:b w:val="false"/>
          <w:i w:val="false"/>
          <w:color w:val="ff0000"/>
          <w:sz w:val="28"/>
        </w:rPr>
        <w:t>4-т</w:t>
      </w:r>
      <w:r>
        <w:rPr>
          <w:rFonts w:ascii="Times New Roman"/>
          <w:b w:val="false"/>
          <w:i w:val="false"/>
          <w:color w:val="ff0000"/>
          <w:sz w:val="28"/>
        </w:rPr>
        <w:t>. қараңыз) бұйрықтарымен.</w:t>
      </w:r>
    </w:p>
    <w:bookmarkStart w:name="z1781" w:id="1251"/>
    <w:p>
      <w:pPr>
        <w:spacing w:after="0"/>
        <w:ind w:left="0"/>
        <w:jc w:val="left"/>
      </w:pPr>
      <w:r>
        <w:rPr>
          <w:rFonts w:ascii="Times New Roman"/>
          <w:b/>
          <w:i w:val="false"/>
          <w:color w:val="000000"/>
        </w:rPr>
        <w:t xml:space="preserve"> 1 тарау. Жалпы ережелер</w:t>
      </w:r>
    </w:p>
    <w:bookmarkEnd w:id="1251"/>
    <w:p>
      <w:pPr>
        <w:spacing w:after="0"/>
        <w:ind w:left="0"/>
        <w:jc w:val="both"/>
      </w:pPr>
      <w:r>
        <w:rPr>
          <w:rFonts w:ascii="Times New Roman"/>
          <w:b w:val="false"/>
          <w:i w:val="false"/>
          <w:color w:val="ff0000"/>
          <w:sz w:val="28"/>
        </w:rPr>
        <w:t xml:space="preserve">
      Ескерту. 1-тараудың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372" w:id="1252"/>
    <w:p>
      <w:pPr>
        <w:spacing w:after="0"/>
        <w:ind w:left="0"/>
        <w:jc w:val="both"/>
      </w:pPr>
      <w:r>
        <w:rPr>
          <w:rFonts w:ascii="Times New Roman"/>
          <w:b w:val="false"/>
          <w:i w:val="false"/>
          <w:color w:val="000000"/>
          <w:sz w:val="28"/>
        </w:rPr>
        <w:t>
      1. "Банкроттық салдарынан таратылған заңды тұлғалар қызметкерлердiң өмiрi мен денсаулығына келтiрген зиянды өтеу жөнiндегi төлемдердi капиталдандыру кезеңi аяқталғаннан кейiн Қазақстан Республикасының азаматтарына ай сайынғы төлемдер түрінде әлеуметтік көмекті тағайындау" мемлекеттік көрсетілетін қызмет (бұдан әрі – мемлекеттік көрсетілетін қызмет).</w:t>
      </w:r>
    </w:p>
    <w:bookmarkEnd w:id="1252"/>
    <w:bookmarkStart w:name="z1373" w:id="125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25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74" w:id="1254"/>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1254"/>
    <w:p>
      <w:pPr>
        <w:spacing w:after="0"/>
        <w:ind w:left="0"/>
        <w:jc w:val="both"/>
      </w:pPr>
      <w:r>
        <w:rPr>
          <w:rFonts w:ascii="Times New Roman"/>
          <w:b w:val="false"/>
          <w:i w:val="false"/>
          <w:color w:val="000000"/>
          <w:sz w:val="28"/>
        </w:rPr>
        <w:t>
      Өтінішті қабылдауды және мемлекеттік қызмет көрсету нәтижесін беруді "Азаматтарға арналған үкімет" Мемлекеттік корпорациясы" коммерциялық емес акционерлік қоғамы (бұдан әрі – Мемлекеттік корпорация) жүзеге асырады.</w:t>
      </w:r>
    </w:p>
    <w:bookmarkStart w:name="z1375" w:id="1255"/>
    <w:p>
      <w:pPr>
        <w:spacing w:after="0"/>
        <w:ind w:left="0"/>
        <w:jc w:val="left"/>
      </w:pPr>
      <w:r>
        <w:rPr>
          <w:rFonts w:ascii="Times New Roman"/>
          <w:b/>
          <w:i w:val="false"/>
          <w:color w:val="000000"/>
        </w:rPr>
        <w:t xml:space="preserve"> 2-тарау. Мемлекеттік қызметті көрсету тәртібі</w:t>
      </w:r>
    </w:p>
    <w:bookmarkEnd w:id="1255"/>
    <w:p>
      <w:pPr>
        <w:spacing w:after="0"/>
        <w:ind w:left="0"/>
        <w:jc w:val="both"/>
      </w:pPr>
      <w:r>
        <w:rPr>
          <w:rFonts w:ascii="Times New Roman"/>
          <w:b w:val="false"/>
          <w:i w:val="false"/>
          <w:color w:val="ff0000"/>
          <w:sz w:val="28"/>
        </w:rPr>
        <w:t xml:space="preserve">
      Ескерту. 2-тараудың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376" w:id="1256"/>
    <w:p>
      <w:pPr>
        <w:spacing w:after="0"/>
        <w:ind w:left="0"/>
        <w:jc w:val="both"/>
      </w:pPr>
      <w:r>
        <w:rPr>
          <w:rFonts w:ascii="Times New Roman"/>
          <w:b w:val="false"/>
          <w:i w:val="false"/>
          <w:color w:val="000000"/>
          <w:sz w:val="28"/>
        </w:rPr>
        <w:t>
      4. Мемлекеттік қызметті көрсету мерзімі:</w:t>
      </w:r>
    </w:p>
    <w:bookmarkEnd w:id="1256"/>
    <w:bookmarkStart w:name="z1377" w:id="1257"/>
    <w:p>
      <w:pPr>
        <w:spacing w:after="0"/>
        <w:ind w:left="0"/>
        <w:jc w:val="both"/>
      </w:pPr>
      <w:r>
        <w:rPr>
          <w:rFonts w:ascii="Times New Roman"/>
          <w:b w:val="false"/>
          <w:i w:val="false"/>
          <w:color w:val="000000"/>
          <w:sz w:val="28"/>
        </w:rPr>
        <w:t>
      1) Мемлекеттік корпорацияда құжаттардың топтамасын тіркеген сәттен бастап – 10 (он) жұмыс күні;</w:t>
      </w:r>
    </w:p>
    <w:bookmarkEnd w:id="1257"/>
    <w:bookmarkStart w:name="z1378" w:id="1258"/>
    <w:p>
      <w:pPr>
        <w:spacing w:after="0"/>
        <w:ind w:left="0"/>
        <w:jc w:val="both"/>
      </w:pPr>
      <w:r>
        <w:rPr>
          <w:rFonts w:ascii="Times New Roman"/>
          <w:b w:val="false"/>
          <w:i w:val="false"/>
          <w:color w:val="000000"/>
          <w:sz w:val="28"/>
        </w:rPr>
        <w:t>
      2) Мемлекеттік корпорацияда жүгінген күні сол жерде құжаттардың топтамасын тапсыру үшін күтудің рұқсат етілген ең ұзақ уақыты – 15 минут;</w:t>
      </w:r>
    </w:p>
    <w:bookmarkEnd w:id="1258"/>
    <w:bookmarkStart w:name="z1379" w:id="1259"/>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20 минут.</w:t>
      </w:r>
    </w:p>
    <w:bookmarkEnd w:id="1259"/>
    <w:bookmarkStart w:name="z1380" w:id="1260"/>
    <w:p>
      <w:pPr>
        <w:spacing w:after="0"/>
        <w:ind w:left="0"/>
        <w:jc w:val="both"/>
      </w:pPr>
      <w:r>
        <w:rPr>
          <w:rFonts w:ascii="Times New Roman"/>
          <w:b w:val="false"/>
          <w:i w:val="false"/>
          <w:color w:val="000000"/>
          <w:sz w:val="28"/>
        </w:rPr>
        <w:t>
      5. Мемлекеттік қызметті көрсету нысаны: қағаз түрінде.</w:t>
      </w:r>
    </w:p>
    <w:bookmarkEnd w:id="1260"/>
    <w:bookmarkStart w:name="z1381" w:id="1261"/>
    <w:p>
      <w:pPr>
        <w:spacing w:after="0"/>
        <w:ind w:left="0"/>
        <w:jc w:val="both"/>
      </w:pPr>
      <w:r>
        <w:rPr>
          <w:rFonts w:ascii="Times New Roman"/>
          <w:b w:val="false"/>
          <w:i w:val="false"/>
          <w:color w:val="000000"/>
          <w:sz w:val="28"/>
        </w:rPr>
        <w:t>
      6. Мемлекеттік қызметті көрсету нәтижесі: ай сайынғы төлемдер түрінде әлеуметтік көмекті тағайындау туралы хабарлама.</w:t>
      </w:r>
    </w:p>
    <w:bookmarkEnd w:id="1261"/>
    <w:p>
      <w:pPr>
        <w:spacing w:after="0"/>
        <w:ind w:left="0"/>
        <w:jc w:val="both"/>
      </w:pPr>
      <w:r>
        <w:rPr>
          <w:rFonts w:ascii="Times New Roman"/>
          <w:b w:val="false"/>
          <w:i w:val="false"/>
          <w:color w:val="000000"/>
          <w:sz w:val="28"/>
        </w:rPr>
        <w:t>
      Мемлекеттік қызметті көрсету нәтижесін ұсыну нысаны: электрондық және (немесе) қағаз түрінде.</w:t>
      </w:r>
    </w:p>
    <w:bookmarkStart w:name="z1382" w:id="1262"/>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262"/>
    <w:bookmarkStart w:name="z1383" w:id="1263"/>
    <w:p>
      <w:pPr>
        <w:spacing w:after="0"/>
        <w:ind w:left="0"/>
        <w:jc w:val="both"/>
      </w:pPr>
      <w:r>
        <w:rPr>
          <w:rFonts w:ascii="Times New Roman"/>
          <w:b w:val="false"/>
          <w:i w:val="false"/>
          <w:color w:val="000000"/>
          <w:sz w:val="28"/>
        </w:rPr>
        <w:t>
      8. Жұмыс кестесі:</w:t>
      </w:r>
    </w:p>
    <w:bookmarkEnd w:id="1263"/>
    <w:p>
      <w:pPr>
        <w:spacing w:after="0"/>
        <w:ind w:left="0"/>
        <w:jc w:val="both"/>
      </w:pPr>
      <w:r>
        <w:rPr>
          <w:rFonts w:ascii="Times New Roman"/>
          <w:b w:val="false"/>
          <w:i w:val="false"/>
          <w:color w:val="000000"/>
          <w:sz w:val="28"/>
        </w:rPr>
        <w:t>
      Мемлекеттік корпорацияда – Қазақстан Республикасының 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w:t>
      </w:r>
    </w:p>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1384" w:id="1264"/>
    <w:p>
      <w:pPr>
        <w:spacing w:after="0"/>
        <w:ind w:left="0"/>
        <w:jc w:val="both"/>
      </w:pPr>
      <w:r>
        <w:rPr>
          <w:rFonts w:ascii="Times New Roman"/>
          <w:b w:val="false"/>
          <w:i w:val="false"/>
          <w:color w:val="000000"/>
          <w:sz w:val="28"/>
        </w:rPr>
        <w:t xml:space="preserve">
      9. Көрсетілетін қызметті алушы (немесе ай сайынғы төлемді алуға құқығы бар адамның нотариат куәландырған сенімхаты бойынша оның өкілі) мемлекеттік қызметті көрсету үшін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1264"/>
    <w:bookmarkStart w:name="z1385" w:id="1265"/>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паспорты, Қазақстан Республикасы азаматының жеке куәлігі) (жеке басын сәйкестендіру үшін қажет);</w:t>
      </w:r>
    </w:p>
    <w:bookmarkEnd w:id="1265"/>
    <w:bookmarkStart w:name="z1386" w:id="1266"/>
    <w:p>
      <w:pPr>
        <w:spacing w:after="0"/>
        <w:ind w:left="0"/>
        <w:jc w:val="both"/>
      </w:pPr>
      <w:r>
        <w:rPr>
          <w:rFonts w:ascii="Times New Roman"/>
          <w:b w:val="false"/>
          <w:i w:val="false"/>
          <w:color w:val="000000"/>
          <w:sz w:val="28"/>
        </w:rPr>
        <w:t>
      2) тұрғылықты тұратын жері бойынша тіркелгенін растайтын құжат (мекенжай анықтамасы немесе ауыл әкімдерінің анықтамасы, Байқоңыр қаласының тұрғындары үшін – Ресей Федерациясы Байқоңыр қаласы тұрғын үй шаруашылығының азаматтарды есепке алу және тіркеу жөніндегі бөлімінің анықтамасы);</w:t>
      </w:r>
    </w:p>
    <w:bookmarkEnd w:id="1266"/>
    <w:bookmarkStart w:name="z1387" w:id="1267"/>
    <w:p>
      <w:pPr>
        <w:spacing w:after="0"/>
        <w:ind w:left="0"/>
        <w:jc w:val="both"/>
      </w:pPr>
      <w:r>
        <w:rPr>
          <w:rFonts w:ascii="Times New Roman"/>
          <w:b w:val="false"/>
          <w:i w:val="false"/>
          <w:color w:val="000000"/>
          <w:sz w:val="28"/>
        </w:rPr>
        <w:t>
      3) ай сайынғы төлемдерді беру жөніндегі ұйымдағы банк шотының не түзеу мекемесінің арнайы шотының нөмірі туралы мәліметтер;</w:t>
      </w:r>
    </w:p>
    <w:bookmarkEnd w:id="1267"/>
    <w:bookmarkStart w:name="z1388" w:id="1268"/>
    <w:p>
      <w:pPr>
        <w:spacing w:after="0"/>
        <w:ind w:left="0"/>
        <w:jc w:val="both"/>
      </w:pPr>
      <w:r>
        <w:rPr>
          <w:rFonts w:ascii="Times New Roman"/>
          <w:b w:val="false"/>
          <w:i w:val="false"/>
          <w:color w:val="000000"/>
          <w:sz w:val="28"/>
        </w:rPr>
        <w:t>
      4) капиталдандыру кезеңі, зиянды өтеу бойынша капиталдандырылған төлемдердің сомасы туралы мәліметтерді қамтитын, капиталдандырылған соманы алу құқығын растайтын сот актісінің (актілерінің) көшірмесі:</w:t>
      </w:r>
    </w:p>
    <w:bookmarkEnd w:id="1268"/>
    <w:p>
      <w:pPr>
        <w:spacing w:after="0"/>
        <w:ind w:left="0"/>
        <w:jc w:val="both"/>
      </w:pPr>
      <w:r>
        <w:rPr>
          <w:rFonts w:ascii="Times New Roman"/>
          <w:b w:val="false"/>
          <w:i w:val="false"/>
          <w:color w:val="000000"/>
          <w:sz w:val="28"/>
        </w:rPr>
        <w:t>
      капиталдандырылған төлемдер сомасын мемлекеттен алу кезінде - зиянды өтеу есебіне капиталдандырылған төлемдерді төлеу жөніндегі жауапкершілікті мемлекетке жүктеу туралы заңды күшіне енген шешім (қаулы, ұйғарым);</w:t>
      </w:r>
    </w:p>
    <w:p>
      <w:pPr>
        <w:spacing w:after="0"/>
        <w:ind w:left="0"/>
        <w:jc w:val="both"/>
      </w:pPr>
      <w:r>
        <w:rPr>
          <w:rFonts w:ascii="Times New Roman"/>
          <w:b w:val="false"/>
          <w:i w:val="false"/>
          <w:color w:val="000000"/>
          <w:sz w:val="28"/>
        </w:rPr>
        <w:t>
      таратылған заңды тұлғаның мүлкі есебінен капиталдандырылған сомаларды алу кезінде - бірінші кезектегі әрбір кредит алушы бойынша таратып жазылған материалдарды қамтитын конкурстық басқарушының қорытынды есебінің бекітіліп, конкурстық іс жүргізудің аяқталғандығы туралы ұйғарым (шешім).</w:t>
      </w:r>
    </w:p>
    <w:p>
      <w:pPr>
        <w:spacing w:after="0"/>
        <w:ind w:left="0"/>
        <w:jc w:val="both"/>
      </w:pPr>
      <w:r>
        <w:rPr>
          <w:rFonts w:ascii="Times New Roman"/>
          <w:b w:val="false"/>
          <w:i w:val="false"/>
          <w:color w:val="000000"/>
          <w:sz w:val="28"/>
        </w:rPr>
        <w:t>
      Капиталдандырылған соманы алуға құқықты соттың не капиталдандыру кезеңі, зиянды өтеу жөніндегі капиталдандырылған төлемдер сомасы туралы мәліметтерді қамтитын мемлекеттік мұрағаттың мұрағат құжатымен растауға болады;</w:t>
      </w:r>
    </w:p>
    <w:bookmarkStart w:name="z1389" w:id="1269"/>
    <w:p>
      <w:pPr>
        <w:spacing w:after="0"/>
        <w:ind w:left="0"/>
        <w:jc w:val="both"/>
      </w:pPr>
      <w:r>
        <w:rPr>
          <w:rFonts w:ascii="Times New Roman"/>
          <w:b w:val="false"/>
          <w:i w:val="false"/>
          <w:color w:val="000000"/>
          <w:sz w:val="28"/>
        </w:rPr>
        <w:t>
      5) зардап шеккен адамның мәртебесіне байланысты:</w:t>
      </w:r>
    </w:p>
    <w:bookmarkEnd w:id="1269"/>
    <w:p>
      <w:pPr>
        <w:spacing w:after="0"/>
        <w:ind w:left="0"/>
        <w:jc w:val="both"/>
      </w:pPr>
      <w:r>
        <w:rPr>
          <w:rFonts w:ascii="Times New Roman"/>
          <w:b w:val="false"/>
          <w:i w:val="false"/>
          <w:color w:val="000000"/>
          <w:sz w:val="28"/>
        </w:rPr>
        <w:t>
      денсаулықты зақымдау арқылы келтірілген зиянды өтеу кезінде – кәсіптік еңбек ету қабілетінен айырылу дәрежесі туралы анықтаманың көшірмесі;</w:t>
      </w:r>
    </w:p>
    <w:p>
      <w:pPr>
        <w:spacing w:after="0"/>
        <w:ind w:left="0"/>
        <w:jc w:val="both"/>
      </w:pPr>
      <w:r>
        <w:rPr>
          <w:rFonts w:ascii="Times New Roman"/>
          <w:b w:val="false"/>
          <w:i w:val="false"/>
          <w:color w:val="000000"/>
          <w:sz w:val="28"/>
        </w:rPr>
        <w:t xml:space="preserve">
      Қазақстан Республикасы Азаматтық кодексінің </w:t>
      </w:r>
      <w:r>
        <w:rPr>
          <w:rFonts w:ascii="Times New Roman"/>
          <w:b w:val="false"/>
          <w:i w:val="false"/>
          <w:color w:val="000000"/>
          <w:sz w:val="28"/>
        </w:rPr>
        <w:t>940-бабының</w:t>
      </w:r>
      <w:r>
        <w:rPr>
          <w:rFonts w:ascii="Times New Roman"/>
          <w:b w:val="false"/>
          <w:i w:val="false"/>
          <w:color w:val="000000"/>
          <w:sz w:val="28"/>
        </w:rPr>
        <w:t xml:space="preserve"> 3-тармағына сәйкес мүгедектік мерзіміне зиян өтелетін қызметкердің қайтыс болуы салдарынан зардап шеккен мүгедекке зиянды өтеу кезінде – мүгедектігі туралы анықтаманың көшірмесі.</w:t>
      </w:r>
    </w:p>
    <w:p>
      <w:pPr>
        <w:spacing w:after="0"/>
        <w:ind w:left="0"/>
        <w:jc w:val="both"/>
      </w:pPr>
      <w:r>
        <w:rPr>
          <w:rFonts w:ascii="Times New Roman"/>
          <w:b w:val="false"/>
          <w:i w:val="false"/>
          <w:color w:val="000000"/>
          <w:sz w:val="28"/>
        </w:rPr>
        <w:t>
      Капиталдандырылған соманы алуға құқықты растайтын сот актісінде не мұрағат құжатында кәсіптік еңбек ету қабілетінен айырылу немесе мүгедектік дәрежесін белгілеу туралы мәліметтер болған жағдайда жеке анықтама ұсыну талап етілмейді.</w:t>
      </w:r>
    </w:p>
    <w:p>
      <w:pPr>
        <w:spacing w:after="0"/>
        <w:ind w:left="0"/>
        <w:jc w:val="both"/>
      </w:pPr>
      <w:r>
        <w:rPr>
          <w:rFonts w:ascii="Times New Roman"/>
          <w:b w:val="false"/>
          <w:i w:val="false"/>
          <w:color w:val="000000"/>
          <w:sz w:val="28"/>
        </w:rPr>
        <w:t>
      Көрсетілген құжаттарда қамтылған ақпаратты мемлекеттік ақпараттық жүйелер растаған жағдайда, көрсетілетін қызметті алушының жеке басын куәландыратын құжатты, тұратын жері бойынша тіркелгенін растайтын құжатты, жалпы еңбекке қабілеттілігін жоғалту дәрежесін белгілеуді растайтын құжатты, мүгедектік туралы анықтаманы ұсыну талап етілмейді.</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Салыстырыу үшін құжаттардың түпнұсқалары және көшірмелері ұсынылады, содан кейін құжаттардың түпнұсқалары көрсетілетін қызметті алушыға қайтарылады.</w:t>
      </w:r>
    </w:p>
    <w:p>
      <w:pPr>
        <w:spacing w:after="0"/>
        <w:ind w:left="0"/>
        <w:jc w:val="both"/>
      </w:pPr>
      <w:r>
        <w:rPr>
          <w:rFonts w:ascii="Times New Roman"/>
          <w:b w:val="false"/>
          <w:i w:val="false"/>
          <w:color w:val="000000"/>
          <w:sz w:val="28"/>
        </w:rPr>
        <w:t>
      Көрсетілетін қызметті алушы барлық қажетті құжаттарды тапсырған кезде көрсетілетін қызметті алушыға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bookmarkStart w:name="z1390" w:id="1270"/>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сондай-ақ ақпараттық жүйеден тиісті төлемдерді тағайындау немесе төлемдер тағайындауға өтініш беру фактісін растайтын мәліметтер алынған немесе ай сайынғы төлемдер түріндегі әлеуметтік көмекті тағайындауға құқығының болмауы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ай сайынғы төлемдерді тағайындауға өтініш қабылдаудан бас тарту туралы қолхат береді.</w:t>
      </w:r>
    </w:p>
    <w:bookmarkEnd w:id="1270"/>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704" w:id="1271"/>
    <w:p>
      <w:pPr>
        <w:spacing w:after="0"/>
        <w:ind w:left="0"/>
        <w:jc w:val="both"/>
      </w:pPr>
      <w:r>
        <w:rPr>
          <w:rFonts w:ascii="Times New Roman"/>
          <w:b w:val="false"/>
          <w:i w:val="false"/>
          <w:color w:val="000000"/>
          <w:sz w:val="28"/>
        </w:rPr>
        <w:t>
       10-1. Көрсетілетін қызметті беруші мынадай негіздер:</w:t>
      </w:r>
    </w:p>
    <w:bookmarkEnd w:id="1271"/>
    <w:bookmarkStart w:name="z1701" w:id="1272"/>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анықтау;</w:t>
      </w:r>
    </w:p>
    <w:bookmarkEnd w:id="1272"/>
    <w:bookmarkStart w:name="z1702" w:id="1273"/>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Үкіметінің 2011 жылғы 25 мамырдағы № 571 </w:t>
      </w:r>
      <w:r>
        <w:rPr>
          <w:rFonts w:ascii="Times New Roman"/>
          <w:b w:val="false"/>
          <w:i w:val="false"/>
          <w:color w:val="000000"/>
          <w:sz w:val="28"/>
        </w:rPr>
        <w:t>қаулысымен</w:t>
      </w:r>
      <w:r>
        <w:rPr>
          <w:rFonts w:ascii="Times New Roman"/>
          <w:b w:val="false"/>
          <w:i w:val="false"/>
          <w:color w:val="000000"/>
          <w:sz w:val="28"/>
        </w:rPr>
        <w:t xml:space="preserve"> бекітілген Қызметкерлердің өмірі мен денсаулығына келтірілген зиянды өтеу жөніндегі төлемдерді капиталдандыру кезеңі аяқталғаннан кейін банкроттық салдарынан таратылған заңды тұлғалардың Қазақстан Республикасының азаматтарына ай сайынғы төлемдер түріндегі әлеуметтік көмекті жүзеге асыру қағидаларында (Нормативтiк құқықтық актілерді мемлекеттiк тiркеу тізілімінде № 59126 болып тіркелген) белгіленген талаптарға сәйкес келмеуі бойынша мемлекеттік қызметтерді көрсетуден бас тартады.</w:t>
      </w:r>
    </w:p>
    <w:bookmarkEnd w:id="1273"/>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703" w:id="1274"/>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осы Стандартта белгіленген тәртіппен көрсетілетін мемлекеттік қызметті алу үшін көрсетілетін қызметті алушы қайта жүгінеді.</w:t>
      </w:r>
    </w:p>
    <w:bookmarkEnd w:id="1274"/>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Денсаулық сақтау және әлеуметтік даму министрінің 30.06.2016 </w:t>
      </w:r>
      <w:r>
        <w:rPr>
          <w:rFonts w:ascii="Times New Roman"/>
          <w:b w:val="false"/>
          <w:i w:val="false"/>
          <w:color w:val="00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r>
        <w:br/>
      </w:r>
      <w:r>
        <w:rPr>
          <w:rFonts w:ascii="Times New Roman"/>
          <w:b w:val="false"/>
          <w:i w:val="false"/>
          <w:color w:val="000000"/>
          <w:sz w:val="28"/>
        </w:rPr>
        <w:t>
</w:t>
      </w:r>
    </w:p>
    <w:bookmarkStart w:name="z1391" w:id="1275"/>
    <w:p>
      <w:pPr>
        <w:spacing w:after="0"/>
        <w:ind w:left="0"/>
        <w:jc w:val="left"/>
      </w:pPr>
      <w:r>
        <w:rPr>
          <w:rFonts w:ascii="Times New Roman"/>
          <w:b/>
          <w:i w:val="false"/>
          <w:color w:val="000000"/>
        </w:rPr>
        <w:t xml:space="preserve"> 3-тарау. Мемлекеттік қызметтерді көрсету мәселелері бойынша орталық мемлекеттік органдардың, сондай-ақ көрсетілетін қызметті берушілердің және (немесе) олардың лауазымды адамдарының шешімдеріне, әрекеттеріне (әрекетсіздігіне) шағымдану тәртібі</w:t>
      </w:r>
    </w:p>
    <w:bookmarkEnd w:id="1275"/>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392" w:id="1276"/>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13-тармағында көрсетілген мекенжайлар бойынша Министрлік, көрсетілетін қызметті беруші, Мемлекеттік корпорация басшысының атына шағым беріледі.</w:t>
      </w:r>
    </w:p>
    <w:bookmarkEnd w:id="1276"/>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 немесе Министрліктің кеңсесі арқылы қолма-қол қабылданады. Көрсетілетін қызметті берушінің, Мемлекеттік корпорация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1393" w:id="1277"/>
    <w:p>
      <w:pPr>
        <w:spacing w:after="0"/>
        <w:ind w:left="0"/>
        <w:jc w:val="both"/>
      </w:pPr>
      <w:r>
        <w:rPr>
          <w:rFonts w:ascii="Times New Roman"/>
          <w:b w:val="false"/>
          <w:i w:val="false"/>
          <w:color w:val="000000"/>
          <w:sz w:val="28"/>
        </w:rPr>
        <w:t>
      12.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277"/>
    <w:bookmarkStart w:name="z1394" w:id="1278"/>
    <w:p>
      <w:pPr>
        <w:spacing w:after="0"/>
        <w:ind w:left="0"/>
        <w:jc w:val="left"/>
      </w:pPr>
      <w:r>
        <w:rPr>
          <w:rFonts w:ascii="Times New Roman"/>
          <w:b/>
          <w:i w:val="false"/>
          <w:color w:val="000000"/>
        </w:rPr>
        <w:t xml:space="preserve"> 4-тарау. Мемлекеттік қызметті, оның ішінде Мемлекеттік корпорация арқылы көрсетудің ерекшеліктері ескерілген өзге де талаптар</w:t>
      </w:r>
    </w:p>
    <w:bookmarkEnd w:id="1278"/>
    <w:p>
      <w:pPr>
        <w:spacing w:after="0"/>
        <w:ind w:left="0"/>
        <w:jc w:val="both"/>
      </w:pPr>
      <w:r>
        <w:rPr>
          <w:rFonts w:ascii="Times New Roman"/>
          <w:b w:val="false"/>
          <w:i w:val="false"/>
          <w:color w:val="ff0000"/>
          <w:sz w:val="28"/>
        </w:rPr>
        <w:t xml:space="preserve">
      Ескерту. 4-тараудың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1395" w:id="1279"/>
    <w:p>
      <w:pPr>
        <w:spacing w:after="0"/>
        <w:ind w:left="0"/>
        <w:jc w:val="both"/>
      </w:pPr>
      <w:r>
        <w:rPr>
          <w:rFonts w:ascii="Times New Roman"/>
          <w:b w:val="false"/>
          <w:i w:val="false"/>
          <w:color w:val="000000"/>
          <w:sz w:val="28"/>
        </w:rPr>
        <w:t>
      13.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1279"/>
    <w:bookmarkStart w:name="z1396" w:id="1280"/>
    <w:p>
      <w:pPr>
        <w:spacing w:after="0"/>
        <w:ind w:left="0"/>
        <w:jc w:val="both"/>
      </w:pPr>
      <w:r>
        <w:rPr>
          <w:rFonts w:ascii="Times New Roman"/>
          <w:b w:val="false"/>
          <w:i w:val="false"/>
          <w:color w:val="000000"/>
          <w:sz w:val="28"/>
        </w:rPr>
        <w:t>
      14. Мемлекеттік қызмет көрсету орындарының мекенжайлары:</w:t>
      </w:r>
    </w:p>
    <w:bookmarkEnd w:id="1280"/>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1399" w:id="1281"/>
    <w:p>
      <w:pPr>
        <w:spacing w:after="0"/>
        <w:ind w:left="0"/>
        <w:jc w:val="both"/>
      </w:pPr>
      <w:r>
        <w:rPr>
          <w:rFonts w:ascii="Times New Roman"/>
          <w:b w:val="false"/>
          <w:i w:val="false"/>
          <w:color w:val="000000"/>
          <w:sz w:val="28"/>
        </w:rPr>
        <w:t>
      15. Көрсетілетін қызметті алушының мемлекеттік қызметті көрсетудің тәртібі мен статусы туралы ақпаратты көрсетілетін қызметті берушінің анықтамалық қызметтері, "1414", 8-800-080-7777 Бірыңғай байланыс орталығы арқылы алуға мүмкіндігі бар.</w:t>
      </w:r>
    </w:p>
    <w:bookmarkEnd w:id="12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16. Алып тасталды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880"/>
        <w:gridCol w:w="11420"/>
      </w:tblGrid>
      <w:tr>
        <w:trPr>
          <w:trHeight w:val="30" w:hRule="atLeast"/>
        </w:trPr>
        <w:tc>
          <w:tcPr>
            <w:tcW w:w="880"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420" w:type="dxa"/>
            <w:tcBorders/>
            <w:tcMar>
              <w:top w:w="15" w:type="dxa"/>
              <w:left w:w="15" w:type="dxa"/>
              <w:bottom w:w="15" w:type="dxa"/>
              <w:right w:w="15" w:type="dxa"/>
            </w:tcMar>
            <w:vAlign w:val="center"/>
          </w:tcPr>
          <w:bookmarkStart w:name="z1401" w:id="1282"/>
          <w:p>
            <w:pPr>
              <w:spacing w:after="20"/>
              <w:ind w:left="20"/>
              <w:jc w:val="both"/>
            </w:pPr>
            <w:r>
              <w:rPr>
                <w:rFonts w:ascii="Times New Roman"/>
                <w:b w:val="false"/>
                <w:i w:val="false"/>
                <w:color w:val="000000"/>
                <w:sz w:val="20"/>
              </w:rPr>
              <w:t>
"Банкроттық салдарынан таратылған</w:t>
            </w:r>
            <w:r>
              <w:br/>
            </w:r>
            <w:r>
              <w:rPr>
                <w:rFonts w:ascii="Times New Roman"/>
                <w:b w:val="false"/>
                <w:i w:val="false"/>
                <w:color w:val="000000"/>
                <w:sz w:val="20"/>
              </w:rPr>
              <w:t>
заңды тұлғалар қызметкерлердiң</w:t>
            </w:r>
            <w:r>
              <w:br/>
            </w:r>
            <w:r>
              <w:rPr>
                <w:rFonts w:ascii="Times New Roman"/>
                <w:b w:val="false"/>
                <w:i w:val="false"/>
                <w:color w:val="000000"/>
                <w:sz w:val="20"/>
              </w:rPr>
              <w:t>
өмiрi мен денсаулығына келтiрген</w:t>
            </w:r>
            <w:r>
              <w:br/>
            </w:r>
            <w:r>
              <w:rPr>
                <w:rFonts w:ascii="Times New Roman"/>
                <w:b w:val="false"/>
                <w:i w:val="false"/>
                <w:color w:val="000000"/>
                <w:sz w:val="20"/>
              </w:rPr>
              <w:t>
зиянды өтеу жөнiндегi төлемдердi</w:t>
            </w:r>
            <w:r>
              <w:br/>
            </w:r>
            <w:r>
              <w:rPr>
                <w:rFonts w:ascii="Times New Roman"/>
                <w:b w:val="false"/>
                <w:i w:val="false"/>
                <w:color w:val="000000"/>
                <w:sz w:val="20"/>
              </w:rPr>
              <w:t>
капиталдандыру кезеңi аяқталғаннан</w:t>
            </w:r>
            <w:r>
              <w:br/>
            </w:r>
            <w:r>
              <w:rPr>
                <w:rFonts w:ascii="Times New Roman"/>
                <w:b w:val="false"/>
                <w:i w:val="false"/>
                <w:color w:val="000000"/>
                <w:sz w:val="20"/>
              </w:rPr>
              <w:t>
кейiн Қазақстан Республикасының</w:t>
            </w:r>
            <w:r>
              <w:br/>
            </w:r>
            <w:r>
              <w:rPr>
                <w:rFonts w:ascii="Times New Roman"/>
                <w:b w:val="false"/>
                <w:i w:val="false"/>
                <w:color w:val="000000"/>
                <w:sz w:val="20"/>
              </w:rPr>
              <w:t>
азаматтарына ай сайынғы төлемдер</w:t>
            </w:r>
            <w:r>
              <w:br/>
            </w:r>
            <w:r>
              <w:rPr>
                <w:rFonts w:ascii="Times New Roman"/>
                <w:b w:val="false"/>
                <w:i w:val="false"/>
                <w:color w:val="000000"/>
                <w:sz w:val="20"/>
              </w:rPr>
              <w:t>
түрінде әлеуметтік көмекті</w:t>
            </w:r>
            <w:r>
              <w:br/>
            </w:r>
            <w:r>
              <w:rPr>
                <w:rFonts w:ascii="Times New Roman"/>
                <w:b w:val="false"/>
                <w:i w:val="false"/>
                <w:color w:val="000000"/>
                <w:sz w:val="20"/>
              </w:rPr>
              <w:t>
тағайындау" мемлекеттік</w:t>
            </w:r>
            <w:r>
              <w:br/>
            </w:r>
            <w:r>
              <w:rPr>
                <w:rFonts w:ascii="Times New Roman"/>
                <w:b w:val="false"/>
                <w:i w:val="false"/>
                <w:color w:val="000000"/>
                <w:sz w:val="20"/>
              </w:rPr>
              <w:t>
көрсетілетін қызмет стандартына</w:t>
            </w:r>
            <w:r>
              <w:br/>
            </w:r>
            <w:r>
              <w:rPr>
                <w:rFonts w:ascii="Times New Roman"/>
                <w:b w:val="false"/>
                <w:i w:val="false"/>
                <w:color w:val="000000"/>
                <w:sz w:val="20"/>
              </w:rPr>
              <w:t>
1-қосымша</w:t>
            </w:r>
          </w:p>
          <w:bookmarkEnd w:id="1282"/>
        </w:tc>
      </w:tr>
    </w:tbl>
    <w:bookmarkStart w:name="z1402" w:id="1283"/>
    <w:p>
      <w:pPr>
        <w:spacing w:after="0"/>
        <w:ind w:left="0"/>
        <w:jc w:val="both"/>
      </w:pPr>
      <w:r>
        <w:rPr>
          <w:rFonts w:ascii="Times New Roman"/>
          <w:b w:val="false"/>
          <w:i w:val="false"/>
          <w:color w:val="000000"/>
          <w:sz w:val="28"/>
        </w:rPr>
        <w:t>
      Нысан</w:t>
      </w:r>
    </w:p>
    <w:bookmarkEnd w:id="1283"/>
    <w:p>
      <w:pPr>
        <w:spacing w:after="0"/>
        <w:ind w:left="0"/>
        <w:jc w:val="both"/>
      </w:pPr>
      <w:r>
        <w:rPr>
          <w:rFonts w:ascii="Times New Roman"/>
          <w:b w:val="false"/>
          <w:i w:val="false"/>
          <w:color w:val="000000"/>
          <w:sz w:val="28"/>
        </w:rPr>
        <w:t>
      Ауданның коды ___________</w:t>
      </w:r>
    </w:p>
    <w:p>
      <w:pPr>
        <w:spacing w:after="0"/>
        <w:ind w:left="0"/>
        <w:jc w:val="both"/>
      </w:pPr>
      <w:r>
        <w:rPr>
          <w:rFonts w:ascii="Times New Roman"/>
          <w:b w:val="false"/>
          <w:i w:val="false"/>
          <w:color w:val="000000"/>
          <w:sz w:val="28"/>
        </w:rPr>
        <w:t>
      Қазақстан Республикасы __________________ облысы бойынша Бақылау және</w:t>
      </w:r>
    </w:p>
    <w:p>
      <w:pPr>
        <w:spacing w:after="0"/>
        <w:ind w:left="0"/>
        <w:jc w:val="both"/>
      </w:pPr>
      <w:r>
        <w:rPr>
          <w:rFonts w:ascii="Times New Roman"/>
          <w:b w:val="false"/>
          <w:i w:val="false"/>
          <w:color w:val="000000"/>
          <w:sz w:val="28"/>
        </w:rPr>
        <w:t>
      әлеуметтік қорғау департаменті</w:t>
      </w:r>
    </w:p>
    <w:bookmarkStart w:name="z1782" w:id="1284"/>
    <w:p>
      <w:pPr>
        <w:spacing w:after="0"/>
        <w:ind w:left="0"/>
        <w:jc w:val="left"/>
      </w:pPr>
      <w:r>
        <w:rPr>
          <w:rFonts w:ascii="Times New Roman"/>
          <w:b/>
          <w:i w:val="false"/>
          <w:color w:val="000000"/>
        </w:rPr>
        <w:t xml:space="preserve"> Өтініш</w:t>
      </w:r>
    </w:p>
    <w:bookmarkEnd w:id="1284"/>
    <w:p>
      <w:pPr>
        <w:spacing w:after="0"/>
        <w:ind w:left="0"/>
        <w:jc w:val="both"/>
      </w:pPr>
      <w:r>
        <w:rPr>
          <w:rFonts w:ascii="Times New Roman"/>
          <w:b w:val="false"/>
          <w:i w:val="false"/>
          <w:color w:val="000000"/>
          <w:sz w:val="28"/>
        </w:rPr>
        <w:t>
      Азамат (ша) _____________________________________</w:t>
      </w:r>
    </w:p>
    <w:p>
      <w:pPr>
        <w:spacing w:after="0"/>
        <w:ind w:left="0"/>
        <w:jc w:val="both"/>
      </w:pPr>
      <w:r>
        <w:rPr>
          <w:rFonts w:ascii="Times New Roman"/>
          <w:b w:val="false"/>
          <w:i w:val="false"/>
          <w:color w:val="000000"/>
          <w:sz w:val="28"/>
        </w:rPr>
        <w:t>
      (өтініш берушінің Т.А.Ә.)</w:t>
      </w:r>
    </w:p>
    <w:p>
      <w:pPr>
        <w:spacing w:after="0"/>
        <w:ind w:left="0"/>
        <w:jc w:val="both"/>
      </w:pPr>
      <w:r>
        <w:rPr>
          <w:rFonts w:ascii="Times New Roman"/>
          <w:b w:val="false"/>
          <w:i w:val="false"/>
          <w:color w:val="000000"/>
          <w:sz w:val="28"/>
        </w:rPr>
        <w:t>
      Туған күні " ___ " 19__ж.,</w:t>
      </w:r>
    </w:p>
    <w:p>
      <w:pPr>
        <w:spacing w:after="0"/>
        <w:ind w:left="0"/>
        <w:jc w:val="both"/>
      </w:pPr>
      <w:r>
        <w:rPr>
          <w:rFonts w:ascii="Times New Roman"/>
          <w:b w:val="false"/>
          <w:i w:val="false"/>
          <w:color w:val="000000"/>
          <w:sz w:val="28"/>
        </w:rPr>
        <w:t>
      __________________________________________ мекенжайы бойынша тұратын</w:t>
      </w:r>
    </w:p>
    <w:p>
      <w:pPr>
        <w:spacing w:after="0"/>
        <w:ind w:left="0"/>
        <w:jc w:val="both"/>
      </w:pPr>
      <w:r>
        <w:rPr>
          <w:rFonts w:ascii="Times New Roman"/>
          <w:b w:val="false"/>
          <w:i w:val="false"/>
          <w:color w:val="000000"/>
          <w:sz w:val="28"/>
        </w:rPr>
        <w:t>
      Банктегі шот № ___ Банк филиалының № ____ Байланыс бөлімшесі № _____</w:t>
      </w:r>
    </w:p>
    <w:p>
      <w:pPr>
        <w:spacing w:after="0"/>
        <w:ind w:left="0"/>
        <w:jc w:val="both"/>
      </w:pPr>
      <w:r>
        <w:rPr>
          <w:rFonts w:ascii="Times New Roman"/>
          <w:b w:val="false"/>
          <w:i w:val="false"/>
          <w:color w:val="000000"/>
          <w:sz w:val="28"/>
        </w:rPr>
        <w:t>
      ЖСН ____________________________________</w:t>
      </w:r>
    </w:p>
    <w:p>
      <w:pPr>
        <w:spacing w:after="0"/>
        <w:ind w:left="0"/>
        <w:jc w:val="both"/>
      </w:pPr>
      <w:r>
        <w:rPr>
          <w:rFonts w:ascii="Times New Roman"/>
          <w:b w:val="false"/>
          <w:i w:val="false"/>
          <w:color w:val="000000"/>
          <w:sz w:val="28"/>
        </w:rPr>
        <w:t>
      Жеке куәлігінің (төлқұжаттың) деректері № ___________________________</w:t>
      </w:r>
    </w:p>
    <w:p>
      <w:pPr>
        <w:spacing w:after="0"/>
        <w:ind w:left="0"/>
        <w:jc w:val="both"/>
      </w:pPr>
      <w:r>
        <w:rPr>
          <w:rFonts w:ascii="Times New Roman"/>
          <w:b w:val="false"/>
          <w:i w:val="false"/>
          <w:color w:val="000000"/>
          <w:sz w:val="28"/>
        </w:rPr>
        <w:t>
      Кім берген ___________________ Берілген күні ________________________</w:t>
      </w:r>
    </w:p>
    <w:p>
      <w:pPr>
        <w:spacing w:after="0"/>
        <w:ind w:left="0"/>
        <w:jc w:val="both"/>
      </w:pPr>
      <w:r>
        <w:rPr>
          <w:rFonts w:ascii="Times New Roman"/>
          <w:b w:val="false"/>
          <w:i w:val="false"/>
          <w:color w:val="000000"/>
          <w:sz w:val="28"/>
        </w:rPr>
        <w:t>
      Маған бұрын капиталдандырылған және зиянды өтеу үшін берілген</w:t>
      </w:r>
    </w:p>
    <w:p>
      <w:pPr>
        <w:spacing w:after="0"/>
        <w:ind w:left="0"/>
        <w:jc w:val="both"/>
      </w:pPr>
      <w:r>
        <w:rPr>
          <w:rFonts w:ascii="Times New Roman"/>
          <w:b w:val="false"/>
          <w:i w:val="false"/>
          <w:color w:val="000000"/>
          <w:sz w:val="28"/>
        </w:rPr>
        <w:t>
      біржолғы сома төленген кезеңнің аяқталуына байланысты ай сайын төлем</w:t>
      </w:r>
    </w:p>
    <w:p>
      <w:pPr>
        <w:spacing w:after="0"/>
        <w:ind w:left="0"/>
        <w:jc w:val="both"/>
      </w:pPr>
      <w:r>
        <w:rPr>
          <w:rFonts w:ascii="Times New Roman"/>
          <w:b w:val="false"/>
          <w:i w:val="false"/>
          <w:color w:val="000000"/>
          <w:sz w:val="28"/>
        </w:rPr>
        <w:t>
      тағайындауыңызды сұраймын.</w:t>
      </w:r>
    </w:p>
    <w:p>
      <w:pPr>
        <w:spacing w:after="0"/>
        <w:ind w:left="0"/>
        <w:jc w:val="both"/>
      </w:pPr>
      <w:r>
        <w:rPr>
          <w:rFonts w:ascii="Times New Roman"/>
          <w:b w:val="false"/>
          <w:i w:val="false"/>
          <w:color w:val="000000"/>
          <w:sz w:val="28"/>
        </w:rPr>
        <w:t>
      Мемлекеттік корпорация бөлімшесіне ұсынылған құжаттардың дұрыстығы үшін құқықтық жауапкершілікті мойныма аламын. Төленетін ай сайынғы төлем мөлшерінің өзгеруіне әкеп соғуы мүмкін барлық өзгерістер туралы, сондай-ақ тұрғылықты жерімнің өзгеруі, оның ішінде Қазақстан Республикасы аумағынан шығу, сауалнама деректерінің, банк деректемесінің өзгеруі туралы Мемлекеттік корпорация бөлімшесіне 15 күнтізбелік күн ішінде хабарлауға міндеттенемін.</w:t>
      </w:r>
    </w:p>
    <w:p>
      <w:pPr>
        <w:spacing w:after="0"/>
        <w:ind w:left="0"/>
        <w:jc w:val="both"/>
      </w:pPr>
      <w:r>
        <w:rPr>
          <w:rFonts w:ascii="Times New Roman"/>
          <w:b w:val="false"/>
          <w:i w:val="false"/>
          <w:color w:val="000000"/>
          <w:sz w:val="28"/>
        </w:rPr>
        <w:t>
      Бұрын капиталдандырылған және зиянды өтеу үшін берілген біржолғы сома төленген кезеңнің аяқталуына байланысты ай сайынғы төлемдерді тағайындау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Берілген күні _______________ Өтініш иесінің қолы _____________</w:t>
      </w:r>
    </w:p>
    <w:p>
      <w:pPr>
        <w:spacing w:after="0"/>
        <w:ind w:left="0"/>
        <w:jc w:val="both"/>
      </w:pPr>
      <w:r>
        <w:rPr>
          <w:rFonts w:ascii="Times New Roman"/>
          <w:b w:val="false"/>
          <w:i w:val="false"/>
          <w:color w:val="000000"/>
          <w:sz w:val="28"/>
        </w:rPr>
        <w:t>
      Азамат ___________________________________________ өтініші</w:t>
      </w:r>
    </w:p>
    <w:p>
      <w:pPr>
        <w:spacing w:after="0"/>
        <w:ind w:left="0"/>
        <w:jc w:val="both"/>
      </w:pPr>
      <w:r>
        <w:rPr>
          <w:rFonts w:ascii="Times New Roman"/>
          <w:b w:val="false"/>
          <w:i w:val="false"/>
          <w:color w:val="000000"/>
          <w:sz w:val="28"/>
        </w:rPr>
        <w:t>
      (өтініштің құжаттармен қоса қабылданған күні)</w:t>
      </w:r>
    </w:p>
    <w:p>
      <w:pPr>
        <w:spacing w:after="0"/>
        <w:ind w:left="0"/>
        <w:jc w:val="both"/>
      </w:pPr>
      <w:r>
        <w:rPr>
          <w:rFonts w:ascii="Times New Roman"/>
          <w:b w:val="false"/>
          <w:i w:val="false"/>
          <w:color w:val="000000"/>
          <w:sz w:val="28"/>
        </w:rPr>
        <w:t>
      20_____ ж. " _____ " №______________ қабылданды</w:t>
      </w:r>
    </w:p>
    <w:p>
      <w:pPr>
        <w:spacing w:after="0"/>
        <w:ind w:left="0"/>
        <w:jc w:val="both"/>
      </w:pPr>
      <w:r>
        <w:rPr>
          <w:rFonts w:ascii="Times New Roman"/>
          <w:b w:val="false"/>
          <w:i w:val="false"/>
          <w:color w:val="000000"/>
          <w:sz w:val="28"/>
        </w:rPr>
        <w:t>
      Құжаттарды қабылдаған адамның Т. А. Ә., лауазымы және қолы 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654"/>
        <w:gridCol w:w="2554"/>
        <w:gridCol w:w="3537"/>
        <w:gridCol w:w="2555"/>
      </w:tblGrid>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 №</w:t>
            </w: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6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5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Азамат (ша) ________________________________________________ өтініші</w:t>
      </w:r>
    </w:p>
    <w:p>
      <w:pPr>
        <w:spacing w:after="0"/>
        <w:ind w:left="0"/>
        <w:jc w:val="both"/>
      </w:pPr>
      <w:r>
        <w:rPr>
          <w:rFonts w:ascii="Times New Roman"/>
          <w:b w:val="false"/>
          <w:i w:val="false"/>
          <w:color w:val="000000"/>
          <w:sz w:val="28"/>
        </w:rPr>
        <w:t>
      № _____ тіркелді</w:t>
      </w:r>
    </w:p>
    <w:p>
      <w:pPr>
        <w:spacing w:after="0"/>
        <w:ind w:left="0"/>
        <w:jc w:val="both"/>
      </w:pPr>
      <w:r>
        <w:rPr>
          <w:rFonts w:ascii="Times New Roman"/>
          <w:b w:val="false"/>
          <w:i w:val="false"/>
          <w:color w:val="000000"/>
          <w:sz w:val="28"/>
        </w:rPr>
        <w:t>
      Құжаттар қабылданған күн ________</w:t>
      </w:r>
    </w:p>
    <w:p>
      <w:pPr>
        <w:spacing w:after="0"/>
        <w:ind w:left="0"/>
        <w:jc w:val="both"/>
      </w:pPr>
      <w:r>
        <w:rPr>
          <w:rFonts w:ascii="Times New Roman"/>
          <w:b w:val="false"/>
          <w:i w:val="false"/>
          <w:color w:val="000000"/>
          <w:sz w:val="28"/>
        </w:rPr>
        <w:t>
      Құжаттарды қабылдаған адамның Т.А.Ә., лауазымы және қолы: __________</w:t>
      </w:r>
    </w:p>
    <w:tbl>
      <w:tblPr>
        <w:tblW w:w="0" w:type="auto"/>
        <w:tblCellSpacing w:w="0" w:type="auto"/>
        <w:tblBorders>
          <w:top w:val="none"/>
          <w:left w:val="none"/>
          <w:bottom w:val="none"/>
          <w:right w:val="none"/>
          <w:insideH w:val="none"/>
          <w:insideV w:val="none"/>
        </w:tblBorders>
      </w:tblPr>
      <w:tblGrid>
        <w:gridCol w:w="785"/>
        <w:gridCol w:w="11515"/>
      </w:tblGrid>
      <w:tr>
        <w:trPr>
          <w:trHeight w:val="30" w:hRule="atLeast"/>
        </w:trPr>
        <w:tc>
          <w:tcPr>
            <w:tcW w:w="785"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515" w:type="dxa"/>
            <w:tcBorders/>
            <w:tcMar>
              <w:top w:w="15" w:type="dxa"/>
              <w:left w:w="15" w:type="dxa"/>
              <w:bottom w:w="15" w:type="dxa"/>
              <w:right w:w="15" w:type="dxa"/>
            </w:tcMar>
            <w:vAlign w:val="center"/>
          </w:tcPr>
          <w:bookmarkStart w:name="z1403" w:id="1285"/>
          <w:p>
            <w:pPr>
              <w:spacing w:after="20"/>
              <w:ind w:left="20"/>
              <w:jc w:val="both"/>
            </w:pPr>
            <w:r>
              <w:rPr>
                <w:rFonts w:ascii="Times New Roman"/>
                <w:b w:val="false"/>
                <w:i w:val="false"/>
                <w:color w:val="000000"/>
                <w:sz w:val="20"/>
              </w:rPr>
              <w:t xml:space="preserve">
"Банкроттық салдарынан таратылған заңды </w:t>
            </w:r>
            <w:r>
              <w:br/>
            </w:r>
            <w:r>
              <w:rPr>
                <w:rFonts w:ascii="Times New Roman"/>
                <w:b w:val="false"/>
                <w:i w:val="false"/>
                <w:color w:val="000000"/>
                <w:sz w:val="20"/>
              </w:rPr>
              <w:t xml:space="preserve">
тұлғалар қызметкерлердiң өмiрi мен </w:t>
            </w:r>
            <w:r>
              <w:br/>
            </w:r>
            <w:r>
              <w:rPr>
                <w:rFonts w:ascii="Times New Roman"/>
                <w:b w:val="false"/>
                <w:i w:val="false"/>
                <w:color w:val="000000"/>
                <w:sz w:val="20"/>
              </w:rPr>
              <w:t xml:space="preserve">
денсаулығына келтiрген зиянды өтеу жөнiндегi </w:t>
            </w:r>
            <w:r>
              <w:br/>
            </w:r>
            <w:r>
              <w:rPr>
                <w:rFonts w:ascii="Times New Roman"/>
                <w:b w:val="false"/>
                <w:i w:val="false"/>
                <w:color w:val="000000"/>
                <w:sz w:val="20"/>
              </w:rPr>
              <w:t xml:space="preserve">
төлемдердi капиталдандыру кезеңi аяқталғаннан </w:t>
            </w:r>
            <w:r>
              <w:br/>
            </w:r>
            <w:r>
              <w:rPr>
                <w:rFonts w:ascii="Times New Roman"/>
                <w:b w:val="false"/>
                <w:i w:val="false"/>
                <w:color w:val="000000"/>
                <w:sz w:val="20"/>
              </w:rPr>
              <w:t xml:space="preserve">
кейiн Қазақстан Республикасының азаматтарына </w:t>
            </w:r>
            <w:r>
              <w:br/>
            </w:r>
            <w:r>
              <w:rPr>
                <w:rFonts w:ascii="Times New Roman"/>
                <w:b w:val="false"/>
                <w:i w:val="false"/>
                <w:color w:val="000000"/>
                <w:sz w:val="20"/>
              </w:rPr>
              <w:t>
ай сайынғы төлемдер түрінде әлеуметтік көмекті</w:t>
            </w:r>
            <w:r>
              <w:br/>
            </w:r>
            <w:r>
              <w:rPr>
                <w:rFonts w:ascii="Times New Roman"/>
                <w:b w:val="false"/>
                <w:i w:val="false"/>
                <w:color w:val="000000"/>
                <w:sz w:val="20"/>
              </w:rPr>
              <w:t xml:space="preserve">
тағайындау" мемлекеттік көрсетілетін қызмет </w:t>
            </w:r>
            <w:r>
              <w:br/>
            </w:r>
            <w:r>
              <w:rPr>
                <w:rFonts w:ascii="Times New Roman"/>
                <w:b w:val="false"/>
                <w:i w:val="false"/>
                <w:color w:val="000000"/>
                <w:sz w:val="20"/>
              </w:rPr>
              <w:t xml:space="preserve">
стандартына 2-қосымша </w:t>
            </w:r>
          </w:p>
          <w:bookmarkEnd w:id="1285"/>
        </w:tc>
      </w:tr>
    </w:tbl>
    <w:p>
      <w:pPr>
        <w:spacing w:after="0"/>
        <w:ind w:left="0"/>
        <w:jc w:val="left"/>
      </w:pPr>
      <w:r>
        <w:br/>
      </w:r>
      <w:r>
        <w:rPr>
          <w:rFonts w:ascii="Times New Roman"/>
          <w:b w:val="false"/>
          <w:i w:val="false"/>
          <w:color w:val="000000"/>
          <w:sz w:val="28"/>
        </w:rPr>
        <w:t>
</w:t>
      </w:r>
    </w:p>
    <w:bookmarkStart w:name="z1705" w:id="1286"/>
    <w:p>
      <w:pPr>
        <w:spacing w:after="0"/>
        <w:ind w:left="0"/>
        <w:jc w:val="both"/>
      </w:pPr>
      <w:r>
        <w:rPr>
          <w:rFonts w:ascii="Times New Roman"/>
          <w:b w:val="false"/>
          <w:i w:val="false"/>
          <w:color w:val="000000"/>
          <w:sz w:val="28"/>
        </w:rPr>
        <w:t>
      Нысан</w:t>
      </w:r>
    </w:p>
    <w:bookmarkEnd w:id="1286"/>
    <w:bookmarkStart w:name="z1405" w:id="1287"/>
    <w:p>
      <w:pPr>
        <w:spacing w:after="0"/>
        <w:ind w:left="0"/>
        <w:jc w:val="left"/>
      </w:pPr>
      <w:r>
        <w:rPr>
          <w:rFonts w:ascii="Times New Roman"/>
          <w:b/>
          <w:i w:val="false"/>
          <w:color w:val="000000"/>
        </w:rPr>
        <w:t xml:space="preserve"> Ай сайынғы төлемдер түріндегі әлеуметтік көмекті тағайындауға</w:t>
      </w:r>
      <w:r>
        <w:br/>
      </w:r>
      <w:r>
        <w:rPr>
          <w:rFonts w:ascii="Times New Roman"/>
          <w:b/>
          <w:i w:val="false"/>
          <w:color w:val="000000"/>
        </w:rPr>
        <w:t>өтінішті қабылдаудан бас тарту туралы қолхат</w:t>
      </w:r>
    </w:p>
    <w:bookmarkEnd w:id="1287"/>
    <w:p>
      <w:pPr>
        <w:spacing w:after="0"/>
        <w:ind w:left="0"/>
        <w:jc w:val="both"/>
      </w:pPr>
      <w:r>
        <w:rPr>
          <w:rFonts w:ascii="Times New Roman"/>
          <w:b w:val="false"/>
          <w:i w:val="false"/>
          <w:color w:val="ff0000"/>
          <w:sz w:val="28"/>
        </w:rPr>
        <w:t xml:space="preserve">
      Ескерту. 2-қосымша жаңа редакцияда - ҚР Денсаулық сақтау және әлеуметтік даму министрінің 30.06.2016 </w:t>
      </w:r>
      <w:r>
        <w:rPr>
          <w:rFonts w:ascii="Times New Roman"/>
          <w:b w:val="false"/>
          <w:i w:val="false"/>
          <w:color w:val="ff0000"/>
          <w:sz w:val="28"/>
        </w:rPr>
        <w:t>№ 579</w:t>
      </w:r>
      <w:r>
        <w:rPr>
          <w:rFonts w:ascii="Times New Roman"/>
          <w:b w:val="false"/>
          <w:i w:val="false"/>
          <w:color w:val="ff0000"/>
          <w:sz w:val="28"/>
        </w:rPr>
        <w:t xml:space="preserve"> (алғаш ресми жарияланған күнінен кейін күнтізбелік он күн өткен соң қолданысқа енгiзiледi) бұйрығымен.</w:t>
      </w:r>
    </w:p>
    <w:bookmarkStart w:name="z1404" w:id="1288"/>
    <w:p>
      <w:pPr>
        <w:spacing w:after="0"/>
        <w:ind w:left="0"/>
        <w:jc w:val="both"/>
      </w:pPr>
      <w:r>
        <w:rPr>
          <w:rFonts w:ascii="Times New Roman"/>
          <w:b w:val="false"/>
          <w:i w:val="false"/>
          <w:color w:val="000000"/>
          <w:sz w:val="28"/>
        </w:rPr>
        <w:t>
       20__ жылғы "___" _______________ № ______</w:t>
      </w:r>
    </w:p>
    <w:bookmarkEnd w:id="1288"/>
    <w:bookmarkStart w:name="z1706" w:id="1289"/>
    <w:p>
      <w:pPr>
        <w:spacing w:after="0"/>
        <w:ind w:left="0"/>
        <w:jc w:val="both"/>
      </w:pPr>
      <w:r>
        <w:rPr>
          <w:rFonts w:ascii="Times New Roman"/>
          <w:b w:val="false"/>
          <w:i w:val="false"/>
          <w:color w:val="000000"/>
          <w:sz w:val="28"/>
        </w:rPr>
        <w:t>
      Азамат (ша)__________________________________________________________</w:t>
      </w:r>
    </w:p>
    <w:bookmarkEnd w:id="1289"/>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_____жылғы "___" ____________</w:t>
      </w:r>
    </w:p>
    <w:p>
      <w:pPr>
        <w:spacing w:after="0"/>
        <w:ind w:left="0"/>
        <w:jc w:val="both"/>
      </w:pPr>
      <w:r>
        <w:rPr>
          <w:rFonts w:ascii="Times New Roman"/>
          <w:b w:val="false"/>
          <w:i w:val="false"/>
          <w:color w:val="000000"/>
          <w:sz w:val="28"/>
        </w:rPr>
        <w:t>
      Қамқоршы 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xml:space="preserve">
      (себебi көрсетiлсiн) </w:t>
      </w:r>
    </w:p>
    <w:p>
      <w:pPr>
        <w:spacing w:after="0"/>
        <w:ind w:left="0"/>
        <w:jc w:val="both"/>
      </w:pPr>
      <w:r>
        <w:rPr>
          <w:rFonts w:ascii="Times New Roman"/>
          <w:b w:val="false"/>
          <w:i w:val="false"/>
          <w:color w:val="000000"/>
          <w:sz w:val="28"/>
        </w:rPr>
        <w:t>
      өтініш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30-қосымша</w:t>
            </w:r>
          </w:p>
        </w:tc>
      </w:tr>
    </w:tbl>
    <w:p>
      <w:pPr>
        <w:spacing w:after="0"/>
        <w:ind w:left="0"/>
        <w:jc w:val="both"/>
      </w:pPr>
      <w:r>
        <w:rPr>
          <w:rFonts w:ascii="Times New Roman"/>
          <w:b w:val="false"/>
          <w:i w:val="false"/>
          <w:color w:val="ff0000"/>
          <w:sz w:val="28"/>
        </w:rPr>
        <w:t xml:space="preserve">
      Ескерту. 33-қосымшаның жоғарғы оң жақтағы бұрышы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3025" w:id="1290"/>
    <w:p>
      <w:pPr>
        <w:spacing w:after="0"/>
        <w:ind w:left="0"/>
        <w:jc w:val="left"/>
      </w:pPr>
      <w:r>
        <w:rPr>
          <w:rFonts w:ascii="Times New Roman"/>
          <w:b/>
          <w:i w:val="false"/>
          <w:color w:val="000000"/>
        </w:rPr>
        <w:t xml:space="preserve"> "Өз бетінше жұмысқа орналасуы үшін шетелдікке немесе азаматтығы жоқ адамға біліктілігінің сәйкестігі туралы анықтама беру немесе ұзарту" мемлекеттік көрсетілетін қызмет стандарты</w:t>
      </w:r>
    </w:p>
    <w:bookmarkEnd w:id="1290"/>
    <w:p>
      <w:pPr>
        <w:spacing w:after="0"/>
        <w:ind w:left="0"/>
        <w:jc w:val="both"/>
      </w:pPr>
      <w:r>
        <w:rPr>
          <w:rFonts w:ascii="Times New Roman"/>
          <w:b w:val="false"/>
          <w:i w:val="false"/>
          <w:color w:val="ff0000"/>
          <w:sz w:val="28"/>
        </w:rPr>
        <w:t xml:space="preserve">
      Ескерту. Стандарттың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ff0000"/>
          <w:sz w:val="28"/>
        </w:rPr>
        <w:t xml:space="preserve">
      Ескерту. Стандарт 33-қосымшамен толықтырылды – ҚР Денсаулық сақтау және әлеуметтік даму министрінің м.а. 30.12.2016 № </w:t>
      </w:r>
      <w:r>
        <w:rPr>
          <w:rFonts w:ascii="Times New Roman"/>
          <w:b w:val="false"/>
          <w:i w:val="false"/>
          <w:color w:val="ff0000"/>
          <w:sz w:val="28"/>
        </w:rPr>
        <w:t>1142</w:t>
      </w:r>
      <w:r>
        <w:rPr>
          <w:rFonts w:ascii="Times New Roman"/>
          <w:b w:val="false"/>
          <w:i w:val="false"/>
          <w:color w:val="ff0000"/>
          <w:sz w:val="28"/>
        </w:rPr>
        <w:t xml:space="preserve"> (01.01.2017 бастап қолданысқа енгізіледі ) бұйрығымен.</w:t>
      </w:r>
    </w:p>
    <w:bookmarkStart w:name="z250" w:id="1291"/>
    <w:p>
      <w:pPr>
        <w:spacing w:after="0"/>
        <w:ind w:left="0"/>
        <w:jc w:val="left"/>
      </w:pPr>
      <w:r>
        <w:rPr>
          <w:rFonts w:ascii="Times New Roman"/>
          <w:b/>
          <w:i w:val="false"/>
          <w:color w:val="000000"/>
        </w:rPr>
        <w:t xml:space="preserve"> 1-тарау. Жалпы ережелер</w:t>
      </w:r>
    </w:p>
    <w:bookmarkEnd w:id="1291"/>
    <w:bookmarkStart w:name="z2820" w:id="1292"/>
    <w:p>
      <w:pPr>
        <w:spacing w:after="0"/>
        <w:ind w:left="0"/>
        <w:jc w:val="both"/>
      </w:pPr>
      <w:r>
        <w:rPr>
          <w:rFonts w:ascii="Times New Roman"/>
          <w:b w:val="false"/>
          <w:i w:val="false"/>
          <w:color w:val="000000"/>
          <w:sz w:val="28"/>
        </w:rPr>
        <w:t>
      1. "Өз бетінше жұмысқа орналасуы үшін шетелдікке немесе азаматтығы жоқ адамға біліктілігінің сәйкестігі туралы анықтама беру немесе ұзарту" мемлекеттік көрсетілетін қызметі (бұдан әрі - мемлекеттік көрсетілетін қызмет).</w:t>
      </w:r>
    </w:p>
    <w:bookmarkEnd w:id="129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2-тармақ жаңа редакцияда – ҚР Еңбек және халықты әлеуметтік қорғау министрінің 04.07.2017 </w:t>
      </w:r>
      <w:r>
        <w:rPr>
          <w:rFonts w:ascii="Times New Roman"/>
          <w:b w:val="false"/>
          <w:i w:val="false"/>
          <w:color w:val="00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54" w:id="1293"/>
    <w:p>
      <w:pPr>
        <w:spacing w:after="0"/>
        <w:ind w:left="0"/>
        <w:jc w:val="both"/>
      </w:pPr>
      <w:r>
        <w:rPr>
          <w:rFonts w:ascii="Times New Roman"/>
          <w:b w:val="false"/>
          <w:i w:val="false"/>
          <w:color w:val="000000"/>
          <w:sz w:val="28"/>
        </w:rPr>
        <w:t xml:space="preserve">
      3. Мемлекеттік қызметті Министрлік көрсетеді. </w:t>
      </w:r>
    </w:p>
    <w:bookmarkEnd w:id="1293"/>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bookmarkStart w:name="z2766" w:id="1294"/>
    <w:p>
      <w:pPr>
        <w:spacing w:after="0"/>
        <w:ind w:left="0"/>
        <w:jc w:val="both"/>
      </w:pPr>
      <w:r>
        <w:rPr>
          <w:rFonts w:ascii="Times New Roman"/>
          <w:b w:val="false"/>
          <w:i w:val="false"/>
          <w:color w:val="000000"/>
          <w:sz w:val="28"/>
        </w:rPr>
        <w:t>
      1) Министрлік (бұдан әрі – көрсетілетін қызметті беруші);</w:t>
      </w:r>
    </w:p>
    <w:bookmarkEnd w:id="1294"/>
    <w:bookmarkStart w:name="z2767" w:id="1295"/>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 (бұдан әрі – Мемлекеттік корпорация).</w:t>
      </w:r>
    </w:p>
    <w:bookmarkEnd w:id="129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p>
      <w:pPr>
        <w:spacing w:after="0"/>
        <w:ind w:left="0"/>
        <w:jc w:val="left"/>
      </w:pPr>
      <w:r>
        <w:rPr>
          <w:rFonts w:ascii="Times New Roman"/>
          <w:b/>
          <w:i w:val="false"/>
          <w:color w:val="000000"/>
        </w:rPr>
        <w:t xml:space="preserve"> 2-тарау. Мемлекеттік қызметті көрсету тәртібі</w:t>
      </w:r>
    </w:p>
    <w:bookmarkStart w:name="z262" w:id="1296"/>
    <w:p>
      <w:pPr>
        <w:spacing w:after="0"/>
        <w:ind w:left="0"/>
        <w:jc w:val="both"/>
      </w:pPr>
      <w:r>
        <w:rPr>
          <w:rFonts w:ascii="Times New Roman"/>
          <w:b w:val="false"/>
          <w:i w:val="false"/>
          <w:color w:val="000000"/>
          <w:sz w:val="28"/>
        </w:rPr>
        <w:t>
      4. Құжаттар топтамасын тапсыру сәтінен бастап мемлекеттік қызметті көрсету мерзімі:</w:t>
      </w:r>
    </w:p>
    <w:bookmarkEnd w:id="1296"/>
    <w:bookmarkStart w:name="z3121" w:id="1297"/>
    <w:p>
      <w:pPr>
        <w:spacing w:after="0"/>
        <w:ind w:left="0"/>
        <w:jc w:val="both"/>
      </w:pPr>
      <w:r>
        <w:rPr>
          <w:rFonts w:ascii="Times New Roman"/>
          <w:b w:val="false"/>
          <w:i w:val="false"/>
          <w:color w:val="000000"/>
          <w:sz w:val="28"/>
        </w:rPr>
        <w:t>
      1) 1-кезең: үш айға дейінгі мерзімге өз бетінше жұмысқа орналасуы үшін біліктілігінің сәйкестігі туралы анықтама (бұдан әрі - анықтама) беру - көрсетілетін қызметті берушіге, Мемлекеттік корпорацияның Нұр-Сұлтан қаласында орналасқан филиалына жүгінген жағдайда, құжаттардың топтамасын тапсырған сәттен бастап (өтініш тіркелген күннен бастап) 21 (жиырма бір) жұмыс күні ішінде;</w:t>
      </w:r>
    </w:p>
    <w:bookmarkEnd w:id="1297"/>
    <w:p>
      <w:pPr>
        <w:spacing w:after="0"/>
        <w:ind w:left="0"/>
        <w:jc w:val="both"/>
      </w:pPr>
      <w:r>
        <w:rPr>
          <w:rFonts w:ascii="Times New Roman"/>
          <w:b w:val="false"/>
          <w:i w:val="false"/>
          <w:color w:val="000000"/>
          <w:sz w:val="28"/>
        </w:rPr>
        <w:t>
      Мемлекеттік корпорацияның басқа облыстарда және қалаларда орналасқан филиалдарына жүгінген жағдайда, құжаттардың топтамасын тапсырған сәттен бастап (өтініш тіркелген күннен бастап) 25 (жиырма бір) жұмыс күнін құрайды;</w:t>
      </w:r>
    </w:p>
    <w:p>
      <w:pPr>
        <w:spacing w:after="0"/>
        <w:ind w:left="0"/>
        <w:jc w:val="both"/>
      </w:pPr>
      <w:r>
        <w:rPr>
          <w:rFonts w:ascii="Times New Roman"/>
          <w:b w:val="false"/>
          <w:i w:val="false"/>
          <w:color w:val="000000"/>
          <w:sz w:val="28"/>
        </w:rPr>
        <w:t>
      2-кезең: шетелдік немесе азаматтығы жоқ адам үш айдың ішінде Қазақстан Республикасында жұмысқа орналасқан жағдайда анықтама беру - көрсетілетін қызметті берушіге, Мемлекеттік корпорацияның Нұр-Сұлтан қаласында орналасқан филиалына жүгінген жағдайда, құжаттардың топтамасын тапсырған сәттен бастап 3 (үш) жұмыс күні ішінде;</w:t>
      </w:r>
    </w:p>
    <w:p>
      <w:pPr>
        <w:spacing w:after="0"/>
        <w:ind w:left="0"/>
        <w:jc w:val="both"/>
      </w:pPr>
      <w:r>
        <w:rPr>
          <w:rFonts w:ascii="Times New Roman"/>
          <w:b w:val="false"/>
          <w:i w:val="false"/>
          <w:color w:val="000000"/>
          <w:sz w:val="28"/>
        </w:rPr>
        <w:t>
      Мемлекеттік корпорацияның басқа облыстарда және қалаларда орналасқан филиалдарына жүгінген жағдайда, құжаттардың топтамасын тапсырған сәттен бастап 8 (сегіз) жұмыс күнін құрайды;</w:t>
      </w:r>
    </w:p>
    <w:p>
      <w:pPr>
        <w:spacing w:after="0"/>
        <w:ind w:left="0"/>
        <w:jc w:val="both"/>
      </w:pPr>
      <w:r>
        <w:rPr>
          <w:rFonts w:ascii="Times New Roman"/>
          <w:b w:val="false"/>
          <w:i w:val="false"/>
          <w:color w:val="000000"/>
          <w:sz w:val="28"/>
        </w:rPr>
        <w:t>
      анықтаманы қайта ресімдеу - көрсетілетін қызметті берушіге, Мемлекеттік корпорацияның Нұр-Сұлтан қаласында орналасқан филиалына жүгінген жағдайда, құжаттардың топтамасын тапсырған сәттен бастап 3 (үш) жұмыс күні ішінде;</w:t>
      </w:r>
    </w:p>
    <w:p>
      <w:pPr>
        <w:spacing w:after="0"/>
        <w:ind w:left="0"/>
        <w:jc w:val="both"/>
      </w:pPr>
      <w:r>
        <w:rPr>
          <w:rFonts w:ascii="Times New Roman"/>
          <w:b w:val="false"/>
          <w:i w:val="false"/>
          <w:color w:val="000000"/>
          <w:sz w:val="28"/>
        </w:rPr>
        <w:t>
      Мемлекеттік корпорацияның басқа облыстарда және қалаларда орналасқан филиалдарға филиалдарына жүгінген жағдайда, құжаттардың топтамасын тапсырған сәттен бастап 8 (сегіз) жұмыс күнін құрайды;</w:t>
      </w:r>
    </w:p>
    <w:p>
      <w:pPr>
        <w:spacing w:after="0"/>
        <w:ind w:left="0"/>
        <w:jc w:val="both"/>
      </w:pPr>
      <w:r>
        <w:rPr>
          <w:rFonts w:ascii="Times New Roman"/>
          <w:b w:val="false"/>
          <w:i w:val="false"/>
          <w:color w:val="000000"/>
          <w:sz w:val="28"/>
        </w:rPr>
        <w:t>
      анықтама жоғалған, бүлінген кезде анықтаманың телнұсқасын беру - көрсетілетін қызметті берушіге, Мемлекеттік корпорацияның Нұр-Сұлтан қаласында орналасқан филиалына жүгінген жағдайда, құжаттардың топтамасын тапсырған сәттен бастап 5 (бес) жұмыс күні ішінде;</w:t>
      </w:r>
    </w:p>
    <w:p>
      <w:pPr>
        <w:spacing w:after="0"/>
        <w:ind w:left="0"/>
        <w:jc w:val="both"/>
      </w:pPr>
      <w:r>
        <w:rPr>
          <w:rFonts w:ascii="Times New Roman"/>
          <w:b w:val="false"/>
          <w:i w:val="false"/>
          <w:color w:val="000000"/>
          <w:sz w:val="28"/>
        </w:rPr>
        <w:t>
      Мемлекеттік корпорацияның басқа облыстарда және қалаларда орналасқан филиалдарына жүгінген жағдайда, құжаттардың топтамасын тапсырған сәттен бастап 10 (он) жұмыс күнін құрайды.</w:t>
      </w:r>
    </w:p>
    <w:p>
      <w:pPr>
        <w:spacing w:after="0"/>
        <w:ind w:left="0"/>
        <w:jc w:val="both"/>
      </w:pPr>
      <w:r>
        <w:rPr>
          <w:rFonts w:ascii="Times New Roman"/>
          <w:b w:val="false"/>
          <w:i w:val="false"/>
          <w:color w:val="000000"/>
          <w:sz w:val="28"/>
        </w:rPr>
        <w:t>
      Мемлекеттік корпорацияға жүгінген кезде қабылдау күні мемлекеттік көрсетілетін қызметті көрсету мерзіміне кірмейді, бұл ретте көрсетілетін қызмет беруші мемлекеттік көрсетілетін қызметтің нәтижесін Мемлекеттік корпорацияға мемлекеттік көрсетілетін қызметтің мерзімі аяқталғанға дейін бір күн бұрын береді;</w:t>
      </w:r>
    </w:p>
    <w:bookmarkStart w:name="z3122" w:id="1298"/>
    <w:p>
      <w:pPr>
        <w:spacing w:after="0"/>
        <w:ind w:left="0"/>
        <w:jc w:val="both"/>
      </w:pPr>
      <w:r>
        <w:rPr>
          <w:rFonts w:ascii="Times New Roman"/>
          <w:b w:val="false"/>
          <w:i w:val="false"/>
          <w:color w:val="000000"/>
          <w:sz w:val="28"/>
        </w:rPr>
        <w:t>
      2) құжаттар топтамасын тапсыру үшін күтудің рұқсат етілген ең ұзақ уақыты - 15 (он бес) минут.</w:t>
      </w:r>
    </w:p>
    <w:bookmarkEnd w:id="1298"/>
    <w:bookmarkStart w:name="z3123" w:id="1299"/>
    <w:p>
      <w:pPr>
        <w:spacing w:after="0"/>
        <w:ind w:left="0"/>
        <w:jc w:val="both"/>
      </w:pPr>
      <w:r>
        <w:rPr>
          <w:rFonts w:ascii="Times New Roman"/>
          <w:b w:val="false"/>
          <w:i w:val="false"/>
          <w:color w:val="000000"/>
          <w:sz w:val="28"/>
        </w:rPr>
        <w:t>
      3) көрсетілетін қызметті алушыға қызмет көрсетудің рұқсат етілген ең ұзақ уақыты - 20 (жиырма) минут.</w:t>
      </w:r>
    </w:p>
    <w:bookmarkEnd w:id="129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63" w:id="1300"/>
    <w:p>
      <w:pPr>
        <w:spacing w:after="0"/>
        <w:ind w:left="0"/>
        <w:jc w:val="both"/>
      </w:pPr>
      <w:r>
        <w:rPr>
          <w:rFonts w:ascii="Times New Roman"/>
          <w:b w:val="false"/>
          <w:i w:val="false"/>
          <w:color w:val="000000"/>
          <w:sz w:val="28"/>
        </w:rPr>
        <w:t xml:space="preserve">
      5. Мемлекеттік қызметті көрсету нысаны – қағаз түрінде. </w:t>
      </w:r>
    </w:p>
    <w:bookmarkEnd w:id="1300"/>
    <w:bookmarkStart w:name="z264" w:id="1301"/>
    <w:p>
      <w:pPr>
        <w:spacing w:after="0"/>
        <w:ind w:left="0"/>
        <w:jc w:val="both"/>
      </w:pPr>
      <w:r>
        <w:rPr>
          <w:rFonts w:ascii="Times New Roman"/>
          <w:b w:val="false"/>
          <w:i w:val="false"/>
          <w:color w:val="000000"/>
          <w:sz w:val="28"/>
        </w:rPr>
        <w:t xml:space="preserve">
      6. Мемлекеттік қызметті көрсету нәтижесі: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берілген не қайта ресімделген анықтама не осы стандарттың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уәждемелі жауап.</w:t>
      </w:r>
    </w:p>
    <w:bookmarkEnd w:id="1301"/>
    <w:bookmarkStart w:name="z265" w:id="1302"/>
    <w:p>
      <w:pPr>
        <w:spacing w:after="0"/>
        <w:ind w:left="0"/>
        <w:jc w:val="both"/>
      </w:pPr>
      <w:r>
        <w:rPr>
          <w:rFonts w:ascii="Times New Roman"/>
          <w:b w:val="false"/>
          <w:i w:val="false"/>
          <w:color w:val="000000"/>
          <w:sz w:val="28"/>
        </w:rPr>
        <w:t xml:space="preserve">
       Мемлекеттік қызметті көрсету нәтижесін ұсыну нысаны – қағаз түрінде. </w:t>
      </w:r>
    </w:p>
    <w:bookmarkEnd w:id="1302"/>
    <w:bookmarkStart w:name="z266" w:id="1303"/>
    <w:p>
      <w:pPr>
        <w:spacing w:after="0"/>
        <w:ind w:left="0"/>
        <w:jc w:val="both"/>
      </w:pPr>
      <w:r>
        <w:rPr>
          <w:rFonts w:ascii="Times New Roman"/>
          <w:b w:val="false"/>
          <w:i w:val="false"/>
          <w:color w:val="000000"/>
          <w:sz w:val="28"/>
        </w:rPr>
        <w:t>
      7. Мемлекеттік қызмет шетелдіктерге және азаматтығы жоқ адамдарға (бұдан әрі – көрсетілетін қызметті алушы) тегін көрсетіледі.</w:t>
      </w:r>
    </w:p>
    <w:bookmarkEnd w:id="1303"/>
    <w:bookmarkStart w:name="z269" w:id="1304"/>
    <w:p>
      <w:pPr>
        <w:spacing w:after="0"/>
        <w:ind w:left="0"/>
        <w:jc w:val="both"/>
      </w:pPr>
      <w:r>
        <w:rPr>
          <w:rFonts w:ascii="Times New Roman"/>
          <w:b w:val="false"/>
          <w:i w:val="false"/>
          <w:color w:val="000000"/>
          <w:sz w:val="28"/>
        </w:rPr>
        <w:t>
      8. Жұмыс кестесі:</w:t>
      </w:r>
    </w:p>
    <w:bookmarkEnd w:id="1304"/>
    <w:bookmarkStart w:name="z2772" w:id="1305"/>
    <w:p>
      <w:pPr>
        <w:spacing w:after="0"/>
        <w:ind w:left="0"/>
        <w:jc w:val="both"/>
      </w:pPr>
      <w:r>
        <w:rPr>
          <w:rFonts w:ascii="Times New Roman"/>
          <w:b w:val="false"/>
          <w:i w:val="false"/>
          <w:color w:val="000000"/>
          <w:sz w:val="28"/>
        </w:rPr>
        <w:t xml:space="preserve">
      1)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14.30-ға дейін түскі үзіліспен сағат 9.00-ден 18.30-ге дейін.</w:t>
      </w:r>
    </w:p>
    <w:bookmarkEnd w:id="1305"/>
    <w:p>
      <w:pPr>
        <w:spacing w:after="0"/>
        <w:ind w:left="0"/>
        <w:jc w:val="both"/>
      </w:pPr>
      <w:r>
        <w:rPr>
          <w:rFonts w:ascii="Times New Roman"/>
          <w:b w:val="false"/>
          <w:i w:val="false"/>
          <w:color w:val="000000"/>
          <w:sz w:val="28"/>
        </w:rPr>
        <w:t>
      Мемлекеттік қызметті көрсетуге өтінішті қабылдау және нәтиже беру сағат 13.00-ден 14.30-ға дейін түскі үзіліспен сағат 9.00-ден 17.30-ға дейін жүзеге асырылады;</w:t>
      </w:r>
    </w:p>
    <w:bookmarkStart w:name="z2773" w:id="1306"/>
    <w:p>
      <w:pPr>
        <w:spacing w:after="0"/>
        <w:ind w:left="0"/>
        <w:jc w:val="both"/>
      </w:pPr>
      <w:r>
        <w:rPr>
          <w:rFonts w:ascii="Times New Roman"/>
          <w:b w:val="false"/>
          <w:i w:val="false"/>
          <w:color w:val="000000"/>
          <w:sz w:val="28"/>
        </w:rPr>
        <w:t>
      2)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түскі үзіліссіз сағат 9.00-ден 20.00-ге дейін.</w:t>
      </w:r>
    </w:p>
    <w:bookmarkEnd w:id="1306"/>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283" w:id="1307"/>
    <w:p>
      <w:pPr>
        <w:spacing w:after="0"/>
        <w:ind w:left="0"/>
        <w:jc w:val="both"/>
      </w:pPr>
      <w:r>
        <w:rPr>
          <w:rFonts w:ascii="Times New Roman"/>
          <w:b w:val="false"/>
          <w:i w:val="false"/>
          <w:color w:val="000000"/>
          <w:sz w:val="28"/>
        </w:rPr>
        <w:t xml:space="preserve">
       9. Мемлекеттік қызметті көрсету үшін қажетті құжаттардың тізбесі: </w:t>
      </w:r>
    </w:p>
    <w:bookmarkEnd w:id="1307"/>
    <w:bookmarkStart w:name="z2774" w:id="1308"/>
    <w:p>
      <w:pPr>
        <w:spacing w:after="0"/>
        <w:ind w:left="0"/>
        <w:jc w:val="both"/>
      </w:pPr>
      <w:r>
        <w:rPr>
          <w:rFonts w:ascii="Times New Roman"/>
          <w:b w:val="false"/>
          <w:i w:val="false"/>
          <w:color w:val="000000"/>
          <w:sz w:val="28"/>
        </w:rPr>
        <w:t>
      1) анықтаманы алу үшін:</w:t>
      </w:r>
    </w:p>
    <w:bookmarkEnd w:id="1308"/>
    <w:bookmarkStart w:name="z2775" w:id="1309"/>
    <w:p>
      <w:pPr>
        <w:spacing w:after="0"/>
        <w:ind w:left="0"/>
        <w:jc w:val="both"/>
      </w:pPr>
      <w:r>
        <w:rPr>
          <w:rFonts w:ascii="Times New Roman"/>
          <w:b w:val="false"/>
          <w:i w:val="false"/>
          <w:color w:val="000000"/>
          <w:sz w:val="28"/>
        </w:rPr>
        <w:t xml:space="preserve">
      1-1)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bookmarkEnd w:id="1309"/>
    <w:bookmarkStart w:name="z2776" w:id="1310"/>
    <w:p>
      <w:pPr>
        <w:spacing w:after="0"/>
        <w:ind w:left="0"/>
        <w:jc w:val="both"/>
      </w:pPr>
      <w:r>
        <w:rPr>
          <w:rFonts w:ascii="Times New Roman"/>
          <w:b w:val="false"/>
          <w:i w:val="false"/>
          <w:color w:val="000000"/>
          <w:sz w:val="28"/>
        </w:rPr>
        <w:t>
      1-2) шетелдіктің немесе азаматтығы жоқ адамның жеке басын куәландыратын құжаттың көшірмесі;</w:t>
      </w:r>
    </w:p>
    <w:bookmarkEnd w:id="1310"/>
    <w:bookmarkStart w:name="z2777" w:id="1311"/>
    <w:p>
      <w:pPr>
        <w:spacing w:after="0"/>
        <w:ind w:left="0"/>
        <w:jc w:val="both"/>
      </w:pPr>
      <w:r>
        <w:rPr>
          <w:rFonts w:ascii="Times New Roman"/>
          <w:b w:val="false"/>
          <w:i w:val="false"/>
          <w:color w:val="000000"/>
          <w:sz w:val="28"/>
        </w:rPr>
        <w:t xml:space="preserve">
      1-3) "Білім туралы" Қазақстан Республикасы Заңының </w:t>
      </w:r>
      <w:r>
        <w:rPr>
          <w:rFonts w:ascii="Times New Roman"/>
          <w:b w:val="false"/>
          <w:i w:val="false"/>
          <w:color w:val="000000"/>
          <w:sz w:val="28"/>
        </w:rPr>
        <w:t>39-бабының</w:t>
      </w:r>
      <w:r>
        <w:rPr>
          <w:rFonts w:ascii="Times New Roman"/>
          <w:b w:val="false"/>
          <w:i w:val="false"/>
          <w:color w:val="000000"/>
          <w:sz w:val="28"/>
        </w:rPr>
        <w:t xml:space="preserve"> 7-тармағына сәйкес Қазақстан Республикасы ратификациялаған халықаралық шарттарда өзгеше көзделмеген жағдайларды қоспағанда, "Білім және ғылым саласындағы мемлекеттік көрсетілетін қызметтер стандарттарын бекіту туралы" Қазақстан Республикасы Білім және ғылым министрінің 2015 жылғы 16 сәуірдегі № 212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мемлекеттік тіркеу тізілімінде № 11260 болып тіркелген) сәйкес белгіленген тәртіппен тану немесе нострификациялау рәсімінен өткен білімі туралы құжаттардың нотариат куәландырған аудармалары (мемлекеттік немесе орыс тілінде); </w:t>
      </w:r>
    </w:p>
    <w:bookmarkEnd w:id="1311"/>
    <w:bookmarkStart w:name="z2778" w:id="1312"/>
    <w:p>
      <w:pPr>
        <w:spacing w:after="0"/>
        <w:ind w:left="0"/>
        <w:jc w:val="both"/>
      </w:pPr>
      <w:r>
        <w:rPr>
          <w:rFonts w:ascii="Times New Roman"/>
          <w:b w:val="false"/>
          <w:i w:val="false"/>
          <w:color w:val="000000"/>
          <w:sz w:val="28"/>
        </w:rPr>
        <w:t xml:space="preserve">
      1-4) еңбек қызметін растайтын құжаттың нотариат куәландырған көшірмесі, сондай-ақ оның немесе Кодекстің </w:t>
      </w:r>
      <w:r>
        <w:rPr>
          <w:rFonts w:ascii="Times New Roman"/>
          <w:b w:val="false"/>
          <w:i w:val="false"/>
          <w:color w:val="000000"/>
          <w:sz w:val="28"/>
        </w:rPr>
        <w:t>35-бабына</w:t>
      </w:r>
      <w:r>
        <w:rPr>
          <w:rFonts w:ascii="Times New Roman"/>
          <w:b w:val="false"/>
          <w:i w:val="false"/>
          <w:color w:val="000000"/>
          <w:sz w:val="28"/>
        </w:rPr>
        <w:t xml:space="preserve"> сәйкес Қазақстан Республикасында танылатын өзге де растаушы құжаттардың мемлекеттік немесе орыс тіліндегі аудармасы; </w:t>
      </w:r>
    </w:p>
    <w:bookmarkEnd w:id="1312"/>
    <w:bookmarkStart w:name="z2779" w:id="1313"/>
    <w:p>
      <w:pPr>
        <w:spacing w:after="0"/>
        <w:ind w:left="0"/>
        <w:jc w:val="both"/>
      </w:pPr>
      <w:r>
        <w:rPr>
          <w:rFonts w:ascii="Times New Roman"/>
          <w:b w:val="false"/>
          <w:i w:val="false"/>
          <w:color w:val="000000"/>
          <w:sz w:val="28"/>
        </w:rPr>
        <w:t>
      2) Қазақстан Республикасында үш айдың ішінде өз бетінше жұмысқа орналасқан жағдайда анықтама алу үшін:</w:t>
      </w:r>
    </w:p>
    <w:bookmarkEnd w:id="1313"/>
    <w:bookmarkStart w:name="z2780" w:id="1314"/>
    <w:p>
      <w:pPr>
        <w:spacing w:after="0"/>
        <w:ind w:left="0"/>
        <w:jc w:val="both"/>
      </w:pPr>
      <w:r>
        <w:rPr>
          <w:rFonts w:ascii="Times New Roman"/>
          <w:b w:val="false"/>
          <w:i w:val="false"/>
          <w:color w:val="000000"/>
          <w:sz w:val="28"/>
        </w:rPr>
        <w:t xml:space="preserve">
      2-1) жұмыс берушінің атауын, бизнес-сәйкестендіру нөмiрiн немесе жеке сәйкестендiру нөмiрiн қамтитын жұмыс беруші туралы мәліметтер көрсетілген еркін нысандағы өтініш; </w:t>
      </w:r>
    </w:p>
    <w:bookmarkEnd w:id="1314"/>
    <w:bookmarkStart w:name="z2781" w:id="1315"/>
    <w:p>
      <w:pPr>
        <w:spacing w:after="0"/>
        <w:ind w:left="0"/>
        <w:jc w:val="both"/>
      </w:pPr>
      <w:r>
        <w:rPr>
          <w:rFonts w:ascii="Times New Roman"/>
          <w:b w:val="false"/>
          <w:i w:val="false"/>
          <w:color w:val="000000"/>
          <w:sz w:val="28"/>
        </w:rPr>
        <w:t>
      2-2) уәкілетті орган бұрын берген анықтама;</w:t>
      </w:r>
    </w:p>
    <w:bookmarkEnd w:id="1315"/>
    <w:bookmarkStart w:name="z2782" w:id="1316"/>
    <w:p>
      <w:pPr>
        <w:spacing w:after="0"/>
        <w:ind w:left="0"/>
        <w:jc w:val="both"/>
      </w:pPr>
      <w:r>
        <w:rPr>
          <w:rFonts w:ascii="Times New Roman"/>
          <w:b w:val="false"/>
          <w:i w:val="false"/>
          <w:color w:val="000000"/>
          <w:sz w:val="28"/>
        </w:rPr>
        <w:t>
      2-3) жұмыс берушімен жасалған еңбек шартының көшірмесі.</w:t>
      </w:r>
    </w:p>
    <w:bookmarkEnd w:id="1316"/>
    <w:bookmarkStart w:name="z2783" w:id="1317"/>
    <w:p>
      <w:pPr>
        <w:spacing w:after="0"/>
        <w:ind w:left="0"/>
        <w:jc w:val="both"/>
      </w:pPr>
      <w:r>
        <w:rPr>
          <w:rFonts w:ascii="Times New Roman"/>
          <w:b w:val="false"/>
          <w:i w:val="false"/>
          <w:color w:val="000000"/>
          <w:sz w:val="28"/>
        </w:rPr>
        <w:t>
      3) өз бетінше жұмысқа орналасуы үшін біліктілігінің сәйкестігі туралы анықтаманы қайта ресімдеу үшін көрсетілетін қызметті алушы:</w:t>
      </w:r>
    </w:p>
    <w:bookmarkEnd w:id="1317"/>
    <w:bookmarkStart w:name="z2784" w:id="1318"/>
    <w:p>
      <w:pPr>
        <w:spacing w:after="0"/>
        <w:ind w:left="0"/>
        <w:jc w:val="both"/>
      </w:pPr>
      <w:r>
        <w:rPr>
          <w:rFonts w:ascii="Times New Roman"/>
          <w:b w:val="false"/>
          <w:i w:val="false"/>
          <w:color w:val="000000"/>
          <w:sz w:val="28"/>
        </w:rPr>
        <w:t>
      3-1) еркін нысандағы өтініш;</w:t>
      </w:r>
    </w:p>
    <w:bookmarkEnd w:id="1318"/>
    <w:bookmarkStart w:name="z2785" w:id="1319"/>
    <w:p>
      <w:pPr>
        <w:spacing w:after="0"/>
        <w:ind w:left="0"/>
        <w:jc w:val="both"/>
      </w:pPr>
      <w:r>
        <w:rPr>
          <w:rFonts w:ascii="Times New Roman"/>
          <w:b w:val="false"/>
          <w:i w:val="false"/>
          <w:color w:val="000000"/>
          <w:sz w:val="28"/>
        </w:rPr>
        <w:t>
      3-2) шетелдіктің немесе азаматтығы жоқ адамның жеке басын куәландыратын құжаттың көшірмесі.</w:t>
      </w:r>
    </w:p>
    <w:bookmarkEnd w:id="1319"/>
    <w:p>
      <w:pPr>
        <w:spacing w:after="0"/>
        <w:ind w:left="0"/>
        <w:jc w:val="both"/>
      </w:pPr>
      <w:r>
        <w:rPr>
          <w:rFonts w:ascii="Times New Roman"/>
          <w:b w:val="false"/>
          <w:i w:val="false"/>
          <w:color w:val="000000"/>
          <w:sz w:val="28"/>
        </w:rPr>
        <w:t xml:space="preserve">
      Көрсетілетін қызметті алушы қажетті құжаттарды берген кезде көрсетілетін қызметті беруші тіркеу күні және мемлекеттік қызметті алатын күні, құжаттарды қабылдаған адамның тегі мен аты, әкесінің аты (бар болса) көрсетілген өтініштің үзбелі талонын береді. </w:t>
      </w:r>
    </w:p>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xml:space="preserve">
      Мемлекеттік электрондық ақпараттық жүйелер болып табылатын мәліметтерді көрсетілетін қызметті беруші көрсетілетін қызметті алушының келісімімен тиісті мемлекеттік ақпараттық жүйелерден көрсетілетін қызметті алушының электрондық цифрлық қолтаңбасымен куәландырылған электрондық құжаттар нысанында алады. </w:t>
      </w:r>
    </w:p>
    <w:p>
      <w:pPr>
        <w:spacing w:after="0"/>
        <w:ind w:left="0"/>
        <w:jc w:val="both"/>
      </w:pPr>
      <w:r>
        <w:rPr>
          <w:rFonts w:ascii="Times New Roman"/>
          <w:b w:val="false"/>
          <w:i w:val="false"/>
          <w:color w:val="000000"/>
          <w:sz w:val="28"/>
        </w:rPr>
        <w:t>
      Көрсетілетін қызметті алушылардан ақпараттық жүйелерден алынуы мүмкін құжаттарды талап етуге жол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284" w:id="1320"/>
    <w:p>
      <w:pPr>
        <w:spacing w:after="0"/>
        <w:ind w:left="0"/>
        <w:jc w:val="both"/>
      </w:pPr>
      <w:r>
        <w:rPr>
          <w:rFonts w:ascii="Times New Roman"/>
          <w:b w:val="false"/>
          <w:i w:val="false"/>
          <w:color w:val="000000"/>
          <w:sz w:val="28"/>
        </w:rPr>
        <w:t xml:space="preserve">
      10. Көрсетілетін қызметті алушы құжаттардың толық топтамасын ұсынбаған және (немесе) қолданылу мерзімі өткен құжаттарды ұсынған жағдайларда көрсетілетін қызметті беруші олар келіп түскен күннен бастап үш жұмыс күні ішінде өтінішті қабылдаудан бас тартады. </w:t>
      </w:r>
    </w:p>
    <w:bookmarkEnd w:id="1320"/>
    <w:bookmarkStart w:name="z285" w:id="1321"/>
    <w:p>
      <w:pPr>
        <w:spacing w:after="0"/>
        <w:ind w:left="0"/>
        <w:jc w:val="both"/>
      </w:pPr>
      <w:r>
        <w:rPr>
          <w:rFonts w:ascii="Times New Roman"/>
          <w:b w:val="false"/>
          <w:i w:val="false"/>
          <w:color w:val="000000"/>
          <w:sz w:val="28"/>
        </w:rPr>
        <w:t>
      10-1. Көрсетілетін қызметті беруші мемлекеттік қызметті көрсетуден мынадай негіздер бойынша бас тартады:</w:t>
      </w:r>
    </w:p>
    <w:bookmarkEnd w:id="1321"/>
    <w:bookmarkStart w:name="z286" w:id="1322"/>
    <w:p>
      <w:pPr>
        <w:spacing w:after="0"/>
        <w:ind w:left="0"/>
        <w:jc w:val="both"/>
      </w:pPr>
      <w:r>
        <w:rPr>
          <w:rFonts w:ascii="Times New Roman"/>
          <w:b w:val="false"/>
          <w:i w:val="false"/>
          <w:color w:val="000000"/>
          <w:sz w:val="28"/>
        </w:rPr>
        <w:t xml:space="preserve">
      1) Қазақстан Республикасы Денсаулық сақтау және әлеуметтік даму министрінің 2016 жылғы 13 маусымдағы № 503 </w:t>
      </w:r>
      <w:r>
        <w:rPr>
          <w:rFonts w:ascii="Times New Roman"/>
          <w:b w:val="false"/>
          <w:i w:val="false"/>
          <w:color w:val="000000"/>
          <w:sz w:val="28"/>
        </w:rPr>
        <w:t>бұйрығымен</w:t>
      </w:r>
      <w:r>
        <w:rPr>
          <w:rFonts w:ascii="Times New Roman"/>
          <w:b w:val="false"/>
          <w:i w:val="false"/>
          <w:color w:val="000000"/>
          <w:sz w:val="28"/>
        </w:rPr>
        <w:t xml:space="preserve"> (Нормативтік құқықтық актілерді мемлекеттік тіркеу тізілімінде № 14149 болып тіркелген) бекітілген шетелдіктің немесе азаматтығы жоқ адамның өз бетінше жұмысқа орналасуы үшін басым салалардың (экономикалық қызмет түрлерінің) және олардағы сұранысқа ие кәсіптердің тізбесінде көзделген экономиканың басым салаларында (экономикалық қызмет түрлерінде) сұранысқа ие кәсіптердің біліктілікке және білім деңгейіне қойылатын талаптарына сәйкес келмеу;</w:t>
      </w:r>
    </w:p>
    <w:bookmarkEnd w:id="1322"/>
    <w:bookmarkStart w:name="z287" w:id="1323"/>
    <w:p>
      <w:pPr>
        <w:spacing w:after="0"/>
        <w:ind w:left="0"/>
        <w:jc w:val="both"/>
      </w:pPr>
      <w:r>
        <w:rPr>
          <w:rFonts w:ascii="Times New Roman"/>
          <w:b w:val="false"/>
          <w:i w:val="false"/>
          <w:color w:val="000000"/>
          <w:sz w:val="28"/>
        </w:rPr>
        <w:t>
      2) шетелдікті немесе азаматтығы жоқ адамды бағалау нәтижесінің бес балды құрайтын шекті мәніне қол жеткізбеу;</w:t>
      </w:r>
    </w:p>
    <w:bookmarkEnd w:id="1323"/>
    <w:p>
      <w:pPr>
        <w:spacing w:after="0"/>
        <w:ind w:left="0"/>
        <w:jc w:val="both"/>
      </w:pPr>
      <w:r>
        <w:rPr>
          <w:rFonts w:ascii="Times New Roman"/>
          <w:b w:val="false"/>
          <w:i w:val="false"/>
          <w:color w:val="000000"/>
          <w:sz w:val="28"/>
        </w:rPr>
        <w:t>
      3)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bookmarkStart w:name="z289" w:id="1324"/>
    <w:p>
      <w:pPr>
        <w:spacing w:after="0"/>
        <w:ind w:left="0"/>
        <w:jc w:val="left"/>
      </w:pPr>
      <w:r>
        <w:rPr>
          <w:rFonts w:ascii="Times New Roman"/>
          <w:b/>
          <w:i w:val="false"/>
          <w:color w:val="000000"/>
        </w:rPr>
        <w:t xml:space="preserve"> 3-тарау. Мемлекеттік қызметті көрсету мәселелері бойынша көрсетілетін қызметті берушінің және (немесе) оның лауазымды адамдарының, қызметкерлерінің шешімдеріне, әрекеттеріне (әрекетсіздігіне) шағымдану тәртібі</w:t>
      </w:r>
    </w:p>
    <w:bookmarkEnd w:id="1324"/>
    <w:bookmarkStart w:name="z290" w:id="1325"/>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мекенжайлар бойынша Министрлік басшысының атына беріледі. </w:t>
      </w:r>
    </w:p>
    <w:bookmarkEnd w:id="1325"/>
    <w:bookmarkStart w:name="z291" w:id="1326"/>
    <w:p>
      <w:pPr>
        <w:spacing w:after="0"/>
        <w:ind w:left="0"/>
        <w:jc w:val="both"/>
      </w:pPr>
      <w:r>
        <w:rPr>
          <w:rFonts w:ascii="Times New Roman"/>
          <w:b w:val="false"/>
          <w:i w:val="false"/>
          <w:color w:val="000000"/>
          <w:sz w:val="28"/>
        </w:rPr>
        <w:t>
      Шағым жазбаша нысанда пошта арқылы не Министрліктің кеңсесі арқылы қолма-қол беріледі.</w:t>
      </w:r>
    </w:p>
    <w:bookmarkEnd w:id="1326"/>
    <w:bookmarkStart w:name="z292" w:id="1327"/>
    <w:p>
      <w:pPr>
        <w:spacing w:after="0"/>
        <w:ind w:left="0"/>
        <w:jc w:val="both"/>
      </w:pPr>
      <w:r>
        <w:rPr>
          <w:rFonts w:ascii="Times New Roman"/>
          <w:b w:val="false"/>
          <w:i w:val="false"/>
          <w:color w:val="000000"/>
          <w:sz w:val="28"/>
        </w:rPr>
        <w:t>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және күні) оның қабылданғанын растау болып табылады.</w:t>
      </w:r>
    </w:p>
    <w:bookmarkEnd w:id="1327"/>
    <w:bookmarkStart w:name="z293" w:id="1328"/>
    <w:p>
      <w:pPr>
        <w:spacing w:after="0"/>
        <w:ind w:left="0"/>
        <w:jc w:val="both"/>
      </w:pPr>
      <w:r>
        <w:rPr>
          <w:rFonts w:ascii="Times New Roman"/>
          <w:b w:val="false"/>
          <w:i w:val="false"/>
          <w:color w:val="000000"/>
          <w:sz w:val="28"/>
        </w:rPr>
        <w:t xml:space="preserve">
      Көрсетілетін қызметті берушінің мекенжайына келіп түскен көрсетілетін қызметті алушының шағымы оны тіркеген күннен бастап 5 (бес) жұмыс күні ішінде қаралуға тиіс. </w:t>
      </w:r>
    </w:p>
    <w:bookmarkEnd w:id="1328"/>
    <w:bookmarkStart w:name="z294" w:id="1329"/>
    <w:p>
      <w:pPr>
        <w:spacing w:after="0"/>
        <w:ind w:left="0"/>
        <w:jc w:val="both"/>
      </w:pPr>
      <w:r>
        <w:rPr>
          <w:rFonts w:ascii="Times New Roman"/>
          <w:b w:val="false"/>
          <w:i w:val="false"/>
          <w:color w:val="000000"/>
          <w:sz w:val="28"/>
        </w:rPr>
        <w:t xml:space="preserve">
      Шағымдану тәртібі туралы ақпаратты Бірыңғай байланыс орталығының "1414", 8-800-080-7777 телефоны бойынша алуға болады. Шағымды портал арқылы жіберген кезде көрсетілетін қызметті алушыға "жеке кабинетінен" көрсетілетін қызметті берушінің өтінішті өңдеуі барысында жаңартылып отыратын өтініш туралы ақпарат қолжетімді болады (жеткізілгені, тіркелгені, орындалғаны туралы белгілер, қарау туралы немесе қараудан бас тарту туралы жауап). </w:t>
      </w:r>
    </w:p>
    <w:bookmarkEnd w:id="1329"/>
    <w:bookmarkStart w:name="z295" w:id="1330"/>
    <w:p>
      <w:pPr>
        <w:spacing w:after="0"/>
        <w:ind w:left="0"/>
        <w:jc w:val="both"/>
      </w:pPr>
      <w:r>
        <w:rPr>
          <w:rFonts w:ascii="Times New Roman"/>
          <w:b w:val="false"/>
          <w:i w:val="false"/>
          <w:color w:val="000000"/>
          <w:sz w:val="28"/>
        </w:rPr>
        <w:t xml:space="preserve">
      Көрсетілген мемлекеттік қызметтің нәтижесімен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 </w:t>
      </w:r>
    </w:p>
    <w:bookmarkEnd w:id="1330"/>
    <w:bookmarkStart w:name="z296" w:id="1331"/>
    <w:p>
      <w:pPr>
        <w:spacing w:after="0"/>
        <w:ind w:left="0"/>
        <w:jc w:val="both"/>
      </w:pPr>
      <w:r>
        <w:rPr>
          <w:rFonts w:ascii="Times New Roman"/>
          <w:b w:val="false"/>
          <w:i w:val="false"/>
          <w:color w:val="000000"/>
          <w:sz w:val="28"/>
        </w:rPr>
        <w:t xml:space="preserve">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 </w:t>
      </w:r>
    </w:p>
    <w:bookmarkEnd w:id="1331"/>
    <w:bookmarkStart w:name="z297" w:id="1332"/>
    <w:p>
      <w:pPr>
        <w:spacing w:after="0"/>
        <w:ind w:left="0"/>
        <w:jc w:val="both"/>
      </w:pPr>
      <w:r>
        <w:rPr>
          <w:rFonts w:ascii="Times New Roman"/>
          <w:b w:val="false"/>
          <w:i w:val="false"/>
          <w:color w:val="000000"/>
          <w:sz w:val="28"/>
        </w:rPr>
        <w:t xml:space="preserve">
      12.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Мемлекеттік корпорация басшысының атына шағым беріледі.</w:t>
      </w:r>
    </w:p>
    <w:bookmarkEnd w:id="1332"/>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немесе Мемлекеттік корпорацияның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кеңсесінде шағымды қабылдаған адамның тегі мен аты-жөні, берілген шағымға жауап алу мерзімі мен орны көрсетіле отырып шағымның тіркелуі (мөртабан,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xml:space="preserve">
      Көрсетілетін қызметті берушінің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w:t>
      </w:r>
    </w:p>
    <w:p>
      <w:pPr>
        <w:spacing w:after="0"/>
        <w:ind w:left="0"/>
        <w:jc w:val="both"/>
      </w:pPr>
      <w:r>
        <w:rPr>
          <w:rFonts w:ascii="Times New Roman"/>
          <w:b w:val="false"/>
          <w:i w:val="false"/>
          <w:color w:val="000000"/>
          <w:sz w:val="28"/>
        </w:rPr>
        <w:t xml:space="preserve">
      Портал арқылы жүгінген кезде шағымдану тәртібі туралы ақпаратты Бірыңғай байланыс-орталығының: 1414, 8-800-080-7777 телефоны бойынша алуға болады. Шағымды портал арқылы жіберген кезде көрсетілетін қызметті алушыға "жеке кабинетінен" көрсетілетін қызметті берушінің өтінішті өңдеуі барысында жаңартылып отыратын өтініш туралы ақпарат қолжетімді болады (жеткізілгені, тіркелгені, орындалғаны туралы белгілер, қарау немесе қараудан бас тарту туралы жауап). </w:t>
      </w:r>
    </w:p>
    <w:p>
      <w:pPr>
        <w:spacing w:after="0"/>
        <w:ind w:left="0"/>
        <w:jc w:val="both"/>
      </w:pPr>
      <w:r>
        <w:rPr>
          <w:rFonts w:ascii="Times New Roman"/>
          <w:b w:val="false"/>
          <w:i w:val="false"/>
          <w:color w:val="000000"/>
          <w:sz w:val="28"/>
        </w:rPr>
        <w:t xml:space="preserve">
      Көрсетілген мемлекеттік қызметтің нәтижесімен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 </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bookmarkStart w:name="z298" w:id="1333"/>
    <w:p>
      <w:pPr>
        <w:spacing w:after="0"/>
        <w:ind w:left="0"/>
        <w:jc w:val="left"/>
      </w:pPr>
      <w:r>
        <w:rPr>
          <w:rFonts w:ascii="Times New Roman"/>
          <w:b/>
          <w:i w:val="false"/>
          <w:color w:val="000000"/>
        </w:rPr>
        <w:t xml:space="preserve"> 4-тарау. Мемлекеттік қызметті көрсетудің ерекшеліктерін  ескере отырып, өзге де талаптар </w:t>
      </w:r>
    </w:p>
    <w:bookmarkEnd w:id="1333"/>
    <w:bookmarkStart w:name="z299" w:id="1334"/>
    <w:p>
      <w:pPr>
        <w:spacing w:after="0"/>
        <w:ind w:left="0"/>
        <w:jc w:val="both"/>
      </w:pPr>
      <w:r>
        <w:rPr>
          <w:rFonts w:ascii="Times New Roman"/>
          <w:b w:val="false"/>
          <w:i w:val="false"/>
          <w:color w:val="000000"/>
          <w:sz w:val="28"/>
        </w:rPr>
        <w:t xml:space="preserve">
      13. Көрсетілетін қызметті алушының көрсетілетін қызметті берушіге жеке келуге мүмкіндігі болмаған кезде көрсетілетін қызметті алушы қызметті ресімдеу және алу құқығына берілген сенімхатпен өкілін жібереді. </w:t>
      </w:r>
    </w:p>
    <w:bookmarkEnd w:id="1334"/>
    <w:bookmarkStart w:name="z300" w:id="1335"/>
    <w:p>
      <w:pPr>
        <w:spacing w:after="0"/>
        <w:ind w:left="0"/>
        <w:jc w:val="both"/>
      </w:pPr>
      <w:r>
        <w:rPr>
          <w:rFonts w:ascii="Times New Roman"/>
          <w:b w:val="false"/>
          <w:i w:val="false"/>
          <w:color w:val="000000"/>
          <w:sz w:val="28"/>
        </w:rPr>
        <w:t xml:space="preserve">
      14. Мемлекеттік қызметті көрсету орындарының мекенжайлары Министрліктің www.mzsr.gov.kz интернет-ресурсында, "Мемлекеттік көрсетілетін қызметтер" бөлімінде орналастырылған. </w:t>
      </w:r>
    </w:p>
    <w:bookmarkEnd w:id="1335"/>
    <w:bookmarkStart w:name="z301" w:id="1336"/>
    <w:p>
      <w:pPr>
        <w:spacing w:after="0"/>
        <w:ind w:left="0"/>
        <w:jc w:val="both"/>
      </w:pPr>
      <w:r>
        <w:rPr>
          <w:rFonts w:ascii="Times New Roman"/>
          <w:b w:val="false"/>
          <w:i w:val="false"/>
          <w:color w:val="000000"/>
          <w:sz w:val="28"/>
        </w:rPr>
        <w:t>
      15. Мемлекеттік қызмет көрсету орындарының мекенжайлары:</w:t>
      </w:r>
    </w:p>
    <w:bookmarkEnd w:id="1336"/>
    <w:p>
      <w:pPr>
        <w:spacing w:after="0"/>
        <w:ind w:left="0"/>
        <w:jc w:val="both"/>
      </w:pPr>
      <w:r>
        <w:rPr>
          <w:rFonts w:ascii="Times New Roman"/>
          <w:b w:val="false"/>
          <w:i w:val="false"/>
          <w:color w:val="000000"/>
          <w:sz w:val="28"/>
        </w:rPr>
        <w:t>
      1) Министрліктің www.enbek.gov.kz,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15-тармақ жаңа редакцияда – ҚР Еңбек және халықты әлеуметтік қорғау министрінің 25.12.2017 </w:t>
      </w:r>
      <w:r>
        <w:rPr>
          <w:rFonts w:ascii="Times New Roman"/>
          <w:b w:val="false"/>
          <w:i w:val="false"/>
          <w:color w:val="000000"/>
          <w:sz w:val="28"/>
        </w:rPr>
        <w:t>№ 446</w:t>
      </w:r>
      <w:r>
        <w:rPr>
          <w:rFonts w:ascii="Times New Roman"/>
          <w:b w:val="false"/>
          <w:i w:val="false"/>
          <w:color w:val="ff0000"/>
          <w:sz w:val="28"/>
        </w:rPr>
        <w:t xml:space="preserve"> (01.01.2018 бастап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"Шетелдікке немесе азаматтығы</w:t>
            </w:r>
            <w:r>
              <w:br/>
            </w:r>
            <w:r>
              <w:rPr>
                <w:rFonts w:ascii="Times New Roman"/>
                <w:b w:val="false"/>
                <w:i w:val="false"/>
                <w:color w:val="000000"/>
                <w:sz w:val="20"/>
              </w:rPr>
              <w:t>жоқ адамға өз бетінше</w:t>
            </w:r>
            <w:r>
              <w:br/>
            </w:r>
            <w:r>
              <w:rPr>
                <w:rFonts w:ascii="Times New Roman"/>
                <w:b w:val="false"/>
                <w:i w:val="false"/>
                <w:color w:val="000000"/>
                <w:sz w:val="20"/>
              </w:rPr>
              <w:t>жұмысқа орналасу үшін</w:t>
            </w:r>
            <w:r>
              <w:br/>
            </w:r>
            <w:r>
              <w:rPr>
                <w:rFonts w:ascii="Times New Roman"/>
                <w:b w:val="false"/>
                <w:i w:val="false"/>
                <w:color w:val="000000"/>
                <w:sz w:val="20"/>
              </w:rPr>
              <w:t>біліктілігінің сәйкестігі туралы</w:t>
            </w:r>
            <w:r>
              <w:br/>
            </w:r>
            <w:r>
              <w:rPr>
                <w:rFonts w:ascii="Times New Roman"/>
                <w:b w:val="false"/>
                <w:i w:val="false"/>
                <w:color w:val="000000"/>
                <w:sz w:val="20"/>
              </w:rPr>
              <w:t>анықтама беру немесе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307" w:id="1337"/>
    <w:p>
      <w:pPr>
        <w:spacing w:after="0"/>
        <w:ind w:left="0"/>
        <w:jc w:val="left"/>
      </w:pPr>
      <w:r>
        <w:rPr>
          <w:rFonts w:ascii="Times New Roman"/>
          <w:b/>
          <w:i w:val="false"/>
          <w:color w:val="000000"/>
        </w:rPr>
        <w:t xml:space="preserve"> Қазақстан Республикасының Еңбек және халықты әлеуметтік қорғау министрлігі Өз бетінше жұмысқа орналасу үшін біліктілік сәйкестігі туралы анықтама</w:t>
      </w:r>
    </w:p>
    <w:bookmarkEnd w:id="1337"/>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 _____ 20___ жылғы "___" 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Республикасында экономиканың басым салаларында (экономикалық қызмет </w:t>
      </w:r>
    </w:p>
    <w:p>
      <w:pPr>
        <w:spacing w:after="0"/>
        <w:ind w:left="0"/>
        <w:jc w:val="both"/>
      </w:pPr>
      <w:r>
        <w:rPr>
          <w:rFonts w:ascii="Times New Roman"/>
          <w:b w:val="false"/>
          <w:i w:val="false"/>
          <w:color w:val="000000"/>
          <w:sz w:val="28"/>
        </w:rPr>
        <w:t xml:space="preserve">
      түрлерінде) сұранысқа ие мынадай кәсіп </w:t>
      </w:r>
    </w:p>
    <w:p>
      <w:pPr>
        <w:spacing w:after="0"/>
        <w:ind w:left="0"/>
        <w:jc w:val="both"/>
      </w:pPr>
      <w:r>
        <w:rPr>
          <w:rFonts w:ascii="Times New Roman"/>
          <w:b w:val="false"/>
          <w:i w:val="false"/>
          <w:color w:val="000000"/>
          <w:sz w:val="28"/>
        </w:rPr>
        <w:t xml:space="preserve">
      ________________________________________________________________________ бойынша </w:t>
      </w:r>
    </w:p>
    <w:p>
      <w:pPr>
        <w:spacing w:after="0"/>
        <w:ind w:left="0"/>
        <w:jc w:val="both"/>
      </w:pPr>
      <w:r>
        <w:rPr>
          <w:rFonts w:ascii="Times New Roman"/>
          <w:b w:val="false"/>
          <w:i w:val="false"/>
          <w:color w:val="000000"/>
          <w:sz w:val="28"/>
        </w:rPr>
        <w:t xml:space="preserve">
      (экономиканың басым салаларында (экономикалық қызмет түрлері) сұранысқа ие кәсіптер), </w:t>
      </w:r>
    </w:p>
    <w:p>
      <w:pPr>
        <w:spacing w:after="0"/>
        <w:ind w:left="0"/>
        <w:jc w:val="both"/>
      </w:pPr>
      <w:r>
        <w:rPr>
          <w:rFonts w:ascii="Times New Roman"/>
          <w:b w:val="false"/>
          <w:i w:val="false"/>
          <w:color w:val="000000"/>
          <w:sz w:val="28"/>
        </w:rPr>
        <w:t xml:space="preserve">
      "Өз бетінше жұмысқа орналасуы үшін шетелдікке немесе азаматтығы жоқ адамға </w:t>
      </w:r>
    </w:p>
    <w:p>
      <w:pPr>
        <w:spacing w:after="0"/>
        <w:ind w:left="0"/>
        <w:jc w:val="both"/>
      </w:pPr>
      <w:r>
        <w:rPr>
          <w:rFonts w:ascii="Times New Roman"/>
          <w:b w:val="false"/>
          <w:i w:val="false"/>
          <w:color w:val="000000"/>
          <w:sz w:val="28"/>
        </w:rPr>
        <w:t xml:space="preserve">
      біліктілігінің сәйкестігі туралы анықтама беру немесе ұзарту қағидаларын, шетелдіктің немесе </w:t>
      </w:r>
    </w:p>
    <w:p>
      <w:pPr>
        <w:spacing w:after="0"/>
        <w:ind w:left="0"/>
        <w:jc w:val="both"/>
      </w:pPr>
      <w:r>
        <w:rPr>
          <w:rFonts w:ascii="Times New Roman"/>
          <w:b w:val="false"/>
          <w:i w:val="false"/>
          <w:color w:val="000000"/>
          <w:sz w:val="28"/>
        </w:rPr>
        <w:t xml:space="preserve">
      азаматтығы жоқ адамның өз бетінше жұмысқа орналасуы үшін басым салалардың </w:t>
      </w:r>
    </w:p>
    <w:p>
      <w:pPr>
        <w:spacing w:after="0"/>
        <w:ind w:left="0"/>
        <w:jc w:val="both"/>
      </w:pPr>
      <w:r>
        <w:rPr>
          <w:rFonts w:ascii="Times New Roman"/>
          <w:b w:val="false"/>
          <w:i w:val="false"/>
          <w:color w:val="000000"/>
          <w:sz w:val="28"/>
        </w:rPr>
        <w:t xml:space="preserve">
      (экономикалық қызмет түрлерінің) және олардағы сұранысқа ие кәсіптердің тізбесін бекіту </w:t>
      </w:r>
    </w:p>
    <w:p>
      <w:pPr>
        <w:spacing w:after="0"/>
        <w:ind w:left="0"/>
        <w:jc w:val="both"/>
      </w:pPr>
      <w:r>
        <w:rPr>
          <w:rFonts w:ascii="Times New Roman"/>
          <w:b w:val="false"/>
          <w:i w:val="false"/>
          <w:color w:val="000000"/>
          <w:sz w:val="28"/>
        </w:rPr>
        <w:t xml:space="preserve">
      туралы" Қазақстан Республикасы Денсаулық сақтау және әлеуметтік даму министрінің </w:t>
      </w:r>
    </w:p>
    <w:p>
      <w:pPr>
        <w:spacing w:after="0"/>
        <w:ind w:left="0"/>
        <w:jc w:val="both"/>
      </w:pPr>
      <w:r>
        <w:rPr>
          <w:rFonts w:ascii="Times New Roman"/>
          <w:b w:val="false"/>
          <w:i w:val="false"/>
          <w:color w:val="000000"/>
          <w:sz w:val="28"/>
        </w:rPr>
        <w:t xml:space="preserve">
      2016 жылғы 13 маусымдағы № 503 </w:t>
      </w:r>
      <w:r>
        <w:rPr>
          <w:rFonts w:ascii="Times New Roman"/>
          <w:b w:val="false"/>
          <w:i w:val="false"/>
          <w:color w:val="000000"/>
          <w:sz w:val="28"/>
        </w:rPr>
        <w:t>бұйрығына</w:t>
      </w:r>
      <w:r>
        <w:rPr>
          <w:rFonts w:ascii="Times New Roman"/>
          <w:b w:val="false"/>
          <w:i w:val="false"/>
          <w:color w:val="000000"/>
          <w:sz w:val="28"/>
        </w:rPr>
        <w:t xml:space="preserve"> (Нормативтік құқықтық актілерді </w:t>
      </w:r>
    </w:p>
    <w:p>
      <w:pPr>
        <w:spacing w:after="0"/>
        <w:ind w:left="0"/>
        <w:jc w:val="both"/>
      </w:pPr>
      <w:r>
        <w:rPr>
          <w:rFonts w:ascii="Times New Roman"/>
          <w:b w:val="false"/>
          <w:i w:val="false"/>
          <w:color w:val="000000"/>
          <w:sz w:val="28"/>
        </w:rPr>
        <w:t xml:space="preserve">
      мемлекеттік тіркеу тізілімінде № 14149 болып тіркелген) </w:t>
      </w:r>
    </w:p>
    <w:p>
      <w:pPr>
        <w:spacing w:after="0"/>
        <w:ind w:left="0"/>
        <w:jc w:val="both"/>
      </w:pPr>
      <w:r>
        <w:rPr>
          <w:rFonts w:ascii="Times New Roman"/>
          <w:b w:val="false"/>
          <w:i w:val="false"/>
          <w:color w:val="000000"/>
          <w:sz w:val="28"/>
        </w:rPr>
        <w:t xml:space="preserve">
      2-қосымшаға сәйкес сала көрсетіледі) өз бетінше жұмысқа орналасуы үшін біліктілік </w:t>
      </w:r>
    </w:p>
    <w:p>
      <w:pPr>
        <w:spacing w:after="0"/>
        <w:ind w:left="0"/>
        <w:jc w:val="both"/>
      </w:pPr>
      <w:r>
        <w:rPr>
          <w:rFonts w:ascii="Times New Roman"/>
          <w:b w:val="false"/>
          <w:i w:val="false"/>
          <w:color w:val="000000"/>
          <w:sz w:val="28"/>
        </w:rPr>
        <w:t>
      талаптарына және білім деңгейіне сәйкес келетіні туралы берілді.</w:t>
      </w:r>
    </w:p>
    <w:p>
      <w:pPr>
        <w:spacing w:after="0"/>
        <w:ind w:left="0"/>
        <w:jc w:val="both"/>
      </w:pPr>
      <w:r>
        <w:rPr>
          <w:rFonts w:ascii="Times New Roman"/>
          <w:b w:val="false"/>
          <w:i w:val="false"/>
          <w:color w:val="000000"/>
          <w:sz w:val="28"/>
        </w:rPr>
        <w:t>
      Анықтаманы беру үшін негіздеме _____________________________________________</w:t>
      </w:r>
    </w:p>
    <w:p>
      <w:pPr>
        <w:spacing w:after="0"/>
        <w:ind w:left="0"/>
        <w:jc w:val="both"/>
      </w:pPr>
      <w:r>
        <w:rPr>
          <w:rFonts w:ascii="Times New Roman"/>
          <w:b w:val="false"/>
          <w:i w:val="false"/>
          <w:color w:val="000000"/>
          <w:sz w:val="28"/>
        </w:rPr>
        <w:t xml:space="preserve">
      Анықтаманың қолданылу мерзімі ______________ бастап _____________ дейін </w:t>
      </w:r>
    </w:p>
    <w:p>
      <w:pPr>
        <w:spacing w:after="0"/>
        <w:ind w:left="0"/>
        <w:jc w:val="both"/>
      </w:pPr>
      <w:r>
        <w:rPr>
          <w:rFonts w:ascii="Times New Roman"/>
          <w:b w:val="false"/>
          <w:i w:val="false"/>
          <w:color w:val="000000"/>
          <w:sz w:val="28"/>
        </w:rPr>
        <w:t xml:space="preserve">
      (күні, айы, жылы)      (күні, айы, жылы) </w:t>
      </w:r>
    </w:p>
    <w:p>
      <w:pPr>
        <w:spacing w:after="0"/>
        <w:ind w:left="0"/>
        <w:jc w:val="both"/>
      </w:pPr>
      <w:r>
        <w:rPr>
          <w:rFonts w:ascii="Times New Roman"/>
          <w:b w:val="false"/>
          <w:i w:val="false"/>
          <w:color w:val="000000"/>
          <w:sz w:val="28"/>
        </w:rPr>
        <w:t xml:space="preserve">
      М.О. _________________ _______________ </w:t>
      </w:r>
    </w:p>
    <w:p>
      <w:pPr>
        <w:spacing w:after="0"/>
        <w:ind w:left="0"/>
        <w:jc w:val="both"/>
      </w:pPr>
      <w:r>
        <w:rPr>
          <w:rFonts w:ascii="Times New Roman"/>
          <w:b w:val="false"/>
          <w:i w:val="false"/>
          <w:color w:val="000000"/>
          <w:sz w:val="28"/>
        </w:rPr>
        <w:t>
      (тегі, аты-жөні)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"Шетелдікке немесе азаматтығы</w:t>
            </w:r>
            <w:r>
              <w:br/>
            </w:r>
            <w:r>
              <w:rPr>
                <w:rFonts w:ascii="Times New Roman"/>
                <w:b w:val="false"/>
                <w:i w:val="false"/>
                <w:color w:val="000000"/>
                <w:sz w:val="20"/>
              </w:rPr>
              <w:t>жоқ адамға өз бетінше</w:t>
            </w:r>
            <w:r>
              <w:br/>
            </w:r>
            <w:r>
              <w:rPr>
                <w:rFonts w:ascii="Times New Roman"/>
                <w:b w:val="false"/>
                <w:i w:val="false"/>
                <w:color w:val="000000"/>
                <w:sz w:val="20"/>
              </w:rPr>
              <w:t>жұмысқа орналасу үшін</w:t>
            </w:r>
            <w:r>
              <w:br/>
            </w:r>
            <w:r>
              <w:rPr>
                <w:rFonts w:ascii="Times New Roman"/>
                <w:b w:val="false"/>
                <w:i w:val="false"/>
                <w:color w:val="000000"/>
                <w:sz w:val="20"/>
              </w:rPr>
              <w:t>біліктілігінің сәйкестігі туралы</w:t>
            </w:r>
            <w:r>
              <w:br/>
            </w:r>
            <w:r>
              <w:rPr>
                <w:rFonts w:ascii="Times New Roman"/>
                <w:b w:val="false"/>
                <w:i w:val="false"/>
                <w:color w:val="000000"/>
                <w:sz w:val="20"/>
              </w:rPr>
              <w:t>анықтама беру немесе ұзарту"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Қазақстан Республикасы Еңбек және халықты әлеуметтік қорғау министрлігіне</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______________________________</w:t>
      </w:r>
    </w:p>
    <w:p>
      <w:pPr>
        <w:spacing w:after="0"/>
        <w:ind w:left="0"/>
        <w:jc w:val="both"/>
      </w:pPr>
      <w:r>
        <w:rPr>
          <w:rFonts w:ascii="Times New Roman"/>
          <w:b w:val="false"/>
          <w:i w:val="false"/>
          <w:color w:val="000000"/>
          <w:sz w:val="28"/>
        </w:rPr>
        <w:t xml:space="preserve">
      (паспорт (жеке басты куәландыратын құжат) №, </w:t>
      </w:r>
    </w:p>
    <w:p>
      <w:pPr>
        <w:spacing w:after="0"/>
        <w:ind w:left="0"/>
        <w:jc w:val="both"/>
      </w:pPr>
      <w:r>
        <w:rPr>
          <w:rFonts w:ascii="Times New Roman"/>
          <w:b w:val="false"/>
          <w:i w:val="false"/>
          <w:color w:val="000000"/>
          <w:sz w:val="28"/>
        </w:rPr>
        <w:t xml:space="preserve">
      берілген күні және берген орган) </w:t>
      </w:r>
    </w:p>
    <w:p>
      <w:pPr>
        <w:spacing w:after="0"/>
        <w:ind w:left="0"/>
        <w:jc w:val="both"/>
      </w:pPr>
      <w:r>
        <w:rPr>
          <w:rFonts w:ascii="Times New Roman"/>
          <w:b w:val="false"/>
          <w:i w:val="false"/>
          <w:color w:val="000000"/>
          <w:sz w:val="28"/>
        </w:rPr>
        <w:t>
      мекенжайы, телефоны, факсы: ____________</w:t>
      </w:r>
    </w:p>
    <w:p>
      <w:pPr>
        <w:spacing w:after="0"/>
        <w:ind w:left="0"/>
        <w:jc w:val="both"/>
      </w:pPr>
      <w:r>
        <w:rPr>
          <w:rFonts w:ascii="Times New Roman"/>
          <w:b w:val="false"/>
          <w:i w:val="false"/>
          <w:color w:val="000000"/>
          <w:sz w:val="28"/>
        </w:rPr>
        <w:t xml:space="preserve">
      ____________________________ </w:t>
      </w:r>
    </w:p>
    <w:p>
      <w:pPr>
        <w:spacing w:after="0"/>
        <w:ind w:left="0"/>
        <w:jc w:val="both"/>
      </w:pPr>
      <w:r>
        <w:rPr>
          <w:rFonts w:ascii="Times New Roman"/>
          <w:b w:val="false"/>
          <w:i w:val="false"/>
          <w:color w:val="000000"/>
          <w:sz w:val="28"/>
        </w:rPr>
        <w:t xml:space="preserve">
      Резидент еліндегі мекенжайы, </w:t>
      </w:r>
    </w:p>
    <w:p>
      <w:pPr>
        <w:spacing w:after="0"/>
        <w:ind w:left="0"/>
        <w:jc w:val="both"/>
      </w:pPr>
      <w:r>
        <w:rPr>
          <w:rFonts w:ascii="Times New Roman"/>
          <w:b w:val="false"/>
          <w:i w:val="false"/>
          <w:color w:val="000000"/>
          <w:sz w:val="28"/>
        </w:rPr>
        <w:t>
      телефоны ___________________</w:t>
      </w:r>
    </w:p>
    <w:bookmarkStart w:name="z316" w:id="1338"/>
    <w:p>
      <w:pPr>
        <w:spacing w:after="0"/>
        <w:ind w:left="0"/>
        <w:jc w:val="left"/>
      </w:pPr>
      <w:r>
        <w:rPr>
          <w:rFonts w:ascii="Times New Roman"/>
          <w:b/>
          <w:i w:val="false"/>
          <w:color w:val="000000"/>
        </w:rPr>
        <w:t xml:space="preserve"> Өтініш</w:t>
      </w:r>
    </w:p>
    <w:bookmarkEnd w:id="1338"/>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"Өз бетінше жұмысқа орналасуы үшін шетелдікке немесе азаматтығы жоқ адамға </w:t>
      </w:r>
    </w:p>
    <w:p>
      <w:pPr>
        <w:spacing w:after="0"/>
        <w:ind w:left="0"/>
        <w:jc w:val="both"/>
      </w:pPr>
      <w:r>
        <w:rPr>
          <w:rFonts w:ascii="Times New Roman"/>
          <w:b w:val="false"/>
          <w:i w:val="false"/>
          <w:color w:val="000000"/>
          <w:sz w:val="28"/>
        </w:rPr>
        <w:t xml:space="preserve">
      біліктілігінің сәйкестігі туралы анықтама беру немесе ұзарту қағидаларын, шетелдіктің немесе </w:t>
      </w:r>
    </w:p>
    <w:p>
      <w:pPr>
        <w:spacing w:after="0"/>
        <w:ind w:left="0"/>
        <w:jc w:val="both"/>
      </w:pPr>
      <w:r>
        <w:rPr>
          <w:rFonts w:ascii="Times New Roman"/>
          <w:b w:val="false"/>
          <w:i w:val="false"/>
          <w:color w:val="000000"/>
          <w:sz w:val="28"/>
        </w:rPr>
        <w:t xml:space="preserve">
      азаматтығы жоқ адамның өз бетінше жұмысқа орналасуы үшін басым салалардың </w:t>
      </w:r>
    </w:p>
    <w:p>
      <w:pPr>
        <w:spacing w:after="0"/>
        <w:ind w:left="0"/>
        <w:jc w:val="both"/>
      </w:pPr>
      <w:r>
        <w:rPr>
          <w:rFonts w:ascii="Times New Roman"/>
          <w:b w:val="false"/>
          <w:i w:val="false"/>
          <w:color w:val="000000"/>
          <w:sz w:val="28"/>
        </w:rPr>
        <w:t xml:space="preserve">
      (экономикалық қызмет түрлерінің) және олардағы сұранысқа ие кәсіптердің тізбесін бекіту </w:t>
      </w:r>
    </w:p>
    <w:p>
      <w:pPr>
        <w:spacing w:after="0"/>
        <w:ind w:left="0"/>
        <w:jc w:val="both"/>
      </w:pPr>
      <w:r>
        <w:rPr>
          <w:rFonts w:ascii="Times New Roman"/>
          <w:b w:val="false"/>
          <w:i w:val="false"/>
          <w:color w:val="000000"/>
          <w:sz w:val="28"/>
        </w:rPr>
        <w:t xml:space="preserve">
      туралы" Қазақстан Республикасы Денсаулық сақтау және әлеуметтік даму министрінің 2016 </w:t>
      </w:r>
    </w:p>
    <w:p>
      <w:pPr>
        <w:spacing w:after="0"/>
        <w:ind w:left="0"/>
        <w:jc w:val="both"/>
      </w:pPr>
      <w:r>
        <w:rPr>
          <w:rFonts w:ascii="Times New Roman"/>
          <w:b w:val="false"/>
          <w:i w:val="false"/>
          <w:color w:val="000000"/>
          <w:sz w:val="28"/>
        </w:rPr>
        <w:t xml:space="preserve">
      жылғы 13 маусымдағы № 503 бұйрығының (Нормативтік құқықтық актілерді мемлекеттік </w:t>
      </w:r>
    </w:p>
    <w:p>
      <w:pPr>
        <w:spacing w:after="0"/>
        <w:ind w:left="0"/>
        <w:jc w:val="both"/>
      </w:pPr>
      <w:r>
        <w:rPr>
          <w:rFonts w:ascii="Times New Roman"/>
          <w:b w:val="false"/>
          <w:i w:val="false"/>
          <w:color w:val="000000"/>
          <w:sz w:val="28"/>
        </w:rPr>
        <w:t xml:space="preserve">
      тіркеу тізілімінде № 14149 болып тіркелген) </w:t>
      </w:r>
      <w:r>
        <w:rPr>
          <w:rFonts w:ascii="Times New Roman"/>
          <w:b w:val="false"/>
          <w:i w:val="false"/>
          <w:color w:val="000000"/>
          <w:sz w:val="28"/>
        </w:rPr>
        <w:t>2-қосымшасына</w:t>
      </w:r>
      <w:r>
        <w:rPr>
          <w:rFonts w:ascii="Times New Roman"/>
          <w:b w:val="false"/>
          <w:i w:val="false"/>
          <w:color w:val="000000"/>
          <w:sz w:val="28"/>
        </w:rPr>
        <w:t xml:space="preserve"> сәйкес экономиканың басым </w:t>
      </w:r>
    </w:p>
    <w:p>
      <w:pPr>
        <w:spacing w:after="0"/>
        <w:ind w:left="0"/>
        <w:jc w:val="both"/>
      </w:pPr>
      <w:r>
        <w:rPr>
          <w:rFonts w:ascii="Times New Roman"/>
          <w:b w:val="false"/>
          <w:i w:val="false"/>
          <w:color w:val="000000"/>
          <w:sz w:val="28"/>
        </w:rPr>
        <w:t xml:space="preserve">
      саласы (экономикалық қызмет түрі) кәсіп көрсетіледі) кәсібі бойынша өз бетінше жұмысқа </w:t>
      </w:r>
    </w:p>
    <w:p>
      <w:pPr>
        <w:spacing w:after="0"/>
        <w:ind w:left="0"/>
        <w:jc w:val="both"/>
      </w:pPr>
      <w:r>
        <w:rPr>
          <w:rFonts w:ascii="Times New Roman"/>
          <w:b w:val="false"/>
          <w:i w:val="false"/>
          <w:color w:val="000000"/>
          <w:sz w:val="28"/>
        </w:rPr>
        <w:t>
      орналасу үшін біліктілік сәйкестігі туралы анықтама беруді сұраймын.</w:t>
      </w:r>
    </w:p>
    <w:p>
      <w:pPr>
        <w:spacing w:after="0"/>
        <w:ind w:left="0"/>
        <w:jc w:val="both"/>
      </w:pPr>
      <w:r>
        <w:rPr>
          <w:rFonts w:ascii="Times New Roman"/>
          <w:b w:val="false"/>
          <w:i w:val="false"/>
          <w:color w:val="000000"/>
          <w:sz w:val="28"/>
        </w:rPr>
        <w:t xml:space="preserve">
      Өз бетінше жұмысқа орналасу үшін біліктілік сәйкестігі туралы анықтама беру үшін </w:t>
      </w:r>
    </w:p>
    <w:p>
      <w:pPr>
        <w:spacing w:after="0"/>
        <w:ind w:left="0"/>
        <w:jc w:val="both"/>
      </w:pPr>
      <w:r>
        <w:rPr>
          <w:rFonts w:ascii="Times New Roman"/>
          <w:b w:val="false"/>
          <w:i w:val="false"/>
          <w:color w:val="000000"/>
          <w:sz w:val="28"/>
        </w:rPr>
        <w:t>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Өтінішке:</w:t>
      </w:r>
    </w:p>
    <w:p>
      <w:pPr>
        <w:spacing w:after="0"/>
        <w:ind w:left="0"/>
        <w:jc w:val="both"/>
      </w:pPr>
      <w:r>
        <w:rPr>
          <w:rFonts w:ascii="Times New Roman"/>
          <w:b w:val="false"/>
          <w:i w:val="false"/>
          <w:color w:val="000000"/>
          <w:sz w:val="28"/>
        </w:rPr>
        <w:t>
      1)___________________________________________;</w:t>
      </w:r>
    </w:p>
    <w:p>
      <w:pPr>
        <w:spacing w:after="0"/>
        <w:ind w:left="0"/>
        <w:jc w:val="both"/>
      </w:pPr>
      <w:r>
        <w:rPr>
          <w:rFonts w:ascii="Times New Roman"/>
          <w:b w:val="false"/>
          <w:i w:val="false"/>
          <w:color w:val="000000"/>
          <w:sz w:val="28"/>
        </w:rPr>
        <w:t>
      2)___________________________________________;</w:t>
      </w:r>
    </w:p>
    <w:p>
      <w:pPr>
        <w:spacing w:after="0"/>
        <w:ind w:left="0"/>
        <w:jc w:val="both"/>
      </w:pPr>
      <w:r>
        <w:rPr>
          <w:rFonts w:ascii="Times New Roman"/>
          <w:b w:val="false"/>
          <w:i w:val="false"/>
          <w:color w:val="000000"/>
          <w:sz w:val="28"/>
        </w:rPr>
        <w:t>
      3)___________________________________________ қоса беріледі.</w:t>
      </w:r>
    </w:p>
    <w:p>
      <w:pPr>
        <w:spacing w:after="0"/>
        <w:ind w:left="0"/>
        <w:jc w:val="both"/>
      </w:pPr>
      <w:r>
        <w:rPr>
          <w:rFonts w:ascii="Times New Roman"/>
          <w:b w:val="false"/>
          <w:i w:val="false"/>
          <w:color w:val="000000"/>
          <w:sz w:val="28"/>
        </w:rPr>
        <w:t>
      Өтініш 20___ жылғы "___" ______________ берілді</w:t>
      </w:r>
    </w:p>
    <w:p>
      <w:pPr>
        <w:spacing w:after="0"/>
        <w:ind w:left="0"/>
        <w:jc w:val="both"/>
      </w:pPr>
      <w:r>
        <w:rPr>
          <w:rFonts w:ascii="Times New Roman"/>
          <w:b w:val="false"/>
          <w:i w:val="false"/>
          <w:color w:val="000000"/>
          <w:sz w:val="28"/>
        </w:rPr>
        <w:t>
      Өтініш берушінің қолы ________________________</w:t>
      </w:r>
    </w:p>
    <w:p>
      <w:pPr>
        <w:spacing w:after="0"/>
        <w:ind w:left="0"/>
        <w:jc w:val="both"/>
      </w:pPr>
      <w:r>
        <w:rPr>
          <w:rFonts w:ascii="Times New Roman"/>
          <w:b w:val="false"/>
          <w:i w:val="false"/>
          <w:color w:val="000000"/>
          <w:sz w:val="28"/>
        </w:rPr>
        <w:t>
      Өтініш 20___ жылғы "___" ______________ қарауға қабылданды.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(жауапты адамның тегі, аты, әкесінің аты (бар болса))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xml:space="preserve">
      (қию сызығы) </w:t>
      </w:r>
    </w:p>
    <w:p>
      <w:pPr>
        <w:spacing w:after="0"/>
        <w:ind w:left="0"/>
        <w:jc w:val="both"/>
      </w:pPr>
      <w:r>
        <w:rPr>
          <w:rFonts w:ascii="Times New Roman"/>
          <w:b w:val="false"/>
          <w:i w:val="false"/>
          <w:color w:val="000000"/>
          <w:sz w:val="28"/>
        </w:rPr>
        <w:t>
      Өтініш беруші 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өтініші қоса берілген құжаттармен қабылданды, өтінішті тіркеу күні </w:t>
      </w:r>
    </w:p>
    <w:p>
      <w:pPr>
        <w:spacing w:after="0"/>
        <w:ind w:left="0"/>
        <w:jc w:val="both"/>
      </w:pPr>
      <w:r>
        <w:rPr>
          <w:rFonts w:ascii="Times New Roman"/>
          <w:b w:val="false"/>
          <w:i w:val="false"/>
          <w:color w:val="000000"/>
          <w:sz w:val="28"/>
        </w:rPr>
        <w:t xml:space="preserve">
      20___ жылғы "___" ________________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31-қосымша</w:t>
            </w:r>
          </w:p>
        </w:tc>
      </w:tr>
    </w:tbl>
    <w:p>
      <w:pPr>
        <w:spacing w:after="0"/>
        <w:ind w:left="0"/>
        <w:jc w:val="both"/>
      </w:pPr>
      <w:r>
        <w:rPr>
          <w:rFonts w:ascii="Times New Roman"/>
          <w:b w:val="false"/>
          <w:i w:val="false"/>
          <w:color w:val="ff0000"/>
          <w:sz w:val="28"/>
        </w:rPr>
        <w:t xml:space="preserve">
      Ескерту. 34-қосымшаның жоғарғы оң жақтағы бұрышы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041" w:id="1339"/>
    <w:p>
      <w:pPr>
        <w:spacing w:after="0"/>
        <w:ind w:left="0"/>
        <w:jc w:val="left"/>
      </w:pPr>
      <w:r>
        <w:rPr>
          <w:rFonts w:ascii="Times New Roman"/>
          <w:b/>
          <w:i w:val="false"/>
          <w:color w:val="000000"/>
        </w:rPr>
        <w:t xml:space="preserve"> "Жұмыс іздеп жүрген адамдарды тіркеу" мемлекеттік көрсетілетін қызмет стандарты</w:t>
      </w:r>
    </w:p>
    <w:bookmarkEnd w:id="1339"/>
    <w:p>
      <w:pPr>
        <w:spacing w:after="0"/>
        <w:ind w:left="0"/>
        <w:jc w:val="both"/>
      </w:pPr>
      <w:r>
        <w:rPr>
          <w:rFonts w:ascii="Times New Roman"/>
          <w:b w:val="false"/>
          <w:i w:val="false"/>
          <w:color w:val="ff0000"/>
          <w:sz w:val="28"/>
        </w:rPr>
        <w:t xml:space="preserve">
      Ескерту. Бұйрық стандартпен толықтырылды  – ҚР Еңбек және халықты әлеуметтік қорғау министрінің 04.07.2017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042" w:id="1340"/>
    <w:p>
      <w:pPr>
        <w:spacing w:after="0"/>
        <w:ind w:left="0"/>
        <w:jc w:val="both"/>
      </w:pPr>
      <w:r>
        <w:rPr>
          <w:rFonts w:ascii="Times New Roman"/>
          <w:b w:val="false"/>
          <w:i w:val="false"/>
          <w:color w:val="000000"/>
          <w:sz w:val="28"/>
        </w:rPr>
        <w:t>
      1. "Жұмыс іздеп жүрген адамдарды тіркеу" мемлекеттік көрсетілетін қызметі (бұдан әрі – мемлекеттік көрсетілетін қызмет).</w:t>
      </w:r>
    </w:p>
    <w:bookmarkEnd w:id="1340"/>
    <w:bookmarkStart w:name="z2043" w:id="1341"/>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341"/>
    <w:bookmarkStart w:name="z2044" w:id="1342"/>
    <w:p>
      <w:pPr>
        <w:spacing w:after="0"/>
        <w:ind w:left="0"/>
        <w:jc w:val="both"/>
      </w:pPr>
      <w:r>
        <w:rPr>
          <w:rFonts w:ascii="Times New Roman"/>
          <w:b w:val="false"/>
          <w:i w:val="false"/>
          <w:color w:val="000000"/>
          <w:sz w:val="28"/>
        </w:rPr>
        <w:t>
      3. Мемлекеттік қызметті Халықты жұмыспен қамту орталығы (бұдан әрі - көрсетілетін қызметті беруші) көрсетеді.</w:t>
      </w:r>
    </w:p>
    <w:bookmarkEnd w:id="1342"/>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w:t>
      </w:r>
    </w:p>
    <w:p>
      <w:pPr>
        <w:spacing w:after="0"/>
        <w:ind w:left="0"/>
        <w:jc w:val="both"/>
      </w:pPr>
      <w:r>
        <w:rPr>
          <w:rFonts w:ascii="Times New Roman"/>
          <w:b w:val="false"/>
          <w:i w:val="false"/>
          <w:color w:val="000000"/>
          <w:sz w:val="28"/>
        </w:rPr>
        <w:t xml:space="preserve">
      1) көрсетілетін қызметті беруші; </w:t>
      </w:r>
    </w:p>
    <w:p>
      <w:pPr>
        <w:spacing w:after="0"/>
        <w:ind w:left="0"/>
        <w:jc w:val="both"/>
      </w:pPr>
      <w:r>
        <w:rPr>
          <w:rFonts w:ascii="Times New Roman"/>
          <w:b w:val="false"/>
          <w:i w:val="false"/>
          <w:color w:val="000000"/>
          <w:sz w:val="28"/>
        </w:rPr>
        <w:t>
      2) "Азаматтарға арналған үкімет" мемлекеттік корпорациясы" коммерциялық емес акционерлік қоғамындағы көрсетілетін қызметті беруші (бұдан әрі - Мемлекеттік корпорация);</w:t>
      </w:r>
    </w:p>
    <w:p>
      <w:pPr>
        <w:spacing w:after="0"/>
        <w:ind w:left="0"/>
        <w:jc w:val="both"/>
      </w:pPr>
      <w:r>
        <w:rPr>
          <w:rFonts w:ascii="Times New Roman"/>
          <w:b w:val="false"/>
          <w:i w:val="false"/>
          <w:color w:val="000000"/>
          <w:sz w:val="28"/>
        </w:rPr>
        <w:t>
      3) www.egov.kz "электрондық үкімет" веб-порталы (бұдан әрі - портал)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48" w:id="1343"/>
    <w:p>
      <w:pPr>
        <w:spacing w:after="0"/>
        <w:ind w:left="0"/>
        <w:jc w:val="left"/>
      </w:pPr>
      <w:r>
        <w:rPr>
          <w:rFonts w:ascii="Times New Roman"/>
          <w:b/>
          <w:i w:val="false"/>
          <w:color w:val="000000"/>
        </w:rPr>
        <w:t xml:space="preserve"> 2-тарау. Мемлекеттік қызметті көрсету тәртібі</w:t>
      </w:r>
    </w:p>
    <w:bookmarkEnd w:id="1343"/>
    <w:bookmarkStart w:name="z2049" w:id="134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Мемлекеттік қызметті көрсету мерзімі:</w:t>
      </w:r>
    </w:p>
    <w:bookmarkEnd w:id="1344"/>
    <w:p>
      <w:pPr>
        <w:spacing w:after="0"/>
        <w:ind w:left="0"/>
        <w:jc w:val="both"/>
      </w:pPr>
      <w:r>
        <w:rPr>
          <w:rFonts w:ascii="Times New Roman"/>
          <w:b w:val="false"/>
          <w:i w:val="false"/>
          <w:color w:val="000000"/>
          <w:sz w:val="28"/>
        </w:rPr>
        <w:t>
      1) Мемлекеттік корпорацияға, көрсетілетін қызметті берушіге құжаттар топтамасын тапсырған сәттен бастап, сондай-ақ порталға жүгінген кезде - 1 (бір) жұмыс күні;</w:t>
      </w:r>
    </w:p>
    <w:p>
      <w:pPr>
        <w:spacing w:after="0"/>
        <w:ind w:left="0"/>
        <w:jc w:val="both"/>
      </w:pPr>
      <w:r>
        <w:rPr>
          <w:rFonts w:ascii="Times New Roman"/>
          <w:b w:val="false"/>
          <w:i w:val="false"/>
          <w:color w:val="000000"/>
          <w:sz w:val="28"/>
        </w:rPr>
        <w:t>
      2) көрсетілетін қызметті алушының Мемлекеттік корпорацияға, көрсетілетін қызметті берушіге құжаттар топтамасын тапсыру үшін күтудің рұқсат етілген ең ұзақ уақыты - 30 минут;</w:t>
      </w:r>
    </w:p>
    <w:p>
      <w:pPr>
        <w:spacing w:after="0"/>
        <w:ind w:left="0"/>
        <w:jc w:val="both"/>
      </w:pPr>
      <w:r>
        <w:rPr>
          <w:rFonts w:ascii="Times New Roman"/>
          <w:b w:val="false"/>
          <w:i w:val="false"/>
          <w:color w:val="000000"/>
          <w:sz w:val="28"/>
        </w:rPr>
        <w:t>
      3) көрсетілетін қызметті берушіде, Мемлекеттік корпорацияда көрсетілетін қызметті алушыға қызмет көрсетудің рұқсат етілген ең ұзақ уақыты - 20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53" w:id="1345"/>
    <w:p>
      <w:pPr>
        <w:spacing w:after="0"/>
        <w:ind w:left="0"/>
        <w:jc w:val="both"/>
      </w:pPr>
      <w:r>
        <w:rPr>
          <w:rFonts w:ascii="Times New Roman"/>
          <w:b w:val="false"/>
          <w:i w:val="false"/>
          <w:color w:val="000000"/>
          <w:sz w:val="28"/>
        </w:rPr>
        <w:t>
      5. Мемлекеттік қызметті көрсету нысаны: электрондық (ішінара автоматтандырылған) және (немесе) қағаз түрінде.</w:t>
      </w:r>
    </w:p>
    <w:bookmarkEnd w:id="1345"/>
    <w:bookmarkStart w:name="z2054" w:id="1346"/>
    <w:p>
      <w:pPr>
        <w:spacing w:after="0"/>
        <w:ind w:left="0"/>
        <w:jc w:val="both"/>
      </w:pPr>
      <w:r>
        <w:rPr>
          <w:rFonts w:ascii="Times New Roman"/>
          <w:b w:val="false"/>
          <w:i w:val="false"/>
          <w:color w:val="000000"/>
          <w:sz w:val="28"/>
        </w:rPr>
        <w:t xml:space="preserve">
      6. Мемлекеттік қызметті көрсету нәтижесі -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жұмыс іздеп жүрген адам ретінде тіркеу туралы қағаз немесе электрондық түрдегі хабарлама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жұмыс іздеп жүрген адам ретінде тіркеуден бас тарту туралы қағаз немесе электрондық түрдегі хабарлама.</w:t>
      </w:r>
    </w:p>
    <w:bookmarkEnd w:id="134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55" w:id="1347"/>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347"/>
    <w:bookmarkStart w:name="z2056" w:id="134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8. Жұмыс кестесі:</w:t>
      </w:r>
    </w:p>
    <w:bookmarkEnd w:id="1348"/>
    <w:p>
      <w:pPr>
        <w:spacing w:after="0"/>
        <w:ind w:left="0"/>
        <w:jc w:val="both"/>
      </w:pPr>
      <w:r>
        <w:rPr>
          <w:rFonts w:ascii="Times New Roman"/>
          <w:b w:val="false"/>
          <w:i w:val="false"/>
          <w:color w:val="000000"/>
          <w:sz w:val="28"/>
        </w:rPr>
        <w:t xml:space="preserve">
      1)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 қоспағанда, сағат 12.30, 13.00-ден 14.00, 14.30-ға дейін түскі үзіліспен сағат 08.30, 9.00-ден 18.00, 18.30-ға дейін.</w:t>
      </w:r>
    </w:p>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12.30, 13.00-ден 14.00, 14-30-ға дейін түскі үзіліспен сағат 9.00, 9.30-дан 17.30, 18.00-ге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p>
      <w:pPr>
        <w:spacing w:after="0"/>
        <w:ind w:left="0"/>
        <w:jc w:val="both"/>
      </w:pPr>
      <w:r>
        <w:rPr>
          <w:rFonts w:ascii="Times New Roman"/>
          <w:b w:val="false"/>
          <w:i w:val="false"/>
          <w:color w:val="000000"/>
          <w:sz w:val="28"/>
        </w:rPr>
        <w:t>
      2)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заңнамасында сәйкес жұмыс уақыты аяқталғаннан кейін, демалыс және мереке күндері жүгінген кезде мемлекеттік қызмет көрсетуге өтініштер мен мемлекеттік қызмет көрсету нәтижелерін беру келесі жұмыс күні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61" w:id="1349"/>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Көрсетілетін қызметті алушы мемлекеттік қызмет көрсету үшін жүгінген кезде қажетті құжаттардың тізбесі:</w:t>
      </w:r>
    </w:p>
    <w:bookmarkEnd w:id="1349"/>
    <w:p>
      <w:pPr>
        <w:spacing w:after="0"/>
        <w:ind w:left="0"/>
        <w:jc w:val="both"/>
      </w:pPr>
      <w:r>
        <w:rPr>
          <w:rFonts w:ascii="Times New Roman"/>
          <w:b w:val="false"/>
          <w:i w:val="false"/>
          <w:color w:val="000000"/>
          <w:sz w:val="28"/>
        </w:rPr>
        <w:t>
      көрсетілетін қызметті берушіге:</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(жеке басын сәйкестендіру үшін);</w:t>
      </w:r>
    </w:p>
    <w:p>
      <w:pPr>
        <w:spacing w:after="0"/>
        <w:ind w:left="0"/>
        <w:jc w:val="both"/>
      </w:pPr>
      <w:r>
        <w:rPr>
          <w:rFonts w:ascii="Times New Roman"/>
          <w:b w:val="false"/>
          <w:i w:val="false"/>
          <w:color w:val="000000"/>
          <w:sz w:val="28"/>
        </w:rPr>
        <w:t>
      еңбек қызметін растайтын құжат (бар болса);</w:t>
      </w:r>
    </w:p>
    <w:p>
      <w:pPr>
        <w:spacing w:after="0"/>
        <w:ind w:left="0"/>
        <w:jc w:val="both"/>
      </w:pPr>
      <w:r>
        <w:rPr>
          <w:rFonts w:ascii="Times New Roman"/>
          <w:b w:val="false"/>
          <w:i w:val="false"/>
          <w:color w:val="000000"/>
          <w:sz w:val="28"/>
        </w:rPr>
        <w:t xml:space="preserve">
      білімі, біліктілігі, арнайы білімінің болуы немесе кәсіптік дайындығы туралы құжат (бар болса); </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көрсетілетін қызметті алушының электрондық цифрлық қолтаңбасымен куәландырылған, электрондық құжат нысанындағы өтініш;</w:t>
      </w:r>
    </w:p>
    <w:p>
      <w:pPr>
        <w:spacing w:after="0"/>
        <w:ind w:left="0"/>
        <w:jc w:val="both"/>
      </w:pPr>
      <w:r>
        <w:rPr>
          <w:rFonts w:ascii="Times New Roman"/>
          <w:b w:val="false"/>
          <w:i w:val="false"/>
          <w:color w:val="000000"/>
          <w:sz w:val="28"/>
        </w:rPr>
        <w:t xml:space="preserve">
      көрсетiлетiн қызметтi алушының электрондық цифрлық қолтаңбасымен куәландырылған электрондық құжат нысанындағы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жұмыс іздеп жүрген адам ретінде тіркеу үшін мәліметтер нысаны;</w:t>
      </w:r>
    </w:p>
    <w:p>
      <w:pPr>
        <w:spacing w:after="0"/>
        <w:ind w:left="0"/>
        <w:jc w:val="both"/>
      </w:pPr>
      <w:r>
        <w:rPr>
          <w:rFonts w:ascii="Times New Roman"/>
          <w:b w:val="false"/>
          <w:i w:val="false"/>
          <w:color w:val="000000"/>
          <w:sz w:val="28"/>
        </w:rPr>
        <w:t>
      еңбек қызметін растайтын құжаттың электрондық көшірмесі (бар болса);</w:t>
      </w:r>
    </w:p>
    <w:p>
      <w:pPr>
        <w:spacing w:after="0"/>
        <w:ind w:left="0"/>
        <w:jc w:val="both"/>
      </w:pPr>
      <w:r>
        <w:rPr>
          <w:rFonts w:ascii="Times New Roman"/>
          <w:b w:val="false"/>
          <w:i w:val="false"/>
          <w:color w:val="000000"/>
          <w:sz w:val="28"/>
        </w:rPr>
        <w:t>
      білімі, біліктілігі, арнайы білімінің болуы немесе кәсіптік дайындығы туралы құжат (бар болса).</w:t>
      </w:r>
    </w:p>
    <w:p>
      <w:pPr>
        <w:spacing w:after="0"/>
        <w:ind w:left="0"/>
        <w:jc w:val="both"/>
      </w:pPr>
      <w:r>
        <w:rPr>
          <w:rFonts w:ascii="Times New Roman"/>
          <w:b w:val="false"/>
          <w:i w:val="false"/>
          <w:color w:val="000000"/>
          <w:sz w:val="28"/>
        </w:rPr>
        <w:t xml:space="preserve">
      Порталда көрсетілетін қызметті алушының "жеке кабинетіне" мемлекеттік көрсетілетін қызмет нәтижесін алу күнін көрсету арқылы өтінішті қабылдау туралы хабарлама жолданады. </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алушы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көрсетілетін қызметті алушы құжаттардың толық топтамасын ұсынбаған және (немесе) қолданылу мерзімі өтіп кеткен құжаттар ұсынған жағдайларда көрсетілетін қызметті беруші немесе Мемлекеттік корпорация қызметкері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69" w:id="1350"/>
    <w:p>
      <w:pPr>
        <w:spacing w:after="0"/>
        <w:ind w:left="0"/>
        <w:jc w:val="both"/>
      </w:pPr>
      <w:r>
        <w:rPr>
          <w:rFonts w:ascii="Times New Roman"/>
          <w:b w:val="false"/>
          <w:i w:val="false"/>
          <w:color w:val="000000"/>
          <w:sz w:val="28"/>
        </w:rPr>
        <w:t>
      10. Көрсетілетін қызметті беруші көрсетілетін қызметті алушы мемлекеттік қызметті алу үшін ұсынған құжаттардың және (немесе) оларда қамтылған деректердің (мәліметтердің) дәйексіздігін анықтаған жағдайда көрсетілетін қызметті алушыға мемлекеттік қызметтерді көрсетуден бас тартады.</w:t>
      </w:r>
    </w:p>
    <w:bookmarkEnd w:id="1350"/>
    <w:bookmarkStart w:name="z2070" w:id="1351"/>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 көрсету мәселелері бойынша шешімдеріне, әрекеттеріне (әрекетсіздігіне) шағымдану тәртібі</w:t>
      </w:r>
    </w:p>
    <w:bookmarkEnd w:id="1351"/>
    <w:p>
      <w:pPr>
        <w:spacing w:after="0"/>
        <w:ind w:left="0"/>
        <w:jc w:val="both"/>
      </w:pPr>
      <w:r>
        <w:rPr>
          <w:rFonts w:ascii="Times New Roman"/>
          <w:b w:val="false"/>
          <w:i w:val="false"/>
          <w:color w:val="ff0000"/>
          <w:sz w:val="28"/>
        </w:rPr>
        <w:t xml:space="preserve">
      Ескерту. 3-тараудың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071" w:id="135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15-тармағында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беріледі.</w:t>
      </w:r>
    </w:p>
    <w:bookmarkEnd w:id="1352"/>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Жеке тұлғаның шағымында оның тегі, аты, әкесінің аты (бар болса), почта мекенжайы, байланыс телефоны көрсетіледі.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туралы ақпаратты "1414", 8-800-080-7777 Бірыңғай байланыс орталығы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жүгіну туралы ақпарат (жеткізілгені, тіркелгені, орындалғаны туралы белгі, қарау немесе қараудан бас тарту туралы жауап) қолжетімді болады.</w:t>
      </w:r>
    </w:p>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080" w:id="1353"/>
    <w:p>
      <w:pPr>
        <w:spacing w:after="0"/>
        <w:ind w:left="0"/>
        <w:jc w:val="both"/>
      </w:pPr>
      <w:r>
        <w:rPr>
          <w:rFonts w:ascii="Times New Roman"/>
          <w:b w:val="false"/>
          <w:i w:val="false"/>
          <w:color w:val="000000"/>
          <w:sz w:val="28"/>
        </w:rPr>
        <w:t>
      12. Мемлекеттік қызметтерді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353"/>
    <w:bookmarkStart w:name="z2081" w:id="1354"/>
    <w:p>
      <w:pPr>
        <w:spacing w:after="0"/>
        <w:ind w:left="0"/>
        <w:jc w:val="left"/>
      </w:pPr>
      <w:r>
        <w:rPr>
          <w:rFonts w:ascii="Times New Roman"/>
          <w:b/>
          <w:i w:val="false"/>
          <w:color w:val="000000"/>
        </w:rPr>
        <w:t xml:space="preserve"> 4-тарау. Мемлекеттік қызметті көрсетудің ерекшеліктері ескерілген өзге де талаптар</w:t>
      </w:r>
    </w:p>
    <w:bookmarkEnd w:id="1354"/>
    <w:bookmarkStart w:name="z2082" w:id="1355"/>
    <w:p>
      <w:pPr>
        <w:spacing w:after="0"/>
        <w:ind w:left="0"/>
        <w:jc w:val="both"/>
      </w:pPr>
      <w:r>
        <w:rPr>
          <w:rFonts w:ascii="Times New Roman"/>
          <w:b w:val="false"/>
          <w:i w:val="false"/>
          <w:color w:val="000000"/>
          <w:sz w:val="28"/>
        </w:rPr>
        <w:t>
      13. Халықты жұмыспен қамту орталығы жұмыс іздеп жүрген адамды тіркеген күннен бастап он жұмыс күні ішінде лайықты жұмыс таңдау арқылы өтеусіз негізде оны бос жұмыс орны туындаған күннен бастап үш жұмыс күні ішінде ақпараттық-коммуникациялық технологиялар және (немесе) ұялы байланыс желісінің абоненттік құралы арқылы тиісті жұмыстың болуы туралы хабарландыру арқылы оған жұмысқа орналасуға жәрдемдеседі, сондай-ақ әлеуметтік кәсіптік бағдарлау бойынша қызметтерді көрсетеді.</w:t>
      </w:r>
    </w:p>
    <w:bookmarkEnd w:id="135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83" w:id="1356"/>
    <w:p>
      <w:pPr>
        <w:spacing w:after="0"/>
        <w:ind w:left="0"/>
        <w:jc w:val="both"/>
      </w:pPr>
      <w:r>
        <w:rPr>
          <w:rFonts w:ascii="Times New Roman"/>
          <w:b w:val="false"/>
          <w:i w:val="false"/>
          <w:color w:val="000000"/>
          <w:sz w:val="28"/>
        </w:rPr>
        <w:t>
      14. Жұмыс іздеп жүрген адам халықты жұмыспен қамту орталығынан (кент, ауыл, ауылдық округ әкімінен) лайықты жұмыстың бар екендігі туралы ұсыныстарды алғаннан кейін үш жұмыс күні ішінде халықты жұмыспен қамту орталығына, ал ауылдық елді мекендерде тұратындар - кент, ауыл, ауылдық округ әкіміне барып немесе ақпараттық-коммуникациялық технологиялар және (немесе) ұялы байланыс желісінің абоненттік құрылғысы арқылы хабардар ете отырып, жұмыс іздеуге, сондай-ақ кәсіптік оқытуға қатысуға мүдделілік білдіруге тиіс.</w:t>
      </w:r>
    </w:p>
    <w:bookmarkEnd w:id="1356"/>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14-тармақ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084" w:id="1357"/>
    <w:p>
      <w:pPr>
        <w:spacing w:after="0"/>
        <w:ind w:left="0"/>
        <w:jc w:val="both"/>
      </w:pPr>
      <w:r>
        <w:rPr>
          <w:rFonts w:ascii="Times New Roman"/>
          <w:b w:val="false"/>
          <w:i w:val="false"/>
          <w:color w:val="000000"/>
          <w:sz w:val="28"/>
        </w:rPr>
        <w:t>
      15. Мемлекеттік қызметті көрсету орындарының мекенжайлары Министрліктің www.enbek.gov.kz интернет-ресурсында "Мемлекеттік көрсетілетін қызметтер" бөлімінде орналастырылған;</w:t>
      </w:r>
    </w:p>
    <w:bookmarkEnd w:id="1357"/>
    <w:bookmarkStart w:name="z2085" w:id="1358"/>
    <w:p>
      <w:pPr>
        <w:spacing w:after="0"/>
        <w:ind w:left="0"/>
        <w:jc w:val="both"/>
      </w:pPr>
      <w:r>
        <w:rPr>
          <w:rFonts w:ascii="Times New Roman"/>
          <w:b w:val="false"/>
          <w:i w:val="false"/>
          <w:color w:val="000000"/>
          <w:sz w:val="28"/>
        </w:rPr>
        <w:t xml:space="preserve">
      16. Көрсетілетін қызметті алушының ЭСҚ-сы болған кезде портал арқылы электрондық нысанда мемлекеттік көрсетілетін қызмет алу мүмкіндігі бар. </w:t>
      </w:r>
    </w:p>
    <w:bookmarkEnd w:id="1358"/>
    <w:bookmarkStart w:name="z2086" w:id="1359"/>
    <w:p>
      <w:pPr>
        <w:spacing w:after="0"/>
        <w:ind w:left="0"/>
        <w:jc w:val="both"/>
      </w:pPr>
      <w:r>
        <w:rPr>
          <w:rFonts w:ascii="Times New Roman"/>
          <w:b w:val="false"/>
          <w:i w:val="false"/>
          <w:color w:val="000000"/>
          <w:sz w:val="28"/>
        </w:rPr>
        <w:t xml:space="preserve">
      17. Көрсетілетін қызметті алушының мемлекеттік қызметті көрсету тәртібі мен статусы туралы ақпаратты порталдың "жеке кабинеті", мемлекеттік қызметтерді көрсету мәселелері жөніндегі бірыңғай байланыс орталығы арқылы қашықтықтан қол жеткізу режимінде алуға мүмкіндігі бар. </w:t>
      </w:r>
    </w:p>
    <w:bookmarkEnd w:id="1359"/>
    <w:bookmarkStart w:name="z2087" w:id="136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18. Көрсетілетін қызметті берушінің мемлекеттік қызметті көрсету мәселелері жөніндегі анықтама қызметінің байланыс телефондары www.enbek.gov.kz интернет-ресурсында көрсетілген.</w:t>
      </w:r>
    </w:p>
    <w:bookmarkEnd w:id="1360"/>
    <w:p>
      <w:pPr>
        <w:spacing w:after="0"/>
        <w:ind w:left="0"/>
        <w:jc w:val="both"/>
      </w:pPr>
      <w:r>
        <w:rPr>
          <w:rFonts w:ascii="Times New Roman"/>
          <w:b w:val="false"/>
          <w:i w:val="false"/>
          <w:color w:val="000000"/>
          <w:sz w:val="28"/>
        </w:rPr>
        <w:t>
      Бірыңғай байланыс орталығы: 1414, 8-800-080-7777.</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18-тармақ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 адамдарды</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стандартына 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іздеп жүрген адам ретінде тіркеу туралы хабарлама</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w:t>
      </w:r>
    </w:p>
    <w:p>
      <w:pPr>
        <w:spacing w:after="0"/>
        <w:ind w:left="0"/>
        <w:jc w:val="both"/>
      </w:pPr>
      <w:r>
        <w:rPr>
          <w:rFonts w:ascii="Times New Roman"/>
          <w:b w:val="false"/>
          <w:i w:val="false"/>
          <w:color w:val="000000"/>
          <w:sz w:val="28"/>
        </w:rPr>
        <w:t>
      13-тармағына сәйкес</w:t>
      </w:r>
    </w:p>
    <w:p>
      <w:pPr>
        <w:spacing w:after="0"/>
        <w:ind w:left="0"/>
        <w:jc w:val="both"/>
      </w:pPr>
      <w:r>
        <w:rPr>
          <w:rFonts w:ascii="Times New Roman"/>
          <w:b w:val="false"/>
          <w:i w:val="false"/>
          <w:color w:val="000000"/>
          <w:sz w:val="28"/>
        </w:rPr>
        <w:t>
      20___ жылғы "___" ____________ бастап жұмыс іздеп жүрген адам ретінде</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xml:space="preserve">
      (халықты жұмыспен қамту орталығының атауы) тіркелді. </w:t>
      </w:r>
    </w:p>
    <w:p>
      <w:pPr>
        <w:spacing w:after="0"/>
        <w:ind w:left="0"/>
        <w:jc w:val="both"/>
      </w:pPr>
      <w:r>
        <w:rPr>
          <w:rFonts w:ascii="Times New Roman"/>
          <w:b w:val="false"/>
          <w:i w:val="false"/>
          <w:color w:val="000000"/>
          <w:sz w:val="28"/>
        </w:rPr>
        <w:t xml:space="preserve">
      Берілген күні: 20___ жылғы "___" ____________. </w:t>
      </w:r>
    </w:p>
    <w:p>
      <w:pPr>
        <w:spacing w:after="0"/>
        <w:ind w:left="0"/>
        <w:jc w:val="both"/>
      </w:pPr>
      <w:r>
        <w:rPr>
          <w:rFonts w:ascii="Times New Roman"/>
          <w:b w:val="false"/>
          <w:i w:val="false"/>
          <w:color w:val="000000"/>
          <w:sz w:val="28"/>
        </w:rPr>
        <w:t>
      Орталық директоры 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Мөр орны 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 адамдарды</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стандартына 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іздеп жүрген адам ретінде тіркеуден бас тарту туралы хабарлама</w:t>
      </w:r>
    </w:p>
    <w:p>
      <w:pPr>
        <w:spacing w:after="0"/>
        <w:ind w:left="0"/>
        <w:jc w:val="both"/>
      </w:pPr>
      <w:r>
        <w:rPr>
          <w:rFonts w:ascii="Times New Roman"/>
          <w:b w:val="false"/>
          <w:i w:val="false"/>
          <w:color w:val="ff0000"/>
          <w:sz w:val="28"/>
        </w:rPr>
        <w:t xml:space="preserve">
      Ескерту. 2-қосымша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____________________________________________________________________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Бас тартудың себебі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(себеп көрсетіледі)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(халықты жұмыспен қамту орталығының атауы) </w:t>
      </w:r>
    </w:p>
    <w:p>
      <w:pPr>
        <w:spacing w:after="0"/>
        <w:ind w:left="0"/>
        <w:jc w:val="both"/>
      </w:pPr>
      <w:r>
        <w:rPr>
          <w:rFonts w:ascii="Times New Roman"/>
          <w:b w:val="false"/>
          <w:i w:val="false"/>
          <w:color w:val="000000"/>
          <w:sz w:val="28"/>
        </w:rPr>
        <w:t>
      Берілген күні: 20___ жылғы "___" ____________.</w:t>
      </w:r>
    </w:p>
    <w:p>
      <w:pPr>
        <w:spacing w:after="0"/>
        <w:ind w:left="0"/>
        <w:jc w:val="both"/>
      </w:pPr>
      <w:r>
        <w:rPr>
          <w:rFonts w:ascii="Times New Roman"/>
          <w:b w:val="false"/>
          <w:i w:val="false"/>
          <w:color w:val="000000"/>
          <w:sz w:val="28"/>
        </w:rPr>
        <w:t>
      Орталық директоры 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Мөр орны 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w:t>
            </w:r>
            <w:r>
              <w:br/>
            </w:r>
            <w:r>
              <w:rPr>
                <w:rFonts w:ascii="Times New Roman"/>
                <w:b w:val="false"/>
                <w:i w:val="false"/>
                <w:color w:val="000000"/>
                <w:sz w:val="20"/>
              </w:rPr>
              <w:t>адамдарды тіркеу"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 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Стандарт 3-қосымшамен толықтырылды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жаңа редакцияда – ҚР Еңбек және халықты әлеуметтік қорғау министрінің 15.04.2019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бұйрықтарымен.</w:t>
      </w:r>
    </w:p>
    <w:p>
      <w:pPr>
        <w:spacing w:after="0"/>
        <w:ind w:left="0"/>
        <w:jc w:val="both"/>
      </w:pPr>
      <w:r>
        <w:rPr>
          <w:rFonts w:ascii="Times New Roman"/>
          <w:b w:val="false"/>
          <w:i w:val="false"/>
          <w:color w:val="000000"/>
          <w:sz w:val="28"/>
        </w:rPr>
        <w:t>
      Жұмыс іздеп жүрген адам ретінде тіркеуді сұраймын.</w:t>
      </w:r>
    </w:p>
    <w:p>
      <w:pPr>
        <w:spacing w:after="0"/>
        <w:ind w:left="0"/>
        <w:jc w:val="both"/>
      </w:pPr>
      <w:r>
        <w:rPr>
          <w:rFonts w:ascii="Times New Roman"/>
          <w:b w:val="false"/>
          <w:i w:val="false"/>
          <w:color w:val="000000"/>
          <w:sz w:val="28"/>
        </w:rPr>
        <w:t>
      Өтініш беруші туралы ақпарат:</w:t>
      </w:r>
    </w:p>
    <w:p>
      <w:pPr>
        <w:spacing w:after="0"/>
        <w:ind w:left="0"/>
        <w:jc w:val="both"/>
      </w:pPr>
      <w:r>
        <w:rPr>
          <w:rFonts w:ascii="Times New Roman"/>
          <w:b w:val="false"/>
          <w:i w:val="false"/>
          <w:color w:val="000000"/>
          <w:sz w:val="28"/>
        </w:rPr>
        <w:t>
      Өтініш берушінің тегі, аты, әкесінің аты (бар болса): _________________;</w:t>
      </w:r>
    </w:p>
    <w:p>
      <w:pPr>
        <w:spacing w:after="0"/>
        <w:ind w:left="0"/>
        <w:jc w:val="both"/>
      </w:pPr>
      <w:r>
        <w:rPr>
          <w:rFonts w:ascii="Times New Roman"/>
          <w:b w:val="false"/>
          <w:i w:val="false"/>
          <w:color w:val="000000"/>
          <w:sz w:val="28"/>
        </w:rPr>
        <w:t>
      Жеке сәйкестендіру нөмірі: _______________________;</w:t>
      </w:r>
    </w:p>
    <w:p>
      <w:pPr>
        <w:spacing w:after="0"/>
        <w:ind w:left="0"/>
        <w:jc w:val="both"/>
      </w:pPr>
      <w:r>
        <w:rPr>
          <w:rFonts w:ascii="Times New Roman"/>
          <w:b w:val="false"/>
          <w:i w:val="false"/>
          <w:color w:val="000000"/>
          <w:sz w:val="28"/>
        </w:rPr>
        <w:t xml:space="preserve">
      Осы арқылы, төменде қол қоя отырып, "Жұмыс іздеп жүрген адамдарды тіркеу" мемлекеттік көрсетілетін қызметін көрсету үшін қажетті менің дербес деректерімді жинауға және өңдеуге, халықты жұмыспен қамту саласындағы қызметтердің аутсорсингі жұмысқа орналастыруға жәрдемдесуге, "Еңбек биржасы" (www.enbek.kz) мемлекеттік интернет-ресурсында менің дербес деректерімді (тегі, аты, әкесінің аты (бар болса), жынысы, жасы, әлеуметтік мәртебесі, білімі, жұмыс тәжірибесі, дағдылары, қала және мобильді телефондардың байланыс нөмірлері, тұрғылықты өңірі, электрондық пошта және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өзге дербес деректер) жұмыспен қамту орталығы қызметкерлерінің, "Еңбек биржасы" интернет-ресурсында тіркелген жұмыс берушілердің, жұмысқа орналастыру мақсатында аутсорсинг шарттары жасалған жұмыспен қамтудың жекеше агенттіктерінің қарауы үшін орналастыруға келісім беремін.</w:t>
      </w:r>
    </w:p>
    <w:p>
      <w:pPr>
        <w:spacing w:after="0"/>
        <w:ind w:left="0"/>
        <w:jc w:val="both"/>
      </w:pPr>
      <w:r>
        <w:rPr>
          <w:rFonts w:ascii="Times New Roman"/>
          <w:b w:val="false"/>
          <w:i w:val="false"/>
          <w:color w:val="000000"/>
          <w:sz w:val="28"/>
        </w:rPr>
        <w:t>
      Келісім осы өтінішке толық көлемде, қандай-да бір ескертулер мен қарсылықсыз қол қою арқылы беріледі.</w:t>
      </w:r>
    </w:p>
    <w:p>
      <w:pPr>
        <w:spacing w:after="0"/>
        <w:ind w:left="0"/>
        <w:jc w:val="both"/>
      </w:pPr>
      <w:r>
        <w:rPr>
          <w:rFonts w:ascii="Times New Roman"/>
          <w:b w:val="false"/>
          <w:i w:val="false"/>
          <w:color w:val="000000"/>
          <w:sz w:val="28"/>
        </w:rPr>
        <w:t>
      20___ жылғы "___" ___________ ___________ (қолы).</w:t>
      </w:r>
    </w:p>
    <w:p>
      <w:pPr>
        <w:spacing w:after="0"/>
        <w:ind w:left="0"/>
        <w:jc w:val="both"/>
      </w:pPr>
      <w:r>
        <w:rPr>
          <w:rFonts w:ascii="Times New Roman"/>
          <w:b w:val="false"/>
          <w:i w:val="false"/>
          <w:color w:val="000000"/>
          <w:sz w:val="28"/>
        </w:rPr>
        <w:t xml:space="preserve">
      Дәйексіз мәліметтер мен жасанды құжаттарды ұсыну үшін жауапкершілік туралы ескертілді. </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телефон ______________________;</w:t>
      </w:r>
    </w:p>
    <w:p>
      <w:pPr>
        <w:spacing w:after="0"/>
        <w:ind w:left="0"/>
        <w:jc w:val="both"/>
      </w:pPr>
      <w:r>
        <w:rPr>
          <w:rFonts w:ascii="Times New Roman"/>
          <w:b w:val="false"/>
          <w:i w:val="false"/>
          <w:color w:val="000000"/>
          <w:sz w:val="28"/>
        </w:rPr>
        <w:t>
      ұялы:_________________________;</w:t>
      </w:r>
    </w:p>
    <w:p>
      <w:pPr>
        <w:spacing w:after="0"/>
        <w:ind w:left="0"/>
        <w:jc w:val="both"/>
      </w:pPr>
      <w:r>
        <w:rPr>
          <w:rFonts w:ascii="Times New Roman"/>
          <w:b w:val="false"/>
          <w:i w:val="false"/>
          <w:color w:val="000000"/>
          <w:sz w:val="28"/>
        </w:rPr>
        <w:t>
      E-mail: _______________________;</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Өтініш берушінің қолы: 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 ____ өтініш, өтініш берушінің тегі, аты, әкесінің аты (бар болса):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өтінішті тіркеген күні: 20____жылғы "___" ___________ (көрсетілетін қызметті алу </w:t>
      </w:r>
    </w:p>
    <w:p>
      <w:pPr>
        <w:spacing w:after="0"/>
        <w:ind w:left="0"/>
        <w:jc w:val="both"/>
      </w:pPr>
      <w:r>
        <w:rPr>
          <w:rFonts w:ascii="Times New Roman"/>
          <w:b w:val="false"/>
          <w:i w:val="false"/>
          <w:color w:val="000000"/>
          <w:sz w:val="28"/>
        </w:rPr>
        <w:t>
      күні 20____жылғы "___" ___________)</w:t>
      </w:r>
    </w:p>
    <w:p>
      <w:pPr>
        <w:spacing w:after="0"/>
        <w:ind w:left="0"/>
        <w:jc w:val="both"/>
      </w:pPr>
      <w:r>
        <w:rPr>
          <w:rFonts w:ascii="Times New Roman"/>
          <w:b w:val="false"/>
          <w:i w:val="false"/>
          <w:color w:val="000000"/>
          <w:sz w:val="28"/>
        </w:rPr>
        <w:t xml:space="preserve">
      Осы арқылы, төменде қол қоя отырып, "Жұмыс іздеп жүрген адамдарды тіркеу" мемлекеттік көрсетілетін қызметін көрсету үшін қажетті менің дербес деректерімді жинауға және өңдеуге, халықты жұмыспен қамту саласындағы қызметтердің аутсорсингі жұмысқа орналастыруға жәрдемдесуге, "Еңбек биржасы" (www.enbek.kz) мемлекеттік интернет-ресурсында менің дербес деректерімді (тегі, аты, әкесінің аты (бар болса), жынысы, жасы, әлеуметтік мәртебесі, білімі, жұмыс тәжірибесі, дағдылары, қала және мобильді телефондардың байланыс нөмірлері, тұрғылықты өңірі, электрондық пошта және "Дербес деректер және оларды қорғау туралы" 2013 жылғы 21 мамырдағы Қазақстан Республикасының </w:t>
      </w:r>
      <w:r>
        <w:rPr>
          <w:rFonts w:ascii="Times New Roman"/>
          <w:b w:val="false"/>
          <w:i w:val="false"/>
          <w:color w:val="000000"/>
          <w:sz w:val="28"/>
        </w:rPr>
        <w:t>Заңына</w:t>
      </w:r>
      <w:r>
        <w:rPr>
          <w:rFonts w:ascii="Times New Roman"/>
          <w:b w:val="false"/>
          <w:i w:val="false"/>
          <w:color w:val="000000"/>
          <w:sz w:val="28"/>
        </w:rPr>
        <w:t xml:space="preserve"> сәйкес өзге дербес деректер) жұмыспен қамту орталығы қызметкерлерінің, "Еңбек биржасы" интернет-ресурсында тіркелген жұмыс берушілердің, жұмысқа орналастыру мақсатында аутсорсинг шарттары жасалған жұмыспен қамтудың жекеше агенттіктерінің қарауы үшін орналастыруға келісім беремін.</w:t>
      </w:r>
    </w:p>
    <w:p>
      <w:pPr>
        <w:spacing w:after="0"/>
        <w:ind w:left="0"/>
        <w:jc w:val="both"/>
      </w:pPr>
      <w:r>
        <w:rPr>
          <w:rFonts w:ascii="Times New Roman"/>
          <w:b w:val="false"/>
          <w:i w:val="false"/>
          <w:color w:val="000000"/>
          <w:sz w:val="28"/>
        </w:rPr>
        <w:t>
      Келісім осы өтінішке толық көлемде, қандай-да бір ескертулер мен қарсылықсыз қол қою арқылы беріледі.</w:t>
      </w:r>
    </w:p>
    <w:p>
      <w:pPr>
        <w:spacing w:after="0"/>
        <w:ind w:left="0"/>
        <w:jc w:val="both"/>
      </w:pPr>
      <w:r>
        <w:rPr>
          <w:rFonts w:ascii="Times New Roman"/>
          <w:b w:val="false"/>
          <w:i w:val="false"/>
          <w:color w:val="000000"/>
          <w:sz w:val="28"/>
        </w:rPr>
        <w:t>
      20___ жылғы "___" ___________ ___________ (қолы).</w:t>
      </w:r>
    </w:p>
    <w:p>
      <w:pPr>
        <w:spacing w:after="0"/>
        <w:ind w:left="0"/>
        <w:jc w:val="both"/>
      </w:pPr>
      <w:r>
        <w:rPr>
          <w:rFonts w:ascii="Times New Roman"/>
          <w:b w:val="false"/>
          <w:i w:val="false"/>
          <w:color w:val="000000"/>
          <w:sz w:val="28"/>
        </w:rPr>
        <w:t>
      Дәйексіз мәліметтер мен жасанды құжаттарды ұсыну үшін жауапкершілік туралы ескертілді.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 іздеп жүрген адамдарды</w:t>
            </w:r>
            <w:r>
              <w:br/>
            </w:r>
            <w:r>
              <w:rPr>
                <w:rFonts w:ascii="Times New Roman"/>
                <w:b w:val="false"/>
                <w:i w:val="false"/>
                <w:color w:val="000000"/>
                <w:sz w:val="20"/>
              </w:rPr>
              <w:t>тіркеу" мемлекеттік көрсетілетін</w:t>
            </w:r>
            <w:r>
              <w:br/>
            </w:r>
            <w:r>
              <w:rPr>
                <w:rFonts w:ascii="Times New Roman"/>
                <w:b w:val="false"/>
                <w:i w:val="false"/>
                <w:color w:val="000000"/>
                <w:sz w:val="20"/>
              </w:rPr>
              <w:t>қызмет стандартына 4-қосымша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 іздеп жүрген адам ретінде тіркеу үшін мәліметтер нысаны </w:t>
      </w:r>
    </w:p>
    <w:p>
      <w:pPr>
        <w:spacing w:after="0"/>
        <w:ind w:left="0"/>
        <w:jc w:val="both"/>
      </w:pPr>
      <w:r>
        <w:rPr>
          <w:rFonts w:ascii="Times New Roman"/>
          <w:b w:val="false"/>
          <w:i w:val="false"/>
          <w:color w:val="ff0000"/>
          <w:sz w:val="28"/>
        </w:rPr>
        <w:t xml:space="preserve">
      Ескерту. Стандарт 4-қосымшамен толықтырылды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xml:space="preserve">
      1) Өтініш беруші туралы ақпарат: </w:t>
      </w:r>
    </w:p>
    <w:p>
      <w:pPr>
        <w:spacing w:after="0"/>
        <w:ind w:left="0"/>
        <w:jc w:val="both"/>
      </w:pPr>
      <w:r>
        <w:rPr>
          <w:rFonts w:ascii="Times New Roman"/>
          <w:b w:val="false"/>
          <w:i w:val="false"/>
          <w:color w:val="000000"/>
          <w:sz w:val="28"/>
        </w:rPr>
        <w:t xml:space="preserve">
      Тегі, аты, әкесінің аты (бар болса): __________________________________________________; </w:t>
      </w:r>
    </w:p>
    <w:p>
      <w:pPr>
        <w:spacing w:after="0"/>
        <w:ind w:left="0"/>
        <w:jc w:val="both"/>
      </w:pPr>
      <w:r>
        <w:rPr>
          <w:rFonts w:ascii="Times New Roman"/>
          <w:b w:val="false"/>
          <w:i w:val="false"/>
          <w:color w:val="000000"/>
          <w:sz w:val="28"/>
        </w:rPr>
        <w:t xml:space="preserve">
      Жеке сәйкестендіру нөмірі: ________________________________________________________; </w:t>
      </w:r>
    </w:p>
    <w:p>
      <w:pPr>
        <w:spacing w:after="0"/>
        <w:ind w:left="0"/>
        <w:jc w:val="both"/>
      </w:pPr>
      <w:r>
        <w:rPr>
          <w:rFonts w:ascii="Times New Roman"/>
          <w:b w:val="false"/>
          <w:i w:val="false"/>
          <w:color w:val="000000"/>
          <w:sz w:val="28"/>
        </w:rPr>
        <w:t xml:space="preserve">
      Жынысы: _______________________________________________________________________; </w:t>
      </w:r>
    </w:p>
    <w:p>
      <w:pPr>
        <w:spacing w:after="0"/>
        <w:ind w:left="0"/>
        <w:jc w:val="both"/>
      </w:pPr>
      <w:r>
        <w:rPr>
          <w:rFonts w:ascii="Times New Roman"/>
          <w:b w:val="false"/>
          <w:i w:val="false"/>
          <w:color w:val="000000"/>
          <w:sz w:val="28"/>
        </w:rPr>
        <w:t xml:space="preserve">
      Ұлты: __________________________________________________________________________; </w:t>
      </w:r>
    </w:p>
    <w:p>
      <w:pPr>
        <w:spacing w:after="0"/>
        <w:ind w:left="0"/>
        <w:jc w:val="both"/>
      </w:pPr>
      <w:r>
        <w:rPr>
          <w:rFonts w:ascii="Times New Roman"/>
          <w:b w:val="false"/>
          <w:i w:val="false"/>
          <w:color w:val="000000"/>
          <w:sz w:val="28"/>
        </w:rPr>
        <w:t xml:space="preserve">
      Азаматтығы: ____________________________________________________________________; </w:t>
      </w:r>
    </w:p>
    <w:p>
      <w:pPr>
        <w:spacing w:after="0"/>
        <w:ind w:left="0"/>
        <w:jc w:val="both"/>
      </w:pPr>
      <w:r>
        <w:rPr>
          <w:rFonts w:ascii="Times New Roman"/>
          <w:b w:val="false"/>
          <w:i w:val="false"/>
          <w:color w:val="000000"/>
          <w:sz w:val="28"/>
        </w:rPr>
        <w:t xml:space="preserve">
      Туған күні: ______ жылғы "___" __________; </w:t>
      </w:r>
    </w:p>
    <w:p>
      <w:pPr>
        <w:spacing w:after="0"/>
        <w:ind w:left="0"/>
        <w:jc w:val="both"/>
      </w:pPr>
      <w:r>
        <w:rPr>
          <w:rFonts w:ascii="Times New Roman"/>
          <w:b w:val="false"/>
          <w:i w:val="false"/>
          <w:color w:val="000000"/>
          <w:sz w:val="28"/>
        </w:rPr>
        <w:t xml:space="preserve">
      Отбасылық жағдайы: _____________________________________________________________; </w:t>
      </w:r>
    </w:p>
    <w:p>
      <w:pPr>
        <w:spacing w:after="0"/>
        <w:ind w:left="0"/>
        <w:jc w:val="both"/>
      </w:pPr>
      <w:r>
        <w:rPr>
          <w:rFonts w:ascii="Times New Roman"/>
          <w:b w:val="false"/>
          <w:i w:val="false"/>
          <w:color w:val="000000"/>
          <w:sz w:val="28"/>
        </w:rPr>
        <w:t xml:space="preserve">
      Тіркелген мекенжайы (ел, облыс, қала, аудан, елді мекен, көшенің атауы, үйдің нөмірі, </w:t>
      </w:r>
    </w:p>
    <w:p>
      <w:pPr>
        <w:spacing w:after="0"/>
        <w:ind w:left="0"/>
        <w:jc w:val="both"/>
      </w:pPr>
      <w:r>
        <w:rPr>
          <w:rFonts w:ascii="Times New Roman"/>
          <w:b w:val="false"/>
          <w:i w:val="false"/>
          <w:color w:val="000000"/>
          <w:sz w:val="28"/>
        </w:rPr>
        <w:t xml:space="preserve">
      пәтердің нөмірі): _________________________________________________________________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Білім деңгейі: ___________________________________________________________________; </w:t>
      </w:r>
    </w:p>
    <w:p>
      <w:pPr>
        <w:spacing w:after="0"/>
        <w:ind w:left="0"/>
        <w:jc w:val="both"/>
      </w:pPr>
      <w:r>
        <w:rPr>
          <w:rFonts w:ascii="Times New Roman"/>
          <w:b w:val="false"/>
          <w:i w:val="false"/>
          <w:color w:val="000000"/>
          <w:sz w:val="28"/>
        </w:rPr>
        <w:t xml:space="preserve">
      Мақсаттық топ: __________________________________________________________________; </w:t>
      </w:r>
    </w:p>
    <w:p>
      <w:pPr>
        <w:spacing w:after="0"/>
        <w:ind w:left="0"/>
        <w:jc w:val="both"/>
      </w:pPr>
      <w:r>
        <w:rPr>
          <w:rFonts w:ascii="Times New Roman"/>
          <w:b w:val="false"/>
          <w:i w:val="false"/>
          <w:color w:val="000000"/>
          <w:sz w:val="28"/>
        </w:rPr>
        <w:t xml:space="preserve">
      Жеке басты куәландыратын құжаттың түрі: ___________________________________________ </w:t>
      </w:r>
    </w:p>
    <w:p>
      <w:pPr>
        <w:spacing w:after="0"/>
        <w:ind w:left="0"/>
        <w:jc w:val="both"/>
      </w:pPr>
      <w:r>
        <w:rPr>
          <w:rFonts w:ascii="Times New Roman"/>
          <w:b w:val="false"/>
          <w:i w:val="false"/>
          <w:color w:val="000000"/>
          <w:sz w:val="28"/>
        </w:rPr>
        <w:t xml:space="preserve">
      Құжаттың сериясы: _______________ Құжаттың нөмірі: ________________________________ </w:t>
      </w:r>
    </w:p>
    <w:p>
      <w:pPr>
        <w:spacing w:after="0"/>
        <w:ind w:left="0"/>
        <w:jc w:val="both"/>
      </w:pPr>
      <w:r>
        <w:rPr>
          <w:rFonts w:ascii="Times New Roman"/>
          <w:b w:val="false"/>
          <w:i w:val="false"/>
          <w:color w:val="000000"/>
          <w:sz w:val="28"/>
        </w:rPr>
        <w:t xml:space="preserve">
      Кім берген: _______________________ </w:t>
      </w:r>
    </w:p>
    <w:p>
      <w:pPr>
        <w:spacing w:after="0"/>
        <w:ind w:left="0"/>
        <w:jc w:val="both"/>
      </w:pPr>
      <w:r>
        <w:rPr>
          <w:rFonts w:ascii="Times New Roman"/>
          <w:b w:val="false"/>
          <w:i w:val="false"/>
          <w:color w:val="000000"/>
          <w:sz w:val="28"/>
        </w:rPr>
        <w:t xml:space="preserve">
      Берілген күні: ______ жылғы "___" __________________________________________________ </w:t>
      </w:r>
    </w:p>
    <w:p>
      <w:pPr>
        <w:spacing w:after="0"/>
        <w:ind w:left="0"/>
        <w:jc w:val="both"/>
      </w:pPr>
      <w:r>
        <w:rPr>
          <w:rFonts w:ascii="Times New Roman"/>
          <w:b w:val="false"/>
          <w:i w:val="false"/>
          <w:color w:val="000000"/>
          <w:sz w:val="28"/>
        </w:rPr>
        <w:t xml:space="preserve">
      Жарамды: ______ жылғы "___" ____________________________________________________; </w:t>
      </w:r>
    </w:p>
    <w:p>
      <w:pPr>
        <w:spacing w:after="0"/>
        <w:ind w:left="0"/>
        <w:jc w:val="both"/>
      </w:pPr>
      <w:r>
        <w:rPr>
          <w:rFonts w:ascii="Times New Roman"/>
          <w:b w:val="false"/>
          <w:i w:val="false"/>
          <w:color w:val="000000"/>
          <w:sz w:val="28"/>
        </w:rPr>
        <w:t xml:space="preserve">
      Ұялы телефон: __________________________________________________________________; </w:t>
      </w:r>
    </w:p>
    <w:p>
      <w:pPr>
        <w:spacing w:after="0"/>
        <w:ind w:left="0"/>
        <w:jc w:val="both"/>
      </w:pPr>
      <w:r>
        <w:rPr>
          <w:rFonts w:ascii="Times New Roman"/>
          <w:b w:val="false"/>
          <w:i w:val="false"/>
          <w:color w:val="000000"/>
          <w:sz w:val="28"/>
        </w:rPr>
        <w:t xml:space="preserve">
      Байланыс телефоны: _____________________________________________________________; </w:t>
      </w:r>
    </w:p>
    <w:p>
      <w:pPr>
        <w:spacing w:after="0"/>
        <w:ind w:left="0"/>
        <w:jc w:val="both"/>
      </w:pPr>
      <w:r>
        <w:rPr>
          <w:rFonts w:ascii="Times New Roman"/>
          <w:b w:val="false"/>
          <w:i w:val="false"/>
          <w:color w:val="000000"/>
          <w:sz w:val="28"/>
        </w:rPr>
        <w:t xml:space="preserve">
      E-mail: _________________________________________________________________________; </w:t>
      </w:r>
    </w:p>
    <w:p>
      <w:pPr>
        <w:spacing w:after="0"/>
        <w:ind w:left="0"/>
        <w:jc w:val="both"/>
      </w:pPr>
      <w:r>
        <w:rPr>
          <w:rFonts w:ascii="Times New Roman"/>
          <w:b w:val="false"/>
          <w:i w:val="false"/>
          <w:color w:val="000000"/>
          <w:sz w:val="28"/>
        </w:rPr>
        <w:t xml:space="preserve">
      2) Тіркеу туралы деректер: </w:t>
      </w:r>
    </w:p>
    <w:p>
      <w:pPr>
        <w:spacing w:after="0"/>
        <w:ind w:left="0"/>
        <w:jc w:val="both"/>
      </w:pPr>
      <w:r>
        <w:rPr>
          <w:rFonts w:ascii="Times New Roman"/>
          <w:b w:val="false"/>
          <w:i w:val="false"/>
          <w:color w:val="000000"/>
          <w:sz w:val="28"/>
        </w:rPr>
        <w:t xml:space="preserve">
      Жұмыссыздық себебі: ____________________________________________________________; </w:t>
      </w:r>
    </w:p>
    <w:p>
      <w:pPr>
        <w:spacing w:after="0"/>
        <w:ind w:left="0"/>
        <w:jc w:val="both"/>
      </w:pPr>
      <w:r>
        <w:rPr>
          <w:rFonts w:ascii="Times New Roman"/>
          <w:b w:val="false"/>
          <w:i w:val="false"/>
          <w:color w:val="000000"/>
          <w:sz w:val="28"/>
        </w:rPr>
        <w:t xml:space="preserve">
      Жай-күй санаты: _________________________________________________________________; </w:t>
      </w:r>
    </w:p>
    <w:p>
      <w:pPr>
        <w:spacing w:after="0"/>
        <w:ind w:left="0"/>
        <w:jc w:val="both"/>
      </w:pPr>
      <w:r>
        <w:rPr>
          <w:rFonts w:ascii="Times New Roman"/>
          <w:b w:val="false"/>
          <w:i w:val="false"/>
          <w:color w:val="000000"/>
          <w:sz w:val="28"/>
        </w:rPr>
        <w:t xml:space="preserve">
      Есепке тұру мақсаты: _____________________________________________________________; </w:t>
      </w:r>
    </w:p>
    <w:p>
      <w:pPr>
        <w:spacing w:after="0"/>
        <w:ind w:left="0"/>
        <w:jc w:val="both"/>
      </w:pPr>
      <w:r>
        <w:rPr>
          <w:rFonts w:ascii="Times New Roman"/>
          <w:b w:val="false"/>
          <w:i w:val="false"/>
          <w:color w:val="000000"/>
          <w:sz w:val="28"/>
        </w:rPr>
        <w:t xml:space="preserve">
      Жұмыссыздығы басталған күні: ____________________________________________________; </w:t>
      </w:r>
    </w:p>
    <w:p>
      <w:pPr>
        <w:spacing w:after="0"/>
        <w:ind w:left="0"/>
        <w:jc w:val="both"/>
      </w:pPr>
      <w:r>
        <w:rPr>
          <w:rFonts w:ascii="Times New Roman"/>
          <w:b w:val="false"/>
          <w:i w:val="false"/>
          <w:color w:val="000000"/>
          <w:sz w:val="28"/>
        </w:rPr>
        <w:t xml:space="preserve">
      3) Лайықты жұмыс іздеу үшін қажетті деректер: </w:t>
      </w:r>
    </w:p>
    <w:p>
      <w:pPr>
        <w:spacing w:after="0"/>
        <w:ind w:left="0"/>
        <w:jc w:val="both"/>
      </w:pPr>
      <w:r>
        <w:rPr>
          <w:rFonts w:ascii="Times New Roman"/>
          <w:b w:val="false"/>
          <w:i w:val="false"/>
          <w:color w:val="000000"/>
          <w:sz w:val="28"/>
        </w:rPr>
        <w:t xml:space="preserve">
      Қалаған кәсіп: ___________________________________________________________________; </w:t>
      </w:r>
    </w:p>
    <w:p>
      <w:pPr>
        <w:spacing w:after="0"/>
        <w:ind w:left="0"/>
        <w:jc w:val="both"/>
      </w:pPr>
      <w:r>
        <w:rPr>
          <w:rFonts w:ascii="Times New Roman"/>
          <w:b w:val="false"/>
          <w:i w:val="false"/>
          <w:color w:val="000000"/>
          <w:sz w:val="28"/>
        </w:rPr>
        <w:t xml:space="preserve">
      Қызмет бойынша нақтылау: _______________________________________________________; </w:t>
      </w:r>
    </w:p>
    <w:p>
      <w:pPr>
        <w:spacing w:after="0"/>
        <w:ind w:left="0"/>
        <w:jc w:val="both"/>
      </w:pPr>
      <w:r>
        <w:rPr>
          <w:rFonts w:ascii="Times New Roman"/>
          <w:b w:val="false"/>
          <w:i w:val="false"/>
          <w:color w:val="000000"/>
          <w:sz w:val="28"/>
        </w:rPr>
        <w:t xml:space="preserve">
      Қалаған минималды еңбек ақы: ____________________________________________________; </w:t>
      </w:r>
    </w:p>
    <w:p>
      <w:pPr>
        <w:spacing w:after="0"/>
        <w:ind w:left="0"/>
        <w:jc w:val="both"/>
      </w:pPr>
      <w:r>
        <w:rPr>
          <w:rFonts w:ascii="Times New Roman"/>
          <w:b w:val="false"/>
          <w:i w:val="false"/>
          <w:color w:val="000000"/>
          <w:sz w:val="28"/>
        </w:rPr>
        <w:t xml:space="preserve">
      Қалаған максималды еңбек ақы: ____________________________________________________; </w:t>
      </w:r>
    </w:p>
    <w:p>
      <w:pPr>
        <w:spacing w:after="0"/>
        <w:ind w:left="0"/>
        <w:jc w:val="both"/>
      </w:pPr>
      <w:r>
        <w:rPr>
          <w:rFonts w:ascii="Times New Roman"/>
          <w:b w:val="false"/>
          <w:i w:val="false"/>
          <w:color w:val="000000"/>
          <w:sz w:val="28"/>
        </w:rPr>
        <w:t xml:space="preserve">
      Жұмыс режимі: __________________________________________________________________; </w:t>
      </w:r>
    </w:p>
    <w:p>
      <w:pPr>
        <w:spacing w:after="0"/>
        <w:ind w:left="0"/>
        <w:jc w:val="both"/>
      </w:pPr>
      <w:r>
        <w:rPr>
          <w:rFonts w:ascii="Times New Roman"/>
          <w:b w:val="false"/>
          <w:i w:val="false"/>
          <w:color w:val="000000"/>
          <w:sz w:val="28"/>
        </w:rPr>
        <w:t xml:space="preserve">
      Тұрғылықты мекен-жайын ауыстыруға келісім: _______________________________________; </w:t>
      </w:r>
    </w:p>
    <w:p>
      <w:pPr>
        <w:spacing w:after="0"/>
        <w:ind w:left="0"/>
        <w:jc w:val="both"/>
      </w:pPr>
      <w:r>
        <w:rPr>
          <w:rFonts w:ascii="Times New Roman"/>
          <w:b w:val="false"/>
          <w:i w:val="false"/>
          <w:color w:val="000000"/>
          <w:sz w:val="28"/>
        </w:rPr>
        <w:t xml:space="preserve">
      4) Білімі туралы деректер: </w:t>
      </w:r>
    </w:p>
    <w:p>
      <w:pPr>
        <w:spacing w:after="0"/>
        <w:ind w:left="0"/>
        <w:jc w:val="both"/>
      </w:pPr>
      <w:r>
        <w:rPr>
          <w:rFonts w:ascii="Times New Roman"/>
          <w:b w:val="false"/>
          <w:i w:val="false"/>
          <w:color w:val="000000"/>
          <w:sz w:val="28"/>
        </w:rPr>
        <w:t xml:space="preserve">
      Оқу орнының толық атауы: ________________________________________________________; </w:t>
      </w:r>
    </w:p>
    <w:p>
      <w:pPr>
        <w:spacing w:after="0"/>
        <w:ind w:left="0"/>
        <w:jc w:val="both"/>
      </w:pPr>
      <w:r>
        <w:rPr>
          <w:rFonts w:ascii="Times New Roman"/>
          <w:b w:val="false"/>
          <w:i w:val="false"/>
          <w:color w:val="000000"/>
          <w:sz w:val="28"/>
        </w:rPr>
        <w:t xml:space="preserve">
      Мамандық атауы: ________________________________________________________________; </w:t>
      </w:r>
    </w:p>
    <w:p>
      <w:pPr>
        <w:spacing w:after="0"/>
        <w:ind w:left="0"/>
        <w:jc w:val="both"/>
      </w:pPr>
      <w:r>
        <w:rPr>
          <w:rFonts w:ascii="Times New Roman"/>
          <w:b w:val="false"/>
          <w:i w:val="false"/>
          <w:color w:val="000000"/>
          <w:sz w:val="28"/>
        </w:rPr>
        <w:t xml:space="preserve">
      Оқу орнының түрі: _______________________________________________________________; </w:t>
      </w:r>
    </w:p>
    <w:p>
      <w:pPr>
        <w:spacing w:after="0"/>
        <w:ind w:left="0"/>
        <w:jc w:val="both"/>
      </w:pPr>
      <w:r>
        <w:rPr>
          <w:rFonts w:ascii="Times New Roman"/>
          <w:b w:val="false"/>
          <w:i w:val="false"/>
          <w:color w:val="000000"/>
          <w:sz w:val="28"/>
        </w:rPr>
        <w:t xml:space="preserve">
      Білімі бойынша қосымша мәліметтер: _______________________________________________; </w:t>
      </w:r>
    </w:p>
    <w:p>
      <w:pPr>
        <w:spacing w:after="0"/>
        <w:ind w:left="0"/>
        <w:jc w:val="both"/>
      </w:pPr>
      <w:r>
        <w:rPr>
          <w:rFonts w:ascii="Times New Roman"/>
          <w:b w:val="false"/>
          <w:i w:val="false"/>
          <w:color w:val="000000"/>
          <w:sz w:val="28"/>
        </w:rPr>
        <w:t xml:space="preserve">
      Оқу орнына түскен жылы: ______ жылғы "___" _______________________________________; </w:t>
      </w:r>
    </w:p>
    <w:p>
      <w:pPr>
        <w:spacing w:after="0"/>
        <w:ind w:left="0"/>
        <w:jc w:val="both"/>
      </w:pPr>
      <w:r>
        <w:rPr>
          <w:rFonts w:ascii="Times New Roman"/>
          <w:b w:val="false"/>
          <w:i w:val="false"/>
          <w:color w:val="000000"/>
          <w:sz w:val="28"/>
        </w:rPr>
        <w:t xml:space="preserve">
      Оқу орнын бітірген жылы: ______ жылғы "___" ______________________________________; </w:t>
      </w:r>
    </w:p>
    <w:p>
      <w:pPr>
        <w:spacing w:after="0"/>
        <w:ind w:left="0"/>
        <w:jc w:val="both"/>
      </w:pPr>
      <w:r>
        <w:rPr>
          <w:rFonts w:ascii="Times New Roman"/>
          <w:b w:val="false"/>
          <w:i w:val="false"/>
          <w:color w:val="000000"/>
          <w:sz w:val="28"/>
        </w:rPr>
        <w:t xml:space="preserve">
      Мамандығы бойынша жұмысқа орналасуғы келісім: ___________________________________; </w:t>
      </w:r>
    </w:p>
    <w:p>
      <w:pPr>
        <w:spacing w:after="0"/>
        <w:ind w:left="0"/>
        <w:jc w:val="both"/>
      </w:pPr>
      <w:r>
        <w:rPr>
          <w:rFonts w:ascii="Times New Roman"/>
          <w:b w:val="false"/>
          <w:i w:val="false"/>
          <w:color w:val="000000"/>
          <w:sz w:val="28"/>
        </w:rPr>
        <w:t xml:space="preserve">
      5) Еңбек жолы туралы деректер: </w:t>
      </w:r>
    </w:p>
    <w:p>
      <w:pPr>
        <w:spacing w:after="0"/>
        <w:ind w:left="0"/>
        <w:jc w:val="both"/>
      </w:pPr>
      <w:r>
        <w:rPr>
          <w:rFonts w:ascii="Times New Roman"/>
          <w:b w:val="false"/>
          <w:i w:val="false"/>
          <w:color w:val="000000"/>
          <w:sz w:val="28"/>
        </w:rPr>
        <w:t xml:space="preserve">
      Кәсібі, лауазымы: ________________________________________________________________; </w:t>
      </w:r>
    </w:p>
    <w:p>
      <w:pPr>
        <w:spacing w:after="0"/>
        <w:ind w:left="0"/>
        <w:jc w:val="both"/>
      </w:pPr>
      <w:r>
        <w:rPr>
          <w:rFonts w:ascii="Times New Roman"/>
          <w:b w:val="false"/>
          <w:i w:val="false"/>
          <w:color w:val="000000"/>
          <w:sz w:val="28"/>
        </w:rPr>
        <w:t xml:space="preserve">
      Қызмет бойынша нақтылау: _______________________________________________________; </w:t>
      </w:r>
    </w:p>
    <w:p>
      <w:pPr>
        <w:spacing w:after="0"/>
        <w:ind w:left="0"/>
        <w:jc w:val="both"/>
      </w:pPr>
      <w:r>
        <w:rPr>
          <w:rFonts w:ascii="Times New Roman"/>
          <w:b w:val="false"/>
          <w:i w:val="false"/>
          <w:color w:val="000000"/>
          <w:sz w:val="28"/>
        </w:rPr>
        <w:t xml:space="preserve">
      Ұйымның атауы: ________________________________________________________________; </w:t>
      </w:r>
    </w:p>
    <w:p>
      <w:pPr>
        <w:spacing w:after="0"/>
        <w:ind w:left="0"/>
        <w:jc w:val="both"/>
      </w:pPr>
      <w:r>
        <w:rPr>
          <w:rFonts w:ascii="Times New Roman"/>
          <w:b w:val="false"/>
          <w:i w:val="false"/>
          <w:color w:val="000000"/>
          <w:sz w:val="28"/>
        </w:rPr>
        <w:t xml:space="preserve">
      Сала: __________________________________________________________________________; </w:t>
      </w:r>
    </w:p>
    <w:p>
      <w:pPr>
        <w:spacing w:after="0"/>
        <w:ind w:left="0"/>
        <w:jc w:val="both"/>
      </w:pPr>
      <w:r>
        <w:rPr>
          <w:rFonts w:ascii="Times New Roman"/>
          <w:b w:val="false"/>
          <w:i w:val="false"/>
          <w:color w:val="000000"/>
          <w:sz w:val="28"/>
        </w:rPr>
        <w:t xml:space="preserve">
      Функционалдық міндеттер: _______________________________________________________; </w:t>
      </w:r>
    </w:p>
    <w:p>
      <w:pPr>
        <w:spacing w:after="0"/>
        <w:ind w:left="0"/>
        <w:jc w:val="both"/>
      </w:pPr>
      <w:r>
        <w:rPr>
          <w:rFonts w:ascii="Times New Roman"/>
          <w:b w:val="false"/>
          <w:i w:val="false"/>
          <w:color w:val="000000"/>
          <w:sz w:val="28"/>
        </w:rPr>
        <w:t xml:space="preserve">
      Осы мамандық бойынша жалпы еңбек өтілі (жыл): ____________________________________; </w:t>
      </w:r>
    </w:p>
    <w:p>
      <w:pPr>
        <w:spacing w:after="0"/>
        <w:ind w:left="0"/>
        <w:jc w:val="both"/>
      </w:pPr>
      <w:r>
        <w:rPr>
          <w:rFonts w:ascii="Times New Roman"/>
          <w:b w:val="false"/>
          <w:i w:val="false"/>
          <w:color w:val="000000"/>
          <w:sz w:val="28"/>
        </w:rPr>
        <w:t xml:space="preserve">
      Жұмысқа орналасқан күні: ______ жылғы "___" ______________________________________; </w:t>
      </w:r>
    </w:p>
    <w:p>
      <w:pPr>
        <w:spacing w:after="0"/>
        <w:ind w:left="0"/>
        <w:jc w:val="both"/>
      </w:pPr>
      <w:r>
        <w:rPr>
          <w:rFonts w:ascii="Times New Roman"/>
          <w:b w:val="false"/>
          <w:i w:val="false"/>
          <w:color w:val="000000"/>
          <w:sz w:val="28"/>
        </w:rPr>
        <w:t xml:space="preserve">
      Жұмыстан босатылған күні: ______ жылғы "___" _____________________________________; </w:t>
      </w:r>
    </w:p>
    <w:p>
      <w:pPr>
        <w:spacing w:after="0"/>
        <w:ind w:left="0"/>
        <w:jc w:val="both"/>
      </w:pPr>
      <w:r>
        <w:rPr>
          <w:rFonts w:ascii="Times New Roman"/>
          <w:b w:val="false"/>
          <w:i w:val="false"/>
          <w:color w:val="000000"/>
          <w:sz w:val="28"/>
        </w:rPr>
        <w:t xml:space="preserve">
      Кәсібі бойынша жұмысқа орналасуғы келісім: ________________________________________; </w:t>
      </w:r>
    </w:p>
    <w:p>
      <w:pPr>
        <w:spacing w:after="0"/>
        <w:ind w:left="0"/>
        <w:jc w:val="both"/>
      </w:pPr>
      <w:r>
        <w:rPr>
          <w:rFonts w:ascii="Times New Roman"/>
          <w:b w:val="false"/>
          <w:i w:val="false"/>
          <w:color w:val="000000"/>
          <w:sz w:val="28"/>
        </w:rPr>
        <w:t xml:space="preserve">
      6) Дағдылар туралы деректер: </w:t>
      </w:r>
    </w:p>
    <w:p>
      <w:pPr>
        <w:spacing w:after="0"/>
        <w:ind w:left="0"/>
        <w:jc w:val="both"/>
      </w:pPr>
      <w:r>
        <w:rPr>
          <w:rFonts w:ascii="Times New Roman"/>
          <w:b w:val="false"/>
          <w:i w:val="false"/>
          <w:color w:val="000000"/>
          <w:sz w:val="28"/>
        </w:rPr>
        <w:t xml:space="preserve">
      Хобби: _________________________________________________________________________; </w:t>
      </w:r>
    </w:p>
    <w:p>
      <w:pPr>
        <w:spacing w:after="0"/>
        <w:ind w:left="0"/>
        <w:jc w:val="both"/>
      </w:pPr>
      <w:r>
        <w:rPr>
          <w:rFonts w:ascii="Times New Roman"/>
          <w:b w:val="false"/>
          <w:i w:val="false"/>
          <w:color w:val="000000"/>
          <w:sz w:val="28"/>
        </w:rPr>
        <w:t xml:space="preserve">
      Курстар, тренингтер, сертификаттар: _______________________________________________; </w:t>
      </w:r>
    </w:p>
    <w:p>
      <w:pPr>
        <w:spacing w:after="0"/>
        <w:ind w:left="0"/>
        <w:jc w:val="both"/>
      </w:pPr>
      <w:r>
        <w:rPr>
          <w:rFonts w:ascii="Times New Roman"/>
          <w:b w:val="false"/>
          <w:i w:val="false"/>
          <w:color w:val="000000"/>
          <w:sz w:val="28"/>
        </w:rPr>
        <w:t xml:space="preserve">
      Арнайы дағдылар: _______________________________________________________________; </w:t>
      </w:r>
    </w:p>
    <w:p>
      <w:pPr>
        <w:spacing w:after="0"/>
        <w:ind w:left="0"/>
        <w:jc w:val="both"/>
      </w:pPr>
      <w:r>
        <w:rPr>
          <w:rFonts w:ascii="Times New Roman"/>
          <w:b w:val="false"/>
          <w:i w:val="false"/>
          <w:color w:val="000000"/>
          <w:sz w:val="28"/>
        </w:rPr>
        <w:t xml:space="preserve">
      Жалпы дағдылар: ________________________________________________________________; </w:t>
      </w:r>
    </w:p>
    <w:p>
      <w:pPr>
        <w:spacing w:after="0"/>
        <w:ind w:left="0"/>
        <w:jc w:val="both"/>
      </w:pPr>
      <w:r>
        <w:rPr>
          <w:rFonts w:ascii="Times New Roman"/>
          <w:b w:val="false"/>
          <w:i w:val="false"/>
          <w:color w:val="000000"/>
          <w:sz w:val="28"/>
        </w:rPr>
        <w:t xml:space="preserve">
      Тілдерді білуі: ___________________________________________________________________; </w:t>
      </w:r>
    </w:p>
    <w:p>
      <w:pPr>
        <w:spacing w:after="0"/>
        <w:ind w:left="0"/>
        <w:jc w:val="both"/>
      </w:pPr>
      <w:r>
        <w:rPr>
          <w:rFonts w:ascii="Times New Roman"/>
          <w:b w:val="false"/>
          <w:i w:val="false"/>
          <w:color w:val="000000"/>
          <w:sz w:val="28"/>
        </w:rPr>
        <w:t xml:space="preserve">
      Тілді білу деңгейі: _______________________________________________________________; </w:t>
      </w:r>
    </w:p>
    <w:p>
      <w:pPr>
        <w:spacing w:after="0"/>
        <w:ind w:left="0"/>
        <w:jc w:val="both"/>
      </w:pPr>
      <w:r>
        <w:rPr>
          <w:rFonts w:ascii="Times New Roman"/>
          <w:b w:val="false"/>
          <w:i w:val="false"/>
          <w:color w:val="000000"/>
          <w:sz w:val="28"/>
        </w:rPr>
        <w:t xml:space="preserve">
      6) Жүргізуші куәлігінің болуы туралы деректер: ______________________________________; </w:t>
      </w:r>
    </w:p>
    <w:p>
      <w:pPr>
        <w:spacing w:after="0"/>
        <w:ind w:left="0"/>
        <w:jc w:val="both"/>
      </w:pPr>
      <w:r>
        <w:rPr>
          <w:rFonts w:ascii="Times New Roman"/>
          <w:b w:val="false"/>
          <w:i w:val="false"/>
          <w:color w:val="000000"/>
          <w:sz w:val="28"/>
        </w:rPr>
        <w:t xml:space="preserve">
      7) Қосымша байланысу тұлғасы (Тегі, аты, әкесінің аты (бар болса), телефоны, e-mail </w:t>
      </w:r>
    </w:p>
    <w:p>
      <w:pPr>
        <w:spacing w:after="0"/>
        <w:ind w:left="0"/>
        <w:jc w:val="both"/>
      </w:pPr>
      <w:r>
        <w:rPr>
          <w:rFonts w:ascii="Times New Roman"/>
          <w:b w:val="false"/>
          <w:i w:val="false"/>
          <w:color w:val="000000"/>
          <w:sz w:val="28"/>
        </w:rPr>
        <w:t xml:space="preserve">
      адресі): ________________________________________________________________________; </w:t>
      </w:r>
    </w:p>
    <w:p>
      <w:pPr>
        <w:spacing w:after="0"/>
        <w:ind w:left="0"/>
        <w:jc w:val="both"/>
      </w:pPr>
      <w:r>
        <w:rPr>
          <w:rFonts w:ascii="Times New Roman"/>
          <w:b w:val="false"/>
          <w:i w:val="false"/>
          <w:color w:val="000000"/>
          <w:sz w:val="28"/>
        </w:rPr>
        <w:t xml:space="preserve">
      8) Қосымша мәліметтер: </w:t>
      </w:r>
    </w:p>
    <w:p>
      <w:pPr>
        <w:spacing w:after="0"/>
        <w:ind w:left="0"/>
        <w:jc w:val="both"/>
      </w:pPr>
      <w:r>
        <w:rPr>
          <w:rFonts w:ascii="Times New Roman"/>
          <w:b w:val="false"/>
          <w:i w:val="false"/>
          <w:color w:val="000000"/>
          <w:sz w:val="28"/>
        </w:rPr>
        <w:t xml:space="preserve">
      Өтініш берушімен бірге тұратын 18 жасқа дейінгі балалар: _____________________________; </w:t>
      </w:r>
    </w:p>
    <w:p>
      <w:pPr>
        <w:spacing w:after="0"/>
        <w:ind w:left="0"/>
        <w:jc w:val="both"/>
      </w:pPr>
      <w:r>
        <w:rPr>
          <w:rFonts w:ascii="Times New Roman"/>
          <w:b w:val="false"/>
          <w:i w:val="false"/>
          <w:color w:val="000000"/>
          <w:sz w:val="28"/>
        </w:rPr>
        <w:t xml:space="preserve">
      Сотталғандығының боуы: _________________________________________________________; </w:t>
      </w:r>
    </w:p>
    <w:p>
      <w:pPr>
        <w:spacing w:after="0"/>
        <w:ind w:left="0"/>
        <w:jc w:val="both"/>
      </w:pPr>
      <w:r>
        <w:rPr>
          <w:rFonts w:ascii="Times New Roman"/>
          <w:b w:val="false"/>
          <w:i w:val="false"/>
          <w:color w:val="000000"/>
          <w:sz w:val="28"/>
        </w:rPr>
        <w:t xml:space="preserve">
      Өтініш берушінің мамандығының сұраныста болуы: ___________________________________; </w:t>
      </w:r>
    </w:p>
    <w:p>
      <w:pPr>
        <w:spacing w:after="0"/>
        <w:ind w:left="0"/>
        <w:jc w:val="both"/>
      </w:pPr>
      <w:r>
        <w:rPr>
          <w:rFonts w:ascii="Times New Roman"/>
          <w:b w:val="false"/>
          <w:i w:val="false"/>
          <w:color w:val="000000"/>
          <w:sz w:val="28"/>
        </w:rPr>
        <w:t xml:space="preserve">
      Өтініш беруші ие мамандықтар саны: _______________________________________________; </w:t>
      </w:r>
    </w:p>
    <w:p>
      <w:pPr>
        <w:spacing w:after="0"/>
        <w:ind w:left="0"/>
        <w:jc w:val="both"/>
      </w:pPr>
      <w:r>
        <w:rPr>
          <w:rFonts w:ascii="Times New Roman"/>
          <w:b w:val="false"/>
          <w:i w:val="false"/>
          <w:color w:val="000000"/>
          <w:sz w:val="28"/>
        </w:rPr>
        <w:t xml:space="preserve">
      Негізгі мамандығы бойынша жұмыс өтілі: ___________________________________________; </w:t>
      </w:r>
    </w:p>
    <w:p>
      <w:pPr>
        <w:spacing w:after="0"/>
        <w:ind w:left="0"/>
        <w:jc w:val="both"/>
      </w:pPr>
      <w:r>
        <w:rPr>
          <w:rFonts w:ascii="Times New Roman"/>
          <w:b w:val="false"/>
          <w:i w:val="false"/>
          <w:color w:val="000000"/>
          <w:sz w:val="28"/>
        </w:rPr>
        <w:t xml:space="preserve">
      Жалпы жұмыс өтілі: ______________________________________________________________; </w:t>
      </w:r>
    </w:p>
    <w:p>
      <w:pPr>
        <w:spacing w:after="0"/>
        <w:ind w:left="0"/>
        <w:jc w:val="both"/>
      </w:pPr>
      <w:r>
        <w:rPr>
          <w:rFonts w:ascii="Times New Roman"/>
          <w:b w:val="false"/>
          <w:i w:val="false"/>
          <w:color w:val="000000"/>
          <w:sz w:val="28"/>
        </w:rPr>
        <w:t xml:space="preserve">
      Соңғы жұмыс орнындағы жұмыс өтілі: ______________________________________________; </w:t>
      </w:r>
    </w:p>
    <w:p>
      <w:pPr>
        <w:spacing w:after="0"/>
        <w:ind w:left="0"/>
        <w:jc w:val="both"/>
      </w:pPr>
      <w:r>
        <w:rPr>
          <w:rFonts w:ascii="Times New Roman"/>
          <w:b w:val="false"/>
          <w:i w:val="false"/>
          <w:color w:val="000000"/>
          <w:sz w:val="28"/>
        </w:rPr>
        <w:t xml:space="preserve">
      Ағымдағы жұмыссыздығының ұзақтығы: ____________________________________________; </w:t>
      </w:r>
    </w:p>
    <w:p>
      <w:pPr>
        <w:spacing w:after="0"/>
        <w:ind w:left="0"/>
        <w:jc w:val="both"/>
      </w:pPr>
      <w:r>
        <w:rPr>
          <w:rFonts w:ascii="Times New Roman"/>
          <w:b w:val="false"/>
          <w:i w:val="false"/>
          <w:color w:val="000000"/>
          <w:sz w:val="28"/>
        </w:rPr>
        <w:t xml:space="preserve">
      Алдыңғы жұмыссыздығының мерзімі (ағымдағы жұмыссыздығына дейінгі): </w:t>
      </w:r>
    </w:p>
    <w:p>
      <w:pPr>
        <w:spacing w:after="0"/>
        <w:ind w:left="0"/>
        <w:jc w:val="both"/>
      </w:pPr>
      <w:r>
        <w:rPr>
          <w:rFonts w:ascii="Times New Roman"/>
          <w:b w:val="false"/>
          <w:i w:val="false"/>
          <w:color w:val="000000"/>
          <w:sz w:val="28"/>
        </w:rPr>
        <w:t xml:space="preserve">
      _______________________________________________________________________________; </w:t>
      </w:r>
    </w:p>
    <w:p>
      <w:pPr>
        <w:spacing w:after="0"/>
        <w:ind w:left="0"/>
        <w:jc w:val="both"/>
      </w:pPr>
      <w:r>
        <w:rPr>
          <w:rFonts w:ascii="Times New Roman"/>
          <w:b w:val="false"/>
          <w:i w:val="false"/>
          <w:color w:val="000000"/>
          <w:sz w:val="28"/>
        </w:rPr>
        <w:t xml:space="preserve">
      Кәсіптік оқытудан өту мерзімі (қысқа мерзімді кәсіптік даярлау, қайта даярлау және </w:t>
      </w:r>
    </w:p>
    <w:p>
      <w:pPr>
        <w:spacing w:after="0"/>
        <w:ind w:left="0"/>
        <w:jc w:val="both"/>
      </w:pPr>
      <w:r>
        <w:rPr>
          <w:rFonts w:ascii="Times New Roman"/>
          <w:b w:val="false"/>
          <w:i w:val="false"/>
          <w:color w:val="000000"/>
          <w:sz w:val="28"/>
        </w:rPr>
        <w:t xml:space="preserve">
      біліктілігін арттыру курстары): ____________________________________________________; </w:t>
      </w:r>
    </w:p>
    <w:p>
      <w:pPr>
        <w:spacing w:after="0"/>
        <w:ind w:left="0"/>
        <w:jc w:val="both"/>
      </w:pPr>
      <w:r>
        <w:rPr>
          <w:rFonts w:ascii="Times New Roman"/>
          <w:b w:val="false"/>
          <w:i w:val="false"/>
          <w:color w:val="000000"/>
          <w:sz w:val="28"/>
        </w:rPr>
        <w:t xml:space="preserve">
      Жұмыс іздеу дағдыларының болуы: _________________________________________________; </w:t>
      </w:r>
    </w:p>
    <w:p>
      <w:pPr>
        <w:spacing w:after="0"/>
        <w:ind w:left="0"/>
        <w:jc w:val="both"/>
      </w:pPr>
      <w:r>
        <w:rPr>
          <w:rFonts w:ascii="Times New Roman"/>
          <w:b w:val="false"/>
          <w:i w:val="false"/>
          <w:color w:val="000000"/>
          <w:sz w:val="28"/>
        </w:rPr>
        <w:t xml:space="preserve">
      Компьютерлік дағдыларының болуы: _______________________________________________; </w:t>
      </w:r>
    </w:p>
    <w:p>
      <w:pPr>
        <w:spacing w:after="0"/>
        <w:ind w:left="0"/>
        <w:jc w:val="left"/>
      </w:pPr>
      <w:r>
        <w:rPr>
          <w:rFonts w:ascii="Times New Roman"/>
          <w:b w:val="false"/>
          <w:i w:val="false"/>
          <w:color w:val="000000"/>
          <w:sz w:val="28"/>
        </w:rPr>
        <w:t>
      Жұмысқа орналасуға мотивация деңгейі: ____________________________________________.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32-қосымша</w:t>
            </w:r>
          </w:p>
        </w:tc>
      </w:tr>
    </w:tbl>
    <w:p>
      <w:pPr>
        <w:spacing w:after="0"/>
        <w:ind w:left="0"/>
        <w:jc w:val="both"/>
      </w:pPr>
      <w:r>
        <w:rPr>
          <w:rFonts w:ascii="Times New Roman"/>
          <w:b w:val="false"/>
          <w:i w:val="false"/>
          <w:color w:val="ff0000"/>
          <w:sz w:val="28"/>
        </w:rPr>
        <w:t xml:space="preserve">
      Ескерту. 35-қосымшаның жоғарғы оң жақтағы бұрышы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167" w:id="1361"/>
    <w:p>
      <w:pPr>
        <w:spacing w:after="0"/>
        <w:ind w:left="0"/>
        <w:jc w:val="left"/>
      </w:pPr>
      <w:r>
        <w:rPr>
          <w:rFonts w:ascii="Times New Roman"/>
          <w:b/>
          <w:i w:val="false"/>
          <w:color w:val="000000"/>
        </w:rPr>
        <w:t xml:space="preserve"> "Жұмыссыздар ретінде жұмыс іздеп жүрген адамдарды тіркеу" мемлекеттік көрсетілетін қызмет стандарты</w:t>
      </w:r>
    </w:p>
    <w:bookmarkEnd w:id="1361"/>
    <w:p>
      <w:pPr>
        <w:spacing w:after="0"/>
        <w:ind w:left="0"/>
        <w:jc w:val="both"/>
      </w:pPr>
      <w:r>
        <w:rPr>
          <w:rFonts w:ascii="Times New Roman"/>
          <w:b w:val="false"/>
          <w:i w:val="false"/>
          <w:color w:val="ff0000"/>
          <w:sz w:val="28"/>
        </w:rPr>
        <w:t xml:space="preserve">
      Ескерту. Стандарттың тақырыбы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ff0000"/>
          <w:sz w:val="28"/>
        </w:rPr>
        <w:t xml:space="preserve">
      Ескерту. Бұйрық стандартпен толықтырылды  – ҚР Еңбек және халықты әлеуметтік қорғау министрінің 04.07.2017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168" w:id="1362"/>
    <w:p>
      <w:pPr>
        <w:spacing w:after="0"/>
        <w:ind w:left="0"/>
        <w:jc w:val="both"/>
      </w:pPr>
      <w:r>
        <w:rPr>
          <w:rFonts w:ascii="Times New Roman"/>
          <w:b w:val="false"/>
          <w:i w:val="false"/>
          <w:color w:val="000000"/>
          <w:sz w:val="28"/>
        </w:rPr>
        <w:t>
      1. "Жұмыссыздар ретінде жұмыс іздеп жүрген адамдарды тіркеу" мемлекеттік көрсетілетін қызметі (бұдан әрі - мемлекеттік көрсетілетін қызмет).</w:t>
      </w:r>
    </w:p>
    <w:bookmarkEnd w:id="1362"/>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69" w:id="1363"/>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Қазақстан Республикасы Еңбек және халықты әлеуметтік қорғау министрлігі (бұдан әрі – Министрлік) әзірледі.</w:t>
      </w:r>
    </w:p>
    <w:bookmarkEnd w:id="1363"/>
    <w:bookmarkStart w:name="z2170" w:id="1364"/>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3. Мемлекеттік қызметті Нұр-Сұлтан, Алматы және Шымкент қалаларының, аудандардың және облыстық маңызы бар қалалардың жергілікті атқарушы органдары (бұдан әрі - көрсетілетін қызметті беруші) жүзеге асырады.</w:t>
      </w:r>
    </w:p>
    <w:bookmarkEnd w:id="1364"/>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Халықты жұмыспен қамту орталығы арқылы жүзеге асырылады.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3-тармақ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172" w:id="1365"/>
    <w:p>
      <w:pPr>
        <w:spacing w:after="0"/>
        <w:ind w:left="0"/>
        <w:jc w:val="left"/>
      </w:pPr>
      <w:r>
        <w:rPr>
          <w:rFonts w:ascii="Times New Roman"/>
          <w:b/>
          <w:i w:val="false"/>
          <w:color w:val="000000"/>
        </w:rPr>
        <w:t xml:space="preserve"> 2-тарау. Мемлекеттік қызметті көрсету тәртібі</w:t>
      </w:r>
    </w:p>
    <w:bookmarkEnd w:id="1365"/>
    <w:bookmarkStart w:name="z2173" w:id="1366"/>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4. Мемлекеттік қызметті көрсету мерзімі:</w:t>
      </w:r>
    </w:p>
    <w:bookmarkEnd w:id="1366"/>
    <w:p>
      <w:pPr>
        <w:spacing w:after="0"/>
        <w:ind w:left="0"/>
        <w:jc w:val="both"/>
      </w:pPr>
      <w:r>
        <w:rPr>
          <w:rFonts w:ascii="Times New Roman"/>
          <w:b w:val="false"/>
          <w:i w:val="false"/>
          <w:color w:val="000000"/>
          <w:sz w:val="28"/>
        </w:rPr>
        <w:t>
      1) халықты жұмыспен қамту мәселелері жөніндегі жергілікті орган жұмыссыздар ретінде жұмыс іздеп жүрген адамдарды тіркеу туралы шешім қабылдаған күннен бастап - 2 (екі) жұмыс күні ішінде;</w:t>
      </w:r>
    </w:p>
    <w:p>
      <w:pPr>
        <w:spacing w:after="0"/>
        <w:ind w:left="0"/>
        <w:jc w:val="both"/>
      </w:pPr>
      <w:r>
        <w:rPr>
          <w:rFonts w:ascii="Times New Roman"/>
          <w:b w:val="false"/>
          <w:i w:val="false"/>
          <w:color w:val="000000"/>
          <w:sz w:val="28"/>
        </w:rPr>
        <w:t>
      2) көрсетілетін қызметті алушыға Халықты жұмыспен қамту орталығында құжаттар топтамасын тапсыру үшін күтудің рұқсат етілген ең ұзақ уақыты - 30 минут;</w:t>
      </w:r>
    </w:p>
    <w:p>
      <w:pPr>
        <w:spacing w:after="0"/>
        <w:ind w:left="0"/>
        <w:jc w:val="both"/>
      </w:pPr>
      <w:r>
        <w:rPr>
          <w:rFonts w:ascii="Times New Roman"/>
          <w:b w:val="false"/>
          <w:i w:val="false"/>
          <w:color w:val="000000"/>
          <w:sz w:val="28"/>
        </w:rPr>
        <w:t>
      3) көрсетілетін қызметті алушыға Халықты жұмыспен қамту орталығында қызмет көрсетудің рұқсат етілген ең ұзақ уақыты - 20 минут.</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4-тармақ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77" w:id="1367"/>
    <w:p>
      <w:pPr>
        <w:spacing w:after="0"/>
        <w:ind w:left="0"/>
        <w:jc w:val="both"/>
      </w:pPr>
      <w:r>
        <w:rPr>
          <w:rFonts w:ascii="Times New Roman"/>
          <w:b w:val="false"/>
          <w:i w:val="false"/>
          <w:color w:val="000000"/>
          <w:sz w:val="28"/>
        </w:rPr>
        <w:t>
      5. Мемлекеттік қызметті көрсету нысаны: қағаз түрінде.</w:t>
      </w:r>
    </w:p>
    <w:bookmarkEnd w:id="1367"/>
    <w:bookmarkStart w:name="z2178" w:id="136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6. Мемлекеттік көрсетілетін қызмет нәтижесі - көрсетілетін қызметті алушыны жұмыспен қамту орталығының ақпараттық-коммуникациялық технологиялар және (немесе) ұялы байланыс желісінің абоненттік құрылғысы арқылы жұмыссыз ретінде тіркеу күні туралы хабарландыруы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осы Стандартқа 10-қосымшаға сәйкес немесе ақпараттық-коммуникациялық технологиялар және (немесе) ұялы байланыс желісінің абоненттік құрылғысы арқылы жұмыссыз ретінде жұмыс іздеп жүген адамды тіркеуден бас тарту туралы хабарлама.</w:t>
      </w:r>
    </w:p>
    <w:bookmarkEnd w:id="1368"/>
    <w:p>
      <w:pPr>
        <w:spacing w:after="0"/>
        <w:ind w:left="0"/>
        <w:jc w:val="both"/>
      </w:pPr>
      <w:r>
        <w:rPr>
          <w:rFonts w:ascii="Times New Roman"/>
          <w:b w:val="false"/>
          <w:i w:val="false"/>
          <w:color w:val="000000"/>
          <w:sz w:val="28"/>
        </w:rPr>
        <w:t>
      Мемлекеттік көрсетілетін қызметтің нәтижесін ұсыну нысаны: қағаз түрінде.</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80" w:id="1369"/>
    <w:p>
      <w:pPr>
        <w:spacing w:after="0"/>
        <w:ind w:left="0"/>
        <w:jc w:val="both"/>
      </w:pPr>
      <w:r>
        <w:rPr>
          <w:rFonts w:ascii="Times New Roman"/>
          <w:b w:val="false"/>
          <w:i w:val="false"/>
          <w:color w:val="000000"/>
          <w:sz w:val="28"/>
        </w:rPr>
        <w:t>
      7. Жеке тұлғаларға (бұдан әрі –көрсетілетін қызметті алушы) мемлекеттік қызмет тегін негізде көрсетіледі.</w:t>
      </w:r>
    </w:p>
    <w:bookmarkEnd w:id="1369"/>
    <w:bookmarkStart w:name="z2181" w:id="1370"/>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8. Халықты жұмыспен қамту орталығының жұмыс кестесі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сағат 12.30, 13.00-ден 14.00, 14.30-ға дейін түскі үзіліспен сағат 08.30, 9.00-ден 18.00, 18.30-ға дейін;</w:t>
      </w:r>
    </w:p>
    <w:bookmarkEnd w:id="1370"/>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12.30, 13.00-ден 14.30-ға дейін түскі үзіліспен сағат 9.00, 9.30-дан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8-тармақ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84" w:id="1371"/>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Көрсетілетін қызметті алушы мемлекеттік қызмет көрсету үшін Халықты жұмыспен қамту орталығына жүгінген кезде қажетті құжаттардың тізбесі:</w:t>
      </w:r>
    </w:p>
    <w:bookmarkEnd w:id="1371"/>
    <w:p>
      <w:pPr>
        <w:spacing w:after="0"/>
        <w:ind w:left="0"/>
        <w:jc w:val="both"/>
      </w:pPr>
      <w:r>
        <w:rPr>
          <w:rFonts w:ascii="Times New Roman"/>
          <w:b w:val="false"/>
          <w:i w:val="false"/>
          <w:color w:val="000000"/>
          <w:sz w:val="28"/>
        </w:rPr>
        <w:t>
      көрсетілетін қызметті алушының жеке басын куәландыратын құжат (сәйкестендіру үшін).</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топтамасын ұсынбаған және (немесе) қолданылу мерзімі өтіп кеткен құжаттар ұсынған жағдайларда көрсетілетін қызметті беруші өтінішті қабылдаудан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189" w:id="1372"/>
    <w:p>
      <w:pPr>
        <w:spacing w:after="0"/>
        <w:ind w:left="0"/>
        <w:jc w:val="both"/>
      </w:pPr>
      <w:r>
        <w:rPr>
          <w:rFonts w:ascii="Times New Roman"/>
          <w:b w:val="false"/>
          <w:i w:val="false"/>
          <w:color w:val="000000"/>
          <w:sz w:val="28"/>
        </w:rPr>
        <w:t>
      10. Көрсетілетін қызметті беруші мемлекеттік қызметті ұсынудан мынадай:</w:t>
      </w:r>
    </w:p>
    <w:bookmarkEnd w:id="1372"/>
    <w:bookmarkStart w:name="z2190" w:id="1373"/>
    <w:p>
      <w:pPr>
        <w:spacing w:after="0"/>
        <w:ind w:left="0"/>
        <w:jc w:val="both"/>
      </w:pPr>
      <w:r>
        <w:rPr>
          <w:rFonts w:ascii="Times New Roman"/>
          <w:b w:val="false"/>
          <w:i w:val="false"/>
          <w:color w:val="000000"/>
          <w:sz w:val="28"/>
        </w:rPr>
        <w:t>
      1) он алты жасқа толмаған;</w:t>
      </w:r>
    </w:p>
    <w:bookmarkEnd w:id="1373"/>
    <w:bookmarkStart w:name="z2191" w:id="1374"/>
    <w:p>
      <w:pPr>
        <w:spacing w:after="0"/>
        <w:ind w:left="0"/>
        <w:jc w:val="both"/>
      </w:pPr>
      <w:r>
        <w:rPr>
          <w:rFonts w:ascii="Times New Roman"/>
          <w:b w:val="false"/>
          <w:i w:val="false"/>
          <w:color w:val="000000"/>
          <w:sz w:val="28"/>
        </w:rPr>
        <w:t>
      2) еңбек шарты бойынша жұмыс iстейтiн, оның ішінде жұмысты толық не толық емес жұмыс уақыты жағдайларында ақы үшiн орындайтын немесе табыс (кіріс) әкелетін өзге де ақы төленетiн жұмысы бар;</w:t>
      </w:r>
    </w:p>
    <w:bookmarkEnd w:id="1374"/>
    <w:bookmarkStart w:name="z2192" w:id="1375"/>
    <w:p>
      <w:pPr>
        <w:spacing w:after="0"/>
        <w:ind w:left="0"/>
        <w:jc w:val="both"/>
      </w:pPr>
      <w:r>
        <w:rPr>
          <w:rFonts w:ascii="Times New Roman"/>
          <w:b w:val="false"/>
          <w:i w:val="false"/>
          <w:color w:val="000000"/>
          <w:sz w:val="28"/>
        </w:rPr>
        <w:t xml:space="preserve">
      3) "Қазақстан Республикасында зейнетақымен қамсыздандыру туралы" 2013 жылғы 21 маусымдағы Қазақстан Республикасы Заңының 11-бабының </w:t>
      </w:r>
      <w:r>
        <w:rPr>
          <w:rFonts w:ascii="Times New Roman"/>
          <w:b w:val="false"/>
          <w:i w:val="false"/>
          <w:color w:val="000000"/>
          <w:sz w:val="28"/>
        </w:rPr>
        <w:t>1-тармағында</w:t>
      </w:r>
      <w:r>
        <w:rPr>
          <w:rFonts w:ascii="Times New Roman"/>
          <w:b w:val="false"/>
          <w:i w:val="false"/>
          <w:color w:val="000000"/>
          <w:sz w:val="28"/>
        </w:rPr>
        <w:t xml:space="preserve"> белгіленген зейнеткерлік жасқа толған;</w:t>
      </w:r>
    </w:p>
    <w:bookmarkEnd w:id="1375"/>
    <w:bookmarkStart w:name="z2193" w:id="1376"/>
    <w:p>
      <w:pPr>
        <w:spacing w:after="0"/>
        <w:ind w:left="0"/>
        <w:jc w:val="both"/>
      </w:pPr>
      <w:r>
        <w:rPr>
          <w:rFonts w:ascii="Times New Roman"/>
          <w:b w:val="false"/>
          <w:i w:val="false"/>
          <w:color w:val="000000"/>
          <w:sz w:val="28"/>
        </w:rPr>
        <w:t>
      4) жұмысы мен табысының (кірісінің) жоқтығы туралы көрінеу жалған мәліметтерді қамтитын құжаттар, сондай-ақ басқа да анық емес мәліметтер ұсынған негіздер бойынша бас тартады.</w:t>
      </w:r>
    </w:p>
    <w:bookmarkEnd w:id="1376"/>
    <w:bookmarkStart w:name="z2194" w:id="1377"/>
    <w:p>
      <w:pPr>
        <w:spacing w:after="0"/>
        <w:ind w:left="0"/>
        <w:jc w:val="left"/>
      </w:pPr>
      <w:r>
        <w:rPr>
          <w:rFonts w:ascii="Times New Roman"/>
          <w:b/>
          <w:i w:val="false"/>
          <w:color w:val="000000"/>
        </w:rPr>
        <w:t xml:space="preserve"> 3-тарау. Жергілікті атқарушы органдардың, сондай-ақ көрсетілетін қызметті берушінің</w:t>
      </w:r>
      <w:r>
        <w:br/>
      </w:r>
      <w:r>
        <w:rPr>
          <w:rFonts w:ascii="Times New Roman"/>
          <w:b/>
          <w:i w:val="false"/>
          <w:color w:val="000000"/>
        </w:rPr>
        <w:t>және (немесе) оның лауазымды адамдарының мемлекеттік қызмет көрсету мәселелері</w:t>
      </w:r>
      <w:r>
        <w:br/>
      </w:r>
      <w:r>
        <w:rPr>
          <w:rFonts w:ascii="Times New Roman"/>
          <w:b/>
          <w:i w:val="false"/>
          <w:color w:val="000000"/>
        </w:rPr>
        <w:t>бойынша шешімдеріне, әрекеттеріне (әрекетсіздігіне) шағымдану</w:t>
      </w:r>
    </w:p>
    <w:bookmarkEnd w:id="1377"/>
    <w:bookmarkStart w:name="z2195" w:id="137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11. Мемлекеттік қызметтерді көрсету мәселелері бойынша көрсетілетін қызметті берушінің және (немесе) оның лауазымды адамдарының, халықты жұмыспен қамту орталығының және (немесе) оның лауазымды адамдарының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беріледі.</w:t>
      </w:r>
    </w:p>
    <w:bookmarkEnd w:id="1378"/>
    <w:p>
      <w:pPr>
        <w:spacing w:after="0"/>
        <w:ind w:left="0"/>
        <w:jc w:val="both"/>
      </w:pPr>
      <w:r>
        <w:rPr>
          <w:rFonts w:ascii="Times New Roman"/>
          <w:b w:val="false"/>
          <w:i w:val="false"/>
          <w:color w:val="000000"/>
          <w:sz w:val="28"/>
        </w:rPr>
        <w:t>
      Шағым жазбаша нысанда почта арқылы не халықты жұмыспен қамту орталығы немесе әкімдіктің кеңсесі арқылы қолма-қол беріледі.</w:t>
      </w:r>
    </w:p>
    <w:p>
      <w:pPr>
        <w:spacing w:after="0"/>
        <w:ind w:left="0"/>
        <w:jc w:val="both"/>
      </w:pPr>
      <w:r>
        <w:rPr>
          <w:rFonts w:ascii="Times New Roman"/>
          <w:b w:val="false"/>
          <w:i w:val="false"/>
          <w:color w:val="000000"/>
          <w:sz w:val="28"/>
        </w:rPr>
        <w:t>
      Жеке тұлғаның шағымында оның тегi, аты, әкесiнiң аты (ол болған кезде), пошталық мекенжайы, байланыс нөмірі көрсетiледi.</w:t>
      </w:r>
    </w:p>
    <w:p>
      <w:pPr>
        <w:spacing w:after="0"/>
        <w:ind w:left="0"/>
        <w:jc w:val="both"/>
      </w:pPr>
      <w:r>
        <w:rPr>
          <w:rFonts w:ascii="Times New Roman"/>
          <w:b w:val="false"/>
          <w:i w:val="false"/>
          <w:color w:val="000000"/>
          <w:sz w:val="28"/>
        </w:rPr>
        <w:t>
      Халықты жұмыспен қамту орталығының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шағымдану тәртібі туралы ақпаратты Бірыңғай байланыс орталығының 1414, 8-800-080-7777 телефон нөмірлері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алушының көрсетілетін қызметті берушінің мекенжайына келіп түскен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203" w:id="1379"/>
    <w:p>
      <w:pPr>
        <w:spacing w:after="0"/>
        <w:ind w:left="0"/>
        <w:jc w:val="both"/>
      </w:pPr>
      <w:r>
        <w:rPr>
          <w:rFonts w:ascii="Times New Roman"/>
          <w:b w:val="false"/>
          <w:i w:val="false"/>
          <w:color w:val="000000"/>
          <w:sz w:val="28"/>
        </w:rPr>
        <w:t>
      12. Мемлекеттік қызметті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379"/>
    <w:bookmarkStart w:name="z2204" w:id="1380"/>
    <w:p>
      <w:pPr>
        <w:spacing w:after="0"/>
        <w:ind w:left="0"/>
        <w:jc w:val="left"/>
      </w:pPr>
      <w:r>
        <w:rPr>
          <w:rFonts w:ascii="Times New Roman"/>
          <w:b/>
          <w:i w:val="false"/>
          <w:color w:val="000000"/>
        </w:rPr>
        <w:t xml:space="preserve"> 4-тарау. Мемлекеттік қызметті көрсетудің ерекшеліктері ескерілген өзге де талаптар</w:t>
      </w:r>
    </w:p>
    <w:bookmarkEnd w:id="1380"/>
    <w:bookmarkStart w:name="z2205" w:id="1381"/>
    <w:p>
      <w:pPr>
        <w:spacing w:after="0"/>
        <w:ind w:left="0"/>
        <w:jc w:val="both"/>
      </w:pPr>
      <w:r>
        <w:rPr>
          <w:rFonts w:ascii="Times New Roman"/>
          <w:b w:val="false"/>
          <w:i w:val="false"/>
          <w:color w:val="000000"/>
          <w:sz w:val="28"/>
        </w:rPr>
        <w:t>
      13. Халықты жұмыспен қамту мәселелері жөніндегі жергілікті органда тiркелген жұмыссыздар халықты жұмыспен қамту орталығынан лайықты жұмыс туралы ұсыныстар алғаннан кейін үш жұмыс күні ішінде халықты жұмыспен қамту орталығын, ал ауылдық елдi мекендерде тұратын жұмыссыздар - кент, ауыл, ауылдық округ әкiмiн ұсынылған лайықты жұмысқа келісетіні немесе одан бас тартатыны туралы жеке өзі жүгініп немесе ақпараттық-коммуникациялық технологиялар және (немесе) ұялы байланыс желісінің абоненттік құрылғысы арқылы хабардар етуге тиіс.</w:t>
      </w:r>
    </w:p>
    <w:bookmarkEnd w:id="1381"/>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06" w:id="1382"/>
    <w:p>
      <w:pPr>
        <w:spacing w:after="0"/>
        <w:ind w:left="0"/>
        <w:jc w:val="both"/>
      </w:pPr>
      <w:r>
        <w:rPr>
          <w:rFonts w:ascii="Times New Roman"/>
          <w:b w:val="false"/>
          <w:i w:val="false"/>
          <w:color w:val="000000"/>
          <w:sz w:val="28"/>
        </w:rPr>
        <w:t>
      14. Мемлекеттік қызметті көрсету орындарының мекенжайлары Министрліктің – www.enbek.gov.kz интернет-ресурсындағы "Мемлекеттік көрсетілетін қызметтер" бөлімінде;</w:t>
      </w:r>
    </w:p>
    <w:bookmarkEnd w:id="1382"/>
    <w:bookmarkStart w:name="z2207" w:id="1383"/>
    <w:p>
      <w:pPr>
        <w:spacing w:after="0"/>
        <w:ind w:left="0"/>
        <w:jc w:val="both"/>
      </w:pPr>
      <w:r>
        <w:rPr>
          <w:rFonts w:ascii="Times New Roman"/>
          <w:b w:val="false"/>
          <w:i w:val="false"/>
          <w:color w:val="000000"/>
          <w:sz w:val="28"/>
        </w:rPr>
        <w:t>
      15. Көрсетілетін қызметті берушінің мемлекеттік қызметті көрсету мәселелері жөніндегі анықтама қызметінің байланыс телефондары www.enbek.gov.kz интернет-ресурсында көрсетілген.</w:t>
      </w:r>
    </w:p>
    <w:bookmarkEnd w:id="1383"/>
    <w:bookmarkStart w:name="z2208" w:id="1384"/>
    <w:p>
      <w:pPr>
        <w:spacing w:after="0"/>
        <w:ind w:left="0"/>
        <w:jc w:val="both"/>
      </w:pPr>
      <w:r>
        <w:rPr>
          <w:rFonts w:ascii="Times New Roman"/>
          <w:b w:val="false"/>
          <w:i w:val="false"/>
          <w:color w:val="000000"/>
          <w:sz w:val="28"/>
        </w:rPr>
        <w:t>
      Мемлекеттік қызметті көрсету мәселелері жөніндегі бірыңғай байланыс орталығының телефондары: 1414, 8 800 080 7777.</w:t>
      </w:r>
    </w:p>
    <w:bookmarkEnd w:id="138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"Жұмыссыздар ретінде жұмыс</w:t>
            </w:r>
            <w:r>
              <w:br/>
            </w:r>
            <w:r>
              <w:rPr>
                <w:rFonts w:ascii="Times New Roman"/>
                <w:b w:val="false"/>
                <w:i w:val="false"/>
                <w:color w:val="000000"/>
                <w:sz w:val="20"/>
              </w:rPr>
              <w:t>іздеп жүрген адамдарды тіркеу"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Жұмыссыз ретінде жұмыс іздеп жүрген адам ретінде тіркеуден бас тарту туралы хабарлама</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Бас тартудың себебі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(себеп көрсетіледі)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(халықты жұмыспен қамту орталығының атауы) </w:t>
      </w:r>
    </w:p>
    <w:p>
      <w:pPr>
        <w:spacing w:after="0"/>
        <w:ind w:left="0"/>
        <w:jc w:val="both"/>
      </w:pPr>
      <w:r>
        <w:rPr>
          <w:rFonts w:ascii="Times New Roman"/>
          <w:b w:val="false"/>
          <w:i w:val="false"/>
          <w:color w:val="000000"/>
          <w:sz w:val="28"/>
        </w:rPr>
        <w:t xml:space="preserve">
      Берілген күні: 20___ жылғы "___" _____________. </w:t>
      </w:r>
    </w:p>
    <w:p>
      <w:pPr>
        <w:spacing w:after="0"/>
        <w:ind w:left="0"/>
        <w:jc w:val="both"/>
      </w:pPr>
      <w:r>
        <w:rPr>
          <w:rFonts w:ascii="Times New Roman"/>
          <w:b w:val="false"/>
          <w:i w:val="false"/>
          <w:color w:val="000000"/>
          <w:sz w:val="28"/>
        </w:rPr>
        <w:t>
      Орталық директоры 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left"/>
      </w:pPr>
      <w:r>
        <w:rPr>
          <w:rFonts w:ascii="Times New Roman"/>
          <w:b w:val="false"/>
          <w:i w:val="false"/>
          <w:color w:val="000000"/>
          <w:sz w:val="28"/>
        </w:rPr>
        <w:t>
      Мөр орны _______________________</w:t>
      </w: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w:t>
            </w:r>
            <w:r>
              <w:br/>
            </w:r>
            <w:r>
              <w:rPr>
                <w:rFonts w:ascii="Times New Roman"/>
                <w:b w:val="false"/>
                <w:i w:val="false"/>
                <w:color w:val="000000"/>
                <w:sz w:val="20"/>
              </w:rPr>
              <w:t>№ 279 бұйрығына</w:t>
            </w:r>
            <w:r>
              <w:br/>
            </w:r>
            <w:r>
              <w:rPr>
                <w:rFonts w:ascii="Times New Roman"/>
                <w:b w:val="false"/>
                <w:i w:val="false"/>
                <w:color w:val="000000"/>
                <w:sz w:val="20"/>
              </w:rPr>
              <w:t>33-қосымша</w:t>
            </w:r>
          </w:p>
        </w:tc>
      </w:tr>
    </w:tbl>
    <w:p>
      <w:pPr>
        <w:spacing w:after="0"/>
        <w:ind w:left="0"/>
        <w:jc w:val="both"/>
      </w:pPr>
      <w:r>
        <w:rPr>
          <w:rFonts w:ascii="Times New Roman"/>
          <w:b w:val="false"/>
          <w:i w:val="false"/>
          <w:color w:val="ff0000"/>
          <w:sz w:val="28"/>
        </w:rPr>
        <w:t xml:space="preserve">
      Ескерту. 36-қосымшаның жоғарғы оң жақтағы бұрышы жаңа редакцияда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224" w:id="1385"/>
    <w:p>
      <w:pPr>
        <w:spacing w:after="0"/>
        <w:ind w:left="0"/>
        <w:jc w:val="left"/>
      </w:pPr>
      <w:r>
        <w:rPr>
          <w:rFonts w:ascii="Times New Roman"/>
          <w:b/>
          <w:i w:val="false"/>
          <w:color w:val="000000"/>
        </w:rPr>
        <w:t xml:space="preserve"> "Инфляцияның деңгейін ескере отырып, нақты енгізілген міндетті зейнетақы</w:t>
      </w:r>
      <w:r>
        <w:br/>
      </w:r>
      <w:r>
        <w:rPr>
          <w:rFonts w:ascii="Times New Roman"/>
          <w:b/>
          <w:i w:val="false"/>
          <w:color w:val="000000"/>
        </w:rPr>
        <w:t>жарналарының, міндетті кәсіптік зейнетақы жарналарының сомасы мен зейнетақы</w:t>
      </w:r>
      <w:r>
        <w:br/>
      </w:r>
      <w:r>
        <w:rPr>
          <w:rFonts w:ascii="Times New Roman"/>
          <w:b/>
          <w:i w:val="false"/>
          <w:color w:val="000000"/>
        </w:rPr>
        <w:t>жинақтарының сомасы арасындағы айырма төлемі" мемлекеттік көрсетілетін қызмет стандарты</w:t>
      </w:r>
    </w:p>
    <w:bookmarkEnd w:id="1385"/>
    <w:p>
      <w:pPr>
        <w:spacing w:after="0"/>
        <w:ind w:left="0"/>
        <w:jc w:val="both"/>
      </w:pPr>
      <w:r>
        <w:rPr>
          <w:rFonts w:ascii="Times New Roman"/>
          <w:b w:val="false"/>
          <w:i w:val="false"/>
          <w:color w:val="ff0000"/>
          <w:sz w:val="28"/>
        </w:rPr>
        <w:t xml:space="preserve">
      Ескерту. Бұйрық стандартпен толықтырылды  – ҚР Еңбек және халықты әлеуметтік қорғау министрінің 04.07.2017 </w:t>
      </w:r>
      <w:r>
        <w:rPr>
          <w:rFonts w:ascii="Times New Roman"/>
          <w:b w:val="false"/>
          <w:i w:val="false"/>
          <w:color w:val="ff0000"/>
          <w:sz w:val="28"/>
        </w:rPr>
        <w:t>№ 190</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r>
        <w:rPr>
          <w:rFonts w:ascii="Times New Roman"/>
          <w:b/>
          <w:i w:val="false"/>
          <w:color w:val="000000"/>
        </w:rPr>
        <w:t xml:space="preserve"> 1-тарау. Жалпы ережелер</w:t>
      </w:r>
    </w:p>
    <w:bookmarkStart w:name="z2225" w:id="1386"/>
    <w:p>
      <w:pPr>
        <w:spacing w:after="0"/>
        <w:ind w:left="0"/>
        <w:jc w:val="both"/>
      </w:pPr>
      <w:r>
        <w:rPr>
          <w:rFonts w:ascii="Times New Roman"/>
          <w:b w:val="false"/>
          <w:i w:val="false"/>
          <w:color w:val="000000"/>
          <w:sz w:val="28"/>
        </w:rPr>
        <w:t>
      1. "Инфляцияның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 төлемі" мемлекеттік көрсетілетін қызметі (бұдан әрі – мемлекеттік көрсетілетін қызмет).</w:t>
      </w:r>
    </w:p>
    <w:bookmarkEnd w:id="1386"/>
    <w:bookmarkStart w:name="z2226" w:id="138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Еңбек және халықты әлеуметтік қорғау министрлігі (бұдан әрі – Министрлік) әзірледі.</w:t>
      </w:r>
    </w:p>
    <w:bookmarkEnd w:id="1387"/>
    <w:bookmarkStart w:name="z2227" w:id="1388"/>
    <w:p>
      <w:pPr>
        <w:spacing w:after="0"/>
        <w:ind w:left="0"/>
        <w:jc w:val="both"/>
      </w:pPr>
      <w:r>
        <w:rPr>
          <w:rFonts w:ascii="Times New Roman"/>
          <w:b w:val="false"/>
          <w:i w:val="false"/>
          <w:color w:val="000000"/>
          <w:sz w:val="28"/>
        </w:rPr>
        <w:t xml:space="preserve">
      3. Мемлекеттік көрсетілетін қызметті Министрліктің Еңбек, әлеуметтік қорғау және көші-қон комитетінің аумақтық бөлімшелері (бұдан әрі – көрсетілетін қызметті беруші) көрсетеді. </w:t>
      </w:r>
    </w:p>
    <w:bookmarkEnd w:id="1388"/>
    <w:bookmarkStart w:name="z2228" w:id="1389"/>
    <w:p>
      <w:pPr>
        <w:spacing w:after="0"/>
        <w:ind w:left="0"/>
        <w:jc w:val="both"/>
      </w:pPr>
      <w:r>
        <w:rPr>
          <w:rFonts w:ascii="Times New Roman"/>
          <w:b w:val="false"/>
          <w:i w:val="false"/>
          <w:color w:val="000000"/>
          <w:sz w:val="28"/>
        </w:rPr>
        <w:t>
      Өтінішті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End w:id="1389"/>
    <w:bookmarkStart w:name="z2229" w:id="1390"/>
    <w:p>
      <w:pPr>
        <w:spacing w:after="0"/>
        <w:ind w:left="0"/>
        <w:jc w:val="left"/>
      </w:pPr>
      <w:r>
        <w:rPr>
          <w:rFonts w:ascii="Times New Roman"/>
          <w:b/>
          <w:i w:val="false"/>
          <w:color w:val="000000"/>
        </w:rPr>
        <w:t xml:space="preserve"> 2-тарау. Мемлекеттік қызметті көрсету тәртібі</w:t>
      </w:r>
    </w:p>
    <w:bookmarkEnd w:id="1390"/>
    <w:bookmarkStart w:name="z2230" w:id="1391"/>
    <w:p>
      <w:pPr>
        <w:spacing w:after="0"/>
        <w:ind w:left="0"/>
        <w:jc w:val="both"/>
      </w:pPr>
      <w:r>
        <w:rPr>
          <w:rFonts w:ascii="Times New Roman"/>
          <w:b w:val="false"/>
          <w:i w:val="false"/>
          <w:color w:val="000000"/>
          <w:sz w:val="28"/>
        </w:rPr>
        <w:t>
      4. Мемлекеттік қызмет жеке тұлғаларға (бұдан әрі – көрсетілетін қызметті алушы) тегін көрсетіледі.</w:t>
      </w:r>
    </w:p>
    <w:bookmarkEnd w:id="1391"/>
    <w:bookmarkStart w:name="z2231" w:id="1392"/>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5. Мемлекеттік қызметті көрсету мерзімі - Қазақстан Республикасының Ұлттық экономика министрлігі Статистика комитетінің ресми интернет-ресурсында инфляция деңгейі туралы ақпарат болған кезде Мемлекеттік корпорацияда құжаттар топтамасын тіркеген сәттен бастап 15 (он бес) жұмыс күні ішінде.</w:t>
      </w:r>
    </w:p>
    <w:bookmarkEnd w:id="1392"/>
    <w:p>
      <w:pPr>
        <w:spacing w:after="0"/>
        <w:ind w:left="0"/>
        <w:jc w:val="both"/>
      </w:pPr>
      <w:r>
        <w:rPr>
          <w:rFonts w:ascii="Times New Roman"/>
          <w:b w:val="false"/>
          <w:i w:val="false"/>
          <w:color w:val="000000"/>
          <w:sz w:val="28"/>
        </w:rPr>
        <w:t xml:space="preserve">
      Мемлекеттік қызметті проактивті көрсету кезіндегі көрсетілетін қызметті тағайындау мерзімі Заңның </w:t>
      </w:r>
      <w:r>
        <w:rPr>
          <w:rFonts w:ascii="Times New Roman"/>
          <w:b w:val="false"/>
          <w:i w:val="false"/>
          <w:color w:val="000000"/>
          <w:sz w:val="28"/>
        </w:rPr>
        <w:t>11-бабы</w:t>
      </w:r>
      <w:r>
        <w:rPr>
          <w:rFonts w:ascii="Times New Roman"/>
          <w:b w:val="false"/>
          <w:i w:val="false"/>
          <w:color w:val="000000"/>
          <w:sz w:val="28"/>
        </w:rPr>
        <w:t xml:space="preserve"> 1-тармақшасына сәйкес зейнеткерлік жасқа толған күні инфляция деңгейі туралы ақпарат болған кезде базалық зейнетақы төлемі тағайындалған күннен кейінгі күннен, бірақ Заңның </w:t>
      </w:r>
      <w:r>
        <w:rPr>
          <w:rFonts w:ascii="Times New Roman"/>
          <w:b w:val="false"/>
          <w:i w:val="false"/>
          <w:color w:val="000000"/>
          <w:sz w:val="28"/>
        </w:rPr>
        <w:t>11-бабы</w:t>
      </w:r>
      <w:r>
        <w:rPr>
          <w:rFonts w:ascii="Times New Roman"/>
          <w:b w:val="false"/>
          <w:i w:val="false"/>
          <w:color w:val="000000"/>
          <w:sz w:val="28"/>
        </w:rPr>
        <w:t xml:space="preserve"> 1-тармақшасына сәйкес зейнеткерлік жасқа толған күніне инфляция деңгейі туралы ақпарат болмаған кезде оны тағайындаған күннен кейінгі күнтізбелік 30 (отыз) күннен кешіктірмей басталады.</w:t>
      </w:r>
    </w:p>
    <w:p>
      <w:pPr>
        <w:spacing w:after="0"/>
        <w:ind w:left="0"/>
        <w:jc w:val="both"/>
      </w:pPr>
      <w:r>
        <w:rPr>
          <w:rFonts w:ascii="Times New Roman"/>
          <w:b w:val="false"/>
          <w:i w:val="false"/>
          <w:color w:val="000000"/>
          <w:sz w:val="28"/>
        </w:rPr>
        <w:t>
      Мемлекеттік қызметті көрсету мерзімі:</w:t>
      </w:r>
    </w:p>
    <w:p>
      <w:pPr>
        <w:spacing w:after="0"/>
        <w:ind w:left="0"/>
        <w:jc w:val="both"/>
      </w:pPr>
      <w:r>
        <w:rPr>
          <w:rFonts w:ascii="Times New Roman"/>
          <w:b w:val="false"/>
          <w:i w:val="false"/>
          <w:color w:val="000000"/>
          <w:sz w:val="28"/>
        </w:rPr>
        <w:t>
      ұсынылған құжаттардың дәйектілігін тексеру үшін негіз болған кезде, оның ішінде ақпараттық жүйелерден - 10 (он) жұмыс күніне;</w:t>
      </w:r>
    </w:p>
    <w:p>
      <w:pPr>
        <w:spacing w:after="0"/>
        <w:ind w:left="0"/>
        <w:jc w:val="both"/>
      </w:pPr>
      <w:r>
        <w:rPr>
          <w:rFonts w:ascii="Times New Roman"/>
          <w:b w:val="false"/>
          <w:i w:val="false"/>
          <w:color w:val="000000"/>
          <w:sz w:val="28"/>
        </w:rPr>
        <w:t>
      Қазақстан Республикасының Ұлттық экономика министрлігі Статистика комитетінің ресми интернет-ресурсында инфляция деңгейі туралы ақпарат болмаған кезде - 25 (жиырма бес) жұмыс күніне дейін (проактивті қағидат бойынша қызмет көрсетілетін адамдарды қоспағанда);</w:t>
      </w:r>
    </w:p>
    <w:p>
      <w:pPr>
        <w:spacing w:after="0"/>
        <w:ind w:left="0"/>
        <w:jc w:val="both"/>
      </w:pPr>
      <w:r>
        <w:rPr>
          <w:rFonts w:ascii="Times New Roman"/>
          <w:b w:val="false"/>
          <w:i w:val="false"/>
          <w:color w:val="000000"/>
          <w:sz w:val="28"/>
        </w:rPr>
        <w:t>
      бірыңғай жинақтаушы зейнетақы қорындағы (бұдан әрі - БЖЗҚ) көрсетілетін қызметті алушының жеке зейнетақы шоты бойынша мәліметтерді қайта сұрату үшін негіз болған кезде - 25 (жиырма бес) жұмыс күніне дейін ұзартылады.</w:t>
      </w:r>
    </w:p>
    <w:p>
      <w:pPr>
        <w:spacing w:after="0"/>
        <w:ind w:left="0"/>
        <w:jc w:val="both"/>
      </w:pPr>
      <w:r>
        <w:rPr>
          <w:rFonts w:ascii="Times New Roman"/>
          <w:b w:val="false"/>
          <w:i w:val="false"/>
          <w:color w:val="000000"/>
          <w:sz w:val="28"/>
        </w:rPr>
        <w:t>
      Мемлекеттік корпорацияның бөлімшесі қызмет көрсету мерзімін ұзартады және өтініш берушіге осы мемлекеттік көрсетілетін қызмет стандартына 1-қосымшаға сәйкес нысан бойынша қызмет көрсету мерзімін ұзарту қажеттігі туралы хабарлама береді.</w:t>
      </w:r>
    </w:p>
    <w:p>
      <w:pPr>
        <w:spacing w:after="0"/>
        <w:ind w:left="0"/>
        <w:jc w:val="both"/>
      </w:pPr>
      <w:r>
        <w:rPr>
          <w:rFonts w:ascii="Times New Roman"/>
          <w:b w:val="false"/>
          <w:i w:val="false"/>
          <w:color w:val="000000"/>
          <w:sz w:val="28"/>
        </w:rPr>
        <w:t>
      Проактивті қағидат бойынша қызмет көрсетілген кезде қызмет көрсету мерзімін ұзарту қажеттігі туралы хабарлама берілмейді.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5-тармақ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37" w:id="1393"/>
    <w:p>
      <w:pPr>
        <w:spacing w:after="0"/>
        <w:ind w:left="0"/>
        <w:jc w:val="both"/>
      </w:pPr>
      <w:r>
        <w:rPr>
          <w:rFonts w:ascii="Times New Roman"/>
          <w:b w:val="false"/>
          <w:i w:val="false"/>
          <w:color w:val="000000"/>
          <w:sz w:val="28"/>
        </w:rPr>
        <w:t>
      6. Мемлекеттік қызметті көрсету нысаны – қағаз түрінде.</w:t>
      </w:r>
    </w:p>
    <w:bookmarkEnd w:id="1393"/>
    <w:bookmarkStart w:name="z2238" w:id="1394"/>
    <w:p>
      <w:pPr>
        <w:spacing w:after="0"/>
        <w:ind w:left="0"/>
        <w:jc w:val="both"/>
      </w:pPr>
      <w:r>
        <w:rPr>
          <w:rFonts w:ascii="Times New Roman"/>
          <w:b w:val="false"/>
          <w:i w:val="false"/>
          <w:color w:val="000000"/>
          <w:sz w:val="28"/>
        </w:rPr>
        <w:t xml:space="preserve">
      7. Мемлекеттік қызметті көрсету нәтижесі: "Инфляцияның деңгейін ескере отырып,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кейбір мәселелер туралы" Қазақстан Республикасы Денсаулық сақтау және әлеуметтік даму министрінің 2015 жылғы 25 желтоқсандағы № 1029 </w:t>
      </w:r>
      <w:r>
        <w:rPr>
          <w:rFonts w:ascii="Times New Roman"/>
          <w:b w:val="false"/>
          <w:i w:val="false"/>
          <w:color w:val="000000"/>
          <w:sz w:val="28"/>
        </w:rPr>
        <w:t>бұйрығымен</w:t>
      </w:r>
      <w:r>
        <w:rPr>
          <w:rFonts w:ascii="Times New Roman"/>
          <w:b w:val="false"/>
          <w:i w:val="false"/>
          <w:color w:val="000000"/>
          <w:sz w:val="28"/>
        </w:rPr>
        <w:t xml:space="preserve"> (Нормативтiк құқықтық актiлерді мемлекеттiк тiркеу тізілімінде № 12645 болып тіркелген) бекітілген нысан бойынша инфляция деңгейін ескере отырып, нақты енгізілген міндетті зейнетақы жарналарының, міндетті кәсіптік зейнетақы жарналарының сомасы мен зейнетақы жинақтарының сомасы арасындағы айырманы тағайындау не осы мемлекеттік көрсетілетін қызмет стандартының 11-12-тармақтарында көзделген негіздер бойынша бас тарту туралы хабарлама.</w:t>
      </w:r>
    </w:p>
    <w:bookmarkEnd w:id="1394"/>
    <w:bookmarkStart w:name="z2239" w:id="1395"/>
    <w:p>
      <w:pPr>
        <w:spacing w:after="0"/>
        <w:ind w:left="0"/>
        <w:jc w:val="both"/>
      </w:pPr>
      <w:r>
        <w:rPr>
          <w:rFonts w:ascii="Times New Roman"/>
          <w:b w:val="false"/>
          <w:i w:val="false"/>
          <w:color w:val="000000"/>
          <w:sz w:val="28"/>
        </w:rPr>
        <w:t>
      8. Мемлекеттік корпорацияның жұмыс кестесі – Қазақстан Республикасының Еңбек кодексіне сәйкес жексенбі мен мереке күндерінен басқа, дүйсенбіден бастап сенбіні қоса алғанда, жұмыс кестесіне сәйкес түскі үзіліссіз сағат 9.00-ден 20.00-ге дейін.</w:t>
      </w:r>
    </w:p>
    <w:bookmarkEnd w:id="1395"/>
    <w:bookmarkStart w:name="z2240" w:id="1396"/>
    <w:p>
      <w:pPr>
        <w:spacing w:after="0"/>
        <w:ind w:left="0"/>
        <w:jc w:val="both"/>
      </w:pPr>
      <w:r>
        <w:rPr>
          <w:rFonts w:ascii="Times New Roman"/>
          <w:b w:val="false"/>
          <w:i w:val="false"/>
          <w:color w:val="000000"/>
          <w:sz w:val="28"/>
        </w:rPr>
        <w:t>
      Қабылдау "электрондық кезек" тәртібімен, көрсетілетін қызметті алушының тіркелген жері бойынша, жеделдетіп қызмет көрсетусіз жүзеге асырылады.</w:t>
      </w:r>
    </w:p>
    <w:bookmarkEnd w:id="1396"/>
    <w:bookmarkStart w:name="z2241" w:id="1397"/>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9. Көрсетілетін қызметті алушы (немесе нотариат куәландырған сенiмхат бойынша оның өкілі) Мемлекеттік корпорацияға жүгінген кезде осы мемлекеттік көрсетілетін қызмет стандартына 2-қосымшаға сәйкес нысан бойынша өтінішті ұсынады.</w:t>
      </w:r>
    </w:p>
    <w:bookmarkEnd w:id="1397"/>
    <w:p>
      <w:pPr>
        <w:spacing w:after="0"/>
        <w:ind w:left="0"/>
        <w:jc w:val="both"/>
      </w:pPr>
      <w:r>
        <w:rPr>
          <w:rFonts w:ascii="Times New Roman"/>
          <w:b w:val="false"/>
          <w:i w:val="false"/>
          <w:color w:val="000000"/>
          <w:sz w:val="28"/>
        </w:rPr>
        <w:t xml:space="preserve">
      Заңның 11-бабы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және бұл ретте зейнетақы мен өзге де әлеуметтік төлемдер алушылар болып табылатын Қазақстан Республикасының азаматтары, шетелдіктер мен азаматтығы жоқ адамдар осы тармақтың үшінші бөлігі 1)-3)-тармақшаларында көзделген өтініш пен құжаттарды ұсынбайды. Адамдардың осы санатына мемлекеттік қызмет проактивті қағидат бойынша осы Стандарттың </w:t>
      </w:r>
      <w:r>
        <w:rPr>
          <w:rFonts w:ascii="Times New Roman"/>
          <w:b w:val="false"/>
          <w:i w:val="false"/>
          <w:color w:val="000000"/>
          <w:sz w:val="28"/>
        </w:rPr>
        <w:t>5-тармағында</w:t>
      </w:r>
      <w:r>
        <w:rPr>
          <w:rFonts w:ascii="Times New Roman"/>
          <w:b w:val="false"/>
          <w:i w:val="false"/>
          <w:color w:val="000000"/>
          <w:sz w:val="28"/>
        </w:rPr>
        <w:t xml:space="preserve"> белгіленген мерзімде көрсетіледі.</w:t>
      </w:r>
    </w:p>
    <w:p>
      <w:pPr>
        <w:spacing w:after="0"/>
        <w:ind w:left="0"/>
        <w:jc w:val="both"/>
      </w:pPr>
      <w:r>
        <w:rPr>
          <w:rFonts w:ascii="Times New Roman"/>
          <w:b w:val="false"/>
          <w:i w:val="false"/>
          <w:color w:val="000000"/>
          <w:sz w:val="28"/>
        </w:rPr>
        <w:t>
      Өтінішті қабылдау кезінде жеке басты куәландыратын құжат туралы, тұрғылықты тұратын жері бойынша тіркелгені туралы, мүгедектік туралы анықтаманың мәліметтері тиісті мемлекеттік ақпараттық жүйелерден "электрондық үкімет" шлюзі (бұдан әрі - ақпараттық жүйелер) арқылы алынады.</w:t>
      </w:r>
    </w:p>
    <w:p>
      <w:pPr>
        <w:spacing w:after="0"/>
        <w:ind w:left="0"/>
        <w:jc w:val="both"/>
      </w:pPr>
      <w:r>
        <w:rPr>
          <w:rFonts w:ascii="Times New Roman"/>
          <w:b w:val="false"/>
          <w:i w:val="false"/>
          <w:color w:val="000000"/>
          <w:sz w:val="28"/>
        </w:rPr>
        <w:t>
      Ақпараттық жүйелерде мәліметтер болмаған кезде өтінішке:</w:t>
      </w:r>
    </w:p>
    <w:p>
      <w:pPr>
        <w:spacing w:after="0"/>
        <w:ind w:left="0"/>
        <w:jc w:val="both"/>
      </w:pPr>
      <w:r>
        <w:rPr>
          <w:rFonts w:ascii="Times New Roman"/>
          <w:b w:val="false"/>
          <w:i w:val="false"/>
          <w:color w:val="000000"/>
          <w:sz w:val="28"/>
        </w:rPr>
        <w:t>
      жеке жүгінген кезде:</w:t>
      </w:r>
    </w:p>
    <w:p>
      <w:pPr>
        <w:spacing w:after="0"/>
        <w:ind w:left="0"/>
        <w:jc w:val="both"/>
      </w:pPr>
      <w:r>
        <w:rPr>
          <w:rFonts w:ascii="Times New Roman"/>
          <w:b w:val="false"/>
          <w:i w:val="false"/>
          <w:color w:val="000000"/>
          <w:sz w:val="28"/>
        </w:rPr>
        <w:t xml:space="preserve">
      "Қазақстан Республикасында зейнетақымен қамсыздандыру туралы" 2013 жылғы 21 маусымдағы Қазақстан Республикасы Заңының (бұдан әрі - Заң)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Қазақстан Республикасының азаматтары, шетелдіктер және азаматтығы жоқ адамдар үшін:</w:t>
      </w:r>
    </w:p>
    <w:p>
      <w:pPr>
        <w:spacing w:after="0"/>
        <w:ind w:left="0"/>
        <w:jc w:val="both"/>
      </w:pPr>
      <w:r>
        <w:rPr>
          <w:rFonts w:ascii="Times New Roman"/>
          <w:b w:val="false"/>
          <w:i w:val="false"/>
          <w:color w:val="000000"/>
          <w:sz w:val="28"/>
        </w:rPr>
        <w:t xml:space="preserve">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шетелдiктің тұруға ықтиярхаты); </w:t>
      </w:r>
    </w:p>
    <w:p>
      <w:pPr>
        <w:spacing w:after="0"/>
        <w:ind w:left="0"/>
        <w:jc w:val="both"/>
      </w:pPr>
      <w:r>
        <w:rPr>
          <w:rFonts w:ascii="Times New Roman"/>
          <w:b w:val="false"/>
          <w:i w:val="false"/>
          <w:color w:val="000000"/>
          <w:sz w:val="28"/>
        </w:rPr>
        <w:t xml:space="preserve">
      2) тұрғылықты тұратын жері бойынша тіркелгенін растайтын </w:t>
      </w:r>
    </w:p>
    <w:p>
      <w:pPr>
        <w:spacing w:after="0"/>
        <w:ind w:left="0"/>
        <w:jc w:val="both"/>
      </w:pPr>
      <w:r>
        <w:rPr>
          <w:rFonts w:ascii="Times New Roman"/>
          <w:b w:val="false"/>
          <w:i w:val="false"/>
          <w:color w:val="000000"/>
          <w:sz w:val="28"/>
        </w:rPr>
        <w:t xml:space="preserve">
      құжат (мекенжай анықтамасы немесе ауыл әкімінің анықтамасы, </w:t>
      </w:r>
    </w:p>
    <w:p>
      <w:pPr>
        <w:spacing w:after="0"/>
        <w:ind w:left="0"/>
        <w:jc w:val="both"/>
      </w:pPr>
      <w:r>
        <w:rPr>
          <w:rFonts w:ascii="Times New Roman"/>
          <w:b w:val="false"/>
          <w:i w:val="false"/>
          <w:color w:val="000000"/>
          <w:sz w:val="28"/>
        </w:rPr>
        <w:t>
      Байқоңыр қаласының тұрғындары үшін - тұрғын үй шаруашылығының азаматтарды есепке алу және тіркеу жөніндегі бөлімінің анықтамасы);</w:t>
      </w:r>
    </w:p>
    <w:p>
      <w:pPr>
        <w:spacing w:after="0"/>
        <w:ind w:left="0"/>
        <w:jc w:val="both"/>
      </w:pPr>
      <w:r>
        <w:rPr>
          <w:rFonts w:ascii="Times New Roman"/>
          <w:b w:val="false"/>
          <w:i w:val="false"/>
          <w:color w:val="000000"/>
          <w:sz w:val="28"/>
        </w:rPr>
        <w:t>
      3) алушының екінші деңгейдегі банктерде немесе банк операцияларының жекелеген түрлерін жүзеге асыратын ұйымдарда ашқан банк шотының нөмірі туралы мәліметтер қоса беріледі.</w:t>
      </w:r>
    </w:p>
    <w:p>
      <w:pPr>
        <w:spacing w:after="0"/>
        <w:ind w:left="0"/>
        <w:jc w:val="both"/>
      </w:pPr>
      <w:r>
        <w:rPr>
          <w:rFonts w:ascii="Times New Roman"/>
          <w:b w:val="false"/>
          <w:i w:val="false"/>
          <w:color w:val="000000"/>
          <w:sz w:val="28"/>
        </w:rPr>
        <w:t>
      Айырма төлеміне құқығы бар және Қазақстан Республикасынан тыс жерге тұрақты тұруға кеткен, міндетті зейнетақы жарналары, міндетті кәсіптік зейнетақы жарналары есебінен зейнетақы жинақтарының алушылары болып табылатын шетелдіктердің өтінішіне:</w:t>
      </w:r>
    </w:p>
    <w:p>
      <w:pPr>
        <w:spacing w:after="0"/>
        <w:ind w:left="0"/>
        <w:jc w:val="both"/>
      </w:pPr>
      <w:r>
        <w:rPr>
          <w:rFonts w:ascii="Times New Roman"/>
          <w:b w:val="false"/>
          <w:i w:val="false"/>
          <w:color w:val="000000"/>
          <w:sz w:val="28"/>
        </w:rPr>
        <w:t>
      алушы өзі жүгінген кезде:</w:t>
      </w:r>
    </w:p>
    <w:p>
      <w:pPr>
        <w:spacing w:after="0"/>
        <w:ind w:left="0"/>
        <w:jc w:val="both"/>
      </w:pPr>
      <w:r>
        <w:rPr>
          <w:rFonts w:ascii="Times New Roman"/>
          <w:b w:val="false"/>
          <w:i w:val="false"/>
          <w:color w:val="000000"/>
          <w:sz w:val="28"/>
        </w:rPr>
        <w:t>
      егер Қазақстан Республикасы ратификациялаған халықаралық шарттарда өзгеше көзделмесе, шетелдік паспорт (сенім білдірілген адам жүгінген жағдайда нотариат куәландырған көшірмесі);</w:t>
      </w:r>
    </w:p>
    <w:p>
      <w:pPr>
        <w:spacing w:after="0"/>
        <w:ind w:left="0"/>
        <w:jc w:val="both"/>
      </w:pPr>
      <w:r>
        <w:rPr>
          <w:rFonts w:ascii="Times New Roman"/>
          <w:b w:val="false"/>
          <w:i w:val="false"/>
          <w:color w:val="000000"/>
          <w:sz w:val="28"/>
        </w:rPr>
        <w:t>
      екінші деңгейдегі банктерде немесе Қазақстан Республикасының аумағында банк операцияларының жекелеген түрлерін жүзеге асыратын ұйымдарда ашылған банк шотының нөмірі туралы мәліметтер қоса беріледі.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9-тармақ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55" w:id="1398"/>
    <w:p>
      <w:pPr>
        <w:spacing w:after="0"/>
        <w:ind w:left="0"/>
        <w:jc w:val="both"/>
      </w:pPr>
      <w:r>
        <w:rPr>
          <w:rFonts w:ascii="Times New Roman"/>
          <w:b w:val="false"/>
          <w:i w:val="false"/>
          <w:color w:val="000000"/>
          <w:sz w:val="28"/>
        </w:rPr>
        <w:t xml:space="preserve">
      </w:t>
      </w:r>
      <w:r>
        <w:rPr>
          <w:rFonts w:ascii="Times New Roman"/>
          <w:b w:val="false"/>
          <w:i w:val="false"/>
          <w:color w:val="000000"/>
          <w:sz w:val="28"/>
        </w:rPr>
        <w:t xml:space="preserve">10. Сенім білдірілген адам алушының атынан айырма төлемін тағайындау туралы өтінішпен жүгінген кезде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құжаттардан басқа:</w:t>
      </w:r>
    </w:p>
    <w:bookmarkEnd w:id="1398"/>
    <w:p>
      <w:pPr>
        <w:spacing w:after="0"/>
        <w:ind w:left="0"/>
        <w:jc w:val="both"/>
      </w:pPr>
      <w:r>
        <w:rPr>
          <w:rFonts w:ascii="Times New Roman"/>
          <w:b w:val="false"/>
          <w:i w:val="false"/>
          <w:color w:val="000000"/>
          <w:sz w:val="28"/>
        </w:rPr>
        <w:t xml:space="preserve">
      1) жеке басты куәландыратын құжатты (жеке басын сәйкестендіру үшін); </w:t>
      </w:r>
    </w:p>
    <w:p>
      <w:pPr>
        <w:spacing w:after="0"/>
        <w:ind w:left="0"/>
        <w:jc w:val="both"/>
      </w:pPr>
      <w:r>
        <w:rPr>
          <w:rFonts w:ascii="Times New Roman"/>
          <w:b w:val="false"/>
          <w:i w:val="false"/>
          <w:color w:val="000000"/>
          <w:sz w:val="28"/>
        </w:rPr>
        <w:t xml:space="preserve">
      2) сенімхаттың түпнұсқасын немесе оның нотариат куәландырған көшірмесін (егер сенімхатта сенім білдірілген адамның мүдделерін бір уақытта бірнеше ұйымда білдіру өкілеттіктері қамтылса) ұсынады. </w:t>
      </w:r>
    </w:p>
    <w:p>
      <w:pPr>
        <w:spacing w:after="0"/>
        <w:ind w:left="0"/>
        <w:jc w:val="both"/>
      </w:pPr>
      <w:r>
        <w:rPr>
          <w:rFonts w:ascii="Times New Roman"/>
          <w:b w:val="false"/>
          <w:i w:val="false"/>
          <w:color w:val="000000"/>
          <w:sz w:val="28"/>
        </w:rPr>
        <w:t>
      Мұрагер:</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2) жеке басты кәуландыратын құжатты (жеке басын сәйкестендіру үшін);</w:t>
      </w:r>
    </w:p>
    <w:p>
      <w:pPr>
        <w:spacing w:after="0"/>
        <w:ind w:left="0"/>
        <w:jc w:val="both"/>
      </w:pPr>
      <w:r>
        <w:rPr>
          <w:rFonts w:ascii="Times New Roman"/>
          <w:b w:val="false"/>
          <w:i w:val="false"/>
          <w:color w:val="000000"/>
          <w:sz w:val="28"/>
        </w:rPr>
        <w:t>
      3) айырма төлеміне құқығы бар адамның қайтыс болуы туралы куәліктің нотариат куәландырған көшірмесін;</w:t>
      </w:r>
    </w:p>
    <w:p>
      <w:pPr>
        <w:spacing w:after="0"/>
        <w:ind w:left="0"/>
        <w:jc w:val="both"/>
      </w:pPr>
      <w:r>
        <w:rPr>
          <w:rFonts w:ascii="Times New Roman"/>
          <w:b w:val="false"/>
          <w:i w:val="false"/>
          <w:color w:val="000000"/>
          <w:sz w:val="28"/>
        </w:rPr>
        <w:t>
      4) мұраға құқық туралы куәліктің түпнұсқасын немесе нотариат куәландырған көшірмесін не мұраға берілетін мүлікті бөлу туралы келісімнің түпнұсқасын немесе нотариат куәландырған көшірмесін, заңды күшіне енген сот шешімін;</w:t>
      </w:r>
    </w:p>
    <w:p>
      <w:pPr>
        <w:spacing w:after="0"/>
        <w:ind w:left="0"/>
        <w:jc w:val="both"/>
      </w:pPr>
      <w:r>
        <w:rPr>
          <w:rFonts w:ascii="Times New Roman"/>
          <w:b w:val="false"/>
          <w:i w:val="false"/>
          <w:color w:val="000000"/>
          <w:sz w:val="28"/>
        </w:rPr>
        <w:t xml:space="preserve">
      5) мұрагердің банк шотының нөмірі туралы мәліметтерді ұсынады. </w:t>
      </w:r>
    </w:p>
    <w:p>
      <w:pPr>
        <w:spacing w:after="0"/>
        <w:ind w:left="0"/>
        <w:jc w:val="both"/>
      </w:pPr>
      <w:r>
        <w:rPr>
          <w:rFonts w:ascii="Times New Roman"/>
          <w:b w:val="false"/>
          <w:i w:val="false"/>
          <w:color w:val="000000"/>
          <w:sz w:val="28"/>
        </w:rPr>
        <w:t>
      Сот шешімімен әрекетке қабілетсіз немесе әрекетке қабілеті шектеулі деп танылған және қамқоршылыққа немесе қорғаншылыққа мұқтаж адамдарға айырма төлемін тағайындау үшін олардың қамқоршылары немесе қорғаншылары:</w:t>
      </w:r>
    </w:p>
    <w:p>
      <w:pPr>
        <w:spacing w:after="0"/>
        <w:ind w:left="0"/>
        <w:jc w:val="both"/>
      </w:pPr>
      <w:r>
        <w:rPr>
          <w:rFonts w:ascii="Times New Roman"/>
          <w:b w:val="false"/>
          <w:i w:val="false"/>
          <w:color w:val="000000"/>
          <w:sz w:val="28"/>
        </w:rPr>
        <w:t xml:space="preserve">
      1)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өтінішті;</w:t>
      </w:r>
    </w:p>
    <w:p>
      <w:pPr>
        <w:spacing w:after="0"/>
        <w:ind w:left="0"/>
        <w:jc w:val="both"/>
      </w:pPr>
      <w:r>
        <w:rPr>
          <w:rFonts w:ascii="Times New Roman"/>
          <w:b w:val="false"/>
          <w:i w:val="false"/>
          <w:color w:val="000000"/>
          <w:sz w:val="28"/>
        </w:rPr>
        <w:t>
      2) қамқоршының немесе қорғаншының жеке басын куәландыратын құжатты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w:t>
      </w:r>
    </w:p>
    <w:p>
      <w:pPr>
        <w:spacing w:after="0"/>
        <w:ind w:left="0"/>
        <w:jc w:val="both"/>
      </w:pPr>
      <w:r>
        <w:rPr>
          <w:rFonts w:ascii="Times New Roman"/>
          <w:b w:val="false"/>
          <w:i w:val="false"/>
          <w:color w:val="000000"/>
          <w:sz w:val="28"/>
        </w:rPr>
        <w:t>
      3) қамқоршылықтың немесе қорғаншылықтың белгіленгенін растайтын құжатты;</w:t>
      </w:r>
    </w:p>
    <w:p>
      <w:pPr>
        <w:spacing w:after="0"/>
        <w:ind w:left="0"/>
        <w:jc w:val="both"/>
      </w:pPr>
      <w:r>
        <w:rPr>
          <w:rFonts w:ascii="Times New Roman"/>
          <w:b w:val="false"/>
          <w:i w:val="false"/>
          <w:color w:val="000000"/>
          <w:sz w:val="28"/>
        </w:rPr>
        <w:t xml:space="preserve">
      4)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көрсетілген құжаттарды ұсынады.</w:t>
      </w:r>
    </w:p>
    <w:p>
      <w:pPr>
        <w:spacing w:after="0"/>
        <w:ind w:left="0"/>
        <w:jc w:val="both"/>
      </w:pPr>
      <w:r>
        <w:rPr>
          <w:rFonts w:ascii="Times New Roman"/>
          <w:b w:val="false"/>
          <w:i w:val="false"/>
          <w:color w:val="000000"/>
          <w:sz w:val="28"/>
        </w:rPr>
        <w:t>
      Мемлекеттік корпорация қабылданған шешім туралы көрсетілетін қызметті алушының өтінішінде көрсетілген Қазақстан Республикасының аумағында тіркелген мобильді телефонына sms-хабар жіберу арқылы көрсетілетін қызметті алушыны хабардар етеді.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30.11.2018 </w:t>
      </w:r>
      <w:r>
        <w:rPr>
          <w:rFonts w:ascii="Times New Roman"/>
          <w:b w:val="false"/>
          <w:i w:val="false"/>
          <w:color w:val="00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r>
        <w:br/>
      </w:r>
      <w:r>
        <w:rPr>
          <w:rFonts w:ascii="Times New Roman"/>
          <w:b w:val="false"/>
          <w:i w:val="false"/>
          <w:color w:val="000000"/>
          <w:sz w:val="28"/>
        </w:rPr>
        <w:t>
</w:t>
      </w:r>
    </w:p>
    <w:bookmarkStart w:name="z2270" w:id="1399"/>
    <w:p>
      <w:pPr>
        <w:spacing w:after="0"/>
        <w:ind w:left="0"/>
        <w:jc w:val="both"/>
      </w:pPr>
      <w:r>
        <w:rPr>
          <w:rFonts w:ascii="Times New Roman"/>
          <w:b w:val="false"/>
          <w:i w:val="false"/>
          <w:color w:val="000000"/>
          <w:sz w:val="28"/>
        </w:rPr>
        <w:t xml:space="preserve">
      11. Көрсетілетін қызметті алушы осы мемлекеттік көрсетілетін қызмет стандартының 9-10-тармақтарында көзделген тізбеге сәйкес құжаттардың толық емес топтамасын және (немесе) қолданылу мерзімі өткен құжаттарды ұсынған, айырма төлемін тағайындауға құқығы болмаған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тағайындауға өтінішті қабылдаудан бас тарту туралы қолхат береді.</w:t>
      </w:r>
    </w:p>
    <w:bookmarkEnd w:id="1399"/>
    <w:bookmarkStart w:name="z2271" w:id="1400"/>
    <w:p>
      <w:pPr>
        <w:spacing w:after="0"/>
        <w:ind w:left="0"/>
        <w:jc w:val="both"/>
      </w:pPr>
      <w:r>
        <w:rPr>
          <w:rFonts w:ascii="Times New Roman"/>
          <w:b w:val="false"/>
          <w:i w:val="false"/>
          <w:color w:val="000000"/>
          <w:sz w:val="28"/>
        </w:rPr>
        <w:t>
      12. Көрсетілетін қызметті беруші мынадай:</w:t>
      </w:r>
    </w:p>
    <w:bookmarkEnd w:id="1400"/>
    <w:bookmarkStart w:name="z2272" w:id="1401"/>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401"/>
    <w:bookmarkStart w:name="z2273" w:id="1402"/>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Үкіметінің 2014 жылғы 10 сәуірдегі № 341 қаулысымен бекітілген Зейнетақы төлемдерін алушыларға бірыңғай жинақтаушы зейнетақы қорындағы міндетті зейнетақы жарналарының, міндетті кәсіптік зейнетақы жарналарының нақты енгізілген міндетті зейнетақы жарналары, міндетті кәсіптік зейнетақы жарналары мөлшерінде сақталуы бойынша мемлекет кепілдіктерін инфляцияның деңгейін ескере отырып, орындау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 негіздері бойынша мемлекеттік қызметтерді көрсетуден бас тартады. </w:t>
      </w:r>
    </w:p>
    <w:bookmarkEnd w:id="1402"/>
    <w:bookmarkStart w:name="z2274" w:id="1403"/>
    <w:p>
      <w:pPr>
        <w:spacing w:after="0"/>
        <w:ind w:left="0"/>
        <w:jc w:val="both"/>
      </w:pPr>
      <w:r>
        <w:rPr>
          <w:rFonts w:ascii="Times New Roman"/>
          <w:b w:val="false"/>
          <w:i w:val="false"/>
          <w:color w:val="000000"/>
          <w:sz w:val="28"/>
        </w:rPr>
        <w:t>
      13.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мемлекеттік қызметті алу үшін қайтадан жүгіне алады.</w:t>
      </w:r>
    </w:p>
    <w:bookmarkEnd w:id="1403"/>
    <w:bookmarkStart w:name="z2275" w:id="1404"/>
    <w:p>
      <w:pPr>
        <w:spacing w:after="0"/>
        <w:ind w:left="0"/>
        <w:jc w:val="left"/>
      </w:pPr>
      <w:r>
        <w:rPr>
          <w:rFonts w:ascii="Times New Roman"/>
          <w:b/>
          <w:i w:val="false"/>
          <w:color w:val="000000"/>
        </w:rPr>
        <w:t xml:space="preserve"> 3 -тарау. Орталық мемлекеттік органның, сондай-ақ көрсетілетін қызметті берушінің</w:t>
      </w:r>
      <w:r>
        <w:br/>
      </w:r>
      <w:r>
        <w:rPr>
          <w:rFonts w:ascii="Times New Roman"/>
          <w:b/>
          <w:i w:val="false"/>
          <w:color w:val="000000"/>
        </w:rPr>
        <w:t>және (немесе) оның лауазымды адамдарының, Мемлекеттік корпорацияның және</w:t>
      </w:r>
      <w:r>
        <w:br/>
      </w:r>
      <w:r>
        <w:rPr>
          <w:rFonts w:ascii="Times New Roman"/>
          <w:b/>
          <w:i w:val="false"/>
          <w:color w:val="000000"/>
        </w:rPr>
        <w:t>(немесе) қызметкерлерінің мемлекеттік қызмет көрсету мәселелері бойынша</w:t>
      </w:r>
      <w:r>
        <w:br/>
      </w:r>
      <w:r>
        <w:rPr>
          <w:rFonts w:ascii="Times New Roman"/>
          <w:b/>
          <w:i w:val="false"/>
          <w:color w:val="000000"/>
        </w:rPr>
        <w:t>шешімдеріне, әрекеттеріне (әрекетсіздігіне) шағымдану тәртібі</w:t>
      </w:r>
    </w:p>
    <w:bookmarkEnd w:id="1404"/>
    <w:bookmarkStart w:name="z2276" w:id="1405"/>
    <w:p>
      <w:pPr>
        <w:spacing w:after="0"/>
        <w:ind w:left="0"/>
        <w:jc w:val="both"/>
      </w:pPr>
      <w:r>
        <w:rPr>
          <w:rFonts w:ascii="Times New Roman"/>
          <w:b w:val="false"/>
          <w:i w:val="false"/>
          <w:color w:val="000000"/>
          <w:sz w:val="28"/>
        </w:rPr>
        <w:t>
      14. Мемлекеттік қызмет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әрекетіне (әрекетсіздігіне) шағым беру үшін осы мемлекеттік көрсетілетін қызмет стандартының 17-тармағында көрсетілген мекенжай бойынша қызметті берушінің басшының атына немесе Мемлекеттік корпорация басшының атына шағым беріледі.</w:t>
      </w:r>
    </w:p>
    <w:bookmarkEnd w:id="1405"/>
    <w:bookmarkStart w:name="z2277" w:id="1406"/>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кеңсесі арқылы қолма-қол беріледі.</w:t>
      </w:r>
    </w:p>
    <w:bookmarkEnd w:id="1406"/>
    <w:bookmarkStart w:name="z2278" w:id="1407"/>
    <w:p>
      <w:pPr>
        <w:spacing w:after="0"/>
        <w:ind w:left="0"/>
        <w:jc w:val="both"/>
      </w:pPr>
      <w:r>
        <w:rPr>
          <w:rFonts w:ascii="Times New Roman"/>
          <w:b w:val="false"/>
          <w:i w:val="false"/>
          <w:color w:val="000000"/>
          <w:sz w:val="28"/>
        </w:rPr>
        <w:t xml:space="preserve">
      Көрсетілетін қызметті берушінің немесе Мемлекеттік корпорацияның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мен күні), оның қабылданғанын растау болып табылады. </w:t>
      </w:r>
    </w:p>
    <w:bookmarkEnd w:id="1407"/>
    <w:bookmarkStart w:name="z2279" w:id="1408"/>
    <w:p>
      <w:pPr>
        <w:spacing w:after="0"/>
        <w:ind w:left="0"/>
        <w:jc w:val="both"/>
      </w:pPr>
      <w:r>
        <w:rPr>
          <w:rFonts w:ascii="Times New Roman"/>
          <w:b w:val="false"/>
          <w:i w:val="false"/>
          <w:color w:val="000000"/>
          <w:sz w:val="28"/>
        </w:rPr>
        <w:t>
      Қызмет көрсету кезінде қызметкер дөрекілік көрсеткен жағдайда шағым Мемлекеттік корпорация басшысының атына беріледі. Мемлекеттік корпорацияның кеңсесіне қолма-қол және почта арқылы келіп түскен шағымның қабылданғанын растау оның тіркелгені болып табылады (мөртабан, кіріс нөмірі және тіркеу күні шағымның екінші данасында немесе шағымға ілеспе хатта қойылады).</w:t>
      </w:r>
    </w:p>
    <w:bookmarkEnd w:id="1408"/>
    <w:bookmarkStart w:name="z2280" w:id="1409"/>
    <w:p>
      <w:pPr>
        <w:spacing w:after="0"/>
        <w:ind w:left="0"/>
        <w:jc w:val="both"/>
      </w:pPr>
      <w:r>
        <w:rPr>
          <w:rFonts w:ascii="Times New Roman"/>
          <w:b w:val="false"/>
          <w:i w:val="false"/>
          <w:color w:val="000000"/>
          <w:sz w:val="28"/>
        </w:rPr>
        <w:t>
      Көрсетілетін қызметті берушінің немесе Мемлекеттік корпорацияның мекенжайына келіп түскен көрсетілетін қызметті алушының шағымы тіркелген күнінен бастап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немесе Мемлекеттік корпорацияның кеңсесінде қолма-қол беріледі.</w:t>
      </w:r>
    </w:p>
    <w:bookmarkEnd w:id="1409"/>
    <w:bookmarkStart w:name="z2281" w:id="1410"/>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мемлекеттік қызмет көрсету сапасын бағалау және бақылау жөніндегі уәкілетті органға шағыммен жүгінеді. </w:t>
      </w:r>
    </w:p>
    <w:bookmarkEnd w:id="1410"/>
    <w:bookmarkStart w:name="z2282" w:id="1411"/>
    <w:p>
      <w:pPr>
        <w:spacing w:after="0"/>
        <w:ind w:left="0"/>
        <w:jc w:val="both"/>
      </w:pPr>
      <w:r>
        <w:rPr>
          <w:rFonts w:ascii="Times New Roman"/>
          <w:b w:val="false"/>
          <w:i w:val="false"/>
          <w:color w:val="000000"/>
          <w:sz w:val="28"/>
        </w:rPr>
        <w:t xml:space="preserve">
      Мемлекеттік қызмет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 </w:t>
      </w:r>
    </w:p>
    <w:bookmarkEnd w:id="1411"/>
    <w:bookmarkStart w:name="z2283" w:id="1412"/>
    <w:p>
      <w:pPr>
        <w:spacing w:after="0"/>
        <w:ind w:left="0"/>
        <w:jc w:val="both"/>
      </w:pPr>
      <w:r>
        <w:rPr>
          <w:rFonts w:ascii="Times New Roman"/>
          <w:b w:val="false"/>
          <w:i w:val="false"/>
          <w:color w:val="000000"/>
          <w:sz w:val="28"/>
        </w:rPr>
        <w:t>
      15. Көрсетілген мемлекеттік қызмет нәтижелерімен келіспеген жағдайда, көрсетілетін қызметті алушы Қазақстан Республикасының заңнамасында белгіленген тәртіппен сотқа жүгінеді.</w:t>
      </w:r>
    </w:p>
    <w:bookmarkEnd w:id="1412"/>
    <w:bookmarkStart w:name="z2284" w:id="1413"/>
    <w:p>
      <w:pPr>
        <w:spacing w:after="0"/>
        <w:ind w:left="0"/>
        <w:jc w:val="left"/>
      </w:pPr>
      <w:r>
        <w:rPr>
          <w:rFonts w:ascii="Times New Roman"/>
          <w:b/>
          <w:i w:val="false"/>
          <w:color w:val="000000"/>
        </w:rPr>
        <w:t xml:space="preserve"> 4 -тарау. Мемлекеттік қызмет көрсетудің, оның ішінде электрондық нысанда және</w:t>
      </w:r>
      <w:r>
        <w:br/>
      </w:r>
      <w:r>
        <w:rPr>
          <w:rFonts w:ascii="Times New Roman"/>
          <w:b/>
          <w:i w:val="false"/>
          <w:color w:val="000000"/>
        </w:rPr>
        <w:t>Мемлекеттік корпорация арқылы көрсетілетіндердің ерекшеліктері ескерілген өзге де</w:t>
      </w:r>
      <w:r>
        <w:br/>
      </w:r>
      <w:r>
        <w:rPr>
          <w:rFonts w:ascii="Times New Roman"/>
          <w:b/>
          <w:i w:val="false"/>
          <w:color w:val="000000"/>
        </w:rPr>
        <w:t>талаптар</w:t>
      </w:r>
    </w:p>
    <w:bookmarkEnd w:id="1413"/>
    <w:bookmarkStart w:name="z2285" w:id="1414"/>
    <w:p>
      <w:pPr>
        <w:spacing w:after="0"/>
        <w:ind w:left="0"/>
        <w:jc w:val="both"/>
      </w:pPr>
      <w:r>
        <w:rPr>
          <w:rFonts w:ascii="Times New Roman"/>
          <w:b w:val="false"/>
          <w:i w:val="false"/>
          <w:color w:val="000000"/>
          <w:sz w:val="28"/>
        </w:rPr>
        <w:t>
      16. Заңнамада белгіленген тәртіппен өзіне-өзі қызмет көрсетуді, өз бетінше жүріп-тұруды, бағдаралуды жүзеге асыру қабілетін немесе мүмкіндігін толық немесе ішінара жоғалтқан көрсетілетін кызметті алушыларға мемлекеттік қызметті көрсету үшін құжаттарды қабылдауды Мемлекеттік корпорация қызметкері 1414, 8 800 080 7777 Бірыңғай байланыс орталығына жүгіну арқылы тұрғылықты жері бойынша шығумен жүргізеді.</w:t>
      </w:r>
    </w:p>
    <w:bookmarkEnd w:id="1414"/>
    <w:bookmarkStart w:name="z2286" w:id="1415"/>
    <w:p>
      <w:pPr>
        <w:spacing w:after="0"/>
        <w:ind w:left="0"/>
        <w:jc w:val="both"/>
      </w:pPr>
      <w:r>
        <w:rPr>
          <w:rFonts w:ascii="Times New Roman"/>
          <w:b w:val="false"/>
          <w:i w:val="false"/>
          <w:color w:val="000000"/>
          <w:sz w:val="28"/>
        </w:rPr>
        <w:t xml:space="preserve">
      17. Мемлекеттік қызмет көрсету орындарының мекенжайлары: </w:t>
      </w:r>
    </w:p>
    <w:bookmarkEnd w:id="1415"/>
    <w:bookmarkStart w:name="z2287" w:id="1416"/>
    <w:p>
      <w:pPr>
        <w:spacing w:after="0"/>
        <w:ind w:left="0"/>
        <w:jc w:val="both"/>
      </w:pPr>
      <w:r>
        <w:rPr>
          <w:rFonts w:ascii="Times New Roman"/>
          <w:b w:val="false"/>
          <w:i w:val="false"/>
          <w:color w:val="000000"/>
          <w:sz w:val="28"/>
        </w:rPr>
        <w:t>
      1) Министрліктің www.enbek.gov.kz, "Мемлекеттік көрсетілетін қызметтер" бөлімінде;</w:t>
      </w:r>
    </w:p>
    <w:bookmarkEnd w:id="1416"/>
    <w:bookmarkStart w:name="z2288" w:id="1417"/>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End w:id="1417"/>
    <w:bookmarkStart w:name="z2289" w:id="1418"/>
    <w:p>
      <w:pPr>
        <w:spacing w:after="0"/>
        <w:ind w:left="0"/>
        <w:jc w:val="both"/>
      </w:pPr>
      <w:r>
        <w:rPr>
          <w:rFonts w:ascii="Times New Roman"/>
          <w:b w:val="false"/>
          <w:i w:val="false"/>
          <w:color w:val="000000"/>
          <w:sz w:val="28"/>
        </w:rPr>
        <w:t>
      18. Мемлекеттік қызмет көрсету мәселелері жөніндегі анықтама қызметтерінің байланыс телефондары www.goscorp.kz интернет-ресурсында көрсетілген.</w:t>
      </w:r>
    </w:p>
    <w:bookmarkEnd w:id="141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"Инфляцияның деңгейін ескере</w:t>
            </w:r>
            <w:r>
              <w:br/>
            </w:r>
            <w:r>
              <w:rPr>
                <w:rFonts w:ascii="Times New Roman"/>
                <w:b w:val="false"/>
                <w:i w:val="false"/>
                <w:color w:val="000000"/>
                <w:sz w:val="20"/>
              </w:rPr>
              <w:t>отырып, нақты енгізілген</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жарналарының, міндетті кәсіптік</w:t>
            </w:r>
            <w:r>
              <w:br/>
            </w:r>
            <w:r>
              <w:rPr>
                <w:rFonts w:ascii="Times New Roman"/>
                <w:b w:val="false"/>
                <w:i w:val="false"/>
                <w:color w:val="000000"/>
                <w:sz w:val="20"/>
              </w:rPr>
              <w:t>зейнетақы жарналарының</w:t>
            </w:r>
            <w:r>
              <w:br/>
            </w:r>
            <w:r>
              <w:rPr>
                <w:rFonts w:ascii="Times New Roman"/>
                <w:b w:val="false"/>
                <w:i w:val="false"/>
                <w:color w:val="000000"/>
                <w:sz w:val="20"/>
              </w:rPr>
              <w:t>сомасы мен зейнетақы</w:t>
            </w:r>
            <w:r>
              <w:br/>
            </w:r>
            <w:r>
              <w:rPr>
                <w:rFonts w:ascii="Times New Roman"/>
                <w:b w:val="false"/>
                <w:i w:val="false"/>
                <w:color w:val="000000"/>
                <w:sz w:val="20"/>
              </w:rPr>
              <w:t>жинақтарының сомасы</w:t>
            </w:r>
            <w:r>
              <w:br/>
            </w:r>
            <w:r>
              <w:rPr>
                <w:rFonts w:ascii="Times New Roman"/>
                <w:b w:val="false"/>
                <w:i w:val="false"/>
                <w:color w:val="000000"/>
                <w:sz w:val="20"/>
              </w:rPr>
              <w:t>арасындағы айырма төлемі"</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bookmarkStart w:name="z2291" w:id="1419"/>
    <w:p>
      <w:pPr>
        <w:spacing w:after="0"/>
        <w:ind w:left="0"/>
        <w:jc w:val="left"/>
      </w:pPr>
      <w:r>
        <w:rPr>
          <w:rFonts w:ascii="Times New Roman"/>
          <w:b/>
          <w:i w:val="false"/>
          <w:color w:val="000000"/>
        </w:rPr>
        <w:t xml:space="preserve"> Қызмет көрсету мерзімін ұзарту қажеттігі туралы</w:t>
      </w:r>
      <w:r>
        <w:br/>
      </w:r>
      <w:r>
        <w:rPr>
          <w:rFonts w:ascii="Times New Roman"/>
          <w:b/>
          <w:i w:val="false"/>
          <w:color w:val="000000"/>
        </w:rPr>
        <w:t>№ ______ хабарлама</w:t>
      </w:r>
    </w:p>
    <w:bookmarkEnd w:id="1419"/>
    <w:bookmarkStart w:name="z2292" w:id="1420"/>
    <w:p>
      <w:pPr>
        <w:spacing w:after="0"/>
        <w:ind w:left="0"/>
        <w:jc w:val="both"/>
      </w:pPr>
      <w:r>
        <w:rPr>
          <w:rFonts w:ascii="Times New Roman"/>
          <w:b w:val="false"/>
          <w:i w:val="false"/>
          <w:color w:val="000000"/>
          <w:sz w:val="28"/>
        </w:rPr>
        <w:t>
      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(төлемнің түрі)</w:t>
      </w:r>
      <w:r>
        <w:br/>
      </w:r>
      <w:r>
        <w:rPr>
          <w:rFonts w:ascii="Times New Roman"/>
          <w:b w:val="false"/>
          <w:i w:val="false"/>
          <w:color w:val="000000"/>
          <w:sz w:val="28"/>
        </w:rPr>
        <w:t xml:space="preserve">
      </w:t>
      </w:r>
      <w:r>
        <w:rPr>
          <w:rFonts w:ascii="Times New Roman"/>
          <w:b w:val="false"/>
          <w:i w:val="false"/>
          <w:color w:val="000000"/>
          <w:sz w:val="28"/>
        </w:rPr>
        <w:t>20 ___ жылғы "___" __________</w:t>
      </w:r>
      <w:r>
        <w:br/>
      </w:r>
      <w:r>
        <w:rPr>
          <w:rFonts w:ascii="Times New Roman"/>
          <w:b w:val="false"/>
          <w:i w:val="false"/>
          <w:color w:val="000000"/>
          <w:sz w:val="28"/>
        </w:rPr>
        <w:t xml:space="preserve">
      </w:t>
      </w:r>
      <w:r>
        <w:rPr>
          <w:rFonts w:ascii="Times New Roman"/>
          <w:b w:val="false"/>
          <w:i w:val="false"/>
          <w:color w:val="000000"/>
          <w:sz w:val="28"/>
        </w:rPr>
        <w:t>Өтініш берушінің тегі, аты, әкесінің аты (бар болса) _______________________</w:t>
      </w:r>
      <w:r>
        <w:br/>
      </w:r>
      <w:r>
        <w:rPr>
          <w:rFonts w:ascii="Times New Roman"/>
          <w:b w:val="false"/>
          <w:i w:val="false"/>
          <w:color w:val="000000"/>
          <w:sz w:val="28"/>
        </w:rPr>
        <w:t xml:space="preserve">
      </w:t>
      </w:r>
      <w:r>
        <w:rPr>
          <w:rFonts w:ascii="Times New Roman"/>
          <w:b w:val="false"/>
          <w:i w:val="false"/>
          <w:color w:val="000000"/>
          <w:sz w:val="28"/>
        </w:rPr>
        <w:t>Өтініш берушінің туған күні, айы, жылы_________________________________</w:t>
      </w:r>
      <w:r>
        <w:br/>
      </w:r>
      <w:r>
        <w:rPr>
          <w:rFonts w:ascii="Times New Roman"/>
          <w:b w:val="false"/>
          <w:i w:val="false"/>
          <w:color w:val="000000"/>
          <w:sz w:val="28"/>
        </w:rPr>
        <w:t xml:space="preserve">
      </w:t>
      </w:r>
      <w:r>
        <w:rPr>
          <w:rFonts w:ascii="Times New Roman"/>
          <w:b w:val="false"/>
          <w:i w:val="false"/>
          <w:color w:val="000000"/>
          <w:sz w:val="28"/>
        </w:rPr>
        <w:t>"Азаматтарға арналған үкімет" мемлекеттік корпорациясы" коммерциялық емес акционерлік қоғамының бөлімшесі</w:t>
      </w:r>
      <w:r>
        <w:br/>
      </w:r>
      <w:r>
        <w:rPr>
          <w:rFonts w:ascii="Times New Roman"/>
          <w:b w:val="false"/>
          <w:i w:val="false"/>
          <w:color w:val="000000"/>
          <w:sz w:val="28"/>
        </w:rPr>
        <w:t>
      Сіздің назарыңызға күнтізбелік _________________ күн ішінде</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(ұзарту себебін көрсету)</w:t>
      </w:r>
      <w:r>
        <w:br/>
      </w:r>
      <w:r>
        <w:rPr>
          <w:rFonts w:ascii="Times New Roman"/>
          <w:b w:val="false"/>
          <w:i w:val="false"/>
          <w:color w:val="000000"/>
          <w:sz w:val="28"/>
        </w:rPr>
        <w:t xml:space="preserve">
      </w:t>
      </w:r>
      <w:r>
        <w:rPr>
          <w:rFonts w:ascii="Times New Roman"/>
          <w:b w:val="false"/>
          <w:i w:val="false"/>
          <w:color w:val="000000"/>
          <w:sz w:val="28"/>
        </w:rPr>
        <w:t xml:space="preserve">ұзарту қажеттігін жеткізеді. </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Хабарлама жауапты адамның электрондық цифрлық қолтаңбасымен куәландырылды</w:t>
      </w:r>
      <w:r>
        <w:br/>
      </w:r>
      <w:r>
        <w:rPr>
          <w:rFonts w:ascii="Times New Roman"/>
          <w:b w:val="false"/>
          <w:i w:val="false"/>
          <w:color w:val="000000"/>
          <w:sz w:val="28"/>
        </w:rPr>
        <w:t xml:space="preserve">
      </w:t>
      </w:r>
      <w:r>
        <w:rPr>
          <w:rFonts w:ascii="Times New Roman"/>
          <w:b w:val="false"/>
          <w:i w:val="false"/>
          <w:color w:val="000000"/>
          <w:sz w:val="28"/>
        </w:rPr>
        <w:t>____________________________________________________________________</w:t>
      </w:r>
      <w:r>
        <w:br/>
      </w:r>
      <w:r>
        <w:rPr>
          <w:rFonts w:ascii="Times New Roman"/>
          <w:b w:val="false"/>
          <w:i w:val="false"/>
          <w:color w:val="000000"/>
          <w:sz w:val="28"/>
        </w:rPr>
        <w:t xml:space="preserve">
      </w:t>
      </w:r>
      <w:r>
        <w:rPr>
          <w:rFonts w:ascii="Times New Roman"/>
          <w:b w:val="false"/>
          <w:i w:val="false"/>
          <w:color w:val="000000"/>
          <w:sz w:val="28"/>
        </w:rPr>
        <w:t>(жауапты адамның лауазымы және тегі, аты, әкесінің аты (бар болса)</w:t>
      </w:r>
    </w:p>
    <w:bookmarkEnd w:id="14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"Инфляцияның деңгейін ескере</w:t>
            </w:r>
            <w:r>
              <w:br/>
            </w:r>
            <w:r>
              <w:rPr>
                <w:rFonts w:ascii="Times New Roman"/>
                <w:b w:val="false"/>
                <w:i w:val="false"/>
                <w:color w:val="000000"/>
                <w:sz w:val="20"/>
              </w:rPr>
              <w:t>отырып, нақты енгізілген</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жарналарының, міндетті кәсіптік</w:t>
            </w:r>
            <w:r>
              <w:br/>
            </w:r>
            <w:r>
              <w:rPr>
                <w:rFonts w:ascii="Times New Roman"/>
                <w:b w:val="false"/>
                <w:i w:val="false"/>
                <w:color w:val="000000"/>
                <w:sz w:val="20"/>
              </w:rPr>
              <w:t>зейнетақы жарналарының</w:t>
            </w:r>
            <w:r>
              <w:br/>
            </w:r>
            <w:r>
              <w:rPr>
                <w:rFonts w:ascii="Times New Roman"/>
                <w:b w:val="false"/>
                <w:i w:val="false"/>
                <w:color w:val="000000"/>
                <w:sz w:val="20"/>
              </w:rPr>
              <w:t>сомасы мен зейнетақы</w:t>
            </w:r>
            <w:r>
              <w:br/>
            </w:r>
            <w:r>
              <w:rPr>
                <w:rFonts w:ascii="Times New Roman"/>
                <w:b w:val="false"/>
                <w:i w:val="false"/>
                <w:color w:val="000000"/>
                <w:sz w:val="20"/>
              </w:rPr>
              <w:t>жинақтарының сомасы</w:t>
            </w:r>
            <w:r>
              <w:br/>
            </w:r>
            <w:r>
              <w:rPr>
                <w:rFonts w:ascii="Times New Roman"/>
                <w:b w:val="false"/>
                <w:i w:val="false"/>
                <w:color w:val="000000"/>
                <w:sz w:val="20"/>
              </w:rPr>
              <w:t>арасындағы айырма төлемі"</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bookmarkStart w:name="z2306" w:id="1421"/>
    <w:p>
      <w:pPr>
        <w:spacing w:after="0"/>
        <w:ind w:left="0"/>
        <w:jc w:val="both"/>
      </w:pPr>
      <w:r>
        <w:rPr>
          <w:rFonts w:ascii="Times New Roman"/>
          <w:b w:val="false"/>
          <w:i w:val="false"/>
          <w:color w:val="000000"/>
          <w:sz w:val="28"/>
        </w:rPr>
        <w:t>
      Аудан коды ______________</w:t>
      </w:r>
      <w:r>
        <w:br/>
      </w:r>
      <w:r>
        <w:rPr>
          <w:rFonts w:ascii="Times New Roman"/>
          <w:b w:val="false"/>
          <w:i w:val="false"/>
          <w:color w:val="000000"/>
          <w:sz w:val="28"/>
        </w:rPr>
        <w:t xml:space="preserve">
      </w:t>
      </w:r>
      <w:r>
        <w:rPr>
          <w:rFonts w:ascii="Times New Roman"/>
          <w:b w:val="false"/>
          <w:i w:val="false"/>
          <w:color w:val="000000"/>
          <w:sz w:val="28"/>
        </w:rPr>
        <w:t xml:space="preserve">Қазақстан Республикасы </w:t>
      </w:r>
      <w:r>
        <w:br/>
      </w:r>
      <w:r>
        <w:rPr>
          <w:rFonts w:ascii="Times New Roman"/>
          <w:b w:val="false"/>
          <w:i w:val="false"/>
          <w:color w:val="000000"/>
          <w:sz w:val="28"/>
        </w:rPr>
        <w:t xml:space="preserve">
      </w:t>
      </w:r>
      <w:r>
        <w:rPr>
          <w:rFonts w:ascii="Times New Roman"/>
          <w:b w:val="false"/>
          <w:i w:val="false"/>
          <w:color w:val="000000"/>
          <w:sz w:val="28"/>
        </w:rPr>
        <w:t xml:space="preserve">Еңбек, әлеуметтік қорғау және көші-қон комитетінің ______________ облысы (қаласы) бойынша департаменті </w:t>
      </w:r>
      <w:r>
        <w:br/>
      </w:r>
    </w:p>
    <w:bookmarkEnd w:id="1421"/>
    <w:bookmarkStart w:name="z2309" w:id="1422"/>
    <w:p>
      <w:pPr>
        <w:spacing w:after="0"/>
        <w:ind w:left="0"/>
        <w:jc w:val="left"/>
      </w:pPr>
      <w:r>
        <w:rPr>
          <w:rFonts w:ascii="Times New Roman"/>
          <w:b/>
          <w:i w:val="false"/>
          <w:color w:val="000000"/>
        </w:rPr>
        <w:t xml:space="preserve"> Өтініш </w:t>
      </w:r>
    </w:p>
    <w:bookmarkEnd w:id="1422"/>
    <w:bookmarkStart w:name="z2310" w:id="1423"/>
    <w:p>
      <w:pPr>
        <w:spacing w:after="0"/>
        <w:ind w:left="0"/>
        <w:jc w:val="both"/>
      </w:pPr>
      <w:r>
        <w:rPr>
          <w:rFonts w:ascii="Times New Roman"/>
          <w:b w:val="false"/>
          <w:i w:val="false"/>
          <w:color w:val="000000"/>
          <w:sz w:val="28"/>
        </w:rPr>
        <w:t>
      Азамат (ша) _________________________________________________________</w:t>
      </w:r>
    </w:p>
    <w:bookmarkEnd w:id="1423"/>
    <w:bookmarkStart w:name="z2311" w:id="1424"/>
    <w:p>
      <w:pPr>
        <w:spacing w:after="0"/>
        <w:ind w:left="0"/>
        <w:jc w:val="both"/>
      </w:pPr>
      <w:r>
        <w:rPr>
          <w:rFonts w:ascii="Times New Roman"/>
          <w:b w:val="false"/>
          <w:i w:val="false"/>
          <w:color w:val="000000"/>
          <w:sz w:val="28"/>
        </w:rPr>
        <w:t>
      (тегі, аты, әкесінің аты (бар болса) толық)</w:t>
      </w:r>
    </w:p>
    <w:bookmarkEnd w:id="1424"/>
    <w:bookmarkStart w:name="z2312" w:id="1425"/>
    <w:p>
      <w:pPr>
        <w:spacing w:after="0"/>
        <w:ind w:left="0"/>
        <w:jc w:val="both"/>
      </w:pPr>
      <w:r>
        <w:rPr>
          <w:rFonts w:ascii="Times New Roman"/>
          <w:b w:val="false"/>
          <w:i w:val="false"/>
          <w:color w:val="000000"/>
          <w:sz w:val="28"/>
        </w:rPr>
        <w:t xml:space="preserve">
      Туған күні 19____ жылғы "___" _____________, </w:t>
      </w:r>
    </w:p>
    <w:bookmarkEnd w:id="1425"/>
    <w:bookmarkStart w:name="z2313" w:id="1426"/>
    <w:p>
      <w:pPr>
        <w:spacing w:after="0"/>
        <w:ind w:left="0"/>
        <w:jc w:val="both"/>
      </w:pPr>
      <w:r>
        <w:rPr>
          <w:rFonts w:ascii="Times New Roman"/>
          <w:b w:val="false"/>
          <w:i w:val="false"/>
          <w:color w:val="000000"/>
          <w:sz w:val="28"/>
        </w:rPr>
        <w:t>
      _______________________________________________________ мекенжайы бойынша тұратын.</w:t>
      </w:r>
    </w:p>
    <w:bookmarkEnd w:id="1426"/>
    <w:bookmarkStart w:name="z2314" w:id="1427"/>
    <w:p>
      <w:pPr>
        <w:spacing w:after="0"/>
        <w:ind w:left="0"/>
        <w:jc w:val="both"/>
      </w:pPr>
      <w:r>
        <w:rPr>
          <w:rFonts w:ascii="Times New Roman"/>
          <w:b w:val="false"/>
          <w:i w:val="false"/>
          <w:color w:val="000000"/>
          <w:sz w:val="28"/>
        </w:rPr>
        <w:t>
      Зейнетақы жинақтарын алып қою күні __________________________________</w:t>
      </w:r>
    </w:p>
    <w:bookmarkEnd w:id="1427"/>
    <w:bookmarkStart w:name="z2315" w:id="1428"/>
    <w:p>
      <w:pPr>
        <w:spacing w:after="0"/>
        <w:ind w:left="0"/>
        <w:jc w:val="both"/>
      </w:pPr>
      <w:r>
        <w:rPr>
          <w:rFonts w:ascii="Times New Roman"/>
          <w:b w:val="false"/>
          <w:i w:val="false"/>
          <w:color w:val="000000"/>
          <w:sz w:val="28"/>
        </w:rPr>
        <w:t>
      Менің жеке сәйкестендіру нөмірім _____________________________________</w:t>
      </w:r>
    </w:p>
    <w:bookmarkEnd w:id="1428"/>
    <w:bookmarkStart w:name="z2316" w:id="1429"/>
    <w:p>
      <w:pPr>
        <w:spacing w:after="0"/>
        <w:ind w:left="0"/>
        <w:jc w:val="both"/>
      </w:pPr>
      <w:r>
        <w:rPr>
          <w:rFonts w:ascii="Times New Roman"/>
          <w:b w:val="false"/>
          <w:i w:val="false"/>
          <w:color w:val="000000"/>
          <w:sz w:val="28"/>
        </w:rPr>
        <w:t>
      Жеке басты куәландыратын құжаттың деректері:</w:t>
      </w:r>
    </w:p>
    <w:bookmarkEnd w:id="1429"/>
    <w:bookmarkStart w:name="z2317" w:id="1430"/>
    <w:p>
      <w:pPr>
        <w:spacing w:after="0"/>
        <w:ind w:left="0"/>
        <w:jc w:val="both"/>
      </w:pPr>
      <w:r>
        <w:rPr>
          <w:rFonts w:ascii="Times New Roman"/>
          <w:b w:val="false"/>
          <w:i w:val="false"/>
          <w:color w:val="000000"/>
          <w:sz w:val="28"/>
        </w:rPr>
        <w:t>
      №_________________________________________________________________</w:t>
      </w:r>
    </w:p>
    <w:bookmarkEnd w:id="1430"/>
    <w:bookmarkStart w:name="z2318" w:id="1431"/>
    <w:p>
      <w:pPr>
        <w:spacing w:after="0"/>
        <w:ind w:left="0"/>
        <w:jc w:val="both"/>
      </w:pPr>
      <w:r>
        <w:rPr>
          <w:rFonts w:ascii="Times New Roman"/>
          <w:b w:val="false"/>
          <w:i w:val="false"/>
          <w:color w:val="000000"/>
          <w:sz w:val="28"/>
        </w:rPr>
        <w:t>
      Кім берген _________________________________________________________</w:t>
      </w:r>
    </w:p>
    <w:bookmarkEnd w:id="1431"/>
    <w:bookmarkStart w:name="z2319" w:id="1432"/>
    <w:p>
      <w:pPr>
        <w:spacing w:after="0"/>
        <w:ind w:left="0"/>
        <w:jc w:val="both"/>
      </w:pPr>
      <w:r>
        <w:rPr>
          <w:rFonts w:ascii="Times New Roman"/>
          <w:b w:val="false"/>
          <w:i w:val="false"/>
          <w:color w:val="000000"/>
          <w:sz w:val="28"/>
        </w:rPr>
        <w:t>
      Берген күні ________________________________________________________</w:t>
      </w:r>
    </w:p>
    <w:bookmarkEnd w:id="1432"/>
    <w:bookmarkStart w:name="z2320" w:id="1433"/>
    <w:p>
      <w:pPr>
        <w:spacing w:after="0"/>
        <w:ind w:left="0"/>
        <w:jc w:val="both"/>
      </w:pPr>
      <w:r>
        <w:rPr>
          <w:rFonts w:ascii="Times New Roman"/>
          <w:b w:val="false"/>
          <w:i w:val="false"/>
          <w:color w:val="000000"/>
          <w:sz w:val="28"/>
        </w:rPr>
        <w:t>
      Банк деректемелері: _________________________________________________</w:t>
      </w:r>
    </w:p>
    <w:bookmarkEnd w:id="1433"/>
    <w:bookmarkStart w:name="z2321" w:id="1434"/>
    <w:p>
      <w:pPr>
        <w:spacing w:after="0"/>
        <w:ind w:left="0"/>
        <w:jc w:val="both"/>
      </w:pPr>
      <w:r>
        <w:rPr>
          <w:rFonts w:ascii="Times New Roman"/>
          <w:b w:val="false"/>
          <w:i w:val="false"/>
          <w:color w:val="000000"/>
          <w:sz w:val="28"/>
        </w:rPr>
        <w:t>
      Банктің атауы ______________________________________________________</w:t>
      </w:r>
    </w:p>
    <w:bookmarkEnd w:id="1434"/>
    <w:bookmarkStart w:name="z2322" w:id="1435"/>
    <w:p>
      <w:pPr>
        <w:spacing w:after="0"/>
        <w:ind w:left="0"/>
        <w:jc w:val="both"/>
      </w:pPr>
      <w:r>
        <w:rPr>
          <w:rFonts w:ascii="Times New Roman"/>
          <w:b w:val="false"/>
          <w:i w:val="false"/>
          <w:color w:val="000000"/>
          <w:sz w:val="28"/>
        </w:rPr>
        <w:t>
      Банк шотының № ___________________________________________________</w:t>
      </w:r>
    </w:p>
    <w:bookmarkEnd w:id="1435"/>
    <w:bookmarkStart w:name="z2323" w:id="1436"/>
    <w:p>
      <w:pPr>
        <w:spacing w:after="0"/>
        <w:ind w:left="0"/>
        <w:jc w:val="both"/>
      </w:pPr>
      <w:r>
        <w:rPr>
          <w:rFonts w:ascii="Times New Roman"/>
          <w:b w:val="false"/>
          <w:i w:val="false"/>
          <w:color w:val="000000"/>
          <w:sz w:val="28"/>
        </w:rPr>
        <w:t>
      Шот түрі: ағымдағы _________________________________________________</w:t>
      </w:r>
    </w:p>
    <w:bookmarkEnd w:id="1436"/>
    <w:bookmarkStart w:name="z2324" w:id="1437"/>
    <w:p>
      <w:pPr>
        <w:spacing w:after="0"/>
        <w:ind w:left="0"/>
        <w:jc w:val="both"/>
      </w:pPr>
      <w:r>
        <w:rPr>
          <w:rFonts w:ascii="Times New Roman"/>
          <w:b w:val="false"/>
          <w:i w:val="false"/>
          <w:color w:val="000000"/>
          <w:sz w:val="28"/>
        </w:rPr>
        <w:t>
      Маған инфляция деңгейін ескере отырып, нақты енгізілген міндетті зейнетақы жарналарының, міндетті кәсіптік зейнетақы жарналарының (жарналар түрін көрсету – қажеттінің астын сызу қажет) сомасы мен зейнетақы жинақтарының сомасы арасындағы айырма төлемін тағайындауды сұраймын.</w:t>
      </w:r>
    </w:p>
    <w:bookmarkEnd w:id="1437"/>
    <w:bookmarkStart w:name="z2325" w:id="1438"/>
    <w:p>
      <w:pPr>
        <w:spacing w:after="0"/>
        <w:ind w:left="0"/>
        <w:jc w:val="both"/>
      </w:pPr>
      <w:r>
        <w:rPr>
          <w:rFonts w:ascii="Times New Roman"/>
          <w:b w:val="false"/>
          <w:i w:val="false"/>
          <w:color w:val="000000"/>
          <w:sz w:val="28"/>
        </w:rPr>
        <w:t>
      Ұсынылған құжаттардың түпнұсқалылығы үшін жауапкершілікте боламын.</w:t>
      </w:r>
    </w:p>
    <w:bookmarkEnd w:id="1438"/>
    <w:bookmarkStart w:name="z2326" w:id="1439"/>
    <w:p>
      <w:pPr>
        <w:spacing w:after="0"/>
        <w:ind w:left="0"/>
        <w:jc w:val="both"/>
      </w:pPr>
      <w:r>
        <w:rPr>
          <w:rFonts w:ascii="Times New Roman"/>
          <w:b w:val="false"/>
          <w:i w:val="false"/>
          <w:color w:val="000000"/>
          <w:sz w:val="28"/>
        </w:rPr>
        <w:t>
      Бірыңғай жинақтаушы зейнетақы қорындағы жеке зейнетақы шотының болуы және міндетті зейнетақы жарналарының, міндетті кәсіптік зейнетақы жарналарының (жарналар түрін көрсету - қажеттінің астын сызу қажет) есебінен зейнетақы жинақтарының сомалары туралы мәліметтерді сұратуды өтінемін.</w:t>
      </w:r>
    </w:p>
    <w:bookmarkEnd w:id="1439"/>
    <w:bookmarkStart w:name="z2327" w:id="1440"/>
    <w:p>
      <w:pPr>
        <w:spacing w:after="0"/>
        <w:ind w:left="0"/>
        <w:jc w:val="both"/>
      </w:pPr>
      <w:r>
        <w:rPr>
          <w:rFonts w:ascii="Times New Roman"/>
          <w:b w:val="false"/>
          <w:i w:val="false"/>
          <w:color w:val="000000"/>
          <w:sz w:val="28"/>
        </w:rPr>
        <w:t>
      Инфляция деңгейін ескере отырып, нақты енгізілген міндетті зейнетақы жарналарының, міндетті кәсіптік зейнетақы жарналарының (жарналар түрін көрсету қажет) сомасы мен зейнетақы жинақтарының сомасы арасындағы айырма төлемін тағайындау үшін қажетті менің дербес деректерімді жинауға және өңдеуге келісім беремін.</w:t>
      </w:r>
    </w:p>
    <w:bookmarkEnd w:id="1440"/>
    <w:bookmarkStart w:name="z2328" w:id="1441"/>
    <w:p>
      <w:pPr>
        <w:spacing w:after="0"/>
        <w:ind w:left="0"/>
        <w:jc w:val="both"/>
      </w:pPr>
      <w:r>
        <w:rPr>
          <w:rFonts w:ascii="Times New Roman"/>
          <w:b w:val="false"/>
          <w:i w:val="false"/>
          <w:color w:val="000000"/>
          <w:sz w:val="28"/>
        </w:rPr>
        <w:t>
      Инфляция деңгейін ескере отырып, міндетті зейнетақы жарналарының, міндетті кәсіптік зейнетақы жарналарының (жарналар түрін көрсету - қажеттінің астын сызу қажет) сомасы мен зейнетақы жинақтарының сомасы арасындағы айырма төлемін тағайындау (тағайындаудан бас тарту) туралы қабылданған шешім жөнінде ұялы телефонға sms-хабар жіберу жолымен хабарлауға келісім беремін.</w:t>
      </w:r>
    </w:p>
    <w:bookmarkEnd w:id="1441"/>
    <w:bookmarkStart w:name="z2329" w:id="1442"/>
    <w:p>
      <w:pPr>
        <w:spacing w:after="0"/>
        <w:ind w:left="0"/>
        <w:jc w:val="both"/>
      </w:pPr>
      <w:r>
        <w:rPr>
          <w:rFonts w:ascii="Times New Roman"/>
          <w:b w:val="false"/>
          <w:i w:val="false"/>
          <w:color w:val="000000"/>
          <w:sz w:val="28"/>
        </w:rPr>
        <w:t xml:space="preserve">
      Мемлекеттік бюджеттен және (немесе) Мемлекеттік әлеуметтік сақтандыру қорынан төленетін жәрдемақылар мен (немесе) әлеуметтік төлемдерді есепке жатқызуға арналған жеке банк шотын ашу мүмкіндігі туралы, сондай-ақ осындай шоттағы ақшаны үшінші тұлғалардың өндіріп алуына жол берілмейтіні туралы хабардар етілдім. </w:t>
      </w:r>
    </w:p>
    <w:bookmarkEnd w:id="1442"/>
    <w:bookmarkStart w:name="z2330" w:id="1443"/>
    <w:p>
      <w:pPr>
        <w:spacing w:after="0"/>
        <w:ind w:left="0"/>
        <w:jc w:val="both"/>
      </w:pPr>
      <w:r>
        <w:rPr>
          <w:rFonts w:ascii="Times New Roman"/>
          <w:b w:val="false"/>
          <w:i w:val="false"/>
          <w:color w:val="000000"/>
          <w:sz w:val="28"/>
        </w:rPr>
        <w:t>
      Өтініш берушінің байланыс деректері:</w:t>
      </w:r>
    </w:p>
    <w:bookmarkEnd w:id="1443"/>
    <w:bookmarkStart w:name="z2331" w:id="1444"/>
    <w:p>
      <w:pPr>
        <w:spacing w:after="0"/>
        <w:ind w:left="0"/>
        <w:jc w:val="both"/>
      </w:pPr>
      <w:r>
        <w:rPr>
          <w:rFonts w:ascii="Times New Roman"/>
          <w:b w:val="false"/>
          <w:i w:val="false"/>
          <w:color w:val="000000"/>
          <w:sz w:val="28"/>
        </w:rPr>
        <w:t>
      үй телефоны _________ ұялы телефон ___________ Е-маil ________ өтініш берілген</w:t>
      </w:r>
    </w:p>
    <w:bookmarkEnd w:id="1444"/>
    <w:bookmarkStart w:name="z2332" w:id="1445"/>
    <w:p>
      <w:pPr>
        <w:spacing w:after="0"/>
        <w:ind w:left="0"/>
        <w:jc w:val="both"/>
      </w:pPr>
      <w:r>
        <w:rPr>
          <w:rFonts w:ascii="Times New Roman"/>
          <w:b w:val="false"/>
          <w:i w:val="false"/>
          <w:color w:val="000000"/>
          <w:sz w:val="28"/>
        </w:rPr>
        <w:t>
      күн: 20___ жылғы "____" ____________________</w:t>
      </w:r>
    </w:p>
    <w:bookmarkEnd w:id="1445"/>
    <w:bookmarkStart w:name="z2333" w:id="1446"/>
    <w:p>
      <w:pPr>
        <w:spacing w:after="0"/>
        <w:ind w:left="0"/>
        <w:jc w:val="both"/>
      </w:pPr>
      <w:r>
        <w:rPr>
          <w:rFonts w:ascii="Times New Roman"/>
          <w:b w:val="false"/>
          <w:i w:val="false"/>
          <w:color w:val="000000"/>
          <w:sz w:val="28"/>
        </w:rPr>
        <w:t>
      Өтініш берушінің қолы ___________________</w:t>
      </w:r>
    </w:p>
    <w:bookmarkEnd w:id="1446"/>
    <w:bookmarkStart w:name="z2334" w:id="1447"/>
    <w:p>
      <w:pPr>
        <w:spacing w:after="0"/>
        <w:ind w:left="0"/>
        <w:jc w:val="both"/>
      </w:pPr>
      <w:r>
        <w:rPr>
          <w:rFonts w:ascii="Times New Roman"/>
          <w:b w:val="false"/>
          <w:i w:val="false"/>
          <w:color w:val="000000"/>
          <w:sz w:val="28"/>
        </w:rPr>
        <w:t>
      Азамат (ша) ___________________________________________ өтініші 20___ жылғы "___" _______________ № ____ қабылданды,</w:t>
      </w:r>
    </w:p>
    <w:bookmarkEnd w:id="1447"/>
    <w:bookmarkStart w:name="z2335" w:id="1448"/>
    <w:p>
      <w:pPr>
        <w:spacing w:after="0"/>
        <w:ind w:left="0"/>
        <w:jc w:val="both"/>
      </w:pPr>
      <w:r>
        <w:rPr>
          <w:rFonts w:ascii="Times New Roman"/>
          <w:b w:val="false"/>
          <w:i w:val="false"/>
          <w:color w:val="000000"/>
          <w:sz w:val="28"/>
        </w:rPr>
        <w:t>
      құжатты қабылдаған адамның тегі, аты, әкесінің аты (бар болса), лауазымы және қолы:</w:t>
      </w:r>
    </w:p>
    <w:bookmarkEnd w:id="1448"/>
    <w:bookmarkStart w:name="z2336" w:id="1449"/>
    <w:p>
      <w:pPr>
        <w:spacing w:after="0"/>
        <w:ind w:left="0"/>
        <w:jc w:val="both"/>
      </w:pPr>
      <w:r>
        <w:rPr>
          <w:rFonts w:ascii="Times New Roman"/>
          <w:b w:val="false"/>
          <w:i w:val="false"/>
          <w:color w:val="000000"/>
          <w:sz w:val="28"/>
        </w:rPr>
        <w:t>
      _______________________________________________</w:t>
      </w:r>
    </w:p>
    <w:bookmarkEnd w:id="1449"/>
    <w:bookmarkStart w:name="z2337" w:id="1450"/>
    <w:p>
      <w:pPr>
        <w:spacing w:after="0"/>
        <w:ind w:left="0"/>
        <w:jc w:val="both"/>
      </w:pPr>
      <w:r>
        <w:rPr>
          <w:rFonts w:ascii="Times New Roman"/>
          <w:b w:val="false"/>
          <w:i w:val="false"/>
          <w:color w:val="000000"/>
          <w:sz w:val="28"/>
        </w:rPr>
        <w:t>
      Өтінішке қоса берілген құжаттардың тізбесі:</w:t>
      </w:r>
    </w:p>
    <w:bookmarkEnd w:id="1450"/>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179"/>
        <w:gridCol w:w="3040"/>
        <w:gridCol w:w="4211"/>
        <w:gridCol w:w="1870"/>
      </w:tblGrid>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bookmarkStart w:name="z2338" w:id="1451"/>
          <w:p>
            <w:pPr>
              <w:spacing w:after="20"/>
              <w:ind w:left="20"/>
              <w:jc w:val="both"/>
            </w:pPr>
            <w:r>
              <w:rPr>
                <w:rFonts w:ascii="Times New Roman"/>
                <w:b w:val="false"/>
                <w:i w:val="false"/>
                <w:color w:val="000000"/>
                <w:sz w:val="20"/>
              </w:rPr>
              <w:t>
</w:t>
            </w:r>
            <w:r>
              <w:rPr>
                <w:rFonts w:ascii="Times New Roman"/>
                <w:b w:val="false"/>
                <w:i w:val="false"/>
                <w:color w:val="000000"/>
                <w:sz w:val="20"/>
              </w:rPr>
              <w:t>Р/с</w:t>
            </w:r>
            <w:r>
              <w:br/>
            </w:r>
            <w:r>
              <w:rPr>
                <w:rFonts w:ascii="Times New Roman"/>
                <w:b w:val="false"/>
                <w:i w:val="false"/>
                <w:color w:val="000000"/>
                <w:sz w:val="20"/>
              </w:rPr>
              <w:t>
№</w:t>
            </w:r>
          </w:p>
          <w:bookmarkEnd w:id="1451"/>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4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421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87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bookmarkStart w:name="z2364" w:id="1452"/>
    <w:p>
      <w:pPr>
        <w:spacing w:after="0"/>
        <w:ind w:left="0"/>
        <w:jc w:val="both"/>
      </w:pPr>
      <w:r>
        <w:rPr>
          <w:rFonts w:ascii="Times New Roman"/>
          <w:b w:val="false"/>
          <w:i w:val="false"/>
          <w:color w:val="000000"/>
          <w:sz w:val="28"/>
        </w:rPr>
        <w:t>
      ----------------------------------------------------------------------------------------------------</w:t>
      </w:r>
      <w:r>
        <w:br/>
      </w:r>
      <w:r>
        <w:rPr>
          <w:rFonts w:ascii="Times New Roman"/>
          <w:b w:val="false"/>
          <w:i w:val="false"/>
          <w:color w:val="000000"/>
          <w:sz w:val="28"/>
        </w:rPr>
        <w:t>(қию сызығы)</w:t>
      </w:r>
    </w:p>
    <w:bookmarkEnd w:id="1452"/>
    <w:bookmarkStart w:name="z2365" w:id="1453"/>
    <w:p>
      <w:pPr>
        <w:spacing w:after="0"/>
        <w:ind w:left="0"/>
        <w:jc w:val="both"/>
      </w:pPr>
      <w:r>
        <w:rPr>
          <w:rFonts w:ascii="Times New Roman"/>
          <w:b w:val="false"/>
          <w:i w:val="false"/>
          <w:color w:val="000000"/>
          <w:sz w:val="28"/>
        </w:rPr>
        <w:t>
      Азамат (ша) ______________ өтініші № __________ болып тіркелді.</w:t>
      </w:r>
    </w:p>
    <w:bookmarkEnd w:id="1453"/>
    <w:bookmarkStart w:name="z2366" w:id="1454"/>
    <w:p>
      <w:pPr>
        <w:spacing w:after="0"/>
        <w:ind w:left="0"/>
        <w:jc w:val="both"/>
      </w:pPr>
      <w:r>
        <w:rPr>
          <w:rFonts w:ascii="Times New Roman"/>
          <w:b w:val="false"/>
          <w:i w:val="false"/>
          <w:color w:val="000000"/>
          <w:sz w:val="28"/>
        </w:rPr>
        <w:t>
      Құжаттарды қабылдаған күн _____________________</w:t>
      </w:r>
    </w:p>
    <w:bookmarkEnd w:id="1454"/>
    <w:bookmarkStart w:name="z2367" w:id="1455"/>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 және қолы:</w:t>
      </w:r>
    </w:p>
    <w:bookmarkEnd w:id="1455"/>
    <w:bookmarkStart w:name="z2368" w:id="1456"/>
    <w:p>
      <w:pPr>
        <w:spacing w:after="0"/>
        <w:ind w:left="0"/>
        <w:jc w:val="both"/>
      </w:pPr>
      <w:r>
        <w:rPr>
          <w:rFonts w:ascii="Times New Roman"/>
          <w:b w:val="false"/>
          <w:i w:val="false"/>
          <w:color w:val="000000"/>
          <w:sz w:val="28"/>
        </w:rPr>
        <w:t>
      __________________________________________________________</w:t>
      </w:r>
    </w:p>
    <w:bookmarkEnd w:id="1456"/>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"Инфляцияның деңгейін ескере</w:t>
            </w:r>
            <w:r>
              <w:br/>
            </w:r>
            <w:r>
              <w:rPr>
                <w:rFonts w:ascii="Times New Roman"/>
                <w:b w:val="false"/>
                <w:i w:val="false"/>
                <w:color w:val="000000"/>
                <w:sz w:val="20"/>
              </w:rPr>
              <w:t>отырып, нақты енгізілген</w:t>
            </w:r>
            <w:r>
              <w:br/>
            </w:r>
            <w:r>
              <w:rPr>
                <w:rFonts w:ascii="Times New Roman"/>
                <w:b w:val="false"/>
                <w:i w:val="false"/>
                <w:color w:val="000000"/>
                <w:sz w:val="20"/>
              </w:rPr>
              <w:t>міндетті зейнетақы</w:t>
            </w:r>
            <w:r>
              <w:br/>
            </w:r>
            <w:r>
              <w:rPr>
                <w:rFonts w:ascii="Times New Roman"/>
                <w:b w:val="false"/>
                <w:i w:val="false"/>
                <w:color w:val="000000"/>
                <w:sz w:val="20"/>
              </w:rPr>
              <w:t>жарналарының, міндетті кәсіптік</w:t>
            </w:r>
            <w:r>
              <w:br/>
            </w:r>
            <w:r>
              <w:rPr>
                <w:rFonts w:ascii="Times New Roman"/>
                <w:b w:val="false"/>
                <w:i w:val="false"/>
                <w:color w:val="000000"/>
                <w:sz w:val="20"/>
              </w:rPr>
              <w:t>зейнетақы жарналарының</w:t>
            </w:r>
            <w:r>
              <w:br/>
            </w:r>
            <w:r>
              <w:rPr>
                <w:rFonts w:ascii="Times New Roman"/>
                <w:b w:val="false"/>
                <w:i w:val="false"/>
                <w:color w:val="000000"/>
                <w:sz w:val="20"/>
              </w:rPr>
              <w:t>сомасы мен зейнетақы</w:t>
            </w:r>
            <w:r>
              <w:br/>
            </w:r>
            <w:r>
              <w:rPr>
                <w:rFonts w:ascii="Times New Roman"/>
                <w:b w:val="false"/>
                <w:i w:val="false"/>
                <w:color w:val="000000"/>
                <w:sz w:val="20"/>
              </w:rPr>
              <w:t>жинақтарының сомасы</w:t>
            </w:r>
            <w:r>
              <w:br/>
            </w:r>
            <w:r>
              <w:rPr>
                <w:rFonts w:ascii="Times New Roman"/>
                <w:b w:val="false"/>
                <w:i w:val="false"/>
                <w:color w:val="000000"/>
                <w:sz w:val="20"/>
              </w:rPr>
              <w:t>арасындағы айырма төлемі"</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bookmarkStart w:name="z2370" w:id="1457"/>
    <w:p>
      <w:pPr>
        <w:spacing w:after="0"/>
        <w:ind w:left="0"/>
        <w:jc w:val="left"/>
      </w:pPr>
      <w:r>
        <w:rPr>
          <w:rFonts w:ascii="Times New Roman"/>
          <w:b/>
          <w:i w:val="false"/>
          <w:color w:val="000000"/>
        </w:rPr>
        <w:t xml:space="preserve"> Тағайындауға өтінішті қабылдаудан бас тарту туралы</w:t>
      </w:r>
      <w:r>
        <w:br/>
      </w:r>
      <w:r>
        <w:rPr>
          <w:rFonts w:ascii="Times New Roman"/>
          <w:b/>
          <w:i w:val="false"/>
          <w:color w:val="000000"/>
        </w:rPr>
        <w:t>№ ____ ҚОЛХАТ</w:t>
      </w:r>
    </w:p>
    <w:bookmarkEnd w:id="1457"/>
    <w:bookmarkStart w:name="z2371" w:id="1458"/>
    <w:p>
      <w:pPr>
        <w:spacing w:after="0"/>
        <w:ind w:left="0"/>
        <w:jc w:val="both"/>
      </w:pPr>
      <w:r>
        <w:rPr>
          <w:rFonts w:ascii="Times New Roman"/>
          <w:b w:val="false"/>
          <w:i w:val="false"/>
          <w:color w:val="000000"/>
          <w:sz w:val="28"/>
        </w:rPr>
        <w:t>
      _______________________________________________________________________</w:t>
      </w:r>
    </w:p>
    <w:bookmarkEnd w:id="1458"/>
    <w:bookmarkStart w:name="z2372" w:id="1459"/>
    <w:p>
      <w:pPr>
        <w:spacing w:after="0"/>
        <w:ind w:left="0"/>
        <w:jc w:val="both"/>
      </w:pPr>
      <w:r>
        <w:rPr>
          <w:rFonts w:ascii="Times New Roman"/>
          <w:b w:val="false"/>
          <w:i w:val="false"/>
          <w:color w:val="000000"/>
          <w:sz w:val="28"/>
        </w:rPr>
        <w:t>
      (жарналар түрін көрсету)</w:t>
      </w:r>
    </w:p>
    <w:bookmarkEnd w:id="1459"/>
    <w:bookmarkStart w:name="z2373" w:id="1460"/>
    <w:p>
      <w:pPr>
        <w:spacing w:after="0"/>
        <w:ind w:left="0"/>
        <w:jc w:val="both"/>
      </w:pPr>
      <w:r>
        <w:rPr>
          <w:rFonts w:ascii="Times New Roman"/>
          <w:b w:val="false"/>
          <w:i w:val="false"/>
          <w:color w:val="000000"/>
          <w:sz w:val="28"/>
        </w:rPr>
        <w:t>
      20 ___ жылғы "___" ___________</w:t>
      </w:r>
    </w:p>
    <w:bookmarkEnd w:id="1460"/>
    <w:bookmarkStart w:name="z2374" w:id="1461"/>
    <w:p>
      <w:pPr>
        <w:spacing w:after="0"/>
        <w:ind w:left="0"/>
        <w:jc w:val="both"/>
      </w:pPr>
      <w:r>
        <w:rPr>
          <w:rFonts w:ascii="Times New Roman"/>
          <w:b w:val="false"/>
          <w:i w:val="false"/>
          <w:color w:val="000000"/>
          <w:sz w:val="28"/>
        </w:rPr>
        <w:t>
      Азамат (ша) ____________________________________________________________</w:t>
      </w:r>
    </w:p>
    <w:bookmarkEnd w:id="1461"/>
    <w:bookmarkStart w:name="z2375" w:id="1462"/>
    <w:p>
      <w:pPr>
        <w:spacing w:after="0"/>
        <w:ind w:left="0"/>
        <w:jc w:val="both"/>
      </w:pPr>
      <w:r>
        <w:rPr>
          <w:rFonts w:ascii="Times New Roman"/>
          <w:b w:val="false"/>
          <w:i w:val="false"/>
          <w:color w:val="000000"/>
          <w:sz w:val="28"/>
        </w:rPr>
        <w:t>
      (өтініш берушінің тегі, аты, әкесінің аты (бар болса)</w:t>
      </w:r>
    </w:p>
    <w:bookmarkEnd w:id="1462"/>
    <w:bookmarkStart w:name="z2376" w:id="1463"/>
    <w:p>
      <w:pPr>
        <w:spacing w:after="0"/>
        <w:ind w:left="0"/>
        <w:jc w:val="both"/>
      </w:pPr>
      <w:r>
        <w:rPr>
          <w:rFonts w:ascii="Times New Roman"/>
          <w:b w:val="false"/>
          <w:i w:val="false"/>
          <w:color w:val="000000"/>
          <w:sz w:val="28"/>
        </w:rPr>
        <w:t xml:space="preserve">
      Туған күні ____ жылғы "____" ________________ </w:t>
      </w:r>
    </w:p>
    <w:bookmarkEnd w:id="1463"/>
    <w:bookmarkStart w:name="z2377" w:id="1464"/>
    <w:p>
      <w:pPr>
        <w:spacing w:after="0"/>
        <w:ind w:left="0"/>
        <w:jc w:val="both"/>
      </w:pPr>
      <w:r>
        <w:rPr>
          <w:rFonts w:ascii="Times New Roman"/>
          <w:b w:val="false"/>
          <w:i w:val="false"/>
          <w:color w:val="000000"/>
          <w:sz w:val="28"/>
        </w:rPr>
        <w:t>
      Қамқоршы _____________________________________________________________</w:t>
      </w:r>
    </w:p>
    <w:bookmarkEnd w:id="1464"/>
    <w:bookmarkStart w:name="z2378" w:id="1465"/>
    <w:p>
      <w:pPr>
        <w:spacing w:after="0"/>
        <w:ind w:left="0"/>
        <w:jc w:val="both"/>
      </w:pPr>
      <w:r>
        <w:rPr>
          <w:rFonts w:ascii="Times New Roman"/>
          <w:b w:val="false"/>
          <w:i w:val="false"/>
          <w:color w:val="000000"/>
          <w:sz w:val="28"/>
        </w:rPr>
        <w:t>
      (тегі, аты, әкесінің аты (бар болса)</w:t>
      </w:r>
    </w:p>
    <w:bookmarkEnd w:id="1465"/>
    <w:bookmarkStart w:name="z2379" w:id="1466"/>
    <w:p>
      <w:pPr>
        <w:spacing w:after="0"/>
        <w:ind w:left="0"/>
        <w:jc w:val="both"/>
      </w:pPr>
      <w:r>
        <w:rPr>
          <w:rFonts w:ascii="Times New Roman"/>
          <w:b w:val="false"/>
          <w:i w:val="false"/>
          <w:color w:val="000000"/>
          <w:sz w:val="28"/>
        </w:rPr>
        <w:t>
      Өтініш берген күні 20 ___ жылғы "___" ___________ № _____________________</w:t>
      </w:r>
    </w:p>
    <w:bookmarkEnd w:id="1466"/>
    <w:bookmarkStart w:name="z2380" w:id="1467"/>
    <w:p>
      <w:pPr>
        <w:spacing w:after="0"/>
        <w:ind w:left="0"/>
        <w:jc w:val="both"/>
      </w:pPr>
      <w:r>
        <w:rPr>
          <w:rFonts w:ascii="Times New Roman"/>
          <w:b w:val="false"/>
          <w:i w:val="false"/>
          <w:color w:val="000000"/>
          <w:sz w:val="28"/>
        </w:rPr>
        <w:t>
      _______________________________________________________________________</w:t>
      </w:r>
    </w:p>
    <w:bookmarkEnd w:id="1467"/>
    <w:bookmarkStart w:name="z2381" w:id="1468"/>
    <w:p>
      <w:pPr>
        <w:spacing w:after="0"/>
        <w:ind w:left="0"/>
        <w:jc w:val="both"/>
      </w:pPr>
      <w:r>
        <w:rPr>
          <w:rFonts w:ascii="Times New Roman"/>
          <w:b w:val="false"/>
          <w:i w:val="false"/>
          <w:color w:val="000000"/>
          <w:sz w:val="28"/>
        </w:rPr>
        <w:t>
      Құжаттар топтамасын толық ұсынбауына не (немесе) мерзімі өтіп кеткен құжаттарды ұсынуына, айырма төлемін тағайындауға құқығының болмауына байланысты тағайындауға өтінішті қабылдаудан бас тартылды</w:t>
      </w:r>
    </w:p>
    <w:bookmarkEnd w:id="1468"/>
    <w:bookmarkStart w:name="z2382" w:id="1469"/>
    <w:p>
      <w:pPr>
        <w:spacing w:after="0"/>
        <w:ind w:left="0"/>
        <w:jc w:val="both"/>
      </w:pPr>
      <w:r>
        <w:rPr>
          <w:rFonts w:ascii="Times New Roman"/>
          <w:b w:val="false"/>
          <w:i w:val="false"/>
          <w:color w:val="000000"/>
          <w:sz w:val="28"/>
        </w:rPr>
        <w:t>
      _______________________________________________________________________</w:t>
      </w:r>
    </w:p>
    <w:bookmarkEnd w:id="1469"/>
    <w:bookmarkStart w:name="z2383" w:id="1470"/>
    <w:p>
      <w:pPr>
        <w:spacing w:after="0"/>
        <w:ind w:left="0"/>
        <w:jc w:val="both"/>
      </w:pPr>
      <w:r>
        <w:rPr>
          <w:rFonts w:ascii="Times New Roman"/>
          <w:b w:val="false"/>
          <w:i w:val="false"/>
          <w:color w:val="000000"/>
          <w:sz w:val="28"/>
        </w:rPr>
        <w:t>
      (жауапты адамның тегі, аты, әкесінің аты (болған кезде) және лауазымы)</w:t>
      </w:r>
    </w:p>
    <w:bookmarkEnd w:id="147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әлеуметтік даму министрінің</w:t>
            </w:r>
            <w:r>
              <w:br/>
            </w:r>
            <w:r>
              <w:rPr>
                <w:rFonts w:ascii="Times New Roman"/>
                <w:b w:val="false"/>
                <w:i w:val="false"/>
                <w:color w:val="000000"/>
                <w:sz w:val="20"/>
              </w:rPr>
              <w:t>2015 жылғы 28 сәуірдегі № 279</w:t>
            </w:r>
            <w:r>
              <w:br/>
            </w:r>
            <w:r>
              <w:rPr>
                <w:rFonts w:ascii="Times New Roman"/>
                <w:b w:val="false"/>
                <w:i w:val="false"/>
                <w:color w:val="000000"/>
                <w:sz w:val="20"/>
              </w:rPr>
              <w:t>бұйрығына 34-қосымша</w:t>
            </w:r>
          </w:p>
        </w:tc>
      </w:tr>
    </w:tbl>
    <w:bookmarkStart w:name="z2787" w:id="1471"/>
    <w:p>
      <w:pPr>
        <w:spacing w:after="0"/>
        <w:ind w:left="0"/>
        <w:jc w:val="left"/>
      </w:pPr>
      <w:r>
        <w:rPr>
          <w:rFonts w:ascii="Times New Roman"/>
          <w:b/>
          <w:i w:val="false"/>
          <w:color w:val="000000"/>
        </w:rPr>
        <w:t xml:space="preserve">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мемлекеттік жәрдемақыны тағайындау" мемлекеттік көрсетілетін қызмет стандарты</w:t>
      </w:r>
    </w:p>
    <w:bookmarkEnd w:id="1471"/>
    <w:p>
      <w:pPr>
        <w:spacing w:after="0"/>
        <w:ind w:left="0"/>
        <w:jc w:val="both"/>
      </w:pPr>
      <w:r>
        <w:rPr>
          <w:rFonts w:ascii="Times New Roman"/>
          <w:b w:val="false"/>
          <w:i w:val="false"/>
          <w:color w:val="ff0000"/>
          <w:sz w:val="28"/>
        </w:rPr>
        <w:t xml:space="preserve">
      Ескерту. Бұйрық 34-қосымшамен толықтырылды – ҚР Еңбек және халықты әлеуметтік қорғау министрінің 25.12.2017 </w:t>
      </w:r>
      <w:r>
        <w:rPr>
          <w:rFonts w:ascii="Times New Roman"/>
          <w:b w:val="false"/>
          <w:i w:val="false"/>
          <w:color w:val="ff0000"/>
          <w:sz w:val="28"/>
        </w:rPr>
        <w:t>№ 446</w:t>
      </w:r>
      <w:r>
        <w:rPr>
          <w:rFonts w:ascii="Times New Roman"/>
          <w:b w:val="false"/>
          <w:i w:val="false"/>
          <w:color w:val="ff0000"/>
          <w:sz w:val="28"/>
        </w:rPr>
        <w:t xml:space="preserve"> (01.01.2018 бастап қолданысқа енгізіледі) бұйрығымен.</w:t>
      </w:r>
    </w:p>
    <w:bookmarkStart w:name="z2788" w:id="1472"/>
    <w:p>
      <w:pPr>
        <w:spacing w:after="0"/>
        <w:ind w:left="0"/>
        <w:jc w:val="left"/>
      </w:pPr>
      <w:r>
        <w:rPr>
          <w:rFonts w:ascii="Times New Roman"/>
          <w:b/>
          <w:i w:val="false"/>
          <w:color w:val="000000"/>
        </w:rPr>
        <w:t xml:space="preserve"> 1-тарау. Жалпы ережелер</w:t>
      </w:r>
    </w:p>
    <w:bookmarkEnd w:id="1472"/>
    <w:bookmarkStart w:name="z2789" w:id="1473"/>
    <w:p>
      <w:pPr>
        <w:spacing w:after="0"/>
        <w:ind w:left="0"/>
        <w:jc w:val="both"/>
      </w:pPr>
      <w:r>
        <w:rPr>
          <w:rFonts w:ascii="Times New Roman"/>
          <w:b w:val="false"/>
          <w:i w:val="false"/>
          <w:color w:val="000000"/>
          <w:sz w:val="28"/>
        </w:rPr>
        <w:t>
      1. "Алтын алқа", "Күміс алқа" алқаларымен марапатталған немесе бұрын "Батыр Ана" атағын алған, сондай-ақ I және II дәрежелі "Ана даңқы" ордендерімен марапатталған көп балалы аналарға ай сайынғы мемлекеттік жәрдемақы тағайындау" мемлекеттік көрсетілетін қызмет стандарты (бұдан әрі  – мемлекеттік көрсетілетін қызмет).</w:t>
      </w:r>
    </w:p>
    <w:bookmarkEnd w:id="1473"/>
    <w:bookmarkStart w:name="z2790" w:id="1474"/>
    <w:p>
      <w:pPr>
        <w:spacing w:after="0"/>
        <w:ind w:left="0"/>
        <w:jc w:val="both"/>
      </w:pPr>
      <w:r>
        <w:rPr>
          <w:rFonts w:ascii="Times New Roman"/>
          <w:b w:val="false"/>
          <w:i w:val="false"/>
          <w:color w:val="000000"/>
          <w:sz w:val="28"/>
        </w:rPr>
        <w:t xml:space="preserve">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 </w:t>
      </w:r>
    </w:p>
    <w:bookmarkEnd w:id="1474"/>
    <w:bookmarkStart w:name="z2791" w:id="1475"/>
    <w:p>
      <w:pPr>
        <w:spacing w:after="0"/>
        <w:ind w:left="0"/>
        <w:jc w:val="both"/>
      </w:pPr>
      <w:r>
        <w:rPr>
          <w:rFonts w:ascii="Times New Roman"/>
          <w:b w:val="false"/>
          <w:i w:val="false"/>
          <w:color w:val="000000"/>
          <w:sz w:val="28"/>
        </w:rPr>
        <w:t xml:space="preserve">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 </w:t>
      </w:r>
    </w:p>
    <w:bookmarkEnd w:id="1475"/>
    <w:p>
      <w:pPr>
        <w:spacing w:after="0"/>
        <w:ind w:left="0"/>
        <w:jc w:val="both"/>
      </w:pPr>
      <w:r>
        <w:rPr>
          <w:rFonts w:ascii="Times New Roman"/>
          <w:b w:val="false"/>
          <w:i w:val="false"/>
          <w:color w:val="000000"/>
          <w:sz w:val="28"/>
        </w:rPr>
        <w:t>
      Өтініштерді қабылдау және мемлекеттік қызмет көрсету нәтижесін беру "Азаматтарға арналған үкімет" мемлекеттік корпорациясы" коммерциялық емес акционерлік қоғамы (бұдан әрі – Мемлекеттік корпорация) арқылы жүзеге асырылады.</w:t>
      </w:r>
    </w:p>
    <w:bookmarkStart w:name="z2792" w:id="1476"/>
    <w:p>
      <w:pPr>
        <w:spacing w:after="0"/>
        <w:ind w:left="0"/>
        <w:jc w:val="left"/>
      </w:pPr>
      <w:r>
        <w:rPr>
          <w:rFonts w:ascii="Times New Roman"/>
          <w:b/>
          <w:i w:val="false"/>
          <w:color w:val="000000"/>
        </w:rPr>
        <w:t xml:space="preserve"> 2-тарау. Мемлекеттік қызмет көрсету тәртібі</w:t>
      </w:r>
    </w:p>
    <w:bookmarkEnd w:id="1476"/>
    <w:bookmarkStart w:name="z2793" w:id="1477"/>
    <w:p>
      <w:pPr>
        <w:spacing w:after="0"/>
        <w:ind w:left="0"/>
        <w:jc w:val="both"/>
      </w:pPr>
      <w:r>
        <w:rPr>
          <w:rFonts w:ascii="Times New Roman"/>
          <w:b w:val="false"/>
          <w:i w:val="false"/>
          <w:color w:val="000000"/>
          <w:sz w:val="28"/>
        </w:rPr>
        <w:t>
      4. Мемлекеттік қызмет көрсету мерзімі:</w:t>
      </w:r>
    </w:p>
    <w:bookmarkEnd w:id="1477"/>
    <w:bookmarkStart w:name="z2794" w:id="1478"/>
    <w:p>
      <w:pPr>
        <w:spacing w:after="0"/>
        <w:ind w:left="0"/>
        <w:jc w:val="both"/>
      </w:pPr>
      <w:r>
        <w:rPr>
          <w:rFonts w:ascii="Times New Roman"/>
          <w:b w:val="false"/>
          <w:i w:val="false"/>
          <w:color w:val="000000"/>
          <w:sz w:val="28"/>
        </w:rPr>
        <w:t xml:space="preserve">
      1) Мемлекеттік корпорацияға жүгінген кезде − 7 (жеті) жұмыс күні; </w:t>
      </w:r>
    </w:p>
    <w:bookmarkEnd w:id="1478"/>
    <w:bookmarkStart w:name="z2795" w:id="1479"/>
    <w:p>
      <w:pPr>
        <w:spacing w:after="0"/>
        <w:ind w:left="0"/>
        <w:jc w:val="both"/>
      </w:pPr>
      <w:r>
        <w:rPr>
          <w:rFonts w:ascii="Times New Roman"/>
          <w:b w:val="false"/>
          <w:i w:val="false"/>
          <w:color w:val="000000"/>
          <w:sz w:val="28"/>
        </w:rPr>
        <w:t>
      2) құжаттардың топтамасын тапсыру үшін күтудің рұқсат етілген ең ұзақ уақыты Мемлекеттік корпорацияда – 15 минут;</w:t>
      </w:r>
    </w:p>
    <w:bookmarkEnd w:id="1479"/>
    <w:bookmarkStart w:name="z2796" w:id="1480"/>
    <w:p>
      <w:pPr>
        <w:spacing w:after="0"/>
        <w:ind w:left="0"/>
        <w:jc w:val="both"/>
      </w:pPr>
      <w:r>
        <w:rPr>
          <w:rFonts w:ascii="Times New Roman"/>
          <w:b w:val="false"/>
          <w:i w:val="false"/>
          <w:color w:val="000000"/>
          <w:sz w:val="28"/>
        </w:rPr>
        <w:t>
      3) қызмет көрсетудің рұқсат етілген ең ұзақ уақыты Мемлекеттік корпорацияда – 20 минут.</w:t>
      </w:r>
    </w:p>
    <w:bookmarkEnd w:id="1480"/>
    <w:bookmarkStart w:name="z2797" w:id="1481"/>
    <w:p>
      <w:pPr>
        <w:spacing w:after="0"/>
        <w:ind w:left="0"/>
        <w:jc w:val="both"/>
      </w:pPr>
      <w:r>
        <w:rPr>
          <w:rFonts w:ascii="Times New Roman"/>
          <w:b w:val="false"/>
          <w:i w:val="false"/>
          <w:color w:val="000000"/>
          <w:sz w:val="28"/>
        </w:rPr>
        <w:t>
      5. Мемлекеттік қызметті көрсету нысаны: қағаз түрінде.</w:t>
      </w:r>
    </w:p>
    <w:bookmarkEnd w:id="1481"/>
    <w:bookmarkStart w:name="z2798" w:id="1482"/>
    <w:p>
      <w:pPr>
        <w:spacing w:after="0"/>
        <w:ind w:left="0"/>
        <w:jc w:val="both"/>
      </w:pPr>
      <w:r>
        <w:rPr>
          <w:rFonts w:ascii="Times New Roman"/>
          <w:b w:val="false"/>
          <w:i w:val="false"/>
          <w:color w:val="000000"/>
          <w:sz w:val="28"/>
        </w:rPr>
        <w:t>
      6. Мемлекеттік қызметті көрсету нәтижесі: жәрдемақы тағайындау (тағайындаудан бас тарту) туралы хабарлама.</w:t>
      </w:r>
    </w:p>
    <w:bookmarkEnd w:id="1482"/>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bookmarkStart w:name="z2799" w:id="1483"/>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483"/>
    <w:bookmarkStart w:name="z2800" w:id="1484"/>
    <w:p>
      <w:pPr>
        <w:spacing w:after="0"/>
        <w:ind w:left="0"/>
        <w:jc w:val="both"/>
      </w:pPr>
      <w:r>
        <w:rPr>
          <w:rFonts w:ascii="Times New Roman"/>
          <w:b w:val="false"/>
          <w:i w:val="false"/>
          <w:color w:val="000000"/>
          <w:sz w:val="28"/>
        </w:rPr>
        <w:t>
      8. Жұмыс кестесі:</w:t>
      </w:r>
    </w:p>
    <w:bookmarkEnd w:id="1484"/>
    <w:p>
      <w:pPr>
        <w:spacing w:after="0"/>
        <w:ind w:left="0"/>
        <w:jc w:val="both"/>
      </w:pPr>
      <w:r>
        <w:rPr>
          <w:rFonts w:ascii="Times New Roman"/>
          <w:b w:val="false"/>
          <w:i w:val="false"/>
          <w:color w:val="000000"/>
          <w:sz w:val="28"/>
        </w:rPr>
        <w:t xml:space="preserve">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жұмыс кестесіне сәйкес түскі үзіліссіз сағат 9.00-ден 20.00-ге дейін. </w:t>
      </w:r>
    </w:p>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w:t>
      </w:r>
    </w:p>
    <w:bookmarkStart w:name="z2801" w:id="1485"/>
    <w:p>
      <w:pPr>
        <w:spacing w:after="0"/>
        <w:ind w:left="0"/>
        <w:jc w:val="both"/>
      </w:pPr>
      <w:r>
        <w:rPr>
          <w:rFonts w:ascii="Times New Roman"/>
          <w:b w:val="false"/>
          <w:i w:val="false"/>
          <w:color w:val="000000"/>
          <w:sz w:val="28"/>
        </w:rPr>
        <w:t>
      9. Көрсетілетін қызметті алушы (немесе нотариат куәландырған сенімхат бойынша оның өкілі) мемлекеттік қызметті көрсету үшін Мемлекеттік корпорацияға жүгінген кезде:</w:t>
      </w:r>
    </w:p>
    <w:bookmarkEnd w:id="1485"/>
    <w:bookmarkStart w:name="z2802" w:id="1486"/>
    <w:p>
      <w:pPr>
        <w:spacing w:after="0"/>
        <w:ind w:left="0"/>
        <w:jc w:val="both"/>
      </w:pPr>
      <w:r>
        <w:rPr>
          <w:rFonts w:ascii="Times New Roman"/>
          <w:b w:val="false"/>
          <w:i w:val="false"/>
          <w:color w:val="000000"/>
          <w:sz w:val="28"/>
        </w:rPr>
        <w:t xml:space="preserve">
      1)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1486"/>
    <w:bookmarkStart w:name="z2803" w:id="1487"/>
    <w:p>
      <w:pPr>
        <w:spacing w:after="0"/>
        <w:ind w:left="0"/>
        <w:jc w:val="both"/>
      </w:pPr>
      <w:r>
        <w:rPr>
          <w:rFonts w:ascii="Times New Roman"/>
          <w:b w:val="false"/>
          <w:i w:val="false"/>
          <w:color w:val="000000"/>
          <w:sz w:val="28"/>
        </w:rPr>
        <w:t xml:space="preserve">
      2) жеке басын куәландыратын құжатты (жеке куәлік, азаматтығы жоқ адамның куәлігі, Қазақстан Республикасында тұрақты тұратын шетелдіктің тұруға ыхтиярхаты) – сәйкестендіру үшін; </w:t>
      </w:r>
    </w:p>
    <w:bookmarkEnd w:id="1487"/>
    <w:bookmarkStart w:name="z2804" w:id="1488"/>
    <w:p>
      <w:pPr>
        <w:spacing w:after="0"/>
        <w:ind w:left="0"/>
        <w:jc w:val="both"/>
      </w:pPr>
      <w:r>
        <w:rPr>
          <w:rFonts w:ascii="Times New Roman"/>
          <w:b w:val="false"/>
          <w:i w:val="false"/>
          <w:color w:val="000000"/>
          <w:sz w:val="28"/>
        </w:rPr>
        <w:t xml:space="preserve">
      3) "Алтын алқа", "Күміс алқа" алқаларымен марапатталған немесе бұрын "Батыр Ана" атағын алған, сондай-ақ I және II дәрежелі "Ана даңқы" ордендерімен марапатталған көп балалы ананың марапатталғанын немесе атақ алғанын растайтын құжатты; </w:t>
      </w:r>
    </w:p>
    <w:bookmarkEnd w:id="1488"/>
    <w:bookmarkStart w:name="z2805" w:id="1489"/>
    <w:p>
      <w:pPr>
        <w:spacing w:after="0"/>
        <w:ind w:left="0"/>
        <w:jc w:val="both"/>
      </w:pPr>
      <w:r>
        <w:rPr>
          <w:rFonts w:ascii="Times New Roman"/>
          <w:b w:val="false"/>
          <w:i w:val="false"/>
          <w:color w:val="000000"/>
          <w:sz w:val="28"/>
        </w:rPr>
        <w:t>
      4) Байқоңыр қаласының тұрғындары үшін – Байқоңыр қаласы тұрғын үй шаруашылығының азаматтарды есепке алу және тіркеу жөніндегі бөлімінің анықтамасын ұсынады.</w:t>
      </w:r>
    </w:p>
    <w:bookmarkEnd w:id="1489"/>
    <w:p>
      <w:pPr>
        <w:spacing w:after="0"/>
        <w:ind w:left="0"/>
        <w:jc w:val="both"/>
      </w:pPr>
      <w:r>
        <w:rPr>
          <w:rFonts w:ascii="Times New Roman"/>
          <w:b w:val="false"/>
          <w:i w:val="false"/>
          <w:color w:val="000000"/>
          <w:sz w:val="28"/>
        </w:rPr>
        <w:t>
      Осы тармақта көзделген құжаттарды тапсырған кезде көрсетілетін қызметті алушыға Мемлекеттік корпорацияда тиісті құжаттардың қабылданғаны туралы қолхат беріледі.</w:t>
      </w:r>
    </w:p>
    <w:p>
      <w:pPr>
        <w:spacing w:after="0"/>
        <w:ind w:left="0"/>
        <w:jc w:val="both"/>
      </w:pPr>
      <w:r>
        <w:rPr>
          <w:rFonts w:ascii="Times New Roman"/>
          <w:b w:val="false"/>
          <w:i w:val="false"/>
          <w:color w:val="000000"/>
          <w:sz w:val="28"/>
        </w:rPr>
        <w:t>
      Мемлекеттік қызметті көрсету нәтижесін Мемлекеттік корпорация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sms-хабарлама жіберу арқылы көрсетілетін қызметті алушыны қабылданған шешім туралы хабардар етеді.</w:t>
      </w:r>
    </w:p>
    <w:bookmarkStart w:name="z2806" w:id="1490"/>
    <w:p>
      <w:pPr>
        <w:spacing w:after="0"/>
        <w:ind w:left="0"/>
        <w:jc w:val="both"/>
      </w:pPr>
      <w:r>
        <w:rPr>
          <w:rFonts w:ascii="Times New Roman"/>
          <w:b w:val="false"/>
          <w:i w:val="false"/>
          <w:color w:val="000000"/>
          <w:sz w:val="28"/>
        </w:rPr>
        <w:t xml:space="preserve">
      10. Мемлекеттік қызмет көрсетуден бас тартуға негіздер: </w:t>
      </w:r>
    </w:p>
    <w:bookmarkEnd w:id="1490"/>
    <w:bookmarkStart w:name="z2807" w:id="1491"/>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bookmarkEnd w:id="1491"/>
    <w:bookmarkStart w:name="z2808" w:id="1492"/>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 Денсаулық сақтау және әлеуметтік даму министрінің 2015 жылғы 5 мамырдағы № 319 бұйрығымен (Нормативтік құқықтық актілерді мемлекеттік тіркеу тізілімінде № 11507 болып тіркелген) бекітілген Арнаулы мемлекеттік жәрдемақы тағайындау және төлеу </w:t>
      </w:r>
      <w:r>
        <w:rPr>
          <w:rFonts w:ascii="Times New Roman"/>
          <w:b w:val="false"/>
          <w:i w:val="false"/>
          <w:color w:val="000000"/>
          <w:sz w:val="28"/>
        </w:rPr>
        <w:t>қағидаларында</w:t>
      </w:r>
      <w:r>
        <w:rPr>
          <w:rFonts w:ascii="Times New Roman"/>
          <w:b w:val="false"/>
          <w:i w:val="false"/>
          <w:color w:val="000000"/>
          <w:sz w:val="28"/>
        </w:rPr>
        <w:t xml:space="preserve"> белгіленген талаптарға сәйкес келмеуі.</w:t>
      </w:r>
    </w:p>
    <w:bookmarkEnd w:id="1492"/>
    <w:p>
      <w:pPr>
        <w:spacing w:after="0"/>
        <w:ind w:left="0"/>
        <w:jc w:val="both"/>
      </w:pPr>
      <w:r>
        <w:rPr>
          <w:rFonts w:ascii="Times New Roman"/>
          <w:b w:val="false"/>
          <w:i w:val="false"/>
          <w:color w:val="000000"/>
          <w:sz w:val="28"/>
        </w:rPr>
        <w:t xml:space="preserve">
      Мемлекеттік корпорацияның ақпараттық жүйесінен тиісті төлем тағайындау немесе жәрдемақы тағайындауға өтініш беру фактісін растайтын мәліметтер алынған жағдайда,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p>
      <w:pPr>
        <w:spacing w:after="0"/>
        <w:ind w:left="0"/>
        <w:jc w:val="both"/>
      </w:pPr>
      <w:r>
        <w:rPr>
          <w:rFonts w:ascii="Times New Roman"/>
          <w:b w:val="false"/>
          <w:i w:val="false"/>
          <w:color w:val="000000"/>
          <w:sz w:val="28"/>
        </w:rPr>
        <w:t xml:space="preserve">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ұсынған жағдайларда, Мемлекеттік корпорация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Start w:name="z2809" w:id="1493"/>
    <w:p>
      <w:pPr>
        <w:spacing w:after="0"/>
        <w:ind w:left="0"/>
        <w:jc w:val="left"/>
      </w:pPr>
      <w:r>
        <w:rPr>
          <w:rFonts w:ascii="Times New Roman"/>
          <w:b/>
          <w:i w:val="false"/>
          <w:color w:val="000000"/>
        </w:rPr>
        <w:t xml:space="preserve"> 3-тарау. Мемлекеттік қызметтерді көрсету мәселелері бойынша орталық атқарушы органдардың, сондай-ақ көрсетілетін қызметті берушілердің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1493"/>
    <w:bookmarkStart w:name="z2810" w:id="1494"/>
    <w:p>
      <w:pPr>
        <w:spacing w:after="0"/>
        <w:ind w:left="0"/>
        <w:jc w:val="both"/>
      </w:pPr>
      <w:r>
        <w:rPr>
          <w:rFonts w:ascii="Times New Roman"/>
          <w:b w:val="false"/>
          <w:i w:val="false"/>
          <w:color w:val="000000"/>
          <w:sz w:val="28"/>
        </w:rPr>
        <w:t>
      11.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осы мемлекеттік көрсетілетін қызмет стандартының 13-тармағында көрсетілген мекенжайлар бойынша көрсетілетін қызметті беруші басшысының атына немесе Министрлік, Мемлекеттік корпорация басшысының атына шағым беріледі.</w:t>
      </w:r>
    </w:p>
    <w:bookmarkEnd w:id="1494"/>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(мөртабан,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 кеңсесіне қолма-қол да, почта арқылы да келіп түскен шағымды тіркеу (мөртабан,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p>
      <w:pPr>
        <w:spacing w:after="0"/>
        <w:ind w:left="0"/>
        <w:jc w:val="both"/>
      </w:pPr>
      <w:r>
        <w:rPr>
          <w:rFonts w:ascii="Times New Roman"/>
          <w:b w:val="false"/>
          <w:i w:val="false"/>
          <w:color w:val="000000"/>
          <w:sz w:val="28"/>
        </w:rPr>
        <w:t>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Start w:name="z2811" w:id="1495"/>
    <w:p>
      <w:pPr>
        <w:spacing w:after="0"/>
        <w:ind w:left="0"/>
        <w:jc w:val="left"/>
      </w:pPr>
      <w:r>
        <w:rPr>
          <w:rFonts w:ascii="Times New Roman"/>
          <w:b/>
          <w:i w:val="false"/>
          <w:color w:val="000000"/>
        </w:rPr>
        <w:t xml:space="preserve"> 4-тарау. Мемлекеттік қызметті көрсетудің, оның ішінде Мемлекеттік корпорация арқылы көрсетудің ерекшеліктері ескерілген өзге де талаптар</w:t>
      </w:r>
    </w:p>
    <w:bookmarkEnd w:id="1495"/>
    <w:bookmarkStart w:name="z2812" w:id="1496"/>
    <w:p>
      <w:pPr>
        <w:spacing w:after="0"/>
        <w:ind w:left="0"/>
        <w:jc w:val="both"/>
      </w:pPr>
      <w:r>
        <w:rPr>
          <w:rFonts w:ascii="Times New Roman"/>
          <w:b w:val="false"/>
          <w:i w:val="false"/>
          <w:color w:val="000000"/>
          <w:sz w:val="28"/>
        </w:rPr>
        <w:t>
      12.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8 800 080 77 77 Бірыңғай байланыс орталығы арқылы жүгінгенде мемлекеттік қызмет көрсету үшін құжаттарды қабылдауды Мемлекеттік корпорацияның қызметкері көрсетілетін қызметті алушының тұрғылықты жеріне барып жүргізеді.</w:t>
      </w:r>
    </w:p>
    <w:bookmarkEnd w:id="1496"/>
    <w:bookmarkStart w:name="z2813" w:id="1497"/>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1497"/>
    <w:p>
      <w:pPr>
        <w:spacing w:after="0"/>
        <w:ind w:left="0"/>
        <w:jc w:val="both"/>
      </w:pPr>
      <w:r>
        <w:rPr>
          <w:rFonts w:ascii="Times New Roman"/>
          <w:b w:val="false"/>
          <w:i w:val="false"/>
          <w:color w:val="000000"/>
          <w:sz w:val="28"/>
        </w:rPr>
        <w:t>
      1) Министрліктің www.enbek.gov.kz, "Мемлекеттік көрсетілетін қызметтер" бөлімінде;</w:t>
      </w:r>
    </w:p>
    <w:p>
      <w:pPr>
        <w:spacing w:after="0"/>
        <w:ind w:left="0"/>
        <w:jc w:val="both"/>
      </w:pPr>
      <w:r>
        <w:rPr>
          <w:rFonts w:ascii="Times New Roman"/>
          <w:b w:val="false"/>
          <w:i w:val="false"/>
          <w:color w:val="000000"/>
          <w:sz w:val="28"/>
        </w:rPr>
        <w:t>
      2) Мемлекеттік корпорацияның www.gov4c.kz интернет-ресурстарында орналастырылған.</w:t>
      </w:r>
    </w:p>
    <w:bookmarkStart w:name="z2814" w:id="1498"/>
    <w:p>
      <w:pPr>
        <w:spacing w:after="0"/>
        <w:ind w:left="0"/>
        <w:jc w:val="both"/>
      </w:pPr>
      <w:r>
        <w:rPr>
          <w:rFonts w:ascii="Times New Roman"/>
          <w:b w:val="false"/>
          <w:i w:val="false"/>
          <w:color w:val="000000"/>
          <w:sz w:val="28"/>
        </w:rPr>
        <w:t>
      14. Көрсетілетін қызметті алушының ЭЦҚ-сы болған жағдайда, мемлекеттік көрсетілетін қызметті портал арқылы электрондық нысанда және мемлекеттік қызмет көрсету статусы туралы ақпаратты көрсетілетін қызметті берушінің анықматалық қызметтері, сондай-ақ "1414", 8 800 080 7777 Бірыңғай байланыс орталығы арқылы алуға мүмкіндігі бар.</w:t>
      </w:r>
    </w:p>
    <w:bookmarkEnd w:id="1498"/>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 алқа", "Күміс алқа"</w:t>
            </w:r>
            <w:r>
              <w:br/>
            </w:r>
            <w:r>
              <w:rPr>
                <w:rFonts w:ascii="Times New Roman"/>
                <w:b w:val="false"/>
                <w:i w:val="false"/>
                <w:color w:val="000000"/>
                <w:sz w:val="20"/>
              </w:rPr>
              <w:t>алқаларымен наградталған</w:t>
            </w:r>
            <w:r>
              <w:br/>
            </w:r>
            <w:r>
              <w:rPr>
                <w:rFonts w:ascii="Times New Roman"/>
                <w:b w:val="false"/>
                <w:i w:val="false"/>
                <w:color w:val="000000"/>
                <w:sz w:val="20"/>
              </w:rPr>
              <w:t>немесе бұрын "Батыр ана"</w:t>
            </w:r>
            <w:r>
              <w:br/>
            </w:r>
            <w:r>
              <w:rPr>
                <w:rFonts w:ascii="Times New Roman"/>
                <w:b w:val="false"/>
                <w:i w:val="false"/>
                <w:color w:val="000000"/>
                <w:sz w:val="20"/>
              </w:rPr>
              <w:t>атағын алған, І және ІІ дәрежелі</w:t>
            </w:r>
            <w:r>
              <w:br/>
            </w:r>
            <w:r>
              <w:rPr>
                <w:rFonts w:ascii="Times New Roman"/>
                <w:b w:val="false"/>
                <w:i w:val="false"/>
                <w:color w:val="000000"/>
                <w:sz w:val="20"/>
              </w:rPr>
              <w:t>"Ана даңқы" ордендерімен</w:t>
            </w:r>
            <w:r>
              <w:br/>
            </w:r>
            <w:r>
              <w:rPr>
                <w:rFonts w:ascii="Times New Roman"/>
                <w:b w:val="false"/>
                <w:i w:val="false"/>
                <w:color w:val="000000"/>
                <w:sz w:val="20"/>
              </w:rPr>
              <w:t>наградталған көп балалы</w:t>
            </w:r>
            <w:r>
              <w:br/>
            </w:r>
            <w:r>
              <w:rPr>
                <w:rFonts w:ascii="Times New Roman"/>
                <w:b w:val="false"/>
                <w:i w:val="false"/>
                <w:color w:val="000000"/>
                <w:sz w:val="20"/>
              </w:rPr>
              <w:t>аналарға ай сайынғы</w:t>
            </w:r>
            <w:r>
              <w:br/>
            </w:r>
            <w:r>
              <w:rPr>
                <w:rFonts w:ascii="Times New Roman"/>
                <w:b w:val="false"/>
                <w:i w:val="false"/>
                <w:color w:val="000000"/>
                <w:sz w:val="20"/>
              </w:rPr>
              <w:t>мемлекеттік 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"Алтын алқа", "Күміс алқа" алқаларымен наградталған немесе бұрын "Батыр ана" атағын алған, І және ІІ дәрежелі "Ана даңқы" ордендерімен наградталған көп балалы аналарға ай сайынғы мемлекеттік жәрдемақы тағайындау үшін өтініш </w:t>
      </w:r>
    </w:p>
    <w:p>
      <w:pPr>
        <w:spacing w:after="0"/>
        <w:ind w:left="0"/>
        <w:jc w:val="both"/>
      </w:pPr>
      <w:r>
        <w:rPr>
          <w:rFonts w:ascii="Times New Roman"/>
          <w:b w:val="false"/>
          <w:i w:val="false"/>
          <w:color w:val="000000"/>
          <w:sz w:val="28"/>
        </w:rPr>
        <w:t>
      Аудан коды __________________</w:t>
      </w:r>
    </w:p>
    <w:p>
      <w:pPr>
        <w:spacing w:after="0"/>
        <w:ind w:left="0"/>
        <w:jc w:val="both"/>
      </w:pPr>
      <w:r>
        <w:rPr>
          <w:rFonts w:ascii="Times New Roman"/>
          <w:b w:val="false"/>
          <w:i w:val="false"/>
          <w:color w:val="000000"/>
          <w:sz w:val="28"/>
        </w:rPr>
        <w:t xml:space="preserve">
      Қазақстан Республикасы </w:t>
      </w:r>
    </w:p>
    <w:p>
      <w:pPr>
        <w:spacing w:after="0"/>
        <w:ind w:left="0"/>
        <w:jc w:val="both"/>
      </w:pPr>
      <w:r>
        <w:rPr>
          <w:rFonts w:ascii="Times New Roman"/>
          <w:b w:val="false"/>
          <w:i w:val="false"/>
          <w:color w:val="000000"/>
          <w:sz w:val="28"/>
        </w:rPr>
        <w:t>
      Еңбек, әлеуметтік қорғау және</w:t>
      </w:r>
    </w:p>
    <w:p>
      <w:pPr>
        <w:spacing w:after="0"/>
        <w:ind w:left="0"/>
        <w:jc w:val="both"/>
      </w:pPr>
      <w:r>
        <w:rPr>
          <w:rFonts w:ascii="Times New Roman"/>
          <w:b w:val="false"/>
          <w:i w:val="false"/>
          <w:color w:val="000000"/>
          <w:sz w:val="28"/>
        </w:rPr>
        <w:t>
      көші-қон комитетінің</w:t>
      </w:r>
    </w:p>
    <w:p>
      <w:pPr>
        <w:spacing w:after="0"/>
        <w:ind w:left="0"/>
        <w:jc w:val="both"/>
      </w:pPr>
      <w:r>
        <w:rPr>
          <w:rFonts w:ascii="Times New Roman"/>
          <w:b w:val="false"/>
          <w:i w:val="false"/>
          <w:color w:val="000000"/>
          <w:sz w:val="28"/>
        </w:rPr>
        <w:t>
      __________ облысы (қаласы)</w:t>
      </w:r>
    </w:p>
    <w:p>
      <w:pPr>
        <w:spacing w:after="0"/>
        <w:ind w:left="0"/>
        <w:jc w:val="both"/>
      </w:pPr>
      <w:r>
        <w:rPr>
          <w:rFonts w:ascii="Times New Roman"/>
          <w:b w:val="false"/>
          <w:i w:val="false"/>
          <w:color w:val="000000"/>
          <w:sz w:val="28"/>
        </w:rPr>
        <w:t>
      бойынша департаменті</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күні: ____ жылғы "___" __________ </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___________________________________________</w:t>
      </w:r>
    </w:p>
    <w:p>
      <w:pPr>
        <w:spacing w:after="0"/>
        <w:ind w:left="0"/>
        <w:jc w:val="both"/>
      </w:pPr>
      <w:r>
        <w:rPr>
          <w:rFonts w:ascii="Times New Roman"/>
          <w:b w:val="false"/>
          <w:i w:val="false"/>
          <w:color w:val="000000"/>
          <w:sz w:val="28"/>
        </w:rPr>
        <w:t>
      Құжаттың сериясы: _________ құжат нөмірі: ________ кім берген: __________</w:t>
      </w:r>
    </w:p>
    <w:p>
      <w:pPr>
        <w:spacing w:after="0"/>
        <w:ind w:left="0"/>
        <w:jc w:val="both"/>
      </w:pPr>
      <w:r>
        <w:rPr>
          <w:rFonts w:ascii="Times New Roman"/>
          <w:b w:val="false"/>
          <w:i w:val="false"/>
          <w:color w:val="000000"/>
          <w:sz w:val="28"/>
        </w:rPr>
        <w:t>
      Берілген күні: _____ жылғы "___" ____________</w:t>
      </w:r>
    </w:p>
    <w:p>
      <w:pPr>
        <w:spacing w:after="0"/>
        <w:ind w:left="0"/>
        <w:jc w:val="both"/>
      </w:pPr>
      <w:r>
        <w:rPr>
          <w:rFonts w:ascii="Times New Roman"/>
          <w:b w:val="false"/>
          <w:i w:val="false"/>
          <w:color w:val="000000"/>
          <w:sz w:val="28"/>
        </w:rPr>
        <w:t>
      Тұрғылықты тұратын жерінің мекенжайы: 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 облысы</w:t>
      </w:r>
    </w:p>
    <w:p>
      <w:pPr>
        <w:spacing w:after="0"/>
        <w:ind w:left="0"/>
        <w:jc w:val="both"/>
      </w:pPr>
      <w:r>
        <w:rPr>
          <w:rFonts w:ascii="Times New Roman"/>
          <w:b w:val="false"/>
          <w:i w:val="false"/>
          <w:color w:val="000000"/>
          <w:sz w:val="28"/>
        </w:rPr>
        <w:t>
      _____________________ қаласы (ауданы) ______________________________________ ауылы</w:t>
      </w:r>
    </w:p>
    <w:p>
      <w:pPr>
        <w:spacing w:after="0"/>
        <w:ind w:left="0"/>
        <w:jc w:val="both"/>
      </w:pPr>
      <w:r>
        <w:rPr>
          <w:rFonts w:ascii="Times New Roman"/>
          <w:b w:val="false"/>
          <w:i w:val="false"/>
          <w:color w:val="000000"/>
          <w:sz w:val="28"/>
        </w:rPr>
        <w:t>
      ___________________ көшесі (шағын ауданы) _________ үй _______________________ пәтер</w:t>
      </w:r>
    </w:p>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______________________________________________________________</w:t>
      </w:r>
    </w:p>
    <w:p>
      <w:pPr>
        <w:spacing w:after="0"/>
        <w:ind w:left="0"/>
        <w:jc w:val="both"/>
      </w:pPr>
      <w:r>
        <w:rPr>
          <w:rFonts w:ascii="Times New Roman"/>
          <w:b w:val="false"/>
          <w:i w:val="false"/>
          <w:color w:val="000000"/>
          <w:sz w:val="28"/>
        </w:rPr>
        <w:t>
      Маған "Алтын алқа", "Күміс алқа" алқаларымен наградталған немесе бұрын "Батыр</w:t>
      </w:r>
    </w:p>
    <w:p>
      <w:pPr>
        <w:spacing w:after="0"/>
        <w:ind w:left="0"/>
        <w:jc w:val="both"/>
      </w:pPr>
      <w:r>
        <w:rPr>
          <w:rFonts w:ascii="Times New Roman"/>
          <w:b w:val="false"/>
          <w:i w:val="false"/>
          <w:color w:val="000000"/>
          <w:sz w:val="28"/>
        </w:rPr>
        <w:t>
      ана" атағын алған, І және ІІ дәрежелі "Ана даңқы" ордендерімен наградталған көп балалы</w:t>
      </w:r>
    </w:p>
    <w:p>
      <w:pPr>
        <w:spacing w:after="0"/>
        <w:ind w:left="0"/>
        <w:jc w:val="both"/>
      </w:pPr>
      <w:r>
        <w:rPr>
          <w:rFonts w:ascii="Times New Roman"/>
          <w:b w:val="false"/>
          <w:i w:val="false"/>
          <w:color w:val="000000"/>
          <w:sz w:val="28"/>
        </w:rPr>
        <w:t>
      аналарға ай сайынғы мемлекеттік жәрдемақыны тағайындауды сұраймын.</w:t>
      </w:r>
    </w:p>
    <w:p>
      <w:pPr>
        <w:spacing w:after="0"/>
        <w:ind w:left="0"/>
        <w:jc w:val="both"/>
      </w:pPr>
      <w:r>
        <w:rPr>
          <w:rFonts w:ascii="Times New Roman"/>
          <w:b w:val="false"/>
          <w:i w:val="false"/>
          <w:color w:val="000000"/>
          <w:sz w:val="28"/>
        </w:rPr>
        <w:t>
      Төлемдердің тоқтатылуына, тоқтатыла тұруына, мөлшерінің өзгеруіне әкелетін барлық</w:t>
      </w:r>
    </w:p>
    <w:p>
      <w:pPr>
        <w:spacing w:after="0"/>
        <w:ind w:left="0"/>
        <w:jc w:val="both"/>
      </w:pPr>
      <w:r>
        <w:rPr>
          <w:rFonts w:ascii="Times New Roman"/>
          <w:b w:val="false"/>
          <w:i w:val="false"/>
          <w:color w:val="000000"/>
          <w:sz w:val="28"/>
        </w:rPr>
        <w:t>
      өзгерістер, сондай-ақ тұрғылықты жерімнің (оның ішінде Қазақстан Республикасының</w:t>
      </w:r>
    </w:p>
    <w:p>
      <w:pPr>
        <w:spacing w:after="0"/>
        <w:ind w:left="0"/>
        <w:jc w:val="both"/>
      </w:pPr>
      <w:r>
        <w:rPr>
          <w:rFonts w:ascii="Times New Roman"/>
          <w:b w:val="false"/>
          <w:i w:val="false"/>
          <w:color w:val="000000"/>
          <w:sz w:val="28"/>
        </w:rPr>
        <w:t>
      шегінен тыс жерге кету), анкеталық деректерімнің, банк деректемелерінің өзгеруі туралы</w:t>
      </w:r>
    </w:p>
    <w:p>
      <w:pPr>
        <w:spacing w:after="0"/>
        <w:ind w:left="0"/>
        <w:jc w:val="both"/>
      </w:pPr>
      <w:r>
        <w:rPr>
          <w:rFonts w:ascii="Times New Roman"/>
          <w:b w:val="false"/>
          <w:i w:val="false"/>
          <w:color w:val="000000"/>
          <w:sz w:val="28"/>
        </w:rPr>
        <w:t>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аударуға арналған жеке банк</w:t>
      </w:r>
    </w:p>
    <w:p>
      <w:pPr>
        <w:spacing w:after="0"/>
        <w:ind w:left="0"/>
        <w:jc w:val="both"/>
      </w:pPr>
      <w:r>
        <w:rPr>
          <w:rFonts w:ascii="Times New Roman"/>
          <w:b w:val="false"/>
          <w:i w:val="false"/>
          <w:color w:val="000000"/>
          <w:sz w:val="28"/>
        </w:rPr>
        <w:t>
      шотын ашу мүмкіндігі туралы, сондай-ақ осындай шоттағы ақшаны үшінші тұлғалардың</w:t>
      </w:r>
    </w:p>
    <w:p>
      <w:pPr>
        <w:spacing w:after="0"/>
        <w:ind w:left="0"/>
        <w:jc w:val="both"/>
      </w:pPr>
      <w:r>
        <w:rPr>
          <w:rFonts w:ascii="Times New Roman"/>
          <w:b w:val="false"/>
          <w:i w:val="false"/>
          <w:color w:val="000000"/>
          <w:sz w:val="28"/>
        </w:rPr>
        <w:t>
      өндіріп алуға жүгінуіне жол берілмейтіні туралы хабардармын.</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 үшін</w:t>
      </w:r>
    </w:p>
    <w:p>
      <w:pPr>
        <w:spacing w:after="0"/>
        <w:ind w:left="0"/>
        <w:jc w:val="both"/>
      </w:pPr>
      <w:r>
        <w:rPr>
          <w:rFonts w:ascii="Times New Roman"/>
          <w:b w:val="false"/>
          <w:i w:val="false"/>
          <w:color w:val="000000"/>
          <w:sz w:val="28"/>
        </w:rPr>
        <w:t>
      жауапкершілікте боламын.</w:t>
      </w:r>
    </w:p>
    <w:p>
      <w:pPr>
        <w:spacing w:after="0"/>
        <w:ind w:left="0"/>
        <w:jc w:val="both"/>
      </w:pPr>
      <w:r>
        <w:rPr>
          <w:rFonts w:ascii="Times New Roman"/>
          <w:b w:val="false"/>
          <w:i w:val="false"/>
          <w:color w:val="000000"/>
          <w:sz w:val="28"/>
        </w:rPr>
        <w:t>
      Өтінішке қоса берілген құжаттар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Көп балалы анаға мемлекеттік жәрдемақы тағайындауға қажетті менің дербес</w:t>
      </w:r>
    </w:p>
    <w:p>
      <w:pPr>
        <w:spacing w:after="0"/>
        <w:ind w:left="0"/>
        <w:jc w:val="both"/>
      </w:pPr>
      <w:r>
        <w:rPr>
          <w:rFonts w:ascii="Times New Roman"/>
          <w:b w:val="false"/>
          <w:i w:val="false"/>
          <w:color w:val="000000"/>
          <w:sz w:val="28"/>
        </w:rPr>
        <w:t>
      деректерімді жинауға және өңдеуге келісім беремін.</w:t>
      </w:r>
    </w:p>
    <w:p>
      <w:pPr>
        <w:spacing w:after="0"/>
        <w:ind w:left="0"/>
        <w:jc w:val="both"/>
      </w:pPr>
      <w:r>
        <w:rPr>
          <w:rFonts w:ascii="Times New Roman"/>
          <w:b w:val="false"/>
          <w:i w:val="false"/>
          <w:color w:val="000000"/>
          <w:sz w:val="28"/>
        </w:rPr>
        <w:t>
      Ақпараттық жүйелерде қамтылған, заңмен қорғалатын құпияны құрайтын мәліметтерді</w:t>
      </w:r>
    </w:p>
    <w:p>
      <w:pPr>
        <w:spacing w:after="0"/>
        <w:ind w:left="0"/>
        <w:jc w:val="both"/>
      </w:pPr>
      <w:r>
        <w:rPr>
          <w:rFonts w:ascii="Times New Roman"/>
          <w:b w:val="false"/>
          <w:i w:val="false"/>
          <w:color w:val="000000"/>
          <w:sz w:val="28"/>
        </w:rPr>
        <w:t>
      пайдалануға келісемін.</w:t>
      </w:r>
    </w:p>
    <w:p>
      <w:pPr>
        <w:spacing w:after="0"/>
        <w:ind w:left="0"/>
        <w:jc w:val="both"/>
      </w:pPr>
      <w:r>
        <w:rPr>
          <w:rFonts w:ascii="Times New Roman"/>
          <w:b w:val="false"/>
          <w:i w:val="false"/>
          <w:color w:val="000000"/>
          <w:sz w:val="28"/>
        </w:rPr>
        <w:t>
      Көп балалы анаға берілетін ай сайынғы мемлекеттік жәрдемақыны тағайындау</w:t>
      </w:r>
    </w:p>
    <w:p>
      <w:pPr>
        <w:spacing w:after="0"/>
        <w:ind w:left="0"/>
        <w:jc w:val="both"/>
      </w:pPr>
      <w:r>
        <w:rPr>
          <w:rFonts w:ascii="Times New Roman"/>
          <w:b w:val="false"/>
          <w:i w:val="false"/>
          <w:color w:val="000000"/>
          <w:sz w:val="28"/>
        </w:rPr>
        <w:t>
      (тағайындаудан бас тарту) туралы шешім қабылдау жөнінде ұялы телефонға sms-хабар жіберу</w:t>
      </w:r>
    </w:p>
    <w:p>
      <w:pPr>
        <w:spacing w:after="0"/>
        <w:ind w:left="0"/>
        <w:jc w:val="both"/>
      </w:pPr>
      <w:r>
        <w:rPr>
          <w:rFonts w:ascii="Times New Roman"/>
          <w:b w:val="false"/>
          <w:i w:val="false"/>
          <w:color w:val="000000"/>
          <w:sz w:val="28"/>
        </w:rPr>
        <w:t>
      арқылы хабардар етуге келісім беремін.</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үйдің телефоны ____________ ұялы _____________ Е-маіl ____________</w:t>
      </w:r>
    </w:p>
    <w:p>
      <w:pPr>
        <w:spacing w:after="0"/>
        <w:ind w:left="0"/>
        <w:jc w:val="both"/>
      </w:pPr>
      <w:r>
        <w:rPr>
          <w:rFonts w:ascii="Times New Roman"/>
          <w:b w:val="false"/>
          <w:i w:val="false"/>
          <w:color w:val="000000"/>
          <w:sz w:val="28"/>
        </w:rPr>
        <w:t xml:space="preserve">
      өтініш берген күні: 20___ жылғы "___" ____________ </w:t>
      </w:r>
    </w:p>
    <w:p>
      <w:pPr>
        <w:spacing w:after="0"/>
        <w:ind w:left="0"/>
        <w:jc w:val="both"/>
      </w:pPr>
      <w:r>
        <w:rPr>
          <w:rFonts w:ascii="Times New Roman"/>
          <w:b w:val="false"/>
          <w:i w:val="false"/>
          <w:color w:val="000000"/>
          <w:sz w:val="28"/>
        </w:rPr>
        <w:t>
      Өтініш берушінің қолы____________________________</w:t>
      </w:r>
    </w:p>
    <w:p>
      <w:pPr>
        <w:spacing w:after="0"/>
        <w:ind w:left="0"/>
        <w:jc w:val="both"/>
      </w:pPr>
      <w:r>
        <w:rPr>
          <w:rFonts w:ascii="Times New Roman"/>
          <w:b w:val="false"/>
          <w:i w:val="false"/>
          <w:color w:val="000000"/>
          <w:sz w:val="28"/>
        </w:rPr>
        <w:t>
      Азамат ___________________________________________________________________ өтініші</w:t>
      </w:r>
    </w:p>
    <w:p>
      <w:pPr>
        <w:spacing w:after="0"/>
        <w:ind w:left="0"/>
        <w:jc w:val="both"/>
      </w:pPr>
      <w:r>
        <w:rPr>
          <w:rFonts w:ascii="Times New Roman"/>
          <w:b w:val="false"/>
          <w:i w:val="false"/>
          <w:color w:val="000000"/>
          <w:sz w:val="28"/>
        </w:rPr>
        <w:t>
      № ________________________________ болып тіркелді</w:t>
      </w:r>
    </w:p>
    <w:p>
      <w:pPr>
        <w:spacing w:after="0"/>
        <w:ind w:left="0"/>
        <w:jc w:val="both"/>
      </w:pPr>
      <w:r>
        <w:rPr>
          <w:rFonts w:ascii="Times New Roman"/>
          <w:b w:val="false"/>
          <w:i w:val="false"/>
          <w:color w:val="000000"/>
          <w:sz w:val="28"/>
        </w:rPr>
        <w:t>
      Құжаттарды қабылдаған күн 20___ жылғы "___"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Құжаттарды қабылдаған адамның тегі, аты, әкесінің аты (бар болса) және қолы </w:t>
      </w:r>
    </w:p>
    <w:p>
      <w:pPr>
        <w:spacing w:after="0"/>
        <w:ind w:left="0"/>
        <w:jc w:val="both"/>
      </w:pPr>
      <w:r>
        <w:rPr>
          <w:rFonts w:ascii="Times New Roman"/>
          <w:b w:val="false"/>
          <w:i w:val="false"/>
          <w:color w:val="000000"/>
          <w:sz w:val="28"/>
        </w:rPr>
        <w:t>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__________ өтініші қоса берілген құжаттармен № ____ тіркелді, өтінішті тіркеген күн:</w:t>
      </w:r>
    </w:p>
    <w:p>
      <w:pPr>
        <w:spacing w:after="0"/>
        <w:ind w:left="0"/>
        <w:jc w:val="both"/>
      </w:pPr>
      <w:r>
        <w:rPr>
          <w:rFonts w:ascii="Times New Roman"/>
          <w:b w:val="false"/>
          <w:i w:val="false"/>
          <w:color w:val="000000"/>
          <w:sz w:val="28"/>
        </w:rPr>
        <w:t xml:space="preserve">
      20___ жылғы "___" ____________ </w:t>
      </w:r>
    </w:p>
    <w:p>
      <w:pPr>
        <w:spacing w:after="0"/>
        <w:ind w:left="0"/>
        <w:jc w:val="both"/>
      </w:pPr>
      <w:r>
        <w:rPr>
          <w:rFonts w:ascii="Times New Roman"/>
          <w:b w:val="false"/>
          <w:i w:val="false"/>
          <w:color w:val="000000"/>
          <w:sz w:val="28"/>
        </w:rPr>
        <w:t>
      Көрсетілетін қызметті алу күні өтінішті Мемлекеттік корпорацияның бөлімшесінде</w:t>
      </w:r>
    </w:p>
    <w:p>
      <w:pPr>
        <w:spacing w:after="0"/>
        <w:ind w:left="0"/>
        <w:jc w:val="both"/>
      </w:pPr>
      <w:r>
        <w:rPr>
          <w:rFonts w:ascii="Times New Roman"/>
          <w:b w:val="false"/>
          <w:i w:val="false"/>
          <w:color w:val="000000"/>
          <w:sz w:val="28"/>
        </w:rPr>
        <w:t>
      тіркеген күннен бастап 20___ жылғы "___" ____________.</w:t>
      </w:r>
    </w:p>
    <w:p>
      <w:pPr>
        <w:spacing w:after="0"/>
        <w:ind w:left="0"/>
        <w:jc w:val="both"/>
      </w:pPr>
      <w:r>
        <w:rPr>
          <w:rFonts w:ascii="Times New Roman"/>
          <w:b w:val="false"/>
          <w:i w:val="false"/>
          <w:color w:val="000000"/>
          <w:sz w:val="28"/>
        </w:rPr>
        <w:t>
      Жәрдемақыны тағайындауға қажетті құжаттың (құжаттардың) болмауы анықталған</w:t>
      </w:r>
    </w:p>
    <w:p>
      <w:pPr>
        <w:spacing w:after="0"/>
        <w:ind w:left="0"/>
        <w:jc w:val="both"/>
      </w:pPr>
      <w:r>
        <w:rPr>
          <w:rFonts w:ascii="Times New Roman"/>
          <w:b w:val="false"/>
          <w:i w:val="false"/>
          <w:color w:val="000000"/>
          <w:sz w:val="28"/>
        </w:rPr>
        <w:t>
      жағдайларда мемлекеттік қызмет көрсету мерзімі қолданыстағы заңнамаға сәйкес ұзартылады.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xml:space="preserve">
      Құжатты қабылдаған адамның тегі, аты, әкесінің аты (бар болса) және қолы </w:t>
      </w:r>
    </w:p>
    <w:p>
      <w:pPr>
        <w:spacing w:after="0"/>
        <w:ind w:left="0"/>
        <w:jc w:val="both"/>
      </w:pPr>
      <w:r>
        <w:rPr>
          <w:rFonts w:ascii="Times New Roman"/>
          <w:b w:val="false"/>
          <w:i w:val="false"/>
          <w:color w:val="000000"/>
          <w:sz w:val="28"/>
        </w:rPr>
        <w:t>
      Төленетін жәрдемақылардың тоқтатылуына, тоқтатыла тұруына, мөлшерінің өзгеруіне</w:t>
      </w:r>
    </w:p>
    <w:p>
      <w:pPr>
        <w:spacing w:after="0"/>
        <w:ind w:left="0"/>
        <w:jc w:val="both"/>
      </w:pPr>
      <w:r>
        <w:rPr>
          <w:rFonts w:ascii="Times New Roman"/>
          <w:b w:val="false"/>
          <w:i w:val="false"/>
          <w:color w:val="000000"/>
          <w:sz w:val="28"/>
        </w:rPr>
        <w:t>
      әкелетін барлық өзгерістер, сондай-ақ тұрғылықты жерімнің (оның ішінде Қазақстан</w:t>
      </w:r>
    </w:p>
    <w:p>
      <w:pPr>
        <w:spacing w:after="0"/>
        <w:ind w:left="0"/>
        <w:jc w:val="both"/>
      </w:pPr>
      <w:r>
        <w:rPr>
          <w:rFonts w:ascii="Times New Roman"/>
          <w:b w:val="false"/>
          <w:i w:val="false"/>
          <w:color w:val="000000"/>
          <w:sz w:val="28"/>
        </w:rPr>
        <w:t>
      Республикасынан тыс жерге кету), анкеталық деректерінің, банк деректемелерінің өзгеруі</w:t>
      </w:r>
    </w:p>
    <w:p>
      <w:pPr>
        <w:spacing w:after="0"/>
        <w:ind w:left="0"/>
        <w:jc w:val="both"/>
      </w:pPr>
      <w:r>
        <w:rPr>
          <w:rFonts w:ascii="Times New Roman"/>
          <w:b w:val="false"/>
          <w:i w:val="false"/>
          <w:color w:val="000000"/>
          <w:sz w:val="28"/>
        </w:rPr>
        <w:t>
      туралы Мемлекеттік корпорация  бөлімшесіне он жұмыс күні ішінде хабарлауға</w:t>
      </w:r>
    </w:p>
    <w:p>
      <w:pPr>
        <w:spacing w:after="0"/>
        <w:ind w:left="0"/>
        <w:jc w:val="both"/>
      </w:pPr>
      <w:r>
        <w:rPr>
          <w:rFonts w:ascii="Times New Roman"/>
          <w:b w:val="false"/>
          <w:i w:val="false"/>
          <w:color w:val="000000"/>
          <w:sz w:val="28"/>
        </w:rPr>
        <w:t>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w:t>
      </w:r>
    </w:p>
    <w:p>
      <w:pPr>
        <w:spacing w:after="0"/>
        <w:ind w:left="0"/>
        <w:jc w:val="both"/>
      </w:pPr>
      <w:r>
        <w:rPr>
          <w:rFonts w:ascii="Times New Roman"/>
          <w:b w:val="false"/>
          <w:i w:val="false"/>
          <w:color w:val="000000"/>
          <w:sz w:val="28"/>
        </w:rPr>
        <w:t>
      төленетін жәрдемақыларды және (немесе) әлеуметтік төлемдерді аударуға арналған</w:t>
      </w:r>
    </w:p>
    <w:p>
      <w:pPr>
        <w:spacing w:after="0"/>
        <w:ind w:left="0"/>
        <w:jc w:val="both"/>
      </w:pPr>
      <w:r>
        <w:rPr>
          <w:rFonts w:ascii="Times New Roman"/>
          <w:b w:val="false"/>
          <w:i w:val="false"/>
          <w:color w:val="000000"/>
          <w:sz w:val="28"/>
        </w:rPr>
        <w:t>
      жеке банк шотын ашу мүмкіндігі туралы, сондай-ақ осындай шоттағы ақшаны үшінші</w:t>
      </w:r>
    </w:p>
    <w:p>
      <w:pPr>
        <w:spacing w:after="0"/>
        <w:ind w:left="0"/>
        <w:jc w:val="both"/>
      </w:pPr>
      <w:r>
        <w:rPr>
          <w:rFonts w:ascii="Times New Roman"/>
          <w:b w:val="false"/>
          <w:i w:val="false"/>
          <w:color w:val="000000"/>
          <w:sz w:val="28"/>
        </w:rPr>
        <w:t>
      тұлғалардың өндіріп алуға жүгінуіне жол берілмейтіні туралы хабардармын.</w:t>
      </w:r>
    </w:p>
    <w:p>
      <w:pPr>
        <w:spacing w:after="0"/>
        <w:ind w:left="0"/>
        <w:jc w:val="both"/>
      </w:pPr>
      <w:r>
        <w:rPr>
          <w:rFonts w:ascii="Times New Roman"/>
          <w:b w:val="false"/>
          <w:i w:val="false"/>
          <w:color w:val="000000"/>
          <w:sz w:val="28"/>
        </w:rPr>
        <w:t>
      Мемлекеттік корпорация бөлімшесіне ұсынылған құжаттардың түпнұсқалылығы үшін</w:t>
      </w:r>
    </w:p>
    <w:p>
      <w:pPr>
        <w:spacing w:after="0"/>
        <w:ind w:left="0"/>
        <w:jc w:val="both"/>
      </w:pPr>
      <w:r>
        <w:rPr>
          <w:rFonts w:ascii="Times New Roman"/>
          <w:b w:val="false"/>
          <w:i w:val="false"/>
          <w:color w:val="000000"/>
          <w:sz w:val="28"/>
        </w:rPr>
        <w:t>
      жауапкершілікте боламын</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 және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 алқа", "Күміс алқа"</w:t>
            </w:r>
            <w:r>
              <w:br/>
            </w:r>
            <w:r>
              <w:rPr>
                <w:rFonts w:ascii="Times New Roman"/>
                <w:b w:val="false"/>
                <w:i w:val="false"/>
                <w:color w:val="000000"/>
                <w:sz w:val="20"/>
              </w:rPr>
              <w:t>алқаларымен наградталған</w:t>
            </w:r>
            <w:r>
              <w:br/>
            </w:r>
            <w:r>
              <w:rPr>
                <w:rFonts w:ascii="Times New Roman"/>
                <w:b w:val="false"/>
                <w:i w:val="false"/>
                <w:color w:val="000000"/>
                <w:sz w:val="20"/>
              </w:rPr>
              <w:t>немесе бұрын "Батыр ана"</w:t>
            </w:r>
            <w:r>
              <w:br/>
            </w:r>
            <w:r>
              <w:rPr>
                <w:rFonts w:ascii="Times New Roman"/>
                <w:b w:val="false"/>
                <w:i w:val="false"/>
                <w:color w:val="000000"/>
                <w:sz w:val="20"/>
              </w:rPr>
              <w:t>атағын алған, І және ІІ дәрежелі</w:t>
            </w:r>
            <w:r>
              <w:br/>
            </w:r>
            <w:r>
              <w:rPr>
                <w:rFonts w:ascii="Times New Roman"/>
                <w:b w:val="false"/>
                <w:i w:val="false"/>
                <w:color w:val="000000"/>
                <w:sz w:val="20"/>
              </w:rPr>
              <w:t>"Ана даңқы" ордендерімен</w:t>
            </w:r>
            <w:r>
              <w:br/>
            </w:r>
            <w:r>
              <w:rPr>
                <w:rFonts w:ascii="Times New Roman"/>
                <w:b w:val="false"/>
                <w:i w:val="false"/>
                <w:color w:val="000000"/>
                <w:sz w:val="20"/>
              </w:rPr>
              <w:t>наградталған көп балалы</w:t>
            </w:r>
            <w:r>
              <w:br/>
            </w:r>
            <w:r>
              <w:rPr>
                <w:rFonts w:ascii="Times New Roman"/>
                <w:b w:val="false"/>
                <w:i w:val="false"/>
                <w:color w:val="000000"/>
                <w:sz w:val="20"/>
              </w:rPr>
              <w:t>аналарға ай сайынғы</w:t>
            </w:r>
            <w:r>
              <w:br/>
            </w:r>
            <w:r>
              <w:rPr>
                <w:rFonts w:ascii="Times New Roman"/>
                <w:b w:val="false"/>
                <w:i w:val="false"/>
                <w:color w:val="000000"/>
                <w:sz w:val="20"/>
              </w:rPr>
              <w:t>мемлекеттік 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 (түрін көрсету)  өтінішті қабылдаудан бас тарту туралы қолхат</w:t>
      </w:r>
    </w:p>
    <w:p>
      <w:pPr>
        <w:spacing w:after="0"/>
        <w:ind w:left="0"/>
        <w:jc w:val="both"/>
      </w:pPr>
      <w:r>
        <w:rPr>
          <w:rFonts w:ascii="Times New Roman"/>
          <w:b w:val="false"/>
          <w:i w:val="false"/>
          <w:color w:val="000000"/>
          <w:sz w:val="28"/>
        </w:rPr>
        <w:t>
      20___ жылғы "___" _____________</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күні ____ жылғы "___" ________________</w:t>
      </w:r>
    </w:p>
    <w:p>
      <w:pPr>
        <w:spacing w:after="0"/>
        <w:ind w:left="0"/>
        <w:jc w:val="both"/>
      </w:pPr>
      <w:r>
        <w:rPr>
          <w:rFonts w:ascii="Times New Roman"/>
          <w:b w:val="false"/>
          <w:i w:val="false"/>
          <w:color w:val="000000"/>
          <w:sz w:val="28"/>
        </w:rPr>
        <w:t>
      Жүгінген күні 20__ жылғы "___" ______________</w:t>
      </w:r>
    </w:p>
    <w:p>
      <w:pPr>
        <w:spacing w:after="0"/>
        <w:ind w:left="0"/>
        <w:jc w:val="both"/>
      </w:pPr>
      <w:r>
        <w:rPr>
          <w:rFonts w:ascii="Times New Roman"/>
          <w:b w:val="false"/>
          <w:i w:val="false"/>
          <w:color w:val="000000"/>
          <w:sz w:val="28"/>
        </w:rPr>
        <w:t>
      Мемлекеттік корпорацияның ақпараттық жүйесі бойынша жәрдемақы тағайындау,</w:t>
      </w:r>
    </w:p>
    <w:p>
      <w:pPr>
        <w:spacing w:after="0"/>
        <w:ind w:left="0"/>
        <w:jc w:val="both"/>
      </w:pPr>
      <w:r>
        <w:rPr>
          <w:rFonts w:ascii="Times New Roman"/>
          <w:b w:val="false"/>
          <w:i w:val="false"/>
          <w:color w:val="000000"/>
          <w:sz w:val="28"/>
        </w:rPr>
        <w:t>
      төлеу немесе өтініш беру фактісі расталды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"Алтын алқа", "Күміс алқа"</w:t>
            </w:r>
            <w:r>
              <w:br/>
            </w:r>
            <w:r>
              <w:rPr>
                <w:rFonts w:ascii="Times New Roman"/>
                <w:b w:val="false"/>
                <w:i w:val="false"/>
                <w:color w:val="000000"/>
                <w:sz w:val="20"/>
              </w:rPr>
              <w:t>алқаларымен наградталған</w:t>
            </w:r>
            <w:r>
              <w:br/>
            </w:r>
            <w:r>
              <w:rPr>
                <w:rFonts w:ascii="Times New Roman"/>
                <w:b w:val="false"/>
                <w:i w:val="false"/>
                <w:color w:val="000000"/>
                <w:sz w:val="20"/>
              </w:rPr>
              <w:t>немесе бұрын "Батыр ана"</w:t>
            </w:r>
            <w:r>
              <w:br/>
            </w:r>
            <w:r>
              <w:rPr>
                <w:rFonts w:ascii="Times New Roman"/>
                <w:b w:val="false"/>
                <w:i w:val="false"/>
                <w:color w:val="000000"/>
                <w:sz w:val="20"/>
              </w:rPr>
              <w:t>атағын алған, І және ІІ дәрежелі</w:t>
            </w:r>
            <w:r>
              <w:br/>
            </w:r>
            <w:r>
              <w:rPr>
                <w:rFonts w:ascii="Times New Roman"/>
                <w:b w:val="false"/>
                <w:i w:val="false"/>
                <w:color w:val="000000"/>
                <w:sz w:val="20"/>
              </w:rPr>
              <w:t>"Ана даңқы" ордендерімен</w:t>
            </w:r>
            <w:r>
              <w:br/>
            </w:r>
            <w:r>
              <w:rPr>
                <w:rFonts w:ascii="Times New Roman"/>
                <w:b w:val="false"/>
                <w:i w:val="false"/>
                <w:color w:val="000000"/>
                <w:sz w:val="20"/>
              </w:rPr>
              <w:t>наградталған көп балалы</w:t>
            </w:r>
            <w:r>
              <w:br/>
            </w:r>
            <w:r>
              <w:rPr>
                <w:rFonts w:ascii="Times New Roman"/>
                <w:b w:val="false"/>
                <w:i w:val="false"/>
                <w:color w:val="000000"/>
                <w:sz w:val="20"/>
              </w:rPr>
              <w:t>аналарға ай сайынғы</w:t>
            </w:r>
            <w:r>
              <w:br/>
            </w:r>
            <w:r>
              <w:rPr>
                <w:rFonts w:ascii="Times New Roman"/>
                <w:b w:val="false"/>
                <w:i w:val="false"/>
                <w:color w:val="000000"/>
                <w:sz w:val="20"/>
              </w:rPr>
              <w:t>мемлекеттік 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3-қосымша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 не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Құжаттарды қабылдаудан бас тарту туралы қолхат </w:t>
      </w:r>
    </w:p>
    <w:p>
      <w:pPr>
        <w:spacing w:after="0"/>
        <w:ind w:left="0"/>
        <w:jc w:val="both"/>
      </w:pPr>
      <w:r>
        <w:rPr>
          <w:rFonts w:ascii="Times New Roman"/>
          <w:b w:val="false"/>
          <w:i w:val="false"/>
          <w:color w:val="000000"/>
          <w:sz w:val="28"/>
        </w:rPr>
        <w:t>
      "Мемлекеттік көрсетілетін қызметтер туралы" 2013 жылғы 15 сәуірдегі Қазақстан</w:t>
      </w:r>
    </w:p>
    <w:p>
      <w:pPr>
        <w:spacing w:after="0"/>
        <w:ind w:left="0"/>
        <w:jc w:val="both"/>
      </w:pPr>
      <w:r>
        <w:rPr>
          <w:rFonts w:ascii="Times New Roman"/>
          <w:b w:val="false"/>
          <w:i w:val="false"/>
          <w:color w:val="000000"/>
          <w:sz w:val="28"/>
        </w:rPr>
        <w:t xml:space="preserve">
      Республикасы Заңының 20-бабы </w:t>
      </w:r>
      <w:r>
        <w:rPr>
          <w:rFonts w:ascii="Times New Roman"/>
          <w:b w:val="false"/>
          <w:i w:val="false"/>
          <w:color w:val="000000"/>
          <w:sz w:val="28"/>
        </w:rPr>
        <w:t>2-тармағын</w:t>
      </w:r>
      <w:r>
        <w:rPr>
          <w:rFonts w:ascii="Times New Roman"/>
          <w:b w:val="false"/>
          <w:i w:val="false"/>
          <w:color w:val="000000"/>
          <w:sz w:val="28"/>
        </w:rPr>
        <w:t xml:space="preserve"> басшылыққа ала отырып, "Азаматтарға арналған</w:t>
      </w:r>
    </w:p>
    <w:p>
      <w:pPr>
        <w:spacing w:after="0"/>
        <w:ind w:left="0"/>
        <w:jc w:val="both"/>
      </w:pPr>
      <w:r>
        <w:rPr>
          <w:rFonts w:ascii="Times New Roman"/>
          <w:b w:val="false"/>
          <w:i w:val="false"/>
          <w:color w:val="000000"/>
          <w:sz w:val="28"/>
        </w:rPr>
        <w:t>
      үкімет" мемлекеттік корпорациясы" коммерциялық емес акционерлік қоғамы филиалының №</w:t>
      </w:r>
    </w:p>
    <w:p>
      <w:pPr>
        <w:spacing w:after="0"/>
        <w:ind w:left="0"/>
        <w:jc w:val="both"/>
      </w:pPr>
      <w:r>
        <w:rPr>
          <w:rFonts w:ascii="Times New Roman"/>
          <w:b w:val="false"/>
          <w:i w:val="false"/>
          <w:color w:val="000000"/>
          <w:sz w:val="28"/>
        </w:rPr>
        <w:t>
      ____ бөлімі (мекенжайын көрсету) Сіздің мемлекеттік көрсетілетін қызмет стандартында</w:t>
      </w:r>
    </w:p>
    <w:p>
      <w:pPr>
        <w:spacing w:after="0"/>
        <w:ind w:left="0"/>
        <w:jc w:val="both"/>
      </w:pPr>
      <w:r>
        <w:rPr>
          <w:rFonts w:ascii="Times New Roman"/>
          <w:b w:val="false"/>
          <w:i w:val="false"/>
          <w:color w:val="000000"/>
          <w:sz w:val="28"/>
        </w:rPr>
        <w:t xml:space="preserve">
      көзделген тізбеге сәйкес құжаттардың толық топтамасын, атап айтқанда: </w:t>
      </w:r>
    </w:p>
    <w:p>
      <w:pPr>
        <w:spacing w:after="0"/>
        <w:ind w:left="0"/>
        <w:jc w:val="both"/>
      </w:pPr>
      <w:r>
        <w:rPr>
          <w:rFonts w:ascii="Times New Roman"/>
          <w:b w:val="false"/>
          <w:i w:val="false"/>
          <w:color w:val="000000"/>
          <w:sz w:val="28"/>
        </w:rPr>
        <w:t xml:space="preserve">
      жоқ құжаттардың атауы: </w:t>
      </w:r>
    </w:p>
    <w:p>
      <w:pPr>
        <w:spacing w:after="0"/>
        <w:ind w:left="0"/>
        <w:jc w:val="both"/>
      </w:pPr>
      <w:r>
        <w:rPr>
          <w:rFonts w:ascii="Times New Roman"/>
          <w:b w:val="false"/>
          <w:i w:val="false"/>
          <w:color w:val="000000"/>
          <w:sz w:val="28"/>
        </w:rPr>
        <w:t>
      1) _______________________________;</w:t>
      </w:r>
    </w:p>
    <w:p>
      <w:pPr>
        <w:spacing w:after="0"/>
        <w:ind w:left="0"/>
        <w:jc w:val="both"/>
      </w:pPr>
      <w:r>
        <w:rPr>
          <w:rFonts w:ascii="Times New Roman"/>
          <w:b w:val="false"/>
          <w:i w:val="false"/>
          <w:color w:val="000000"/>
          <w:sz w:val="28"/>
        </w:rPr>
        <w:t>
      2) _______________________________;</w:t>
      </w:r>
    </w:p>
    <w:p>
      <w:pPr>
        <w:spacing w:after="0"/>
        <w:ind w:left="0"/>
        <w:jc w:val="both"/>
      </w:pPr>
      <w:r>
        <w:rPr>
          <w:rFonts w:ascii="Times New Roman"/>
          <w:b w:val="false"/>
          <w:i w:val="false"/>
          <w:color w:val="000000"/>
          <w:sz w:val="28"/>
        </w:rPr>
        <w:t>
      3) _______________________________</w:t>
      </w:r>
    </w:p>
    <w:p>
      <w:pPr>
        <w:spacing w:after="0"/>
        <w:ind w:left="0"/>
        <w:jc w:val="both"/>
      </w:pPr>
      <w:r>
        <w:rPr>
          <w:rFonts w:ascii="Times New Roman"/>
          <w:b w:val="false"/>
          <w:i w:val="false"/>
          <w:color w:val="000000"/>
          <w:sz w:val="28"/>
        </w:rPr>
        <w:t>
      ұсынбауыңызға және (немесе) қолданылу мерзімі өткен құжаттарды ұсынуыңызға</w:t>
      </w:r>
    </w:p>
    <w:p>
      <w:pPr>
        <w:spacing w:after="0"/>
        <w:ind w:left="0"/>
        <w:jc w:val="both"/>
      </w:pPr>
      <w:r>
        <w:rPr>
          <w:rFonts w:ascii="Times New Roman"/>
          <w:b w:val="false"/>
          <w:i w:val="false"/>
          <w:color w:val="000000"/>
          <w:sz w:val="28"/>
        </w:rPr>
        <w:t>
      байланысты_____________________________________________________________________</w:t>
      </w:r>
    </w:p>
    <w:p>
      <w:pPr>
        <w:spacing w:after="0"/>
        <w:ind w:left="0"/>
        <w:jc w:val="both"/>
      </w:pPr>
      <w:r>
        <w:rPr>
          <w:rFonts w:ascii="Times New Roman"/>
          <w:b w:val="false"/>
          <w:i w:val="false"/>
          <w:color w:val="000000"/>
          <w:sz w:val="28"/>
        </w:rPr>
        <w:t>
      мемлекеттік қызметті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                  _______________</w:t>
      </w:r>
    </w:p>
    <w:p>
      <w:pPr>
        <w:spacing w:after="0"/>
        <w:ind w:left="0"/>
        <w:jc w:val="both"/>
      </w:pPr>
      <w:r>
        <w:rPr>
          <w:rFonts w:ascii="Times New Roman"/>
          <w:b w:val="false"/>
          <w:i w:val="false"/>
          <w:color w:val="000000"/>
          <w:sz w:val="28"/>
        </w:rPr>
        <w:t>
      (Мемлекеттік корпорация қызметкерінің тегі, аты,                              қолы</w:t>
      </w:r>
    </w:p>
    <w:p>
      <w:pPr>
        <w:spacing w:after="0"/>
        <w:ind w:left="0"/>
        <w:jc w:val="both"/>
      </w:pPr>
      <w:r>
        <w:rPr>
          <w:rFonts w:ascii="Times New Roman"/>
          <w:b w:val="false"/>
          <w:i w:val="false"/>
          <w:color w:val="000000"/>
          <w:sz w:val="28"/>
        </w:rPr>
        <w:t>
      әкесінің аты (бар болса),</w:t>
      </w:r>
    </w:p>
    <w:p>
      <w:pPr>
        <w:spacing w:after="0"/>
        <w:ind w:left="0"/>
        <w:jc w:val="both"/>
      </w:pPr>
      <w:r>
        <w:rPr>
          <w:rFonts w:ascii="Times New Roman"/>
          <w:b w:val="false"/>
          <w:i w:val="false"/>
          <w:color w:val="000000"/>
          <w:sz w:val="28"/>
        </w:rPr>
        <w:t>
      Орындаушы:_______________________________________________________________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Телефон _________________</w:t>
      </w:r>
    </w:p>
    <w:p>
      <w:pPr>
        <w:spacing w:after="0"/>
        <w:ind w:left="0"/>
        <w:jc w:val="both"/>
      </w:pPr>
      <w:r>
        <w:rPr>
          <w:rFonts w:ascii="Times New Roman"/>
          <w:b w:val="false"/>
          <w:i w:val="false"/>
          <w:color w:val="000000"/>
          <w:sz w:val="28"/>
        </w:rPr>
        <w:t>
      Алдым: ___________________________________________________________________</w:t>
      </w:r>
    </w:p>
    <w:p>
      <w:pPr>
        <w:spacing w:after="0"/>
        <w:ind w:left="0"/>
        <w:jc w:val="both"/>
      </w:pPr>
      <w:r>
        <w:rPr>
          <w:rFonts w:ascii="Times New Roman"/>
          <w:b w:val="false"/>
          <w:i w:val="false"/>
          <w:color w:val="000000"/>
          <w:sz w:val="28"/>
        </w:rPr>
        <w:t>
      көрсетілетін қызметті алушының тегі, аты, әкесінің аты (бар болса)/ қолы</w:t>
      </w:r>
    </w:p>
    <w:p>
      <w:pPr>
        <w:spacing w:after="0"/>
        <w:ind w:left="0"/>
        <w:jc w:val="both"/>
      </w:pPr>
      <w:r>
        <w:rPr>
          <w:rFonts w:ascii="Times New Roman"/>
          <w:b w:val="false"/>
          <w:i w:val="false"/>
          <w:color w:val="000000"/>
          <w:sz w:val="28"/>
        </w:rPr>
        <w:t>
      20___ жылғы "___" 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2015 жылғы 28 сәуірдегі </w:t>
            </w:r>
            <w:r>
              <w:br/>
            </w:r>
            <w:r>
              <w:rPr>
                <w:rFonts w:ascii="Times New Roman"/>
                <w:b w:val="false"/>
                <w:i w:val="false"/>
                <w:color w:val="000000"/>
                <w:sz w:val="20"/>
              </w:rPr>
              <w:t xml:space="preserve">№ 279 бұйрығына </w:t>
            </w:r>
            <w:r>
              <w:br/>
            </w:r>
            <w:r>
              <w:rPr>
                <w:rFonts w:ascii="Times New Roman"/>
                <w:b w:val="false"/>
                <w:i w:val="false"/>
                <w:color w:val="000000"/>
                <w:sz w:val="20"/>
              </w:rPr>
              <w:t>35-қосымша</w:t>
            </w:r>
          </w:p>
        </w:tc>
      </w:tr>
    </w:tbl>
    <w:bookmarkStart w:name="z2961" w:id="1499"/>
    <w:p>
      <w:pPr>
        <w:spacing w:after="0"/>
        <w:ind w:left="0"/>
        <w:jc w:val="left"/>
      </w:pPr>
      <w:r>
        <w:rPr>
          <w:rFonts w:ascii="Times New Roman"/>
          <w:b/>
          <w:i w:val="false"/>
          <w:color w:val="000000"/>
        </w:rPr>
        <w:t xml:space="preserve"> "Бала кезінен бірінші топтағы мүгедектің күтіміне байланысты жәрдемақы тағайындау" мемлекеттік көрсетілетін қызмет стандарты</w:t>
      </w:r>
    </w:p>
    <w:bookmarkEnd w:id="1499"/>
    <w:p>
      <w:pPr>
        <w:spacing w:after="0"/>
        <w:ind w:left="0"/>
        <w:jc w:val="both"/>
      </w:pPr>
      <w:r>
        <w:rPr>
          <w:rFonts w:ascii="Times New Roman"/>
          <w:b w:val="false"/>
          <w:i w:val="false"/>
          <w:color w:val="ff0000"/>
          <w:sz w:val="28"/>
        </w:rPr>
        <w:t xml:space="preserve">
      Ескерту. Бұйрық стандартпен толықтырылды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p>
    <w:bookmarkStart w:name="z2960" w:id="1500"/>
    <w:p>
      <w:pPr>
        <w:spacing w:after="0"/>
        <w:ind w:left="0"/>
        <w:jc w:val="left"/>
      </w:pPr>
      <w:r>
        <w:rPr>
          <w:rFonts w:ascii="Times New Roman"/>
          <w:b/>
          <w:i w:val="false"/>
          <w:color w:val="000000"/>
        </w:rPr>
        <w:t xml:space="preserve"> 1-тарау. Жалпы ережелер</w:t>
      </w:r>
    </w:p>
    <w:bookmarkEnd w:id="1500"/>
    <w:bookmarkStart w:name="z2959" w:id="1501"/>
    <w:p>
      <w:pPr>
        <w:spacing w:after="0"/>
        <w:ind w:left="0"/>
        <w:jc w:val="both"/>
      </w:pPr>
      <w:r>
        <w:rPr>
          <w:rFonts w:ascii="Times New Roman"/>
          <w:b w:val="false"/>
          <w:i w:val="false"/>
          <w:color w:val="000000"/>
          <w:sz w:val="28"/>
        </w:rPr>
        <w:t>
      1. "Бала кезінен бірінші топтағы мүгедектің күтіміне байланысты жәрдемақыны тағайындау" мемлекеттік көрсетілетін қызметі (бұдан әрі - мемлекеттік көрсетілетін қызмет).</w:t>
      </w:r>
    </w:p>
    <w:bookmarkEnd w:id="1501"/>
    <w:bookmarkStart w:name="z2958" w:id="1502"/>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1502"/>
    <w:bookmarkStart w:name="z2957" w:id="1503"/>
    <w:p>
      <w:pPr>
        <w:spacing w:after="0"/>
        <w:ind w:left="0"/>
        <w:jc w:val="both"/>
      </w:pPr>
      <w:r>
        <w:rPr>
          <w:rFonts w:ascii="Times New Roman"/>
          <w:b w:val="false"/>
          <w:i w:val="false"/>
          <w:color w:val="000000"/>
          <w:sz w:val="28"/>
        </w:rPr>
        <w:t>
      3. Мемлекеттік қызметті Министрліктің Еңбек, әлеуметтік қорғау және көші-қон комитетінің аумақтық бөлімшелері (бұдан әрі - көрсетілетін қызметті беруші) көрсетеді.</w:t>
      </w:r>
    </w:p>
    <w:bookmarkEnd w:id="1503"/>
    <w:p>
      <w:pPr>
        <w:spacing w:after="0"/>
        <w:ind w:left="0"/>
        <w:jc w:val="both"/>
      </w:pPr>
      <w:r>
        <w:rPr>
          <w:rFonts w:ascii="Times New Roman"/>
          <w:b w:val="false"/>
          <w:i w:val="false"/>
          <w:color w:val="000000"/>
          <w:sz w:val="28"/>
        </w:rPr>
        <w:t>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1) көрсетілетін қызметті беруші;</w:t>
      </w:r>
    </w:p>
    <w:p>
      <w:pPr>
        <w:spacing w:after="0"/>
        <w:ind w:left="0"/>
        <w:jc w:val="both"/>
      </w:pPr>
      <w:r>
        <w:rPr>
          <w:rFonts w:ascii="Times New Roman"/>
          <w:b w:val="false"/>
          <w:i w:val="false"/>
          <w:color w:val="000000"/>
          <w:sz w:val="28"/>
        </w:rPr>
        <w:t xml:space="preserve">
      2) "Азаматтарға арналған үкімет" мемлекеттік корпорациясы" коммерциялық емес акционерлік қоғамы (бұдан әрі - Мемлекеттік корпорация); </w:t>
      </w:r>
    </w:p>
    <w:p>
      <w:pPr>
        <w:spacing w:after="0"/>
        <w:ind w:left="0"/>
        <w:jc w:val="both"/>
      </w:pPr>
      <w:r>
        <w:rPr>
          <w:rFonts w:ascii="Times New Roman"/>
          <w:b w:val="false"/>
          <w:i w:val="false"/>
          <w:color w:val="000000"/>
          <w:sz w:val="28"/>
        </w:rPr>
        <w:t xml:space="preserve">
      3) "электронды үкімет www.egov.kz (бұдан әрі- портал) веб порталы арқылы жүзеге асырылады. </w:t>
      </w:r>
    </w:p>
    <w:bookmarkStart w:name="z2956" w:id="1504"/>
    <w:p>
      <w:pPr>
        <w:spacing w:after="0"/>
        <w:ind w:left="0"/>
        <w:jc w:val="left"/>
      </w:pPr>
      <w:r>
        <w:rPr>
          <w:rFonts w:ascii="Times New Roman"/>
          <w:b/>
          <w:i w:val="false"/>
          <w:color w:val="000000"/>
        </w:rPr>
        <w:t xml:space="preserve"> 2-тарау. Мемлекеттік қызметті көрсету тәртібі</w:t>
      </w:r>
    </w:p>
    <w:bookmarkEnd w:id="1504"/>
    <w:bookmarkStart w:name="z2955" w:id="1505"/>
    <w:p>
      <w:pPr>
        <w:spacing w:after="0"/>
        <w:ind w:left="0"/>
        <w:jc w:val="both"/>
      </w:pPr>
      <w:r>
        <w:rPr>
          <w:rFonts w:ascii="Times New Roman"/>
          <w:b w:val="false"/>
          <w:i w:val="false"/>
          <w:color w:val="000000"/>
          <w:sz w:val="28"/>
        </w:rPr>
        <w:t>
      4. Мемлекеттік қызметті көрсету мерзімі:</w:t>
      </w:r>
    </w:p>
    <w:bookmarkEnd w:id="1505"/>
    <w:p>
      <w:pPr>
        <w:spacing w:after="0"/>
        <w:ind w:left="0"/>
        <w:jc w:val="both"/>
      </w:pPr>
      <w:r>
        <w:rPr>
          <w:rFonts w:ascii="Times New Roman"/>
          <w:b w:val="false"/>
          <w:i w:val="false"/>
          <w:color w:val="000000"/>
          <w:sz w:val="28"/>
        </w:rPr>
        <w:t>
      1) көрсетілетін қызметті берушіге, Мемлекеттік корпарацияға, сондай-ақ порталға жүгінген кезде - 7 (жеті) жұмыс күні;</w:t>
      </w:r>
    </w:p>
    <w:p>
      <w:pPr>
        <w:spacing w:after="0"/>
        <w:ind w:left="0"/>
        <w:jc w:val="both"/>
      </w:pPr>
      <w:r>
        <w:rPr>
          <w:rFonts w:ascii="Times New Roman"/>
          <w:b w:val="false"/>
          <w:i w:val="false"/>
          <w:color w:val="000000"/>
          <w:sz w:val="28"/>
        </w:rPr>
        <w:t>
      Мемлекеттік корпорацияға жүгінген кезде құжаттарды қабылдау күні мемлекеттік қызметті көрсету мерзіміне кірмейді, бұл ретте көрсетілетін қызметті беруші мемлекеттік қызметтің нәтижесін Мемлекеттік корпорацияға мемлекеттік қызмет көрсету мерзімі өткенге дейін бір тәуліктен кешіктірмей ұсынады.</w:t>
      </w:r>
    </w:p>
    <w:p>
      <w:pPr>
        <w:spacing w:after="0"/>
        <w:ind w:left="0"/>
        <w:jc w:val="both"/>
      </w:pPr>
      <w:r>
        <w:rPr>
          <w:rFonts w:ascii="Times New Roman"/>
          <w:b w:val="false"/>
          <w:i w:val="false"/>
          <w:color w:val="000000"/>
          <w:sz w:val="28"/>
        </w:rPr>
        <w:t>
      Мемлекеттік көрсетілетін қызметті көрсету мерзімі:</w:t>
      </w:r>
    </w:p>
    <w:p>
      <w:pPr>
        <w:spacing w:after="0"/>
        <w:ind w:left="0"/>
        <w:jc w:val="both"/>
      </w:pPr>
      <w:r>
        <w:rPr>
          <w:rFonts w:ascii="Times New Roman"/>
          <w:b w:val="false"/>
          <w:i w:val="false"/>
          <w:color w:val="000000"/>
          <w:sz w:val="28"/>
        </w:rPr>
        <w:t>
      Қажеттілік болған жағдайда жетпейтін құжатты (тар) толықтыру үшін - 30 (отыз) жұмыс күні ішінде, бұл ретте, егер құжаттар тіркеліп қойған болса, мемлекеттік қызмет - 7 (жеті) жұмыс күні ішінде қосымша құжаттарды Мемлекеттік корпорацияға ұсынған күннен бастап көрсетіледі. Мемлекеттік корпорация 5 (бес) жұмыс күні ішінде қосымша құжаттарды ұсыну қажеттігі туралы хабарлайды;</w:t>
      </w:r>
    </w:p>
    <w:p>
      <w:pPr>
        <w:spacing w:after="0"/>
        <w:ind w:left="0"/>
        <w:jc w:val="both"/>
      </w:pPr>
      <w:r>
        <w:rPr>
          <w:rFonts w:ascii="Times New Roman"/>
          <w:b w:val="false"/>
          <w:i w:val="false"/>
          <w:color w:val="000000"/>
          <w:sz w:val="28"/>
        </w:rPr>
        <w:t>
      2) Көрсетілетін қызметті берушіге, Мемлекеттік корпорацияға құжаттардың топтамасын тапсыру үшін күтудің рұқсат етілген ең ұзақ уақыты - 15 минут;</w:t>
      </w:r>
    </w:p>
    <w:p>
      <w:pPr>
        <w:spacing w:after="0"/>
        <w:ind w:left="0"/>
        <w:jc w:val="both"/>
      </w:pPr>
      <w:r>
        <w:rPr>
          <w:rFonts w:ascii="Times New Roman"/>
          <w:b w:val="false"/>
          <w:i w:val="false"/>
          <w:color w:val="000000"/>
          <w:sz w:val="28"/>
        </w:rPr>
        <w:t>
      3) Мемлекеттік корпорацияда қызмет көрсетудің рұқсат етілген ең ұзақ уақыты - 20 минут.</w:t>
      </w:r>
    </w:p>
    <w:bookmarkStart w:name="z2954" w:id="1506"/>
    <w:p>
      <w:pPr>
        <w:spacing w:after="0"/>
        <w:ind w:left="0"/>
        <w:jc w:val="both"/>
      </w:pPr>
      <w:r>
        <w:rPr>
          <w:rFonts w:ascii="Times New Roman"/>
          <w:b w:val="false"/>
          <w:i w:val="false"/>
          <w:color w:val="000000"/>
          <w:sz w:val="28"/>
        </w:rPr>
        <w:t>
      5. Мемлекеттік қызметті көрсету нысаны: электрондық / қағаз түрінде.</w:t>
      </w:r>
    </w:p>
    <w:bookmarkEnd w:id="1506"/>
    <w:bookmarkStart w:name="z2953" w:id="1507"/>
    <w:p>
      <w:pPr>
        <w:spacing w:after="0"/>
        <w:ind w:left="0"/>
        <w:jc w:val="both"/>
      </w:pPr>
      <w:r>
        <w:rPr>
          <w:rFonts w:ascii="Times New Roman"/>
          <w:b w:val="false"/>
          <w:i w:val="false"/>
          <w:color w:val="000000"/>
          <w:sz w:val="28"/>
        </w:rPr>
        <w:t xml:space="preserve">
      6. Мемлекеттік қызметті көрсету нәтижесі: "Балалы отбасыларға берілетін мемлекеттік жәрдемақыларды тағайындау және төлеу қағидаларын бекіту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бұйрығымен</w:t>
      </w:r>
      <w:r>
        <w:rPr>
          <w:rFonts w:ascii="Times New Roman"/>
          <w:b w:val="false"/>
          <w:i w:val="false"/>
          <w:color w:val="000000"/>
          <w:sz w:val="28"/>
        </w:rPr>
        <w:t xml:space="preserve"> бекітілген нысан бойынша жәрдемақы тағайындау туралы хабарлама.</w:t>
      </w:r>
    </w:p>
    <w:bookmarkEnd w:id="1507"/>
    <w:p>
      <w:pPr>
        <w:spacing w:after="0"/>
        <w:ind w:left="0"/>
        <w:jc w:val="both"/>
      </w:pPr>
      <w:r>
        <w:rPr>
          <w:rFonts w:ascii="Times New Roman"/>
          <w:b w:val="false"/>
          <w:i w:val="false"/>
          <w:color w:val="000000"/>
          <w:sz w:val="28"/>
        </w:rPr>
        <w:t>
      Мемлекеттік қызметті көрсету нәтижесін ұсыну нысаны: электрондық/қағаз түрінде.</w:t>
      </w:r>
    </w:p>
    <w:p>
      <w:pPr>
        <w:spacing w:after="0"/>
        <w:ind w:left="0"/>
        <w:jc w:val="both"/>
      </w:pPr>
      <w:r>
        <w:rPr>
          <w:rFonts w:ascii="Times New Roman"/>
          <w:b w:val="false"/>
          <w:i w:val="false"/>
          <w:color w:val="000000"/>
          <w:sz w:val="28"/>
        </w:rPr>
        <w:t>
      Порталда жәрдемақы тағайындау туралы хабарлама көрсетілетін қызметті берушінің уәкілетті адамының электрондық цифрлық қолтаңбасымен (бұдан әрі - ЭЦҚ) куәландырылған электрондық құжат нысанында жіберіледі.</w:t>
      </w:r>
    </w:p>
    <w:bookmarkStart w:name="z2952" w:id="1508"/>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508"/>
    <w:bookmarkStart w:name="z2951" w:id="1509"/>
    <w:p>
      <w:pPr>
        <w:spacing w:after="0"/>
        <w:ind w:left="0"/>
        <w:jc w:val="both"/>
      </w:pPr>
      <w:r>
        <w:rPr>
          <w:rFonts w:ascii="Times New Roman"/>
          <w:b w:val="false"/>
          <w:i w:val="false"/>
          <w:color w:val="000000"/>
          <w:sz w:val="28"/>
        </w:rPr>
        <w:t>
      8. Жұмыс кестесі:</w:t>
      </w:r>
    </w:p>
    <w:bookmarkEnd w:id="1509"/>
    <w:p>
      <w:pPr>
        <w:spacing w:after="0"/>
        <w:ind w:left="0"/>
        <w:jc w:val="both"/>
      </w:pPr>
      <w:r>
        <w:rPr>
          <w:rFonts w:ascii="Times New Roman"/>
          <w:b w:val="false"/>
          <w:i w:val="false"/>
          <w:color w:val="000000"/>
          <w:sz w:val="28"/>
        </w:rPr>
        <w:t xml:space="preserve">
      1)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демалыс және мереке күндерінен басқа, дүйсенбіден бастап жұманы қоса алғанда, сағат 13.00-ден 14.30-ға дейін түскі үзіліспен сағат 9.00-ден 18.30-ға дейін.</w:t>
      </w:r>
    </w:p>
    <w:p>
      <w:pPr>
        <w:spacing w:after="0"/>
        <w:ind w:left="0"/>
        <w:jc w:val="both"/>
      </w:pPr>
      <w:r>
        <w:rPr>
          <w:rFonts w:ascii="Times New Roman"/>
          <w:b w:val="false"/>
          <w:i w:val="false"/>
          <w:color w:val="000000"/>
          <w:sz w:val="28"/>
        </w:rPr>
        <w:t>
      Өтінішті қабылдау және мемлекеттік қызметті көрсету нәтижесін беру кестесі: сағат 13.00-ден 14.30-ға дейін түскі үзіліспен сағат 9.00-ден 17.30-ға дейін.</w:t>
      </w:r>
    </w:p>
    <w:p>
      <w:pPr>
        <w:spacing w:after="0"/>
        <w:ind w:left="0"/>
        <w:jc w:val="both"/>
      </w:pPr>
      <w:r>
        <w:rPr>
          <w:rFonts w:ascii="Times New Roman"/>
          <w:b w:val="false"/>
          <w:i w:val="false"/>
          <w:color w:val="000000"/>
          <w:sz w:val="28"/>
        </w:rPr>
        <w:t xml:space="preserve">
      Мемлекеттік қызмет алдын ала жазылусыз және жеделдетіп қызмет көрсетусіз кезек тәртібінде көрсетіледі; </w:t>
      </w:r>
    </w:p>
    <w:p>
      <w:pPr>
        <w:spacing w:after="0"/>
        <w:ind w:left="0"/>
        <w:jc w:val="both"/>
      </w:pPr>
      <w:r>
        <w:rPr>
          <w:rFonts w:ascii="Times New Roman"/>
          <w:b w:val="false"/>
          <w:i w:val="false"/>
          <w:color w:val="000000"/>
          <w:sz w:val="28"/>
        </w:rPr>
        <w:t xml:space="preserve">
      2)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мен мереке күндерін қоспағанда, дүйсенбіден бастап сенбіні қоса алғанда, жұмыс кестесіне сәйкес түскі үзіліссіз сағат 9.00-ден 20.00-ге дейін; </w:t>
      </w:r>
    </w:p>
    <w:p>
      <w:pPr>
        <w:spacing w:after="0"/>
        <w:ind w:left="0"/>
        <w:jc w:val="both"/>
      </w:pPr>
      <w:r>
        <w:rPr>
          <w:rFonts w:ascii="Times New Roman"/>
          <w:b w:val="false"/>
          <w:i w:val="false"/>
          <w:color w:val="000000"/>
          <w:sz w:val="28"/>
        </w:rPr>
        <w:t xml:space="preserve">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"портал арқылы" броньдауға болады; </w:t>
      </w:r>
    </w:p>
    <w:p>
      <w:pPr>
        <w:spacing w:after="0"/>
        <w:ind w:left="0"/>
        <w:jc w:val="both"/>
      </w:pPr>
      <w:r>
        <w:rPr>
          <w:rFonts w:ascii="Times New Roman"/>
          <w:b w:val="false"/>
          <w:i w:val="false"/>
          <w:color w:val="000000"/>
          <w:sz w:val="28"/>
        </w:rPr>
        <w:t xml:space="preserve">
      3) порталда - жөндеу жұмыстарын жүргізуге байланысты техникалық үзілістерді қоспағанда, тәулік бойы (көрсетілетін қызметті алушы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жұмыс уақыты аяқталғаннан кейін, демалыс және мереке күндері жүгінген кезде мемлекеттік қызметті көрсетуге өтініштер мен мемлекеттік қызметті көрсету нәтижелерін беру келесі жұмыс күні жүзеге асырылады).</w:t>
      </w:r>
    </w:p>
    <w:bookmarkStart w:name="z2950" w:id="1510"/>
    <w:p>
      <w:pPr>
        <w:spacing w:after="0"/>
        <w:ind w:left="0"/>
        <w:jc w:val="both"/>
      </w:pPr>
      <w:r>
        <w:rPr>
          <w:rFonts w:ascii="Times New Roman"/>
          <w:b w:val="false"/>
          <w:i w:val="false"/>
          <w:color w:val="000000"/>
          <w:sz w:val="28"/>
        </w:rPr>
        <w:t xml:space="preserve">
      9. Көрсетілетін қызметті алушы (немесе нотариат куәландырған сенімхат бойынша оның өкілі) мемлекеттік қызметті көрсету үшін көрсетілетін қызметті берушіге, Мемлекеттік корпорацияға жүгінген кезде осы мемлекеттік көрсетілетін қызмет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бала кезінен бірінші топтағы мүгедектің күтіміне байланысты жәрдемақы тағайындау үшін өтінішті және мынадай құжаттарды ұсынады:</w:t>
      </w:r>
    </w:p>
    <w:bookmarkEnd w:id="1510"/>
    <w:p>
      <w:pPr>
        <w:spacing w:after="0"/>
        <w:ind w:left="0"/>
        <w:jc w:val="both"/>
      </w:pPr>
      <w:r>
        <w:rPr>
          <w:rFonts w:ascii="Times New Roman"/>
          <w:b w:val="false"/>
          <w:i w:val="false"/>
          <w:color w:val="000000"/>
          <w:sz w:val="28"/>
        </w:rPr>
        <w:t xml:space="preserve">
      өтініш беруші үшін: </w:t>
      </w:r>
    </w:p>
    <w:p>
      <w:pPr>
        <w:spacing w:after="0"/>
        <w:ind w:left="0"/>
        <w:jc w:val="both"/>
      </w:pPr>
      <w:r>
        <w:rPr>
          <w:rFonts w:ascii="Times New Roman"/>
          <w:b w:val="false"/>
          <w:i w:val="false"/>
          <w:color w:val="000000"/>
          <w:sz w:val="28"/>
        </w:rPr>
        <w:t>
      1) жеке басты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тұруға ықтиярхаты, Қазақстан Республикасының азаматтығын алғанға дейін оралман куәлігі) (жеке басын сәйкестендіру үшін қажет);</w:t>
      </w:r>
    </w:p>
    <w:p>
      <w:pPr>
        <w:spacing w:after="0"/>
        <w:ind w:left="0"/>
        <w:jc w:val="both"/>
      </w:pPr>
      <w:r>
        <w:rPr>
          <w:rFonts w:ascii="Times New Roman"/>
          <w:b w:val="false"/>
          <w:i w:val="false"/>
          <w:color w:val="000000"/>
          <w:sz w:val="28"/>
        </w:rPr>
        <w:t>
      2) бала кезінен бірінші топтағы мүгедекке қамқоршылық белгіленген жағдайда - бала кезінен бірінші топтағы мүгедекке қамқоршылық белгіленгенін растайтын құжат;</w:t>
      </w:r>
    </w:p>
    <w:p>
      <w:pPr>
        <w:spacing w:after="0"/>
        <w:ind w:left="0"/>
        <w:jc w:val="both"/>
      </w:pPr>
      <w:r>
        <w:rPr>
          <w:rFonts w:ascii="Times New Roman"/>
          <w:b w:val="false"/>
          <w:i w:val="false"/>
          <w:color w:val="000000"/>
          <w:sz w:val="28"/>
        </w:rPr>
        <w:t>
      3) Байқоңыр қаласының тұрғындары үшін - Байқоңыр қаласының тұрғын үй шаруашылығының азаматтарды есепке алу және тіркеу жөніндегі бөлімінің анықтамасы;</w:t>
      </w:r>
    </w:p>
    <w:p>
      <w:pPr>
        <w:spacing w:after="0"/>
        <w:ind w:left="0"/>
        <w:jc w:val="both"/>
      </w:pPr>
      <w:r>
        <w:rPr>
          <w:rFonts w:ascii="Times New Roman"/>
          <w:b w:val="false"/>
          <w:i w:val="false"/>
          <w:color w:val="000000"/>
          <w:sz w:val="28"/>
        </w:rPr>
        <w:t xml:space="preserve">
      бала кезінен бірінші топтағы мүгедекке күтімді жүзеге асырушы ретінде айқындалған адам үшін: </w:t>
      </w:r>
    </w:p>
    <w:p>
      <w:pPr>
        <w:spacing w:after="0"/>
        <w:ind w:left="0"/>
        <w:jc w:val="both"/>
      </w:pPr>
      <w:r>
        <w:rPr>
          <w:rFonts w:ascii="Times New Roman"/>
          <w:b w:val="false"/>
          <w:i w:val="false"/>
          <w:color w:val="000000"/>
          <w:sz w:val="28"/>
        </w:rPr>
        <w:t>
      1) жеке басты куәландыратын құжат (жеке куәлік, азаматтығы жоқ адамның куәлігі, шетелдіктің тұруға ықтиярхаты) немесе оралман мәртебесі бар адамдар үшін оралман куәлігі - жеке басын сәйкестендіру үшін талап етіледі.</w:t>
      </w:r>
    </w:p>
    <w:p>
      <w:pPr>
        <w:spacing w:after="0"/>
        <w:ind w:left="0"/>
        <w:jc w:val="both"/>
      </w:pPr>
      <w:r>
        <w:rPr>
          <w:rFonts w:ascii="Times New Roman"/>
          <w:b w:val="false"/>
          <w:i w:val="false"/>
          <w:color w:val="000000"/>
          <w:sz w:val="28"/>
        </w:rPr>
        <w:t>
      Оралман мәртебесі бар адамдар бала кезінен бірінші топтағы мүгедектің күтімі бойынша жәрдемақы тағайындауға жүгінген кезде Қазақстан Рспубликасының азаматтығын алғанға дейін оралман куәлігінің көшірмесі ұсынылады;</w:t>
      </w:r>
    </w:p>
    <w:p>
      <w:pPr>
        <w:spacing w:after="0"/>
        <w:ind w:left="0"/>
        <w:jc w:val="both"/>
      </w:pPr>
      <w:r>
        <w:rPr>
          <w:rFonts w:ascii="Times New Roman"/>
          <w:b w:val="false"/>
          <w:i w:val="false"/>
          <w:color w:val="000000"/>
          <w:sz w:val="28"/>
        </w:rPr>
        <w:t>
      2) бала кезінен бірінші топтағы мүгедекке күтімді жүзеге асырушы ретінде айқындалған адамның әрекетке қабілеттілігі туралы мәліметтер жеке басын куәландыратын құжат бойынша Қазақстан Республикасы Әділет министрлігінің "Жеке тұлғалардың мемлекеттік дерекқоры" ақпараттық жүйесінде тексеріледі;</w:t>
      </w:r>
    </w:p>
    <w:p>
      <w:pPr>
        <w:spacing w:after="0"/>
        <w:ind w:left="0"/>
        <w:jc w:val="both"/>
      </w:pPr>
      <w:r>
        <w:rPr>
          <w:rFonts w:ascii="Times New Roman"/>
          <w:b w:val="false"/>
          <w:i w:val="false"/>
          <w:color w:val="000000"/>
          <w:sz w:val="28"/>
        </w:rPr>
        <w:t>
      3) Байқоңыр қаласының тұрғындары үшін - Байқоңыр қаласының тұрғын үй шаруашылығының азаматтарды есепке алу және тіркеу жөніндегі бөлімінің анықтамасы.</w:t>
      </w:r>
    </w:p>
    <w:p>
      <w:pPr>
        <w:spacing w:after="0"/>
        <w:ind w:left="0"/>
        <w:jc w:val="both"/>
      </w:pPr>
      <w:r>
        <w:rPr>
          <w:rFonts w:ascii="Times New Roman"/>
          <w:b w:val="false"/>
          <w:i w:val="false"/>
          <w:color w:val="000000"/>
          <w:sz w:val="28"/>
        </w:rPr>
        <w:t xml:space="preserve">
      Бала кезінен бастап бірінші топтағы мүгедектің күтімі бойынша жәрдемақы тағайындау үшін мемлекеттік органдар мен (немесе) ұйымдардың ақпараттық жүйелеріне сұрау салуларға сәйкес көрсетілген құжаттарда қамтылған ақпарат расталған кезде бала кезінен бастап бірінші топтағы мүгедекке күтімді жүзеге асырушы ретінде айқындалған адамның және өтініш берушінің тұратын жері бойынша тіркелгенін (күтімді жүзеге асырушы ретінде айқындалған адам мен бала кезінен бірінші топтағы мүгедектің бір қала және (немесе) аудан шегінде тұру фактісін растау үшін), бала кезінен бірінші топтағы мүгедекке қамқоршылық белгіленгенін растайтын құжаттарды, жәрдемақы беру жөніндегі уәкілетті органдағы банк шотының нөмірі туралы мәліметтерді растайтын құжатты, психикалық денсаулық орталығында есепте тұру фактісінің болмауы туралы мәліметтерді, сондай-ақ бала кезінен бастап бірінші топтағы мүгедектің мүгедектігі туралы анықтаманы ұсыну талап етілмейді. </w:t>
      </w:r>
    </w:p>
    <w:p>
      <w:pPr>
        <w:spacing w:after="0"/>
        <w:ind w:left="0"/>
        <w:jc w:val="both"/>
      </w:pPr>
      <w:r>
        <w:rPr>
          <w:rFonts w:ascii="Times New Roman"/>
          <w:b w:val="false"/>
          <w:i w:val="false"/>
          <w:color w:val="000000"/>
          <w:sz w:val="28"/>
        </w:rPr>
        <w:t>
      Порталға:</w:t>
      </w:r>
    </w:p>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нысанда көрсетілетін қызметті алушының ЭЦҚ-сымен куәландырылған электрондық құжат нысанындағы бала кезінен бірінші топтағы мүгедектің күтіміне байланысты жәрдемақыны "электрондық үкімет" веб-порталы арқылы тағайындауға арналған өтініш.</w:t>
      </w:r>
    </w:p>
    <w:p>
      <w:pPr>
        <w:spacing w:after="0"/>
        <w:ind w:left="0"/>
        <w:jc w:val="both"/>
      </w:pPr>
      <w:r>
        <w:rPr>
          <w:rFonts w:ascii="Times New Roman"/>
          <w:b w:val="false"/>
          <w:i w:val="false"/>
          <w:color w:val="000000"/>
          <w:sz w:val="28"/>
        </w:rPr>
        <w:t>
      Көрсетілетін қызметті алушы осы тармақта көзделген құжаттарды тапсырған кезде көрсетілетін қызметті алушыға:</w:t>
      </w:r>
    </w:p>
    <w:p>
      <w:pPr>
        <w:spacing w:after="0"/>
        <w:ind w:left="0"/>
        <w:jc w:val="both"/>
      </w:pPr>
      <w:r>
        <w:rPr>
          <w:rFonts w:ascii="Times New Roman"/>
          <w:b w:val="false"/>
          <w:i w:val="false"/>
          <w:color w:val="000000"/>
          <w:sz w:val="28"/>
        </w:rPr>
        <w:t>
      көрсетілетін қызметті беруші, Мемлекеттік корпорацияда тиісті құжаттардың қабылданғаны туралы қолхат беріледі;</w:t>
      </w:r>
    </w:p>
    <w:p>
      <w:pPr>
        <w:spacing w:after="0"/>
        <w:ind w:left="0"/>
        <w:jc w:val="both"/>
      </w:pPr>
      <w:r>
        <w:rPr>
          <w:rFonts w:ascii="Times New Roman"/>
          <w:b w:val="false"/>
          <w:i w:val="false"/>
          <w:color w:val="000000"/>
          <w:sz w:val="28"/>
        </w:rPr>
        <w:t>
      портал арқылы - көрсетілетін қызметті алушының "жеке кабинетінде" мемлекеттік қызметті көрсету үшін сұрау салудың қабылданғаны туралы статус көрінеді.</w:t>
      </w:r>
    </w:p>
    <w:p>
      <w:pPr>
        <w:spacing w:after="0"/>
        <w:ind w:left="0"/>
        <w:jc w:val="both"/>
      </w:pPr>
      <w:r>
        <w:rPr>
          <w:rFonts w:ascii="Times New Roman"/>
          <w:b w:val="false"/>
          <w:i w:val="false"/>
          <w:color w:val="000000"/>
          <w:sz w:val="28"/>
        </w:rPr>
        <w:t>
      Мемлекеттік қызмет көрсету нәтижесі көрсетілетін қызметті алушы жеке өзі (немесе нотариат куәландырған сенімхат бойынша оның өкілі) келгенде жеке басын куәландыратын құжатты көрсеткен кезде тиісті құжаттардың қабылданғаны туралы қолхат негізінде беріледі.</w:t>
      </w:r>
    </w:p>
    <w:p>
      <w:pPr>
        <w:spacing w:after="0"/>
        <w:ind w:left="0"/>
        <w:jc w:val="both"/>
      </w:pPr>
      <w:r>
        <w:rPr>
          <w:rFonts w:ascii="Times New Roman"/>
          <w:b w:val="false"/>
          <w:i w:val="false"/>
          <w:color w:val="000000"/>
          <w:sz w:val="28"/>
        </w:rPr>
        <w:t>
      Мемлекеттік корпорация көрсетілетін қызметті алушының ұялы телефонына sms-хабар жіберу арқылы көрсетілетін қызметті алушыны қабылданған шешім туралы хабардар етеді.</w:t>
      </w:r>
    </w:p>
    <w:bookmarkStart w:name="z2949" w:id="1511"/>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мерзімі өткен құжаттарды ұсынған жағдайларда көрсетілетін қызметті беруші, Мемлекеттік корпорацияның қызметкері осы мемлекеттік көрсетілетін қызмет стандартына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End w:id="1511"/>
    <w:p>
      <w:pPr>
        <w:spacing w:after="0"/>
        <w:ind w:left="0"/>
        <w:jc w:val="both"/>
      </w:pPr>
      <w:r>
        <w:rPr>
          <w:rFonts w:ascii="Times New Roman"/>
          <w:b w:val="false"/>
          <w:i w:val="false"/>
          <w:color w:val="000000"/>
          <w:sz w:val="28"/>
        </w:rPr>
        <w:t xml:space="preserve">
      Мемлекеттік корпорациядан тағайындау, төлемақы, жәрдемақылар төлеу немесе оларға өтініш беру фактісін растайтын ақпарат алған жағдайда Мемлекеттік корпорацияның қызметкері осы мемлекеттік көрсетілетін қызмет стандартына </w:t>
      </w:r>
      <w:r>
        <w:rPr>
          <w:rFonts w:ascii="Times New Roman"/>
          <w:b w:val="false"/>
          <w:i w:val="false"/>
          <w:color w:val="000000"/>
          <w:sz w:val="28"/>
        </w:rPr>
        <w:t>4-қосымшаға</w:t>
      </w:r>
      <w:r>
        <w:rPr>
          <w:rFonts w:ascii="Times New Roman"/>
          <w:b w:val="false"/>
          <w:i w:val="false"/>
          <w:color w:val="000000"/>
          <w:sz w:val="28"/>
        </w:rPr>
        <w:t xml:space="preserve"> сәйкес нысан бойынша өтінішті қабылдаудан бас тарту туралы қолхат береді.</w:t>
      </w:r>
    </w:p>
    <w:bookmarkStart w:name="z2948" w:id="1512"/>
    <w:p>
      <w:pPr>
        <w:spacing w:after="0"/>
        <w:ind w:left="0"/>
        <w:jc w:val="both"/>
      </w:pPr>
      <w:r>
        <w:rPr>
          <w:rFonts w:ascii="Times New Roman"/>
          <w:b w:val="false"/>
          <w:i w:val="false"/>
          <w:color w:val="000000"/>
          <w:sz w:val="28"/>
        </w:rPr>
        <w:t>
      11. Көрсетілетін қызметті беруші мынадай негіздер:</w:t>
      </w:r>
    </w:p>
    <w:bookmarkEnd w:id="1512"/>
    <w:p>
      <w:pPr>
        <w:spacing w:after="0"/>
        <w:ind w:left="0"/>
        <w:jc w:val="both"/>
      </w:pPr>
      <w:r>
        <w:rPr>
          <w:rFonts w:ascii="Times New Roman"/>
          <w:b w:val="false"/>
          <w:i w:val="false"/>
          <w:color w:val="000000"/>
          <w:sz w:val="28"/>
        </w:rPr>
        <w:t>
      1) көрсетілетін қызметті алушы мемлекеттік көрсетілетін қызметті алу үшін ұсынған құжаттардың және (немесе) оларда қамтылған деректердің (мәліметтердің) дәйексіздігін белгілеу;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"Балалы отбасыларға берілетін мемлекеттік жәрдемақылар туралы" Қазақстан Республикасының Заңын іске асыру жөніндегі кейбір шаралар туралы" Қазақстан Республикасы Денсаулық сақтау және әлеуметтік даму министрінің 2015 жылғы 5 мамырдағы № 319 </w:t>
      </w:r>
      <w:r>
        <w:rPr>
          <w:rFonts w:ascii="Times New Roman"/>
          <w:b w:val="false"/>
          <w:i w:val="false"/>
          <w:color w:val="000000"/>
          <w:sz w:val="28"/>
        </w:rPr>
        <w:t>бұйрығымен</w:t>
      </w:r>
      <w:r>
        <w:rPr>
          <w:rFonts w:ascii="Times New Roman"/>
          <w:b w:val="false"/>
          <w:i w:val="false"/>
          <w:color w:val="000000"/>
          <w:sz w:val="28"/>
        </w:rPr>
        <w:t xml:space="preserve"> бекітілген Балалы отбасыларға берілетін мемлекеттік жәрдемақыларды тағайындау және төлеу қағидаларында (Нормативтік құқықтық актілерді мемлекеттік тіркеу тізілімінде № 11507 болып тіркелген) белгіленген талаптарға сәйкес келмеуі бойынша мемлекеттік қызметтерді көрсетуден бас тартады.</w:t>
      </w:r>
    </w:p>
    <w:bookmarkStart w:name="z2947" w:id="1513"/>
    <w:p>
      <w:pPr>
        <w:spacing w:after="0"/>
        <w:ind w:left="0"/>
        <w:jc w:val="both"/>
      </w:pPr>
      <w:r>
        <w:rPr>
          <w:rFonts w:ascii="Times New Roman"/>
          <w:b w:val="false"/>
          <w:i w:val="false"/>
          <w:color w:val="000000"/>
          <w:sz w:val="28"/>
        </w:rPr>
        <w:t>
      12. Көрсетілетін қызметті алушы мемлекеттік қызметті көрсетуден бас тарту себептерін жойған жағдайда көрсетілетін қызметті алушы осы Стандартта белгіленген тәртіппен көрсетілетін мемлекеттік қызметті алу үшін қайта жүгінеді.</w:t>
      </w:r>
    </w:p>
    <w:bookmarkEnd w:id="1513"/>
    <w:bookmarkStart w:name="z2946" w:id="1514"/>
    <w:p>
      <w:pPr>
        <w:spacing w:after="0"/>
        <w:ind w:left="0"/>
        <w:jc w:val="left"/>
      </w:pPr>
      <w:r>
        <w:rPr>
          <w:rFonts w:ascii="Times New Roman"/>
          <w:b/>
          <w:i w:val="false"/>
          <w:color w:val="000000"/>
        </w:rPr>
        <w:t xml:space="preserve"> 3-тарау.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тәртібі</w:t>
      </w:r>
    </w:p>
    <w:bookmarkEnd w:id="1514"/>
    <w:bookmarkStart w:name="z2945" w:id="1515"/>
    <w:p>
      <w:pPr>
        <w:spacing w:after="0"/>
        <w:ind w:left="0"/>
        <w:jc w:val="both"/>
      </w:pPr>
      <w:r>
        <w:rPr>
          <w:rFonts w:ascii="Times New Roman"/>
          <w:b w:val="false"/>
          <w:i w:val="false"/>
          <w:color w:val="000000"/>
          <w:sz w:val="28"/>
        </w:rPr>
        <w:t xml:space="preserve">
      13.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 шағым осы мемлекеттік көрсетілетін қызмет стандартының </w:t>
      </w:r>
      <w:r>
        <w:rPr>
          <w:rFonts w:ascii="Times New Roman"/>
          <w:b w:val="false"/>
          <w:i w:val="false"/>
          <w:color w:val="000000"/>
          <w:sz w:val="28"/>
        </w:rPr>
        <w:t>16-тармағында</w:t>
      </w:r>
      <w:r>
        <w:rPr>
          <w:rFonts w:ascii="Times New Roman"/>
          <w:b w:val="false"/>
          <w:i w:val="false"/>
          <w:color w:val="000000"/>
          <w:sz w:val="28"/>
        </w:rPr>
        <w:t xml:space="preserve"> көрсетілген мекенжайлар бойынша көрсетілетін қызметті беруші, Мемлекеттік корпорация басшысының атына не Министрлік басшысының атына беріледі.</w:t>
      </w:r>
    </w:p>
    <w:bookmarkEnd w:id="1515"/>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қабылданады.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немесе Министрліктің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Мемлекеттік корпорацияның қызметкері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w:t>
      </w:r>
    </w:p>
    <w:p>
      <w:pPr>
        <w:spacing w:after="0"/>
        <w:ind w:left="0"/>
        <w:jc w:val="both"/>
      </w:pPr>
      <w:r>
        <w:rPr>
          <w:rFonts w:ascii="Times New Roman"/>
          <w:b w:val="false"/>
          <w:i w:val="false"/>
          <w:color w:val="000000"/>
          <w:sz w:val="28"/>
        </w:rPr>
        <w:t>
      Көрсетілетін қызметті берушінің, Мемлекеттік корпорацияның, Министрліктің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15 (он бес) жұмыс күні ішінде қаралуға тиіс.</w:t>
      </w:r>
    </w:p>
    <w:bookmarkStart w:name="z2944" w:id="1516"/>
    <w:p>
      <w:pPr>
        <w:spacing w:after="0"/>
        <w:ind w:left="0"/>
        <w:jc w:val="both"/>
      </w:pPr>
      <w:r>
        <w:rPr>
          <w:rFonts w:ascii="Times New Roman"/>
          <w:b w:val="false"/>
          <w:i w:val="false"/>
          <w:color w:val="000000"/>
          <w:sz w:val="28"/>
        </w:rPr>
        <w:t>
      14. Мемлекеттік қызметті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516"/>
    <w:bookmarkStart w:name="z2943" w:id="1517"/>
    <w:p>
      <w:pPr>
        <w:spacing w:after="0"/>
        <w:ind w:left="0"/>
        <w:jc w:val="left"/>
      </w:pPr>
      <w:r>
        <w:rPr>
          <w:rFonts w:ascii="Times New Roman"/>
          <w:b/>
          <w:i w:val="false"/>
          <w:color w:val="000000"/>
        </w:rPr>
        <w:t xml:space="preserve"> 4-тарау. Мемлекеттік көрсетілетін қызметті, оның ішінде Мемлекеттік корпорация арқылы көрсетудің ерекшеліктері ескерілген өзге де талаптар</w:t>
      </w:r>
    </w:p>
    <w:bookmarkEnd w:id="1517"/>
    <w:bookmarkStart w:name="z2942" w:id="1518"/>
    <w:p>
      <w:pPr>
        <w:spacing w:after="0"/>
        <w:ind w:left="0"/>
        <w:jc w:val="both"/>
      </w:pPr>
      <w:r>
        <w:rPr>
          <w:rFonts w:ascii="Times New Roman"/>
          <w:b w:val="false"/>
          <w:i w:val="false"/>
          <w:color w:val="000000"/>
          <w:sz w:val="28"/>
        </w:rPr>
        <w:t>
      15.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8-800-080-7777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1518"/>
    <w:bookmarkStart w:name="z2941" w:id="1519"/>
    <w:p>
      <w:pPr>
        <w:spacing w:after="0"/>
        <w:ind w:left="0"/>
        <w:jc w:val="both"/>
      </w:pPr>
      <w:r>
        <w:rPr>
          <w:rFonts w:ascii="Times New Roman"/>
          <w:b w:val="false"/>
          <w:i w:val="false"/>
          <w:color w:val="000000"/>
          <w:sz w:val="28"/>
        </w:rPr>
        <w:t xml:space="preserve">
      16. Мемлекеттік қызмет көрсету орындарының мекенжайлары: </w:t>
      </w:r>
    </w:p>
    <w:bookmarkEnd w:id="1519"/>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xml:space="preserve">
      2) Мемлекеттік корпорацияның www.gov4c.kz интернет ресурсында орналастырылған. </w:t>
      </w:r>
    </w:p>
    <w:bookmarkStart w:name="z2940" w:id="1520"/>
    <w:p>
      <w:pPr>
        <w:spacing w:after="0"/>
        <w:ind w:left="0"/>
        <w:jc w:val="both"/>
      </w:pPr>
      <w:r>
        <w:rPr>
          <w:rFonts w:ascii="Times New Roman"/>
          <w:b w:val="false"/>
          <w:i w:val="false"/>
          <w:color w:val="000000"/>
          <w:sz w:val="28"/>
        </w:rPr>
        <w:t>
      17. Көрсетілетін қызметті алушының ЭЦҚ-сы бар болған жағдайда портал арқылы электронды нысанда мемлекеттік қызметті және көрсету статусы туралы ақпаратты көрсетілетін қызметті берушінің анықтамалық қызметтері, сондай-ақ "1414", 8-800-080-7777 Бірыңғай байланыс орталығы арқылы алуға мүмкіндігі бар.</w:t>
      </w:r>
    </w:p>
    <w:bookmarkEnd w:id="1520"/>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кезінен бірінші топтағы</w:t>
            </w:r>
            <w:r>
              <w:br/>
            </w:r>
            <w:r>
              <w:rPr>
                <w:rFonts w:ascii="Times New Roman"/>
                <w:b w:val="false"/>
                <w:i w:val="false"/>
                <w:color w:val="000000"/>
                <w:sz w:val="20"/>
              </w:rPr>
              <w:t>мүгедектің күтіміне байланысты</w:t>
            </w:r>
            <w:r>
              <w:br/>
            </w:r>
            <w:r>
              <w:rPr>
                <w:rFonts w:ascii="Times New Roman"/>
                <w:b w:val="false"/>
                <w:i w:val="false"/>
                <w:color w:val="000000"/>
                <w:sz w:val="20"/>
              </w:rPr>
              <w:t>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r>
              <w:br/>
            </w:r>
            <w:r>
              <w:rPr>
                <w:rFonts w:ascii="Times New Roman"/>
                <w:b w:val="false"/>
                <w:i w:val="false"/>
                <w:color w:val="000000"/>
                <w:sz w:val="20"/>
              </w:rPr>
              <w:t>Қазақстан Республикасы</w:t>
            </w:r>
            <w:r>
              <w:br/>
            </w:r>
            <w:r>
              <w:rPr>
                <w:rFonts w:ascii="Times New Roman"/>
                <w:b w:val="false"/>
                <w:i w:val="false"/>
                <w:color w:val="000000"/>
                <w:sz w:val="20"/>
              </w:rPr>
              <w:t>Еңбек, әлеуметтік қорғау және</w:t>
            </w:r>
            <w:r>
              <w:br/>
            </w:r>
            <w:r>
              <w:rPr>
                <w:rFonts w:ascii="Times New Roman"/>
                <w:b w:val="false"/>
                <w:i w:val="false"/>
                <w:color w:val="000000"/>
                <w:sz w:val="20"/>
              </w:rPr>
              <w:t>көші-қон комитетінің</w:t>
            </w:r>
            <w:r>
              <w:br/>
            </w:r>
            <w:r>
              <w:rPr>
                <w:rFonts w:ascii="Times New Roman"/>
                <w:b w:val="false"/>
                <w:i w:val="false"/>
                <w:color w:val="000000"/>
                <w:sz w:val="20"/>
              </w:rPr>
              <w:t>_________________ облысы</w:t>
            </w:r>
            <w:r>
              <w:br/>
            </w:r>
            <w:r>
              <w:rPr>
                <w:rFonts w:ascii="Times New Roman"/>
                <w:b w:val="false"/>
                <w:i w:val="false"/>
                <w:color w:val="000000"/>
                <w:sz w:val="20"/>
              </w:rPr>
              <w:t>(қаласы) бойынша департаменті</w:t>
            </w:r>
          </w:p>
        </w:tc>
      </w:tr>
    </w:tbl>
    <w:p>
      <w:pPr>
        <w:spacing w:after="0"/>
        <w:ind w:left="0"/>
        <w:jc w:val="left"/>
      </w:pPr>
      <w:r>
        <w:rPr>
          <w:rFonts w:ascii="Times New Roman"/>
          <w:b/>
          <w:i w:val="false"/>
          <w:color w:val="000000"/>
        </w:rPr>
        <w:t xml:space="preserve"> Бала кезінен бірінші топтағы мүгедектің күтіміне байланысты жәрдемақы тағайындауға арналған өтініш</w:t>
      </w:r>
    </w:p>
    <w:p>
      <w:pPr>
        <w:spacing w:after="0"/>
        <w:ind w:left="0"/>
        <w:jc w:val="both"/>
      </w:pPr>
      <w:r>
        <w:rPr>
          <w:rFonts w:ascii="Times New Roman"/>
          <w:b w:val="false"/>
          <w:i w:val="false"/>
          <w:color w:val="000000"/>
          <w:sz w:val="28"/>
        </w:rPr>
        <w:t>
      Бөлімше коды: ___________________________________________________________</w:t>
      </w:r>
    </w:p>
    <w:p>
      <w:pPr>
        <w:spacing w:after="0"/>
        <w:ind w:left="0"/>
        <w:jc w:val="both"/>
      </w:pPr>
      <w:r>
        <w:rPr>
          <w:rFonts w:ascii="Times New Roman"/>
          <w:b w:val="false"/>
          <w:i w:val="false"/>
          <w:color w:val="000000"/>
          <w:sz w:val="28"/>
        </w:rPr>
        <w:t>
      Өтініш беруші туралы мәліметтер (қанатбелгі қою): мүгедек _______ қорғаншы</w:t>
      </w:r>
    </w:p>
    <w:p>
      <w:pPr>
        <w:spacing w:after="0"/>
        <w:ind w:left="0"/>
        <w:jc w:val="both"/>
      </w:pPr>
      <w:r>
        <w:rPr>
          <w:rFonts w:ascii="Times New Roman"/>
          <w:b w:val="false"/>
          <w:i w:val="false"/>
          <w:color w:val="000000"/>
          <w:sz w:val="28"/>
        </w:rPr>
        <w:t>
      (қамқоршы) ____________ заңды өкілі 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Туған күні: _____ жылғы "___" __________</w:t>
      </w:r>
    </w:p>
    <w:p>
      <w:pPr>
        <w:spacing w:after="0"/>
        <w:ind w:left="0"/>
        <w:jc w:val="both"/>
      </w:pPr>
      <w:r>
        <w:rPr>
          <w:rFonts w:ascii="Times New Roman"/>
          <w:b w:val="false"/>
          <w:i w:val="false"/>
          <w:color w:val="000000"/>
          <w:sz w:val="28"/>
        </w:rPr>
        <w:t>
      Жеке басты куәландыратын құжат түрі: ______________________________________</w:t>
      </w:r>
    </w:p>
    <w:p>
      <w:pPr>
        <w:spacing w:after="0"/>
        <w:ind w:left="0"/>
        <w:jc w:val="both"/>
      </w:pPr>
      <w:r>
        <w:rPr>
          <w:rFonts w:ascii="Times New Roman"/>
          <w:b w:val="false"/>
          <w:i w:val="false"/>
          <w:color w:val="000000"/>
          <w:sz w:val="28"/>
        </w:rPr>
        <w:t>
      Құжаттың сериясы: ________ құжаттың нөмірі: _______ кім берген: ______________</w:t>
      </w:r>
    </w:p>
    <w:p>
      <w:pPr>
        <w:spacing w:after="0"/>
        <w:ind w:left="0"/>
        <w:jc w:val="both"/>
      </w:pPr>
      <w:r>
        <w:rPr>
          <w:rFonts w:ascii="Times New Roman"/>
          <w:b w:val="false"/>
          <w:i w:val="false"/>
          <w:color w:val="000000"/>
          <w:sz w:val="28"/>
        </w:rPr>
        <w:t xml:space="preserve">
      Берілген күні: _____ жылғы "___" ___________ </w:t>
      </w:r>
    </w:p>
    <w:p>
      <w:pPr>
        <w:spacing w:after="0"/>
        <w:ind w:left="0"/>
        <w:jc w:val="both"/>
      </w:pPr>
      <w:r>
        <w:rPr>
          <w:rFonts w:ascii="Times New Roman"/>
          <w:b w:val="false"/>
          <w:i w:val="false"/>
          <w:color w:val="000000"/>
          <w:sz w:val="28"/>
        </w:rPr>
        <w:t>
      Бала кезінен бірінші топтағы мүгедек туралы мәліметтер:</w:t>
      </w:r>
    </w:p>
    <w:p>
      <w:pPr>
        <w:spacing w:after="0"/>
        <w:ind w:left="0"/>
        <w:jc w:val="both"/>
      </w:pPr>
      <w:r>
        <w:rPr>
          <w:rFonts w:ascii="Times New Roman"/>
          <w:b w:val="false"/>
          <w:i w:val="false"/>
          <w:color w:val="000000"/>
          <w:sz w:val="28"/>
        </w:rPr>
        <w:t>
      Жеке сәйкестендіру коды: _________________________________________________</w:t>
      </w:r>
    </w:p>
    <w:p>
      <w:pPr>
        <w:spacing w:after="0"/>
        <w:ind w:left="0"/>
        <w:jc w:val="both"/>
      </w:pPr>
      <w:r>
        <w:rPr>
          <w:rFonts w:ascii="Times New Roman"/>
          <w:b w:val="false"/>
          <w:i w:val="false"/>
          <w:color w:val="000000"/>
          <w:sz w:val="28"/>
        </w:rPr>
        <w:t>
      Тегі, аты, әкесінің аты (бар болса): ___________________________________________</w:t>
      </w:r>
    </w:p>
    <w:p>
      <w:pPr>
        <w:spacing w:after="0"/>
        <w:ind w:left="0"/>
        <w:jc w:val="both"/>
      </w:pPr>
      <w:r>
        <w:rPr>
          <w:rFonts w:ascii="Times New Roman"/>
          <w:b w:val="false"/>
          <w:i w:val="false"/>
          <w:color w:val="000000"/>
          <w:sz w:val="28"/>
        </w:rPr>
        <w:t>
      Туған күні: ______ жылғы "___" ____________</w:t>
      </w:r>
    </w:p>
    <w:p>
      <w:pPr>
        <w:spacing w:after="0"/>
        <w:ind w:left="0"/>
        <w:jc w:val="both"/>
      </w:pPr>
      <w:r>
        <w:rPr>
          <w:rFonts w:ascii="Times New Roman"/>
          <w:b w:val="false"/>
          <w:i w:val="false"/>
          <w:color w:val="000000"/>
          <w:sz w:val="28"/>
        </w:rPr>
        <w:t>
      Тұрақты тұрғылықты жерінің мекенжайы: _____________________________ облысы</w:t>
      </w:r>
    </w:p>
    <w:p>
      <w:pPr>
        <w:spacing w:after="0"/>
        <w:ind w:left="0"/>
        <w:jc w:val="both"/>
      </w:pPr>
      <w:r>
        <w:rPr>
          <w:rFonts w:ascii="Times New Roman"/>
          <w:b w:val="false"/>
          <w:i w:val="false"/>
          <w:color w:val="000000"/>
          <w:sz w:val="28"/>
        </w:rPr>
        <w:t>
      ______________ қаласы (ауданы) ______________ ауылы ____________ көшесі</w:t>
      </w:r>
    </w:p>
    <w:p>
      <w:pPr>
        <w:spacing w:after="0"/>
        <w:ind w:left="0"/>
        <w:jc w:val="both"/>
      </w:pPr>
      <w:r>
        <w:rPr>
          <w:rFonts w:ascii="Times New Roman"/>
          <w:b w:val="false"/>
          <w:i w:val="false"/>
          <w:color w:val="000000"/>
          <w:sz w:val="28"/>
        </w:rPr>
        <w:t>
      (шағынауданы) ____ үй ____ пәтер</w:t>
      </w:r>
    </w:p>
    <w:p>
      <w:pPr>
        <w:spacing w:after="0"/>
        <w:ind w:left="0"/>
        <w:jc w:val="both"/>
      </w:pPr>
      <w:r>
        <w:rPr>
          <w:rFonts w:ascii="Times New Roman"/>
          <w:b w:val="false"/>
          <w:i w:val="false"/>
          <w:color w:val="000000"/>
          <w:sz w:val="28"/>
        </w:rPr>
        <w:t xml:space="preserve">
      ____________________________________ бала кезінен бірінші топтағы мүгедектің </w:t>
      </w:r>
    </w:p>
    <w:p>
      <w:pPr>
        <w:spacing w:after="0"/>
        <w:ind w:left="0"/>
        <w:jc w:val="both"/>
      </w:pPr>
      <w:r>
        <w:rPr>
          <w:rFonts w:ascii="Times New Roman"/>
          <w:b w:val="false"/>
          <w:i w:val="false"/>
          <w:color w:val="000000"/>
          <w:sz w:val="28"/>
        </w:rPr>
        <w:t xml:space="preserve">
      күтіміне байланысты жәрдемақы тағайындауды сұраймын. </w:t>
      </w:r>
    </w:p>
    <w:p>
      <w:pPr>
        <w:spacing w:after="0"/>
        <w:ind w:left="0"/>
        <w:jc w:val="both"/>
      </w:pPr>
      <w:r>
        <w:rPr>
          <w:rFonts w:ascii="Times New Roman"/>
          <w:b w:val="false"/>
          <w:i w:val="false"/>
          <w:color w:val="000000"/>
          <w:sz w:val="28"/>
        </w:rPr>
        <w:t xml:space="preserve">
      (күтімді жүзеге асырушы ретінде айқындалған адамның тегі, аты, әкесінің аты </w:t>
      </w:r>
    </w:p>
    <w:p>
      <w:pPr>
        <w:spacing w:after="0"/>
        <w:ind w:left="0"/>
        <w:jc w:val="both"/>
      </w:pPr>
      <w:r>
        <w:rPr>
          <w:rFonts w:ascii="Times New Roman"/>
          <w:b w:val="false"/>
          <w:i w:val="false"/>
          <w:color w:val="000000"/>
          <w:sz w:val="28"/>
        </w:rPr>
        <w:t xml:space="preserve">
      (бар болса) </w:t>
      </w:r>
    </w:p>
    <w:p>
      <w:pPr>
        <w:spacing w:after="0"/>
        <w:ind w:left="0"/>
        <w:jc w:val="both"/>
      </w:pPr>
      <w:r>
        <w:rPr>
          <w:rFonts w:ascii="Times New Roman"/>
          <w:b w:val="false"/>
          <w:i w:val="false"/>
          <w:color w:val="000000"/>
          <w:sz w:val="28"/>
        </w:rPr>
        <w:t xml:space="preserve">
      Бала кезінен бірінші топтағы мүгедектің күтіміне байланысты жәрдемақы тағайындау </w:t>
      </w:r>
    </w:p>
    <w:p>
      <w:pPr>
        <w:spacing w:after="0"/>
        <w:ind w:left="0"/>
        <w:jc w:val="both"/>
      </w:pPr>
      <w:r>
        <w:rPr>
          <w:rFonts w:ascii="Times New Roman"/>
          <w:b w:val="false"/>
          <w:i w:val="false"/>
          <w:color w:val="000000"/>
          <w:sz w:val="28"/>
        </w:rPr>
        <w:t>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xml:space="preserve">
      Бала кезінен бірінші топтағы мүгедекке күтімді жүзеге асырушы ретінде айқындалған </w:t>
      </w:r>
    </w:p>
    <w:p>
      <w:pPr>
        <w:spacing w:after="0"/>
        <w:ind w:left="0"/>
        <w:jc w:val="both"/>
      </w:pPr>
      <w:r>
        <w:rPr>
          <w:rFonts w:ascii="Times New Roman"/>
          <w:b w:val="false"/>
          <w:i w:val="false"/>
          <w:color w:val="000000"/>
          <w:sz w:val="28"/>
        </w:rPr>
        <w:t>
      адам туралы мәліметтер:</w:t>
      </w:r>
    </w:p>
    <w:p>
      <w:pPr>
        <w:spacing w:after="0"/>
        <w:ind w:left="0"/>
        <w:jc w:val="both"/>
      </w:pPr>
      <w:r>
        <w:rPr>
          <w:rFonts w:ascii="Times New Roman"/>
          <w:b w:val="false"/>
          <w:i w:val="false"/>
          <w:color w:val="000000"/>
          <w:sz w:val="28"/>
        </w:rPr>
        <w:t>
      жеке сәйкестендіру коды: ____________________________________________________</w:t>
      </w:r>
    </w:p>
    <w:p>
      <w:pPr>
        <w:spacing w:after="0"/>
        <w:ind w:left="0"/>
        <w:jc w:val="both"/>
      </w:pPr>
      <w:r>
        <w:rPr>
          <w:rFonts w:ascii="Times New Roman"/>
          <w:b w:val="false"/>
          <w:i w:val="false"/>
          <w:color w:val="000000"/>
          <w:sz w:val="28"/>
        </w:rPr>
        <w:t>
      тегі, аты, әкесінің аты (бар болса): _____________________________________________</w:t>
      </w:r>
    </w:p>
    <w:p>
      <w:pPr>
        <w:spacing w:after="0"/>
        <w:ind w:left="0"/>
        <w:jc w:val="both"/>
      </w:pPr>
      <w:r>
        <w:rPr>
          <w:rFonts w:ascii="Times New Roman"/>
          <w:b w:val="false"/>
          <w:i w:val="false"/>
          <w:color w:val="000000"/>
          <w:sz w:val="28"/>
        </w:rPr>
        <w:t>
      туған күні: _____ жылғы "___" _____________</w:t>
      </w:r>
    </w:p>
    <w:p>
      <w:pPr>
        <w:spacing w:after="0"/>
        <w:ind w:left="0"/>
        <w:jc w:val="both"/>
      </w:pPr>
      <w:r>
        <w:rPr>
          <w:rFonts w:ascii="Times New Roman"/>
          <w:b w:val="false"/>
          <w:i w:val="false"/>
          <w:color w:val="000000"/>
          <w:sz w:val="28"/>
        </w:rPr>
        <w:t>
      Тұрақты тұрғылықты жерінің мекенжайы: _________________________ облысы</w:t>
      </w:r>
    </w:p>
    <w:p>
      <w:pPr>
        <w:spacing w:after="0"/>
        <w:ind w:left="0"/>
        <w:jc w:val="both"/>
      </w:pPr>
      <w:r>
        <w:rPr>
          <w:rFonts w:ascii="Times New Roman"/>
          <w:b w:val="false"/>
          <w:i w:val="false"/>
          <w:color w:val="000000"/>
          <w:sz w:val="28"/>
        </w:rPr>
        <w:t>
      ______________ қаласы (ауданы) _____________ ауылы _____________ көшесі</w:t>
      </w:r>
    </w:p>
    <w:p>
      <w:pPr>
        <w:spacing w:after="0"/>
        <w:ind w:left="0"/>
        <w:jc w:val="both"/>
      </w:pPr>
      <w:r>
        <w:rPr>
          <w:rFonts w:ascii="Times New Roman"/>
          <w:b w:val="false"/>
          <w:i w:val="false"/>
          <w:color w:val="000000"/>
          <w:sz w:val="28"/>
        </w:rPr>
        <w:t>
      (шағынауданы) ____ үй ____ пәтер</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Банктің атауы 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w:t>
      </w:r>
    </w:p>
    <w:p>
      <w:pPr>
        <w:spacing w:after="0"/>
        <w:ind w:left="0"/>
        <w:jc w:val="both"/>
      </w:pPr>
      <w:r>
        <w:rPr>
          <w:rFonts w:ascii="Times New Roman"/>
          <w:b w:val="false"/>
          <w:i w:val="false"/>
          <w:color w:val="000000"/>
          <w:sz w:val="28"/>
        </w:rPr>
        <w:t>
      Шоттың түрі: ағымдағы ____</w:t>
      </w:r>
    </w:p>
    <w:p>
      <w:pPr>
        <w:spacing w:after="0"/>
        <w:ind w:left="0"/>
        <w:jc w:val="both"/>
      </w:pPr>
      <w:r>
        <w:rPr>
          <w:rFonts w:ascii="Times New Roman"/>
          <w:b w:val="false"/>
          <w:i w:val="false"/>
          <w:color w:val="000000"/>
          <w:sz w:val="28"/>
        </w:rPr>
        <w:t>
      Бала кезінен бірінші топтағы мүгедектің күтімі бойынша жәрдемақы тағайындау үшін қажетті менің дербес, дәрігерлік құпия болып табылатын деректерімді жинауға және өңдеуге келісім беремін.</w:t>
      </w:r>
    </w:p>
    <w:p>
      <w:pPr>
        <w:spacing w:after="0"/>
        <w:ind w:left="0"/>
        <w:jc w:val="both"/>
      </w:pPr>
      <w:r>
        <w:rPr>
          <w:rFonts w:ascii="Times New Roman"/>
          <w:b w:val="false"/>
          <w:i w:val="false"/>
          <w:color w:val="000000"/>
          <w:sz w:val="28"/>
        </w:rPr>
        <w:t>
      Бала кезінен бірінші топтағы мүгедектің күтімі бойынша жәрдемақыны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Төленетін жәрдемақының тоқтатылуына, тоқтатыла тұруына, мөлшерінің өзгеруіне әкелетін барлық өзгерістер туралы, сондай-ақ тұрғылықты жерімнің (оның ішінде Қазақстан Республикасынан тыс жерлерге кету) анкета деректерінің, банк реквизиттерінің өзгеруі туралы он жұмыс күні ішінде Мемлекеттік корпорацияның бөлімшесіне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 үшін жеке банк шотын ашу мүмкіндігі, сондай-ақ осындай шоттағы ақшаны үшінші тұлғалардың өндіріп алуына жол берілмейтіні туралы хабардармын.</w:t>
      </w:r>
    </w:p>
    <w:p>
      <w:pPr>
        <w:spacing w:after="0"/>
        <w:ind w:left="0"/>
        <w:jc w:val="both"/>
      </w:pPr>
      <w:r>
        <w:rPr>
          <w:rFonts w:ascii="Times New Roman"/>
          <w:b w:val="false"/>
          <w:i w:val="false"/>
          <w:color w:val="000000"/>
          <w:sz w:val="28"/>
        </w:rPr>
        <w:t xml:space="preserve">
      Мемлекеттік корпорация бөлімшесіне ұсынылған құжаттардың дәйектілігіне жауапкершілікте боламын. </w:t>
      </w:r>
    </w:p>
    <w:p>
      <w:pPr>
        <w:spacing w:after="0"/>
        <w:ind w:left="0"/>
        <w:jc w:val="both"/>
      </w:pPr>
      <w:r>
        <w:rPr>
          <w:rFonts w:ascii="Times New Roman"/>
          <w:b w:val="false"/>
          <w:i w:val="false"/>
          <w:color w:val="000000"/>
          <w:sz w:val="28"/>
        </w:rPr>
        <w:t xml:space="preserve">
      Өтінішке қоса берілген құжаттардың тізбесі: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3885"/>
        <w:gridCol w:w="2805"/>
        <w:gridCol w:w="3885"/>
        <w:gridCol w:w="1725"/>
      </w:tblGrid>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парақтардың саны</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280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88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72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адамның байланыс деректері:</w:t>
      </w:r>
    </w:p>
    <w:p>
      <w:pPr>
        <w:spacing w:after="0"/>
        <w:ind w:left="0"/>
        <w:jc w:val="both"/>
      </w:pPr>
      <w:r>
        <w:rPr>
          <w:rFonts w:ascii="Times New Roman"/>
          <w:b w:val="false"/>
          <w:i w:val="false"/>
          <w:color w:val="000000"/>
          <w:sz w:val="28"/>
        </w:rPr>
        <w:t xml:space="preserve">
      телефоны _______________ ұялы телефон _______________ </w:t>
      </w:r>
    </w:p>
    <w:p>
      <w:pPr>
        <w:spacing w:after="0"/>
        <w:ind w:left="0"/>
        <w:jc w:val="both"/>
      </w:pPr>
      <w:r>
        <w:rPr>
          <w:rFonts w:ascii="Times New Roman"/>
          <w:b w:val="false"/>
          <w:i w:val="false"/>
          <w:color w:val="000000"/>
          <w:sz w:val="28"/>
        </w:rPr>
        <w:t>
      электронды мекенжайы _____________________________________________________</w:t>
      </w:r>
    </w:p>
    <w:p>
      <w:pPr>
        <w:spacing w:after="0"/>
        <w:ind w:left="0"/>
        <w:jc w:val="both"/>
      </w:pPr>
      <w:r>
        <w:rPr>
          <w:rFonts w:ascii="Times New Roman"/>
          <w:b w:val="false"/>
          <w:i w:val="false"/>
          <w:color w:val="000000"/>
          <w:sz w:val="28"/>
        </w:rPr>
        <w:t>
      өтініш берушінің қолы ______________________________________________________</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w:t>
      </w:r>
    </w:p>
    <w:p>
      <w:pPr>
        <w:spacing w:after="0"/>
        <w:ind w:left="0"/>
        <w:jc w:val="both"/>
      </w:pPr>
      <w:r>
        <w:rPr>
          <w:rFonts w:ascii="Times New Roman"/>
          <w:b w:val="false"/>
          <w:i w:val="false"/>
          <w:color w:val="000000"/>
          <w:sz w:val="28"/>
        </w:rPr>
        <w:t>
      айқындалған адамның қолы__________________________________________________</w:t>
      </w:r>
    </w:p>
    <w:p>
      <w:pPr>
        <w:spacing w:after="0"/>
        <w:ind w:left="0"/>
        <w:jc w:val="both"/>
      </w:pPr>
      <w:r>
        <w:rPr>
          <w:rFonts w:ascii="Times New Roman"/>
          <w:b w:val="false"/>
          <w:i w:val="false"/>
          <w:color w:val="000000"/>
          <w:sz w:val="28"/>
        </w:rPr>
        <w:t xml:space="preserve">
      Өтініш _______ жылғы "___" № _____ болып қабылданды. </w:t>
      </w:r>
    </w:p>
    <w:p>
      <w:pPr>
        <w:spacing w:after="0"/>
        <w:ind w:left="0"/>
        <w:jc w:val="both"/>
      </w:pPr>
      <w:r>
        <w:rPr>
          <w:rFonts w:ascii="Times New Roman"/>
          <w:b w:val="false"/>
          <w:i w:val="false"/>
          <w:color w:val="000000"/>
          <w:sz w:val="28"/>
        </w:rPr>
        <w:t>
      Құжаттарды қабылдаған адамның тегі, аты, әкесінің аты (бар болса), лауазымы</w:t>
      </w:r>
    </w:p>
    <w:p>
      <w:pPr>
        <w:spacing w:after="0"/>
        <w:ind w:left="0"/>
        <w:jc w:val="both"/>
      </w:pPr>
      <w:r>
        <w:rPr>
          <w:rFonts w:ascii="Times New Roman"/>
          <w:b w:val="false"/>
          <w:i w:val="false"/>
          <w:color w:val="000000"/>
          <w:sz w:val="28"/>
        </w:rPr>
        <w:t>
      және қолы _________________________________________________________________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кезінен бірінші топтағы</w:t>
            </w:r>
            <w:r>
              <w:br/>
            </w:r>
            <w:r>
              <w:rPr>
                <w:rFonts w:ascii="Times New Roman"/>
                <w:b w:val="false"/>
                <w:i w:val="false"/>
                <w:color w:val="000000"/>
                <w:sz w:val="20"/>
              </w:rPr>
              <w:t xml:space="preserve">мүгедектің күтіміне байланысты </w:t>
            </w:r>
            <w:r>
              <w:br/>
            </w:r>
            <w:r>
              <w:rPr>
                <w:rFonts w:ascii="Times New Roman"/>
                <w:b w:val="false"/>
                <w:i w:val="false"/>
                <w:color w:val="000000"/>
                <w:sz w:val="20"/>
              </w:rPr>
              <w:t xml:space="preserve">жәрдемақы тағайындау" </w:t>
            </w:r>
            <w:r>
              <w:br/>
            </w:r>
            <w:r>
              <w:rPr>
                <w:rFonts w:ascii="Times New Roman"/>
                <w:b w:val="false"/>
                <w:i w:val="false"/>
                <w:color w:val="000000"/>
                <w:sz w:val="20"/>
              </w:rPr>
              <w:t xml:space="preserve">мемлекеттік көрсетілетін </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"Электрондық үкімет" веб-порталы арқылы бала кезінен бірінші топтағы мүгедектің күтімі бойынша тағайындалатын және төленетін ай сайынғы мемлекеттік жәрдемақыны тағайындауға өтініш</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Еңбек, әлеуметтік қорғау</w:t>
            </w:r>
            <w:r>
              <w:br/>
            </w:r>
            <w:r>
              <w:rPr>
                <w:rFonts w:ascii="Times New Roman"/>
                <w:b w:val="false"/>
                <w:i w:val="false"/>
                <w:color w:val="000000"/>
                <w:sz w:val="20"/>
              </w:rPr>
              <w:t>және көші-қон комитетінің</w:t>
            </w:r>
            <w:r>
              <w:br/>
            </w:r>
            <w:r>
              <w:rPr>
                <w:rFonts w:ascii="Times New Roman"/>
                <w:b w:val="false"/>
                <w:i w:val="false"/>
                <w:color w:val="000000"/>
                <w:sz w:val="20"/>
              </w:rPr>
              <w:t>____________ облысы (қаласы)</w:t>
            </w:r>
            <w:r>
              <w:br/>
            </w:r>
            <w:r>
              <w:rPr>
                <w:rFonts w:ascii="Times New Roman"/>
                <w:b w:val="false"/>
                <w:i w:val="false"/>
                <w:color w:val="000000"/>
                <w:sz w:val="20"/>
              </w:rPr>
              <w:t>бойынша департаменті</w:t>
            </w:r>
          </w:p>
        </w:tc>
      </w:tr>
    </w:tbl>
    <w:p>
      <w:pPr>
        <w:spacing w:after="0"/>
        <w:ind w:left="0"/>
        <w:jc w:val="both"/>
      </w:pPr>
      <w:r>
        <w:rPr>
          <w:rFonts w:ascii="Times New Roman"/>
          <w:b w:val="false"/>
          <w:i w:val="false"/>
          <w:color w:val="000000"/>
          <w:sz w:val="28"/>
        </w:rPr>
        <w:t>
      Бөлімше коды: ________________</w:t>
      </w:r>
    </w:p>
    <w:p>
      <w:pPr>
        <w:spacing w:after="0"/>
        <w:ind w:left="0"/>
        <w:jc w:val="both"/>
      </w:pPr>
      <w:r>
        <w:rPr>
          <w:rFonts w:ascii="Times New Roman"/>
          <w:b w:val="false"/>
          <w:i w:val="false"/>
          <w:color w:val="000000"/>
          <w:sz w:val="28"/>
        </w:rPr>
        <w:t xml:space="preserve">
      Өтініш беруші туралы мәлімет (белгі қою): мүгедек ___ қорғаншы </w:t>
      </w:r>
    </w:p>
    <w:p>
      <w:pPr>
        <w:spacing w:after="0"/>
        <w:ind w:left="0"/>
        <w:jc w:val="both"/>
      </w:pPr>
      <w:r>
        <w:rPr>
          <w:rFonts w:ascii="Times New Roman"/>
          <w:b w:val="false"/>
          <w:i w:val="false"/>
          <w:color w:val="000000"/>
          <w:sz w:val="28"/>
        </w:rPr>
        <w:t>
      (қамқоршы) ___ заңды өкіл ___</w:t>
      </w:r>
    </w:p>
    <w:p>
      <w:pPr>
        <w:spacing w:after="0"/>
        <w:ind w:left="0"/>
        <w:jc w:val="both"/>
      </w:pPr>
      <w:r>
        <w:rPr>
          <w:rFonts w:ascii="Times New Roman"/>
          <w:b w:val="false"/>
          <w:i w:val="false"/>
          <w:color w:val="000000"/>
          <w:sz w:val="28"/>
        </w:rPr>
        <w:t>
      Өтініш берушінің тегі, аты, әкесінің аты (бар болса): 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Туған күні: ______ жылғы "___" ______________</w:t>
      </w:r>
    </w:p>
    <w:p>
      <w:pPr>
        <w:spacing w:after="0"/>
        <w:ind w:left="0"/>
        <w:jc w:val="both"/>
      </w:pPr>
      <w:r>
        <w:rPr>
          <w:rFonts w:ascii="Times New Roman"/>
          <w:b w:val="false"/>
          <w:i w:val="false"/>
          <w:color w:val="000000"/>
          <w:sz w:val="28"/>
        </w:rPr>
        <w:t xml:space="preserve">
      ______________ (күтімді жүзеге асырушы ретінде айқындалған адамның тегі, аты, </w:t>
      </w:r>
    </w:p>
    <w:p>
      <w:pPr>
        <w:spacing w:after="0"/>
        <w:ind w:left="0"/>
        <w:jc w:val="both"/>
      </w:pPr>
      <w:r>
        <w:rPr>
          <w:rFonts w:ascii="Times New Roman"/>
          <w:b w:val="false"/>
          <w:i w:val="false"/>
          <w:color w:val="000000"/>
          <w:sz w:val="28"/>
        </w:rPr>
        <w:t xml:space="preserve">
      әкесінің аты (бар болса)) бала кезінен бірінші топтағы мүгедектің күтімі бойынша </w:t>
      </w:r>
    </w:p>
    <w:p>
      <w:pPr>
        <w:spacing w:after="0"/>
        <w:ind w:left="0"/>
        <w:jc w:val="both"/>
      </w:pPr>
      <w:r>
        <w:rPr>
          <w:rFonts w:ascii="Times New Roman"/>
          <w:b w:val="false"/>
          <w:i w:val="false"/>
          <w:color w:val="000000"/>
          <w:sz w:val="28"/>
        </w:rPr>
        <w:t>
      жәрдемақыны тағайындауды сұраймын.</w:t>
      </w:r>
    </w:p>
    <w:p>
      <w:pPr>
        <w:spacing w:after="0"/>
        <w:ind w:left="0"/>
        <w:jc w:val="both"/>
      </w:pPr>
      <w:r>
        <w:rPr>
          <w:rFonts w:ascii="Times New Roman"/>
          <w:b w:val="false"/>
          <w:i w:val="false"/>
          <w:color w:val="000000"/>
          <w:sz w:val="28"/>
        </w:rPr>
        <w:t>
      Бала кезінен бірінші топтағы мүгедек туралы мәліметтер:</w:t>
      </w:r>
    </w:p>
    <w:p>
      <w:pPr>
        <w:spacing w:after="0"/>
        <w:ind w:left="0"/>
        <w:jc w:val="both"/>
      </w:pPr>
      <w:r>
        <w:rPr>
          <w:rFonts w:ascii="Times New Roman"/>
          <w:b w:val="false"/>
          <w:i w:val="false"/>
          <w:color w:val="000000"/>
          <w:sz w:val="28"/>
        </w:rPr>
        <w:t>
      Жеке сәйкестендіру нөмірі*: 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____________________________________</w:t>
      </w:r>
    </w:p>
    <w:p>
      <w:pPr>
        <w:spacing w:after="0"/>
        <w:ind w:left="0"/>
        <w:jc w:val="both"/>
      </w:pPr>
      <w:r>
        <w:rPr>
          <w:rFonts w:ascii="Times New Roman"/>
          <w:b w:val="false"/>
          <w:i w:val="false"/>
          <w:color w:val="000000"/>
          <w:sz w:val="28"/>
        </w:rPr>
        <w:t>
      Құжаттың сериясы: _________________________________________________________</w:t>
      </w:r>
    </w:p>
    <w:p>
      <w:pPr>
        <w:spacing w:after="0"/>
        <w:ind w:left="0"/>
        <w:jc w:val="both"/>
      </w:pPr>
      <w:r>
        <w:rPr>
          <w:rFonts w:ascii="Times New Roman"/>
          <w:b w:val="false"/>
          <w:i w:val="false"/>
          <w:color w:val="000000"/>
          <w:sz w:val="28"/>
        </w:rPr>
        <w:t>
      Құжаттың нөмірі: __________________________________________________________</w:t>
      </w:r>
    </w:p>
    <w:p>
      <w:pPr>
        <w:spacing w:after="0"/>
        <w:ind w:left="0"/>
        <w:jc w:val="both"/>
      </w:pPr>
      <w:r>
        <w:rPr>
          <w:rFonts w:ascii="Times New Roman"/>
          <w:b w:val="false"/>
          <w:i w:val="false"/>
          <w:color w:val="000000"/>
          <w:sz w:val="28"/>
        </w:rPr>
        <w:t>
      Кім берген: ________________________________________________________________</w:t>
      </w:r>
    </w:p>
    <w:p>
      <w:pPr>
        <w:spacing w:after="0"/>
        <w:ind w:left="0"/>
        <w:jc w:val="both"/>
      </w:pPr>
      <w:r>
        <w:rPr>
          <w:rFonts w:ascii="Times New Roman"/>
          <w:b w:val="false"/>
          <w:i w:val="false"/>
          <w:color w:val="000000"/>
          <w:sz w:val="28"/>
        </w:rPr>
        <w:t>
      Берілген күні: ______ жылғы "___" ____________________________________________</w:t>
      </w:r>
    </w:p>
    <w:p>
      <w:pPr>
        <w:spacing w:after="0"/>
        <w:ind w:left="0"/>
        <w:jc w:val="both"/>
      </w:pPr>
      <w:r>
        <w:rPr>
          <w:rFonts w:ascii="Times New Roman"/>
          <w:b w:val="false"/>
          <w:i w:val="false"/>
          <w:color w:val="000000"/>
          <w:sz w:val="28"/>
        </w:rPr>
        <w:t xml:space="preserve">
      Тұрақты тұрғылықты жерінің мекенжайы: </w:t>
      </w:r>
    </w:p>
    <w:p>
      <w:pPr>
        <w:spacing w:after="0"/>
        <w:ind w:left="0"/>
        <w:jc w:val="both"/>
      </w:pPr>
      <w:r>
        <w:rPr>
          <w:rFonts w:ascii="Times New Roman"/>
          <w:b w:val="false"/>
          <w:i w:val="false"/>
          <w:color w:val="000000"/>
          <w:sz w:val="28"/>
        </w:rPr>
        <w:t>
      _______________________ облысы _______________________ қаласы (ауданы)</w:t>
      </w:r>
    </w:p>
    <w:p>
      <w:pPr>
        <w:spacing w:after="0"/>
        <w:ind w:left="0"/>
        <w:jc w:val="both"/>
      </w:pPr>
      <w:r>
        <w:rPr>
          <w:rFonts w:ascii="Times New Roman"/>
          <w:b w:val="false"/>
          <w:i w:val="false"/>
          <w:color w:val="000000"/>
          <w:sz w:val="28"/>
        </w:rPr>
        <w:t>
      ________________________ ауылы _____________________ көшесі (шағын ауданы)</w:t>
      </w:r>
    </w:p>
    <w:p>
      <w:pPr>
        <w:spacing w:after="0"/>
        <w:ind w:left="0"/>
        <w:jc w:val="both"/>
      </w:pPr>
      <w:r>
        <w:rPr>
          <w:rFonts w:ascii="Times New Roman"/>
          <w:b w:val="false"/>
          <w:i w:val="false"/>
          <w:color w:val="000000"/>
          <w:sz w:val="28"/>
        </w:rPr>
        <w:t>
      ____ үй ____ пәтер</w:t>
      </w:r>
    </w:p>
    <w:p>
      <w:pPr>
        <w:spacing w:after="0"/>
        <w:ind w:left="0"/>
        <w:jc w:val="both"/>
      </w:pPr>
      <w:r>
        <w:rPr>
          <w:rFonts w:ascii="Times New Roman"/>
          <w:b w:val="false"/>
          <w:i w:val="false"/>
          <w:color w:val="000000"/>
          <w:sz w:val="28"/>
        </w:rPr>
        <w:t>
      Мемлекеттік органдардың растауы:</w:t>
      </w:r>
    </w:p>
    <w:p>
      <w:pPr>
        <w:spacing w:after="0"/>
        <w:ind w:left="0"/>
        <w:jc w:val="both"/>
      </w:pPr>
      <w:r>
        <w:rPr>
          <w:rFonts w:ascii="Times New Roman"/>
          <w:b w:val="false"/>
          <w:i w:val="false"/>
          <w:color w:val="000000"/>
          <w:sz w:val="28"/>
        </w:rPr>
        <w:t xml:space="preserve">
      Қазақстан Республикасы Әділет министрлігінің "Жеке тұлғалардың мемлекеттік </w:t>
      </w:r>
    </w:p>
    <w:p>
      <w:pPr>
        <w:spacing w:after="0"/>
        <w:ind w:left="0"/>
        <w:jc w:val="both"/>
      </w:pPr>
      <w:r>
        <w:rPr>
          <w:rFonts w:ascii="Times New Roman"/>
          <w:b w:val="false"/>
          <w:i w:val="false"/>
          <w:color w:val="000000"/>
          <w:sz w:val="28"/>
        </w:rPr>
        <w:t>
      дерекқоры" ақпараттық жүйесінен алынған деректер</w:t>
      </w:r>
    </w:p>
    <w:p>
      <w:pPr>
        <w:spacing w:after="0"/>
        <w:ind w:left="0"/>
        <w:jc w:val="both"/>
      </w:pPr>
      <w:r>
        <w:rPr>
          <w:rFonts w:ascii="Times New Roman"/>
          <w:b w:val="false"/>
          <w:i w:val="false"/>
          <w:color w:val="000000"/>
          <w:sz w:val="28"/>
        </w:rPr>
        <w:t xml:space="preserve">
      Бала кезінен бірінші топтағы мүгедекке күтімді жүзеге асырушы ретінде айқындалған </w:t>
      </w:r>
    </w:p>
    <w:p>
      <w:pPr>
        <w:spacing w:after="0"/>
        <w:ind w:left="0"/>
        <w:jc w:val="both"/>
      </w:pPr>
      <w:r>
        <w:rPr>
          <w:rFonts w:ascii="Times New Roman"/>
          <w:b w:val="false"/>
          <w:i w:val="false"/>
          <w:color w:val="000000"/>
          <w:sz w:val="28"/>
        </w:rPr>
        <w:t>
      адам туралы мәліметтер:</w:t>
      </w:r>
    </w:p>
    <w:p>
      <w:pPr>
        <w:spacing w:after="0"/>
        <w:ind w:left="0"/>
        <w:jc w:val="both"/>
      </w:pPr>
      <w:r>
        <w:rPr>
          <w:rFonts w:ascii="Times New Roman"/>
          <w:b w:val="false"/>
          <w:i w:val="false"/>
          <w:color w:val="000000"/>
          <w:sz w:val="28"/>
        </w:rPr>
        <w:t>
      ЖСН*: ___________________________________________________________________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 ____________________________________</w:t>
      </w:r>
    </w:p>
    <w:p>
      <w:pPr>
        <w:spacing w:after="0"/>
        <w:ind w:left="0"/>
        <w:jc w:val="both"/>
      </w:pPr>
      <w:r>
        <w:rPr>
          <w:rFonts w:ascii="Times New Roman"/>
          <w:b w:val="false"/>
          <w:i w:val="false"/>
          <w:color w:val="000000"/>
          <w:sz w:val="28"/>
        </w:rPr>
        <w:t>
      Құжаттың сериясы: _________________________________________________________</w:t>
      </w:r>
    </w:p>
    <w:p>
      <w:pPr>
        <w:spacing w:after="0"/>
        <w:ind w:left="0"/>
        <w:jc w:val="both"/>
      </w:pPr>
      <w:r>
        <w:rPr>
          <w:rFonts w:ascii="Times New Roman"/>
          <w:b w:val="false"/>
          <w:i w:val="false"/>
          <w:color w:val="000000"/>
          <w:sz w:val="28"/>
        </w:rPr>
        <w:t>
      Құжаттың нөмірі: __________________________________________________________</w:t>
      </w:r>
    </w:p>
    <w:p>
      <w:pPr>
        <w:spacing w:after="0"/>
        <w:ind w:left="0"/>
        <w:jc w:val="both"/>
      </w:pPr>
      <w:r>
        <w:rPr>
          <w:rFonts w:ascii="Times New Roman"/>
          <w:b w:val="false"/>
          <w:i w:val="false"/>
          <w:color w:val="000000"/>
          <w:sz w:val="28"/>
        </w:rPr>
        <w:t>
      Кім берген: ________________________________________________________________</w:t>
      </w:r>
    </w:p>
    <w:p>
      <w:pPr>
        <w:spacing w:after="0"/>
        <w:ind w:left="0"/>
        <w:jc w:val="both"/>
      </w:pPr>
      <w:r>
        <w:rPr>
          <w:rFonts w:ascii="Times New Roman"/>
          <w:b w:val="false"/>
          <w:i w:val="false"/>
          <w:color w:val="000000"/>
          <w:sz w:val="28"/>
        </w:rPr>
        <w:t>
      Берілген күні: _____ жылғы "___" _____________</w:t>
      </w:r>
    </w:p>
    <w:p>
      <w:pPr>
        <w:spacing w:after="0"/>
        <w:ind w:left="0"/>
        <w:jc w:val="both"/>
      </w:pPr>
      <w:r>
        <w:rPr>
          <w:rFonts w:ascii="Times New Roman"/>
          <w:b w:val="false"/>
          <w:i w:val="false"/>
          <w:color w:val="000000"/>
          <w:sz w:val="28"/>
        </w:rPr>
        <w:t xml:space="preserve">
      Тұрақты тұрғылықты жерінің мекенжайы: </w:t>
      </w:r>
    </w:p>
    <w:p>
      <w:pPr>
        <w:spacing w:after="0"/>
        <w:ind w:left="0"/>
        <w:jc w:val="both"/>
      </w:pPr>
      <w:r>
        <w:rPr>
          <w:rFonts w:ascii="Times New Roman"/>
          <w:b w:val="false"/>
          <w:i w:val="false"/>
          <w:color w:val="000000"/>
          <w:sz w:val="28"/>
        </w:rPr>
        <w:t>
      ________________________ облысы ______________________ қаласы (ауданы)</w:t>
      </w:r>
    </w:p>
    <w:p>
      <w:pPr>
        <w:spacing w:after="0"/>
        <w:ind w:left="0"/>
        <w:jc w:val="both"/>
      </w:pPr>
      <w:r>
        <w:rPr>
          <w:rFonts w:ascii="Times New Roman"/>
          <w:b w:val="false"/>
          <w:i w:val="false"/>
          <w:color w:val="000000"/>
          <w:sz w:val="28"/>
        </w:rPr>
        <w:t>
      ______________________ ауылы ___________________ көшесі (шағын ауданы)</w:t>
      </w:r>
    </w:p>
    <w:p>
      <w:pPr>
        <w:spacing w:after="0"/>
        <w:ind w:left="0"/>
        <w:jc w:val="both"/>
      </w:pPr>
      <w:r>
        <w:rPr>
          <w:rFonts w:ascii="Times New Roman"/>
          <w:b w:val="false"/>
          <w:i w:val="false"/>
          <w:color w:val="000000"/>
          <w:sz w:val="28"/>
        </w:rPr>
        <w:t>
      ______ үй _______ пәтер</w:t>
      </w:r>
    </w:p>
    <w:p>
      <w:pPr>
        <w:spacing w:after="0"/>
        <w:ind w:left="0"/>
        <w:jc w:val="both"/>
      </w:pPr>
      <w:r>
        <w:rPr>
          <w:rFonts w:ascii="Times New Roman"/>
          <w:b w:val="false"/>
          <w:i w:val="false"/>
          <w:color w:val="000000"/>
          <w:sz w:val="28"/>
        </w:rPr>
        <w:t xml:space="preserve">
      Өтініш берушінің (бала кезінен бірінші топтағы мүгедектің) үстінен қамқоршылық </w:t>
      </w:r>
    </w:p>
    <w:p>
      <w:pPr>
        <w:spacing w:after="0"/>
        <w:ind w:left="0"/>
        <w:jc w:val="both"/>
      </w:pPr>
      <w:r>
        <w:rPr>
          <w:rFonts w:ascii="Times New Roman"/>
          <w:b w:val="false"/>
          <w:i w:val="false"/>
          <w:color w:val="000000"/>
          <w:sz w:val="28"/>
        </w:rPr>
        <w:t xml:space="preserve">
      немесе оны әрекетке қабілетсіз/әрекетке қабілеті шектеулі деп тану туралы мәліметтер </w:t>
      </w:r>
    </w:p>
    <w:p>
      <w:pPr>
        <w:spacing w:after="0"/>
        <w:ind w:left="0"/>
        <w:jc w:val="both"/>
      </w:pPr>
      <w:r>
        <w:rPr>
          <w:rFonts w:ascii="Times New Roman"/>
          <w:b w:val="false"/>
          <w:i w:val="false"/>
          <w:color w:val="000000"/>
          <w:sz w:val="28"/>
        </w:rPr>
        <w:t xml:space="preserve">
      (бар болса)**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49"/>
        <w:gridCol w:w="4318"/>
        <w:gridCol w:w="749"/>
        <w:gridCol w:w="3179"/>
        <w:gridCol w:w="2554"/>
        <w:gridCol w:w="751"/>
      </w:tblGrid>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Қамқоршылық туралы шешімнің нөмірі және күні немесе әрекетке қабілетсіз/әрекетке қабілеті шектеулі деп тану туралы сот шешімінің нөмірі мен күні</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Шешімді берген орган</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Қамқоршының тегі, аты, әкесінің аты (бар болса), туған күні</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Қамқоршылығындағының тегі, аты, әкесінің аты (бар болса)</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Қамқоршылығындағының туған күні</w:t>
            </w:r>
          </w:p>
        </w:tc>
      </w:tr>
      <w:tr>
        <w:trPr>
          <w:trHeight w:val="30" w:hRule="atLeast"/>
        </w:trPr>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1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4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55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75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кезінен бірінші топтағы мүгедекте мүгедектігінің болуы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279"/>
        <w:gridCol w:w="4360"/>
        <w:gridCol w:w="568"/>
        <w:gridCol w:w="1636"/>
        <w:gridCol w:w="1280"/>
        <w:gridCol w:w="3177"/>
      </w:tblGrid>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тегі, аты, әкесінің аты (бар болса)</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ЖСН</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 және жылы</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күні</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Мүгедектікті белгілеу туралы медициналық-әлеуметтік сараптама анықтамасының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27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436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56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63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80"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17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адамды соттың әрекетке қабілетсіз не әрекетке қабілеті шектеулі деп тануы жөнінде деректердің болмауы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566"/>
        <w:gridCol w:w="5337"/>
        <w:gridCol w:w="1131"/>
        <w:gridCol w:w="2002"/>
        <w:gridCol w:w="1132"/>
        <w:gridCol w:w="1132"/>
      </w:tblGrid>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Мүгедектің тегі, аты, әкесінің аты (бар болса)</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атауы</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күні</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156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3</w:t>
            </w:r>
          </w:p>
        </w:tc>
        <w:tc>
          <w:tcPr>
            <w:tcW w:w="533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0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3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адамның психикалық денсаулық орталығында есепте тұруы жөнінде деректердің болмауы туралы мәліметтер*****</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1624"/>
        <w:gridCol w:w="5081"/>
        <w:gridCol w:w="1172"/>
        <w:gridCol w:w="2076"/>
        <w:gridCol w:w="1173"/>
        <w:gridCol w:w="1174"/>
      </w:tblGrid>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Р/с</w:t>
            </w:r>
            <w:r>
              <w:br/>
            </w:r>
            <w:r>
              <w:rPr>
                <w:rFonts w:ascii="Times New Roman"/>
                <w:b w:val="false"/>
                <w:i w:val="false"/>
                <w:color w:val="000000"/>
                <w:sz w:val="20"/>
              </w:rPr>
              <w:t>
№</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Тегі, аты, әкесінің аты (бар болса)</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Туған күні</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 берген органның аты</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Анықтама күні</w:t>
            </w:r>
          </w:p>
        </w:tc>
      </w:tr>
      <w:tr>
        <w:trPr>
          <w:trHeight w:val="30" w:hRule="atLeast"/>
        </w:trPr>
        <w:tc>
          <w:tcPr>
            <w:tcW w:w="162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5081"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07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17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Банк деректемелері******:</w:t>
      </w:r>
    </w:p>
    <w:p>
      <w:pPr>
        <w:spacing w:after="0"/>
        <w:ind w:left="0"/>
        <w:jc w:val="both"/>
      </w:pPr>
      <w:r>
        <w:rPr>
          <w:rFonts w:ascii="Times New Roman"/>
          <w:b w:val="false"/>
          <w:i w:val="false"/>
          <w:color w:val="000000"/>
          <w:sz w:val="28"/>
        </w:rPr>
        <w:t>
      Банктің атауы ____________</w:t>
      </w:r>
    </w:p>
    <w:p>
      <w:pPr>
        <w:spacing w:after="0"/>
        <w:ind w:left="0"/>
        <w:jc w:val="both"/>
      </w:pPr>
      <w:r>
        <w:rPr>
          <w:rFonts w:ascii="Times New Roman"/>
          <w:b w:val="false"/>
          <w:i w:val="false"/>
          <w:color w:val="000000"/>
          <w:sz w:val="28"/>
        </w:rPr>
        <w:t>
      Банк шотының № _________</w:t>
      </w:r>
    </w:p>
    <w:p>
      <w:pPr>
        <w:spacing w:after="0"/>
        <w:ind w:left="0"/>
        <w:jc w:val="both"/>
      </w:pPr>
      <w:r>
        <w:rPr>
          <w:rFonts w:ascii="Times New Roman"/>
          <w:b w:val="false"/>
          <w:i w:val="false"/>
          <w:color w:val="000000"/>
          <w:sz w:val="28"/>
        </w:rPr>
        <w:t>
      Шоттың типі: ағымдағы ________</w:t>
      </w:r>
    </w:p>
    <w:p>
      <w:pPr>
        <w:spacing w:after="0"/>
        <w:ind w:left="0"/>
        <w:jc w:val="both"/>
      </w:pPr>
      <w:r>
        <w:rPr>
          <w:rFonts w:ascii="Times New Roman"/>
          <w:b w:val="false"/>
          <w:i w:val="false"/>
          <w:color w:val="000000"/>
          <w:sz w:val="28"/>
        </w:rPr>
        <w:t>
      ЕДБ деректемелері:</w:t>
      </w:r>
    </w:p>
    <w:p>
      <w:pPr>
        <w:spacing w:after="0"/>
        <w:ind w:left="0"/>
        <w:jc w:val="both"/>
      </w:pPr>
      <w:r>
        <w:rPr>
          <w:rFonts w:ascii="Times New Roman"/>
          <w:b w:val="false"/>
          <w:i w:val="false"/>
          <w:color w:val="000000"/>
          <w:sz w:val="28"/>
        </w:rPr>
        <w:t>
      Банктік сәйкестендіру коды __________ Жеке сәйкестендіру коды _______________</w:t>
      </w:r>
    </w:p>
    <w:p>
      <w:pPr>
        <w:spacing w:after="0"/>
        <w:ind w:left="0"/>
        <w:jc w:val="both"/>
      </w:pPr>
      <w:r>
        <w:rPr>
          <w:rFonts w:ascii="Times New Roman"/>
          <w:b w:val="false"/>
          <w:i w:val="false"/>
          <w:color w:val="000000"/>
          <w:sz w:val="28"/>
        </w:rPr>
        <w:t>
      Бизнес сәйкестендіру коды ____________</w:t>
      </w:r>
    </w:p>
    <w:p>
      <w:pPr>
        <w:spacing w:after="0"/>
        <w:ind w:left="0"/>
        <w:jc w:val="both"/>
      </w:pPr>
      <w:r>
        <w:rPr>
          <w:rFonts w:ascii="Times New Roman"/>
          <w:b w:val="false"/>
          <w:i w:val="false"/>
          <w:color w:val="000000"/>
          <w:sz w:val="28"/>
        </w:rPr>
        <w:t>
      Өтініш берушінің байланыс деректері:</w:t>
      </w:r>
    </w:p>
    <w:p>
      <w:pPr>
        <w:spacing w:after="0"/>
        <w:ind w:left="0"/>
        <w:jc w:val="both"/>
      </w:pPr>
      <w:r>
        <w:rPr>
          <w:rFonts w:ascii="Times New Roman"/>
          <w:b w:val="false"/>
          <w:i w:val="false"/>
          <w:color w:val="000000"/>
          <w:sz w:val="28"/>
        </w:rPr>
        <w:t xml:space="preserve">
      Телефон ______________ ұялы ______________ </w:t>
      </w:r>
    </w:p>
    <w:p>
      <w:pPr>
        <w:spacing w:after="0"/>
        <w:ind w:left="0"/>
        <w:jc w:val="both"/>
      </w:pPr>
      <w:r>
        <w:rPr>
          <w:rFonts w:ascii="Times New Roman"/>
          <w:b w:val="false"/>
          <w:i w:val="false"/>
          <w:color w:val="000000"/>
          <w:sz w:val="28"/>
        </w:rPr>
        <w:t>
      Электрондық мекен-жай _______________________</w:t>
      </w:r>
    </w:p>
    <w:p>
      <w:pPr>
        <w:spacing w:after="0"/>
        <w:ind w:left="0"/>
        <w:jc w:val="both"/>
      </w:pPr>
      <w:r>
        <w:rPr>
          <w:rFonts w:ascii="Times New Roman"/>
          <w:b w:val="false"/>
          <w:i w:val="false"/>
          <w:color w:val="000000"/>
          <w:sz w:val="28"/>
        </w:rPr>
        <w:t>
      *Өтініш беруші және бала кезінен бірінші топтағы мүгедекке күтімді жүзеге асырушы ретінде айқындалған адам бойынша мәліметтер Қазақстан Республикасы Әділет министрлігінің ЭЦҚ-сымен расталады.</w:t>
      </w:r>
    </w:p>
    <w:p>
      <w:pPr>
        <w:spacing w:after="0"/>
        <w:ind w:left="0"/>
        <w:jc w:val="both"/>
      </w:pPr>
      <w:r>
        <w:rPr>
          <w:rFonts w:ascii="Times New Roman"/>
          <w:b w:val="false"/>
          <w:i w:val="false"/>
          <w:color w:val="000000"/>
          <w:sz w:val="28"/>
        </w:rPr>
        <w:t>
      **Қамқоршы бойынша мәліметтер Қазақстан Республикасы Әділет министрлігінің ЭЦҚ-сымен расталады</w:t>
      </w:r>
    </w:p>
    <w:p>
      <w:pPr>
        <w:spacing w:after="0"/>
        <w:ind w:left="0"/>
        <w:jc w:val="both"/>
      </w:pPr>
      <w:r>
        <w:rPr>
          <w:rFonts w:ascii="Times New Roman"/>
          <w:b w:val="false"/>
          <w:i w:val="false"/>
          <w:color w:val="000000"/>
          <w:sz w:val="28"/>
        </w:rPr>
        <w:t>
      ***Мүгедектік белгілеу туралы мәліметтер Мүгедектердің орталықтандырылған дерекқорымен расталады</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 айқындалған адамды соттың әрекетке қабілетсіз не әрекетке қабілеті шектеулі деп тануы жөнінде деректердің болмауы туралы мәліметтер Қазақстан Республикасы Әділет министрлігінің ЭЦҚ-сымен расталады.</w:t>
      </w:r>
    </w:p>
    <w:p>
      <w:pPr>
        <w:spacing w:after="0"/>
        <w:ind w:left="0"/>
        <w:jc w:val="both"/>
      </w:pPr>
      <w:r>
        <w:rPr>
          <w:rFonts w:ascii="Times New Roman"/>
          <w:b w:val="false"/>
          <w:i w:val="false"/>
          <w:color w:val="000000"/>
          <w:sz w:val="28"/>
        </w:rPr>
        <w:t>
      *****Бала кезінен бірінші топтағы мүгедекке күтімді жүзеге асырушы ретінде</w:t>
      </w:r>
    </w:p>
    <w:p>
      <w:pPr>
        <w:spacing w:after="0"/>
        <w:ind w:left="0"/>
        <w:jc w:val="both"/>
      </w:pPr>
      <w:r>
        <w:rPr>
          <w:rFonts w:ascii="Times New Roman"/>
          <w:b w:val="false"/>
          <w:i w:val="false"/>
          <w:color w:val="000000"/>
          <w:sz w:val="28"/>
        </w:rPr>
        <w:t>
      айқындалған адамның психикалық денсаулық орталығында есепте тұруы туралы деректердің болмауы жөніндегі мәліметтер Қазақстан Республикасы Денсаулық сақтау министрлігінің ЭЦҚ-сымен расталады.</w:t>
      </w:r>
    </w:p>
    <w:p>
      <w:pPr>
        <w:spacing w:after="0"/>
        <w:ind w:left="0"/>
        <w:jc w:val="both"/>
      </w:pPr>
      <w:r>
        <w:rPr>
          <w:rFonts w:ascii="Times New Roman"/>
          <w:b w:val="false"/>
          <w:i w:val="false"/>
          <w:color w:val="000000"/>
          <w:sz w:val="28"/>
        </w:rPr>
        <w:t>
      ******Өтініш берушінің банк деректемелерін ЕДБ (ЕДБ ЭЦҚ-сымен) растайды</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________________________________________________________________________</w:t>
      </w:r>
    </w:p>
    <w:p>
      <w:pPr>
        <w:spacing w:after="0"/>
        <w:ind w:left="0"/>
        <w:jc w:val="both"/>
      </w:pPr>
      <w:r>
        <w:rPr>
          <w:rFonts w:ascii="Times New Roman"/>
          <w:b w:val="false"/>
          <w:i w:val="false"/>
          <w:color w:val="000000"/>
          <w:sz w:val="28"/>
        </w:rPr>
        <w:t>
      Ұсынылған деректердің дәйектілігі үшін жауапкершілікте боламын.</w:t>
      </w:r>
    </w:p>
    <w:p>
      <w:pPr>
        <w:spacing w:after="0"/>
        <w:ind w:left="0"/>
        <w:jc w:val="both"/>
      </w:pPr>
      <w:r>
        <w:rPr>
          <w:rFonts w:ascii="Times New Roman"/>
          <w:b w:val="false"/>
          <w:i w:val="false"/>
          <w:color w:val="000000"/>
          <w:sz w:val="28"/>
        </w:rPr>
        <w:t>
      Төленетін жәрдемақы мөлшерінің өзгеруіне/тоқтатылуына әкелетін барлық өзгерістер, сондай-ақ тұрғылықты жерімнің (оның ішінде Қазақстан Республикасының шегінен тыс жерге кету), анкеталық деректердің, банк деректемелерінің өзгеруі туралы Мемлекеттік корпорацияның бөлімшесіне он жұмыс күні ішінде хабарлауға міндеттенемін.</w:t>
      </w:r>
    </w:p>
    <w:p>
      <w:pPr>
        <w:spacing w:after="0"/>
        <w:ind w:left="0"/>
        <w:jc w:val="both"/>
      </w:pPr>
      <w:r>
        <w:rPr>
          <w:rFonts w:ascii="Times New Roman"/>
          <w:b w:val="false"/>
          <w:i w:val="false"/>
          <w:color w:val="000000"/>
          <w:sz w:val="28"/>
        </w:rPr>
        <w:t>
      Мемлекеттік бюджеттен және (немесе) Мемлекеттік әлеуметтік сақтандыру қорынан төленетін жәрдемақыларды және (немесе) әлеуметтік төлемдерді аударуға арналған жеке банк шотын ашу мүмкіндігі туралы, сондай-ақ осындай шоттағы ақшаны үшінші тұлғалардың өндіріп алуға жүгінуіне жол берілмейтіні туралы хабардар етілдім.</w:t>
      </w:r>
    </w:p>
    <w:p>
      <w:pPr>
        <w:spacing w:after="0"/>
        <w:ind w:left="0"/>
        <w:jc w:val="both"/>
      </w:pPr>
      <w:r>
        <w:rPr>
          <w:rFonts w:ascii="Times New Roman"/>
          <w:b w:val="false"/>
          <w:i w:val="false"/>
          <w:color w:val="000000"/>
          <w:sz w:val="28"/>
        </w:rPr>
        <w:t>
      Өтініш берушінің ЭЦҚ-сы ___________________________________________________</w:t>
      </w:r>
    </w:p>
    <w:p>
      <w:pPr>
        <w:spacing w:after="0"/>
        <w:ind w:left="0"/>
        <w:jc w:val="both"/>
      </w:pPr>
      <w:r>
        <w:rPr>
          <w:rFonts w:ascii="Times New Roman"/>
          <w:b w:val="false"/>
          <w:i w:val="false"/>
          <w:color w:val="000000"/>
          <w:sz w:val="28"/>
        </w:rPr>
        <w:t>
      Өтінішке қол қойылған күн және уақыт: ._____ жылғы "___" ___________ _____ сағат ___ минут ___ секунд.</w:t>
      </w:r>
    </w:p>
    <w:p>
      <w:pPr>
        <w:spacing w:after="0"/>
        <w:ind w:left="0"/>
        <w:jc w:val="both"/>
      </w:pPr>
      <w:r>
        <w:rPr>
          <w:rFonts w:ascii="Times New Roman"/>
          <w:b w:val="false"/>
          <w:i w:val="false"/>
          <w:color w:val="000000"/>
          <w:sz w:val="28"/>
        </w:rPr>
        <w:t>
      Ескертпе: аббревиатуралардың толық жазылуы:</w:t>
      </w:r>
    </w:p>
    <w:p>
      <w:pPr>
        <w:spacing w:after="0"/>
        <w:ind w:left="0"/>
        <w:jc w:val="both"/>
      </w:pPr>
      <w:r>
        <w:rPr>
          <w:rFonts w:ascii="Times New Roman"/>
          <w:b w:val="false"/>
          <w:i w:val="false"/>
          <w:color w:val="000000"/>
          <w:sz w:val="28"/>
        </w:rPr>
        <w:t>
      ЕДБ - екінші деңгейдегі банктер;</w:t>
      </w:r>
    </w:p>
    <w:p>
      <w:pPr>
        <w:spacing w:after="0"/>
        <w:ind w:left="0"/>
        <w:jc w:val="both"/>
      </w:pPr>
      <w:r>
        <w:rPr>
          <w:rFonts w:ascii="Times New Roman"/>
          <w:b w:val="false"/>
          <w:i w:val="false"/>
          <w:color w:val="000000"/>
          <w:sz w:val="28"/>
        </w:rPr>
        <w:t>
      ЖСН - жеке сәйкестендіру нөмірі;</w:t>
      </w:r>
    </w:p>
    <w:p>
      <w:pPr>
        <w:spacing w:after="0"/>
        <w:ind w:left="0"/>
        <w:jc w:val="both"/>
      </w:pPr>
      <w:r>
        <w:rPr>
          <w:rFonts w:ascii="Times New Roman"/>
          <w:b w:val="false"/>
          <w:i w:val="false"/>
          <w:color w:val="000000"/>
          <w:sz w:val="28"/>
        </w:rPr>
        <w:t>
      ЭЦҚ - электрондық цифрлық қолтаңба.</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кезінен бірінші топтағы</w:t>
            </w:r>
            <w:r>
              <w:br/>
            </w:r>
            <w:r>
              <w:rPr>
                <w:rFonts w:ascii="Times New Roman"/>
                <w:b w:val="false"/>
                <w:i w:val="false"/>
                <w:color w:val="000000"/>
                <w:sz w:val="20"/>
              </w:rPr>
              <w:t xml:space="preserve">мүгедектің күтіміне байланысты </w:t>
            </w:r>
            <w:r>
              <w:br/>
            </w:r>
            <w:r>
              <w:rPr>
                <w:rFonts w:ascii="Times New Roman"/>
                <w:b w:val="false"/>
                <w:i w:val="false"/>
                <w:color w:val="000000"/>
                <w:sz w:val="20"/>
              </w:rPr>
              <w:t>жәрдемақы тағайындау"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________________________________________________ </w:t>
      </w:r>
    </w:p>
    <w:p>
      <w:pPr>
        <w:spacing w:after="0"/>
        <w:ind w:left="0"/>
        <w:jc w:val="both"/>
      </w:pPr>
      <w:r>
        <w:rPr>
          <w:rFonts w:ascii="Times New Roman"/>
          <w:b w:val="false"/>
          <w:i w:val="false"/>
          <w:color w:val="000000"/>
          <w:sz w:val="28"/>
        </w:rPr>
        <w:t>
      (жәрдемақының түрін көрсету)</w:t>
      </w:r>
    </w:p>
    <w:p>
      <w:pPr>
        <w:spacing w:after="0"/>
        <w:ind w:left="0"/>
        <w:jc w:val="both"/>
      </w:pPr>
      <w:r>
        <w:rPr>
          <w:rFonts w:ascii="Times New Roman"/>
          <w:b w:val="false"/>
          <w:i w:val="false"/>
          <w:color w:val="000000"/>
          <w:sz w:val="28"/>
        </w:rPr>
        <w:t xml:space="preserve">
      </w:t>
      </w:r>
      <w:r>
        <w:rPr>
          <w:rFonts w:ascii="Times New Roman"/>
          <w:b/>
          <w:i w:val="false"/>
          <w:color w:val="000000"/>
          <w:sz w:val="28"/>
        </w:rPr>
        <w:t>тағайындауға өтінішті қабылдаудан бас тарту туралы № ______ қолхат</w:t>
      </w:r>
    </w:p>
    <w:p>
      <w:pPr>
        <w:spacing w:after="0"/>
        <w:ind w:left="0"/>
        <w:jc w:val="both"/>
      </w:pPr>
      <w:r>
        <w:rPr>
          <w:rFonts w:ascii="Times New Roman"/>
          <w:b w:val="false"/>
          <w:i w:val="false"/>
          <w:color w:val="000000"/>
          <w:sz w:val="28"/>
        </w:rPr>
        <w:t>
      20__ жылғы "___" _____________</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 жылғы "___" ____________ </w:t>
      </w:r>
    </w:p>
    <w:p>
      <w:pPr>
        <w:spacing w:after="0"/>
        <w:ind w:left="0"/>
        <w:jc w:val="both"/>
      </w:pPr>
      <w:r>
        <w:rPr>
          <w:rFonts w:ascii="Times New Roman"/>
          <w:b w:val="false"/>
          <w:i w:val="false"/>
          <w:color w:val="000000"/>
          <w:sz w:val="28"/>
        </w:rPr>
        <w:t>
      Қамқоршы 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20___ жылғы "___" _____________</w:t>
      </w:r>
    </w:p>
    <w:p>
      <w:pPr>
        <w:spacing w:after="0"/>
        <w:ind w:left="0"/>
        <w:jc w:val="both"/>
      </w:pPr>
      <w:r>
        <w:rPr>
          <w:rFonts w:ascii="Times New Roman"/>
          <w:b w:val="false"/>
          <w:i w:val="false"/>
          <w:color w:val="000000"/>
          <w:sz w:val="28"/>
        </w:rPr>
        <w:t xml:space="preserve">
      Құжаттардың толық топтамасын, төлем тағайындау үшін талап етілетін ақпараттық </w:t>
      </w:r>
    </w:p>
    <w:p>
      <w:pPr>
        <w:spacing w:after="0"/>
        <w:ind w:left="0"/>
        <w:jc w:val="both"/>
      </w:pPr>
      <w:r>
        <w:rPr>
          <w:rFonts w:ascii="Times New Roman"/>
          <w:b w:val="false"/>
          <w:i w:val="false"/>
          <w:color w:val="000000"/>
          <w:sz w:val="28"/>
        </w:rPr>
        <w:t xml:space="preserve">
      жүйелерден алынатын мәліметтерді ұсынбау, және (немесе) қолданылу мерзімі өткен </w:t>
      </w:r>
    </w:p>
    <w:p>
      <w:pPr>
        <w:spacing w:after="0"/>
        <w:ind w:left="0"/>
        <w:jc w:val="both"/>
      </w:pPr>
      <w:r>
        <w:rPr>
          <w:rFonts w:ascii="Times New Roman"/>
          <w:b w:val="false"/>
          <w:i w:val="false"/>
          <w:color w:val="000000"/>
          <w:sz w:val="28"/>
        </w:rPr>
        <w:t xml:space="preserve">
      құжаттарды ұсыну, төлемге құқығының болмауы себебінен тағайындауға өтінішті </w:t>
      </w:r>
    </w:p>
    <w:p>
      <w:pPr>
        <w:spacing w:after="0"/>
        <w:ind w:left="0"/>
        <w:jc w:val="both"/>
      </w:pPr>
      <w:r>
        <w:rPr>
          <w:rFonts w:ascii="Times New Roman"/>
          <w:b w:val="false"/>
          <w:i w:val="false"/>
          <w:color w:val="000000"/>
          <w:sz w:val="28"/>
        </w:rPr>
        <w:t xml:space="preserve">
      қабылдаудан бас тартылды.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"Бала кезінен бірінші</w:t>
            </w:r>
            <w:r>
              <w:br/>
            </w:r>
            <w:r>
              <w:rPr>
                <w:rFonts w:ascii="Times New Roman"/>
                <w:b w:val="false"/>
                <w:i w:val="false"/>
                <w:color w:val="000000"/>
                <w:sz w:val="20"/>
              </w:rPr>
              <w:t>топтағы мүгедектің күтіміне</w:t>
            </w:r>
            <w:r>
              <w:br/>
            </w:r>
            <w:r>
              <w:rPr>
                <w:rFonts w:ascii="Times New Roman"/>
                <w:b w:val="false"/>
                <w:i w:val="false"/>
                <w:color w:val="000000"/>
                <w:sz w:val="20"/>
              </w:rPr>
              <w:t>байланысты жәрдемақы</w:t>
            </w:r>
            <w:r>
              <w:br/>
            </w:r>
            <w:r>
              <w:rPr>
                <w:rFonts w:ascii="Times New Roman"/>
                <w:b w:val="false"/>
                <w:i w:val="false"/>
                <w:color w:val="000000"/>
                <w:sz w:val="20"/>
              </w:rPr>
              <w:t>тағайындау" мемлекеттік</w:t>
            </w:r>
            <w:r>
              <w:br/>
            </w:r>
            <w:r>
              <w:rPr>
                <w:rFonts w:ascii="Times New Roman"/>
                <w:b w:val="false"/>
                <w:i w:val="false"/>
                <w:color w:val="000000"/>
                <w:sz w:val="20"/>
              </w:rPr>
              <w:t>көрсетілетін қызмет</w:t>
            </w:r>
            <w:r>
              <w:br/>
            </w:r>
            <w:r>
              <w:rPr>
                <w:rFonts w:ascii="Times New Roman"/>
                <w:b w:val="false"/>
                <w:i w:val="false"/>
                <w:color w:val="000000"/>
                <w:sz w:val="20"/>
              </w:rPr>
              <w:t>стандартына</w:t>
            </w:r>
            <w:r>
              <w:br/>
            </w:r>
            <w:r>
              <w:rPr>
                <w:rFonts w:ascii="Times New Roman"/>
                <w:b w:val="false"/>
                <w:i w:val="false"/>
                <w:color w:val="000000"/>
                <w:sz w:val="20"/>
              </w:rPr>
              <w:t>4-қосымша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________________________________________________  (жәрдемақының түрін көрсету) өтінішті қабылдаудан бас тарту туралы қолхат</w:t>
      </w:r>
    </w:p>
    <w:p>
      <w:pPr>
        <w:spacing w:after="0"/>
        <w:ind w:left="0"/>
        <w:jc w:val="both"/>
      </w:pPr>
      <w:r>
        <w:rPr>
          <w:rFonts w:ascii="Times New Roman"/>
          <w:b w:val="false"/>
          <w:i w:val="false"/>
          <w:color w:val="000000"/>
          <w:sz w:val="28"/>
        </w:rPr>
        <w:t xml:space="preserve">
      20___ жылғы "___" _____________ </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 жылғы "___" ____________ </w:t>
      </w:r>
    </w:p>
    <w:p>
      <w:pPr>
        <w:spacing w:after="0"/>
        <w:ind w:left="0"/>
        <w:jc w:val="both"/>
      </w:pPr>
      <w:r>
        <w:rPr>
          <w:rFonts w:ascii="Times New Roman"/>
          <w:b w:val="false"/>
          <w:i w:val="false"/>
          <w:color w:val="000000"/>
          <w:sz w:val="28"/>
        </w:rPr>
        <w:t xml:space="preserve">
      Жүгінген күні 20___ жылғы "___" ____________ </w:t>
      </w:r>
    </w:p>
    <w:p>
      <w:pPr>
        <w:spacing w:after="0"/>
        <w:ind w:left="0"/>
        <w:jc w:val="both"/>
      </w:pPr>
      <w:r>
        <w:rPr>
          <w:rFonts w:ascii="Times New Roman"/>
          <w:b w:val="false"/>
          <w:i w:val="false"/>
          <w:color w:val="000000"/>
          <w:sz w:val="28"/>
        </w:rPr>
        <w:t xml:space="preserve">
      Уәкілетті мемлекеттік органның ақпараттық жүйесінен жәрдемақы тағайындау, төлеу немесе </w:t>
      </w:r>
    </w:p>
    <w:p>
      <w:pPr>
        <w:spacing w:after="0"/>
        <w:ind w:left="0"/>
        <w:jc w:val="both"/>
      </w:pPr>
      <w:r>
        <w:rPr>
          <w:rFonts w:ascii="Times New Roman"/>
          <w:b w:val="false"/>
          <w:i w:val="false"/>
          <w:color w:val="000000"/>
          <w:sz w:val="28"/>
        </w:rPr>
        <w:t xml:space="preserve">
      өтініш беру фактісі расталды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(жауапты адамның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2015 жылғы 28 сәуірдегі </w:t>
            </w:r>
            <w:r>
              <w:br/>
            </w:r>
            <w:r>
              <w:rPr>
                <w:rFonts w:ascii="Times New Roman"/>
                <w:b w:val="false"/>
                <w:i w:val="false"/>
                <w:color w:val="000000"/>
                <w:sz w:val="20"/>
              </w:rPr>
              <w:t xml:space="preserve">№ 279 бұйрығына </w:t>
            </w:r>
            <w:r>
              <w:br/>
            </w:r>
            <w:r>
              <w:rPr>
                <w:rFonts w:ascii="Times New Roman"/>
                <w:b w:val="false"/>
                <w:i w:val="false"/>
                <w:color w:val="000000"/>
                <w:sz w:val="20"/>
              </w:rPr>
              <w:t>36-қосымша</w:t>
            </w:r>
          </w:p>
        </w:tc>
      </w:tr>
    </w:tbl>
    <w:bookmarkStart w:name="z2935" w:id="1521"/>
    <w:p>
      <w:pPr>
        <w:spacing w:after="0"/>
        <w:ind w:left="0"/>
        <w:jc w:val="left"/>
      </w:pPr>
      <w:r>
        <w:rPr>
          <w:rFonts w:ascii="Times New Roman"/>
          <w:b/>
          <w:i w:val="false"/>
          <w:color w:val="000000"/>
        </w:rPr>
        <w:t xml:space="preserve">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 мемлекеттік көрсетілетін қызмет стандарты</w:t>
      </w:r>
    </w:p>
    <w:bookmarkEnd w:id="1521"/>
    <w:p>
      <w:pPr>
        <w:spacing w:after="0"/>
        <w:ind w:left="0"/>
        <w:jc w:val="both"/>
      </w:pPr>
      <w:r>
        <w:rPr>
          <w:rFonts w:ascii="Times New Roman"/>
          <w:b w:val="false"/>
          <w:i w:val="false"/>
          <w:color w:val="ff0000"/>
          <w:sz w:val="28"/>
        </w:rPr>
        <w:t xml:space="preserve">
      Ескерту. Бұйрық стандартпен толықтырылды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p>
      <w:pPr>
        <w:spacing w:after="0"/>
        <w:ind w:left="0"/>
        <w:jc w:val="left"/>
      </w:pPr>
    </w:p>
    <w:bookmarkStart w:name="z2934" w:id="1522"/>
    <w:p>
      <w:pPr>
        <w:spacing w:after="0"/>
        <w:ind w:left="0"/>
        <w:jc w:val="left"/>
      </w:pPr>
      <w:r>
        <w:rPr>
          <w:rFonts w:ascii="Times New Roman"/>
          <w:b/>
          <w:i w:val="false"/>
          <w:color w:val="000000"/>
        </w:rPr>
        <w:t xml:space="preserve"> 1-тарау. Жалпы ережелер</w:t>
      </w:r>
    </w:p>
    <w:bookmarkEnd w:id="1522"/>
    <w:bookmarkStart w:name="z2933" w:id="1523"/>
    <w:p>
      <w:pPr>
        <w:spacing w:after="0"/>
        <w:ind w:left="0"/>
        <w:jc w:val="both"/>
      </w:pPr>
      <w:r>
        <w:rPr>
          <w:rFonts w:ascii="Times New Roman"/>
          <w:b w:val="false"/>
          <w:i w:val="false"/>
          <w:color w:val="000000"/>
          <w:sz w:val="28"/>
        </w:rPr>
        <w:t>
      1.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 мемлекеттік көрсетілетін қызметі (бұдан әрі - мемлекеттік көрсетілетін қызмет).</w:t>
      </w:r>
    </w:p>
    <w:bookmarkEnd w:id="1523"/>
    <w:bookmarkStart w:name="z2932" w:id="1524"/>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1524"/>
    <w:bookmarkStart w:name="z2931" w:id="1525"/>
    <w:p>
      <w:pPr>
        <w:spacing w:after="0"/>
        <w:ind w:left="0"/>
        <w:jc w:val="both"/>
      </w:pPr>
      <w:r>
        <w:rPr>
          <w:rFonts w:ascii="Times New Roman"/>
          <w:b w:val="false"/>
          <w:i w:val="false"/>
          <w:color w:val="000000"/>
          <w:sz w:val="28"/>
        </w:rPr>
        <w:t>
      3. Мемлекеттік қызметті "Бірыңғай жинақтаушы зейнетақы қоры" акционерлік қоғамы (бұдан әрі - көрсетілетін қызметті беруші) көрсетеді.</w:t>
      </w:r>
    </w:p>
    <w:bookmarkEnd w:id="1525"/>
    <w:p>
      <w:pPr>
        <w:spacing w:after="0"/>
        <w:ind w:left="0"/>
        <w:jc w:val="both"/>
      </w:pPr>
      <w:r>
        <w:rPr>
          <w:rFonts w:ascii="Times New Roman"/>
          <w:b w:val="false"/>
          <w:i w:val="false"/>
          <w:color w:val="000000"/>
          <w:sz w:val="28"/>
        </w:rPr>
        <w:t>
      Бұл ретте өтінішті қабылдау және мемлекеттік қызмет көрсету нәтижесін беру:</w:t>
      </w:r>
    </w:p>
    <w:p>
      <w:pPr>
        <w:spacing w:after="0"/>
        <w:ind w:left="0"/>
        <w:jc w:val="both"/>
      </w:pPr>
      <w:r>
        <w:rPr>
          <w:rFonts w:ascii="Times New Roman"/>
          <w:b w:val="false"/>
          <w:i w:val="false"/>
          <w:color w:val="000000"/>
          <w:sz w:val="28"/>
        </w:rPr>
        <w:t xml:space="preserve">
      1) "Қазақстан Республикасында зейнетақымен қамсыздандыру туралы" 2013 жылғы 21 маусымдағы Қазақстан Республикасы Заңының (бұдан әрі - Заң)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адамдар бойынша - "Азаматтарға арналған үкімет" мемлекеттік корпорациясы" коммерциялық емес акционерлік қоғамы (бұдан әрі - Мемлекеттік корпорация) арқылы;</w:t>
      </w:r>
    </w:p>
    <w:p>
      <w:pPr>
        <w:spacing w:after="0"/>
        <w:ind w:left="0"/>
        <w:jc w:val="both"/>
      </w:pPr>
      <w:r>
        <w:rPr>
          <w:rFonts w:ascii="Times New Roman"/>
          <w:b w:val="false"/>
          <w:i w:val="false"/>
          <w:color w:val="000000"/>
          <w:sz w:val="28"/>
        </w:rPr>
        <w:t>
      2) көрсетілетін қызметті беруші арқылы мынадай:</w:t>
      </w:r>
    </w:p>
    <w:p>
      <w:pPr>
        <w:spacing w:after="0"/>
        <w:ind w:left="0"/>
        <w:jc w:val="both"/>
      </w:pPr>
      <w:r>
        <w:rPr>
          <w:rFonts w:ascii="Times New Roman"/>
          <w:b w:val="false"/>
          <w:i w:val="false"/>
          <w:color w:val="000000"/>
          <w:sz w:val="28"/>
        </w:rPr>
        <w:t>
      мерзiмсiз бірінші, екінші топтағы мүгедектер;</w:t>
      </w:r>
    </w:p>
    <w:p>
      <w:pPr>
        <w:spacing w:after="0"/>
        <w:ind w:left="0"/>
        <w:jc w:val="both"/>
      </w:pPr>
      <w:r>
        <w:rPr>
          <w:rFonts w:ascii="Times New Roman"/>
          <w:b w:val="false"/>
          <w:i w:val="false"/>
          <w:color w:val="000000"/>
          <w:sz w:val="28"/>
        </w:rPr>
        <w:t>
      Қазақстан Республикасының аумағынан тыс жерге тұрақты тұруға кеткен шетелдіктер мен азаматтығы жоқ адамдар;</w:t>
      </w:r>
    </w:p>
    <w:p>
      <w:pPr>
        <w:spacing w:after="0"/>
        <w:ind w:left="0"/>
        <w:jc w:val="both"/>
      </w:pPr>
      <w:r>
        <w:rPr>
          <w:rFonts w:ascii="Times New Roman"/>
          <w:b w:val="false"/>
          <w:i w:val="false"/>
          <w:color w:val="000000"/>
          <w:sz w:val="28"/>
        </w:rPr>
        <w:t>
      зейнетақы жинақтары бар қайтыс болған азаматтың отбасы мүшесі, зейнетақы жинақтары бар қайтыс болған азаматты жерлеуді жүзеге асырушы адамдар;</w:t>
      </w:r>
    </w:p>
    <w:p>
      <w:pPr>
        <w:spacing w:after="0"/>
        <w:ind w:left="0"/>
        <w:jc w:val="both"/>
      </w:pPr>
      <w:r>
        <w:rPr>
          <w:rFonts w:ascii="Times New Roman"/>
          <w:b w:val="false"/>
          <w:i w:val="false"/>
          <w:color w:val="000000"/>
          <w:sz w:val="28"/>
        </w:rPr>
        <w:t>
      қайтыс болған азаматтың зейнетақы жинақтарының мұрагерлері болып табылатын адамдар бойынша жүзеге асырылады.</w:t>
      </w:r>
    </w:p>
    <w:bookmarkStart w:name="z2930" w:id="1526"/>
    <w:p>
      <w:pPr>
        <w:spacing w:after="0"/>
        <w:ind w:left="0"/>
        <w:jc w:val="left"/>
      </w:pPr>
      <w:r>
        <w:rPr>
          <w:rFonts w:ascii="Times New Roman"/>
          <w:b/>
          <w:i w:val="false"/>
          <w:color w:val="000000"/>
        </w:rPr>
        <w:t xml:space="preserve"> 2-тарау. Мемлекеттік қызметті көрсету тәртібі</w:t>
      </w:r>
    </w:p>
    <w:bookmarkEnd w:id="1526"/>
    <w:bookmarkStart w:name="z2929" w:id="1527"/>
    <w:p>
      <w:pPr>
        <w:spacing w:after="0"/>
        <w:ind w:left="0"/>
        <w:jc w:val="both"/>
      </w:pPr>
      <w:r>
        <w:rPr>
          <w:rFonts w:ascii="Times New Roman"/>
          <w:b w:val="false"/>
          <w:i w:val="false"/>
          <w:color w:val="000000"/>
          <w:sz w:val="28"/>
        </w:rPr>
        <w:t>
      4. Мемлекеттік қызметті көрсету мерзімі:</w:t>
      </w:r>
    </w:p>
    <w:bookmarkEnd w:id="1527"/>
    <w:p>
      <w:pPr>
        <w:spacing w:after="0"/>
        <w:ind w:left="0"/>
        <w:jc w:val="both"/>
      </w:pPr>
      <w:r>
        <w:rPr>
          <w:rFonts w:ascii="Times New Roman"/>
          <w:b w:val="false"/>
          <w:i w:val="false"/>
          <w:color w:val="000000"/>
          <w:sz w:val="28"/>
        </w:rPr>
        <w:t xml:space="preserve">
      1) Заңның 11-бабының </w:t>
      </w:r>
      <w:r>
        <w:rPr>
          <w:rFonts w:ascii="Times New Roman"/>
          <w:b w:val="false"/>
          <w:i w:val="false"/>
          <w:color w:val="000000"/>
          <w:sz w:val="28"/>
        </w:rPr>
        <w:t>1-тармағына</w:t>
      </w:r>
      <w:r>
        <w:rPr>
          <w:rFonts w:ascii="Times New Roman"/>
          <w:b w:val="false"/>
          <w:i w:val="false"/>
          <w:color w:val="000000"/>
          <w:sz w:val="28"/>
        </w:rPr>
        <w:t xml:space="preserve"> сәйкес зейнеткерлік жасқа толған азаматтарға - Қазақстан Республикасы Үкіметінің 2013 жылғы 2 қазандағы № 1042 қаулысымен бекітілген Бірыңғай жинақтаушы зейнетақы қорынан төленетін міндетті зейнетақы жарналары, міндетті кәсіптік зейнетақы жарналары есебінен қалыптасқан зейнетақы жинақтарынан зейнетақы төлемдерін жүзеге асыру қағидаларының </w:t>
      </w:r>
      <w:r>
        <w:rPr>
          <w:rFonts w:ascii="Times New Roman"/>
          <w:b w:val="false"/>
          <w:i w:val="false"/>
          <w:color w:val="000000"/>
          <w:sz w:val="28"/>
        </w:rPr>
        <w:t>19-тармағының</w:t>
      </w:r>
      <w:r>
        <w:rPr>
          <w:rFonts w:ascii="Times New Roman"/>
          <w:b w:val="false"/>
          <w:i w:val="false"/>
          <w:color w:val="000000"/>
          <w:sz w:val="28"/>
        </w:rPr>
        <w:t xml:space="preserve"> екінші бөлігінде айқындалған шарттарды есепке ала отырып - Мемлекеттік корпорацияда құжаттар топтамасын тіркеген сәттен бастап 10 (он) жұмыс күні ішінде;</w:t>
      </w:r>
    </w:p>
    <w:p>
      <w:pPr>
        <w:spacing w:after="0"/>
        <w:ind w:left="0"/>
        <w:jc w:val="both"/>
      </w:pPr>
      <w:r>
        <w:rPr>
          <w:rFonts w:ascii="Times New Roman"/>
          <w:b w:val="false"/>
          <w:i w:val="false"/>
          <w:color w:val="000000"/>
          <w:sz w:val="28"/>
        </w:rPr>
        <w:t xml:space="preserve">
      зейнетақы жарналары бар қайтыс болған азаматтың отбасы мүшелеріне немесе жерлеуді жүзеге асырушы адамдарға - көрсетілетін қызметті беруші құжаттар қабылданған күннен бастап 5 жұмыс күні ішінде; </w:t>
      </w:r>
    </w:p>
    <w:p>
      <w:pPr>
        <w:spacing w:after="0"/>
        <w:ind w:left="0"/>
        <w:jc w:val="both"/>
      </w:pPr>
      <w:r>
        <w:rPr>
          <w:rFonts w:ascii="Times New Roman"/>
          <w:b w:val="false"/>
          <w:i w:val="false"/>
          <w:color w:val="000000"/>
          <w:sz w:val="28"/>
        </w:rPr>
        <w:t xml:space="preserve">
      егер мүгедектігі мерзімсіз белгіленсе, бірінші және екінші топтағы мүгедектерге, шетелдіктерге, азаматтығы жоқ адамдарға, Қазақстан Республикасының аумағынан тыс жерге тұрақты тұруға кеткендерге, қайтыс болған азаматтың зейнетақы жарналарының мұрагерлеріне - көрсетілетін қызметті беруші құжаттарды қабылдаған немесе түскен күннен бастап он жұмыс күні ішінде. </w:t>
      </w:r>
    </w:p>
    <w:p>
      <w:pPr>
        <w:spacing w:after="0"/>
        <w:ind w:left="0"/>
        <w:jc w:val="both"/>
      </w:pPr>
      <w:r>
        <w:rPr>
          <w:rFonts w:ascii="Times New Roman"/>
          <w:b w:val="false"/>
          <w:i w:val="false"/>
          <w:color w:val="000000"/>
          <w:sz w:val="28"/>
        </w:rPr>
        <w:t>
      2) Мемлекеттік корпорацияда, көрсетілетін қызметті берушіде құжаттар топтамасын тапсыру үшін күтудің рұқсат етілген ең ұзақ уақыты - 15 минут;</w:t>
      </w:r>
    </w:p>
    <w:p>
      <w:pPr>
        <w:spacing w:after="0"/>
        <w:ind w:left="0"/>
        <w:jc w:val="both"/>
      </w:pPr>
      <w:r>
        <w:rPr>
          <w:rFonts w:ascii="Times New Roman"/>
          <w:b w:val="false"/>
          <w:i w:val="false"/>
          <w:color w:val="000000"/>
          <w:sz w:val="28"/>
        </w:rPr>
        <w:t>
      3) Мемлекеттік корпорацияда, көрсетілетін қызметті берушіде қызмет көрсетудің рұқсат етілген ең ұзақ уақыты - 30 минут.</w:t>
      </w:r>
    </w:p>
    <w:bookmarkStart w:name="z2928" w:id="1528"/>
    <w:p>
      <w:pPr>
        <w:spacing w:after="0"/>
        <w:ind w:left="0"/>
        <w:jc w:val="both"/>
      </w:pPr>
      <w:r>
        <w:rPr>
          <w:rFonts w:ascii="Times New Roman"/>
          <w:b w:val="false"/>
          <w:i w:val="false"/>
          <w:color w:val="000000"/>
          <w:sz w:val="28"/>
        </w:rPr>
        <w:t>
      5. Мемлекеттік қызметті көрсету нысаны: қағаз түрінде.</w:t>
      </w:r>
    </w:p>
    <w:bookmarkEnd w:id="1528"/>
    <w:bookmarkStart w:name="z2927" w:id="1529"/>
    <w:p>
      <w:pPr>
        <w:spacing w:after="0"/>
        <w:ind w:left="0"/>
        <w:jc w:val="both"/>
      </w:pPr>
      <w:r>
        <w:rPr>
          <w:rFonts w:ascii="Times New Roman"/>
          <w:b w:val="false"/>
          <w:i w:val="false"/>
          <w:color w:val="000000"/>
          <w:sz w:val="28"/>
        </w:rPr>
        <w:t>
      6. Мемлекеттік қызметті көрсету нәтижесі бірыңғай жинақтаушы зейнетақы қорындағы міндетті зейнетақы жарналары, міндетті кәсіби зейнетақы жарналары есебінен қалыптасқан зейнетақы жинақтарынан зейнетақы төлемдерін жүзеге асыру.</w:t>
      </w:r>
    </w:p>
    <w:bookmarkEnd w:id="1529"/>
    <w:p>
      <w:pPr>
        <w:spacing w:after="0"/>
        <w:ind w:left="0"/>
        <w:jc w:val="both"/>
      </w:pPr>
      <w:r>
        <w:rPr>
          <w:rFonts w:ascii="Times New Roman"/>
          <w:b w:val="false"/>
          <w:i w:val="false"/>
          <w:color w:val="000000"/>
          <w:sz w:val="28"/>
        </w:rPr>
        <w:t>
      Мемлекеттік қызметті көрсету нәтижесін ұсыну нысаны: қағаз түрінде.</w:t>
      </w:r>
    </w:p>
    <w:p>
      <w:pPr>
        <w:spacing w:after="0"/>
        <w:ind w:left="0"/>
        <w:jc w:val="both"/>
      </w:pPr>
      <w:r>
        <w:rPr>
          <w:rFonts w:ascii="Times New Roman"/>
          <w:b w:val="false"/>
          <w:i w:val="false"/>
          <w:color w:val="000000"/>
          <w:sz w:val="28"/>
        </w:rPr>
        <w:t>
      Мемлекеттік корпорацияда тіркелген өтініштер бойынша, Мемлекеттік корпорация қызмет берушіні электрондық тәсілмен жасы бойынша алғашқы жүзеге асырылған зейнетақы төлемі бойынша зейнетақы төлемдері алушының өтінішінде көрсетілген банктік шотқа аударылған күннен кейінгі бір жұмыс күнінен кешіктірмей хабардар етеді.</w:t>
      </w:r>
    </w:p>
    <w:p>
      <w:pPr>
        <w:spacing w:after="0"/>
        <w:ind w:left="0"/>
        <w:jc w:val="both"/>
      </w:pPr>
      <w:r>
        <w:rPr>
          <w:rFonts w:ascii="Times New Roman"/>
          <w:b w:val="false"/>
          <w:i w:val="false"/>
          <w:color w:val="000000"/>
          <w:sz w:val="28"/>
        </w:rPr>
        <w:t>
      Мемлекеттік корпорацияда тіркелген өтініштер бойынша, сондай-ақ егер мүгедектігі мерзімсіз белгіленсе бірінші және екінші топтағы мүгедектер болып табылатын адамдардың көрсетілетін қызметті беруші тіркеген өтініштері бойынша көрсетілетін қызметті беруші өтініш берушіні өтініште көрсетілген (бар болса) көрсетілетін қызметті алушының ұялы телефон нөміріне жасына байланысты алғашқы зейнетақы төлемін жүзеге асыру туралы sms-хабар жіберу арқылы хабардар етеді.</w:t>
      </w:r>
    </w:p>
    <w:p>
      <w:pPr>
        <w:spacing w:after="0"/>
        <w:ind w:left="0"/>
        <w:jc w:val="both"/>
      </w:pPr>
      <w:r>
        <w:rPr>
          <w:rFonts w:ascii="Times New Roman"/>
          <w:b w:val="false"/>
          <w:i w:val="false"/>
          <w:color w:val="000000"/>
          <w:sz w:val="28"/>
        </w:rPr>
        <w:t>
      Қызмет беруші тіркеген, зейнетақы жинақтары бар қайтыс болған адамның отбасы мүшелері немесе оны жерлеуді жүзеге асырған адамдар, шетелдік, Қазақстан Республикасының шегінен тыс тұрғылықты тұратын жерге кеткен азаматтығы жоқ адамдар, қайтыс болған адамның зейнетақы жинақтарына мұрагерлер болып табылатын адамдардың өтініштері бойынша қызмет беруші өтініш берушіні зейнетақы төлемінің жүзеге асырылғандығы туралы қызмет алушының өтінішінде көрсетілген ұялы телефон нөміріне (бар болса) sms-хабарлама жіберу арқылы хабарлайды.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6-тармақ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926" w:id="1530"/>
    <w:p>
      <w:pPr>
        <w:spacing w:after="0"/>
        <w:ind w:left="0"/>
        <w:jc w:val="both"/>
      </w:pPr>
      <w:r>
        <w:rPr>
          <w:rFonts w:ascii="Times New Roman"/>
          <w:b w:val="false"/>
          <w:i w:val="false"/>
          <w:color w:val="000000"/>
          <w:sz w:val="28"/>
        </w:rPr>
        <w:t>
      7. Мемлекеттік қызмет міндетті зейнетақы жарналары және (немесе) міндетті кәсіптік зейнетақы жарналары есебінен қалыптастырылған зейнетақы жинақтарын алуға құқығы бар жеке тұлғаларға (бұдан әрі - көрсетілетін қызметті алушы) тегін көрсетіледі.</w:t>
      </w:r>
    </w:p>
    <w:bookmarkEnd w:id="1530"/>
    <w:bookmarkStart w:name="z2925" w:id="1531"/>
    <w:p>
      <w:pPr>
        <w:spacing w:after="0"/>
        <w:ind w:left="0"/>
        <w:jc w:val="both"/>
      </w:pPr>
      <w:r>
        <w:rPr>
          <w:rFonts w:ascii="Times New Roman"/>
          <w:b w:val="false"/>
          <w:i w:val="false"/>
          <w:color w:val="000000"/>
          <w:sz w:val="28"/>
        </w:rPr>
        <w:t>
      8. Жұмыс кестесі:</w:t>
      </w:r>
    </w:p>
    <w:bookmarkEnd w:id="1531"/>
    <w:p>
      <w:pPr>
        <w:spacing w:after="0"/>
        <w:ind w:left="0"/>
        <w:jc w:val="both"/>
      </w:pPr>
      <w:r>
        <w:rPr>
          <w:rFonts w:ascii="Times New Roman"/>
          <w:b w:val="false"/>
          <w:i w:val="false"/>
          <w:color w:val="000000"/>
          <w:sz w:val="28"/>
        </w:rPr>
        <w:t xml:space="preserve">
      1) Мемлекеттік корпорацияда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сенбіні қоса алғанда, түскі үзіліссіз сағат 9.00-ден 20.00-ге дейін. </w:t>
      </w:r>
    </w:p>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 бойынша жеделдетіп қызмет көрсетусіз жүзеге асырылады, электрондық кезекті броньдау www.egov.kz "электрондық үкімет" веб-порталы (бұдан әрі - портал) арқылы жүзеге асырылады.</w:t>
      </w:r>
    </w:p>
    <w:bookmarkStart w:name="z2924" w:id="1532"/>
    <w:p>
      <w:pPr>
        <w:spacing w:after="0"/>
        <w:ind w:left="0"/>
        <w:jc w:val="both"/>
      </w:pPr>
      <w:r>
        <w:rPr>
          <w:rFonts w:ascii="Times New Roman"/>
          <w:b w:val="false"/>
          <w:i w:val="false"/>
          <w:color w:val="000000"/>
          <w:sz w:val="28"/>
        </w:rPr>
        <w:t xml:space="preserve">
      2) көрсетілетін қызметті берушіде - Қазақстан Республикасының </w:t>
      </w:r>
      <w:r>
        <w:rPr>
          <w:rFonts w:ascii="Times New Roman"/>
          <w:b w:val="false"/>
          <w:i w:val="false"/>
          <w:color w:val="000000"/>
          <w:sz w:val="28"/>
        </w:rPr>
        <w:t>Еңбек кодексіне</w:t>
      </w:r>
      <w:r>
        <w:rPr>
          <w:rFonts w:ascii="Times New Roman"/>
          <w:b w:val="false"/>
          <w:i w:val="false"/>
          <w:color w:val="000000"/>
          <w:sz w:val="28"/>
        </w:rPr>
        <w:t xml:space="preserve"> сәйкес жексенбі және мереке күндерінен басқа, дүйсенбіден бастап жұманы қоса алғанда, түскі үзіліссіз сағат 8.00-ден 19.00-ге дейін, сенбі күні сағат 9.00-ден 13.00-ге дейін.</w:t>
      </w:r>
    </w:p>
    <w:bookmarkEnd w:id="1532"/>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тіркелген жеріне қарамастан, жеделдетіп қызмет көрсетусіз жүзеге асырылады.</w:t>
      </w:r>
    </w:p>
    <w:bookmarkStart w:name="z2923" w:id="1533"/>
    <w:p>
      <w:pPr>
        <w:spacing w:after="0"/>
        <w:ind w:left="0"/>
        <w:jc w:val="both"/>
      </w:pPr>
      <w:r>
        <w:rPr>
          <w:rFonts w:ascii="Times New Roman"/>
          <w:b w:val="false"/>
          <w:i w:val="false"/>
          <w:color w:val="000000"/>
          <w:sz w:val="28"/>
        </w:rPr>
        <w:t>
      9. Көрсетілетін қызметті алушы Мемлекеттік корпорацияға жүгінген кезде мемлекеттік қызметті алу мақсатында:</w:t>
      </w:r>
    </w:p>
    <w:bookmarkEnd w:id="1533"/>
    <w:bookmarkStart w:name="z2922" w:id="1534"/>
    <w:p>
      <w:pPr>
        <w:spacing w:after="0"/>
        <w:ind w:left="0"/>
        <w:jc w:val="both"/>
      </w:pPr>
      <w:r>
        <w:rPr>
          <w:rFonts w:ascii="Times New Roman"/>
          <w:b w:val="false"/>
          <w:i w:val="false"/>
          <w:color w:val="000000"/>
          <w:sz w:val="28"/>
        </w:rPr>
        <w:t xml:space="preserve">
      1)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w:t>
      </w:r>
    </w:p>
    <w:bookmarkEnd w:id="1534"/>
    <w:bookmarkStart w:name="z2921" w:id="1535"/>
    <w:p>
      <w:pPr>
        <w:spacing w:after="0"/>
        <w:ind w:left="0"/>
        <w:jc w:val="both"/>
      </w:pPr>
      <w:r>
        <w:rPr>
          <w:rFonts w:ascii="Times New Roman"/>
          <w:b w:val="false"/>
          <w:i w:val="false"/>
          <w:color w:val="000000"/>
          <w:sz w:val="28"/>
        </w:rPr>
        <w:t>
      2) көрсетілетін қызметті алушының жеке басын куәландыратын құжат (Қазақстан Республикасы азаматының паспорты, Қазақстан Республикасы азаматының жеке куәлігі, азаматтығы жоқ адамның куәлігі, шетелдіктің Қазақстан Республикасында тұруға ықтиярхаты (жеке басын сәйкестендіру үшін талап етіледі);</w:t>
      </w:r>
    </w:p>
    <w:bookmarkEnd w:id="1535"/>
    <w:bookmarkStart w:name="z2920" w:id="1536"/>
    <w:p>
      <w:pPr>
        <w:spacing w:after="0"/>
        <w:ind w:left="0"/>
        <w:jc w:val="both"/>
      </w:pPr>
      <w:r>
        <w:rPr>
          <w:rFonts w:ascii="Times New Roman"/>
          <w:b w:val="false"/>
          <w:i w:val="false"/>
          <w:color w:val="000000"/>
          <w:sz w:val="28"/>
        </w:rPr>
        <w:t>
      3) көрсетілетін қызметті алушының екінші деңгейдегі банктерде немесе банк операцияларының жекелеген түрлерін жүзеге асыратын ұйымдарда ашылған банк шотының нөмірі туралы мәліметтерді ұсынады.</w:t>
      </w:r>
    </w:p>
    <w:bookmarkEnd w:id="1536"/>
    <w:p>
      <w:pPr>
        <w:spacing w:after="0"/>
        <w:ind w:left="0"/>
        <w:jc w:val="both"/>
      </w:pPr>
      <w:r>
        <w:rPr>
          <w:rFonts w:ascii="Times New Roman"/>
          <w:b w:val="false"/>
          <w:i w:val="false"/>
          <w:color w:val="000000"/>
          <w:sz w:val="28"/>
        </w:rPr>
        <w:t>
      Мемлекеттік корпорация қызметкері, егер Қазақстан Республикасының заңдарында өзгеше көзделмесе, мемлекеттік қызметті көрсету кезінде ақпараттық жүйелерде қамтылған, заңмен қорғалатын құпияны құрайтын мәліметтерді пайдалануға көрсетілетін қызметті алушының жазбаша келісімін алады.</w:t>
      </w:r>
    </w:p>
    <w:p>
      <w:pPr>
        <w:spacing w:after="0"/>
        <w:ind w:left="0"/>
        <w:jc w:val="both"/>
      </w:pPr>
      <w:r>
        <w:rPr>
          <w:rFonts w:ascii="Times New Roman"/>
          <w:b w:val="false"/>
          <w:i w:val="false"/>
          <w:color w:val="000000"/>
          <w:sz w:val="28"/>
        </w:rPr>
        <w:t xml:space="preserve">
      Көрсетілетін қызметті алушы барлық қажетті құжаттарды тапсырған кезде көрсетілетін қызметті алушыға осы Стандартқа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тиісті құжаттардың қабылданғаны туралы қолхат беріледі.</w:t>
      </w:r>
    </w:p>
    <w:bookmarkStart w:name="z2919" w:id="1537"/>
    <w:p>
      <w:pPr>
        <w:spacing w:after="0"/>
        <w:ind w:left="0"/>
        <w:jc w:val="both"/>
      </w:pPr>
      <w:r>
        <w:rPr>
          <w:rFonts w:ascii="Times New Roman"/>
          <w:b w:val="false"/>
          <w:i w:val="false"/>
          <w:color w:val="000000"/>
          <w:sz w:val="28"/>
        </w:rPr>
        <w:t xml:space="preserve">
      10. Көрсетілетін қызметті алушы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құжаттардың толық емес топтамасын және (немесе) қолданылу мерзімі өткен құжаттарды, жарамсыз құжаттарды ұсынған, көрсетілетін қызметті берушіде алушының зейнетақы жинақтары болмаған жағдайларда не ол белгіленген кесте бойынша алушы болып табылса, Мемлекеттік корпорацияның қызметкері осы Стандартқа </w:t>
      </w:r>
      <w:r>
        <w:rPr>
          <w:rFonts w:ascii="Times New Roman"/>
          <w:b w:val="false"/>
          <w:i w:val="false"/>
          <w:color w:val="000000"/>
          <w:sz w:val="28"/>
        </w:rPr>
        <w:t>3-қосымшаға</w:t>
      </w:r>
      <w:r>
        <w:rPr>
          <w:rFonts w:ascii="Times New Roman"/>
          <w:b w:val="false"/>
          <w:i w:val="false"/>
          <w:color w:val="000000"/>
          <w:sz w:val="28"/>
        </w:rPr>
        <w:t xml:space="preserve"> сәйкес нысан бойынша өтінішті қабылдаудан бас тарту туралы қолхат береді, не бас тарту себебін көрсете отырып, осы Стандартта көзделген құжаттарды алған сәттен бастап он жұмыс күні ішінде хабарлама жолдау арқылы өтінішті орындаудан бас тартады.</w:t>
      </w:r>
    </w:p>
    <w:bookmarkEnd w:id="15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10-тармақ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993" w:id="1538"/>
    <w:p>
      <w:pPr>
        <w:spacing w:after="0"/>
        <w:ind w:left="0"/>
        <w:jc w:val="both"/>
      </w:pPr>
      <w:r>
        <w:rPr>
          <w:rFonts w:ascii="Times New Roman"/>
          <w:b w:val="false"/>
          <w:i w:val="false"/>
          <w:color w:val="000000"/>
          <w:sz w:val="28"/>
        </w:rPr>
        <w:t>
      10-1. Көрсетілетін қызметті беруші мынадай негіздер:</w:t>
      </w:r>
    </w:p>
    <w:bookmarkEnd w:id="1538"/>
    <w:p>
      <w:pPr>
        <w:spacing w:after="0"/>
        <w:ind w:left="0"/>
        <w:jc w:val="both"/>
      </w:pPr>
      <w:r>
        <w:rPr>
          <w:rFonts w:ascii="Times New Roman"/>
          <w:b w:val="false"/>
          <w:i w:val="false"/>
          <w:color w:val="000000"/>
          <w:sz w:val="28"/>
        </w:rPr>
        <w:t>
      1) көрсетілетін қызметті алушының мемлекеттік көрсетілетін қызметті алу үшін ұсынған құжаттардың және (немесе) олардағы деректердің (мәліметтердің) анық еместігін анықтау;</w:t>
      </w:r>
    </w:p>
    <w:p>
      <w:pPr>
        <w:spacing w:after="0"/>
        <w:ind w:left="0"/>
        <w:jc w:val="both"/>
      </w:pPr>
      <w:r>
        <w:rPr>
          <w:rFonts w:ascii="Times New Roman"/>
          <w:b w:val="false"/>
          <w:i w:val="false"/>
          <w:color w:val="000000"/>
          <w:sz w:val="28"/>
        </w:rPr>
        <w:t xml:space="preserve">
      2) көрсетілетін қызметті алушының және (немесе) мемлекеттік қызмет көрсету үшін қажетті ұсынылған материалдардың, деректердің және мәліметтердің "Қазақстан Республикасында зейнетақымен қамсыздандыру туралы" Қазақстан Республикасы Заңының </w:t>
      </w:r>
      <w:r>
        <w:rPr>
          <w:rFonts w:ascii="Times New Roman"/>
          <w:b w:val="false"/>
          <w:i w:val="false"/>
          <w:color w:val="000000"/>
          <w:sz w:val="28"/>
        </w:rPr>
        <w:t>57-бабында</w:t>
      </w:r>
      <w:r>
        <w:rPr>
          <w:rFonts w:ascii="Times New Roman"/>
          <w:b w:val="false"/>
          <w:i w:val="false"/>
          <w:color w:val="000000"/>
          <w:sz w:val="28"/>
        </w:rPr>
        <w:t xml:space="preserve"> белгіленген талаптарға сәйкес келмеуі бойынша мемлекеттік қызметті көрсетуден бас тартады.</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10-1-тармақпен толықтырылды – ҚР Еңбек және халықты әлеуметтік қорғау министрінің 15.04.2019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994" w:id="1539"/>
    <w:p>
      <w:pPr>
        <w:spacing w:after="0"/>
        <w:ind w:left="0"/>
        <w:jc w:val="both"/>
      </w:pPr>
      <w:r>
        <w:rPr>
          <w:rFonts w:ascii="Times New Roman"/>
          <w:b w:val="false"/>
          <w:i w:val="false"/>
          <w:color w:val="000000"/>
          <w:sz w:val="28"/>
        </w:rPr>
        <w:t>
      10-2. Көрсетілетін қызметті алушы мемлекеттік қызметті көрсетуден бас тарту себептерін жойған жағдайда, осы Стандартпен белгіленген тәртіппен көрсетілетін мемлекеттік қызметті алу үшін көрсетілетін қызметті алушы қайта жүгінеді.</w:t>
      </w:r>
    </w:p>
    <w:bookmarkEnd w:id="1539"/>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2-тарау 10-2-тармақпен толықтырылды – ҚР Еңбек және халықты әлеуметтік қорғау министрінің 15.04.2019 </w:t>
      </w:r>
      <w:r>
        <w:rPr>
          <w:rFonts w:ascii="Times New Roman"/>
          <w:b w:val="false"/>
          <w:i w:val="false"/>
          <w:color w:val="00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918" w:id="1540"/>
    <w:p>
      <w:pPr>
        <w:spacing w:after="0"/>
        <w:ind w:left="0"/>
        <w:jc w:val="both"/>
      </w:pPr>
      <w:r>
        <w:rPr>
          <w:rFonts w:ascii="Times New Roman"/>
          <w:b w:val="false"/>
          <w:i w:val="false"/>
          <w:color w:val="000000"/>
          <w:sz w:val="28"/>
        </w:rPr>
        <w:t>
      11. Мемлекеттік көрсетілетін қызметті алу үшін көрсетілетін қызметті берушіге көрсетілетін қызметті алушы өзі жүгінген кезде:</w:t>
      </w:r>
    </w:p>
    <w:bookmarkEnd w:id="1540"/>
    <w:bookmarkStart w:name="z2917" w:id="1541"/>
    <w:p>
      <w:pPr>
        <w:spacing w:after="0"/>
        <w:ind w:left="0"/>
        <w:jc w:val="both"/>
      </w:pPr>
      <w:r>
        <w:rPr>
          <w:rFonts w:ascii="Times New Roman"/>
          <w:b w:val="false"/>
          <w:i w:val="false"/>
          <w:color w:val="000000"/>
          <w:sz w:val="28"/>
        </w:rPr>
        <w:t xml:space="preserve">
      1) егер мүгедектігі мерзімсіз белгіленсе, бірінші және екінші топтағы мүгедектер болып табылатын көрсетілетін қызметті алушылар мынадай құжаттарды ұсынады: </w:t>
      </w:r>
    </w:p>
    <w:bookmarkEnd w:id="1541"/>
    <w:p>
      <w:pPr>
        <w:spacing w:after="0"/>
        <w:ind w:left="0"/>
        <w:jc w:val="both"/>
      </w:pPr>
      <w:r>
        <w:rPr>
          <w:rFonts w:ascii="Times New Roman"/>
          <w:b w:val="false"/>
          <w:i w:val="false"/>
          <w:color w:val="000000"/>
          <w:sz w:val="28"/>
        </w:rPr>
        <w:t>
      көрсетілетін қызметті берушінің ішкі құжатымен бекітілген нысан бойынша зейнетақы төлемдерін тағайындау туралы өтініш (бұдан әрі -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(сәйкестендіру үшін);</w:t>
      </w:r>
    </w:p>
    <w:p>
      <w:pPr>
        <w:spacing w:after="0"/>
        <w:ind w:left="0"/>
        <w:jc w:val="both"/>
      </w:pPr>
      <w:r>
        <w:rPr>
          <w:rFonts w:ascii="Times New Roman"/>
          <w:b w:val="false"/>
          <w:i w:val="false"/>
          <w:color w:val="000000"/>
          <w:sz w:val="28"/>
        </w:rPr>
        <w:t>
      көрсетілетін қызметті алушының банк шотының нөмірі туралы мәліметтер.</w:t>
      </w:r>
    </w:p>
    <w:p>
      <w:pPr>
        <w:spacing w:after="0"/>
        <w:ind w:left="0"/>
        <w:jc w:val="both"/>
      </w:pPr>
      <w:r>
        <w:rPr>
          <w:rFonts w:ascii="Times New Roman"/>
          <w:b w:val="false"/>
          <w:i w:val="false"/>
          <w:color w:val="000000"/>
          <w:sz w:val="28"/>
        </w:rPr>
        <w:t>
      Көрсетілетін қызметті алушы көрсетілетін қызметті берушінің интернет-ресурсы арқылы жүгінген кезде алушының электрондық цифрлық қолтаңбасымен куәландырылған өтініш беріледі.</w:t>
      </w:r>
    </w:p>
    <w:p>
      <w:pPr>
        <w:spacing w:after="0"/>
        <w:ind w:left="0"/>
        <w:jc w:val="both"/>
      </w:pPr>
      <w:r>
        <w:rPr>
          <w:rFonts w:ascii="Times New Roman"/>
          <w:b w:val="false"/>
          <w:i w:val="false"/>
          <w:color w:val="000000"/>
          <w:sz w:val="28"/>
        </w:rPr>
        <w:t>
      Көрсетілген қызметті алушының көрсетілетін қызмет берушінің интернет-ресурсы арқылы жүгіну тәртібі қызмет берушінің ішкі құжатымен бекітіледі.</w:t>
      </w:r>
    </w:p>
    <w:p>
      <w:pPr>
        <w:spacing w:after="0"/>
        <w:ind w:left="0"/>
        <w:jc w:val="both"/>
      </w:pPr>
      <w:r>
        <w:rPr>
          <w:rFonts w:ascii="Times New Roman"/>
          <w:b w:val="false"/>
          <w:i w:val="false"/>
          <w:color w:val="000000"/>
          <w:sz w:val="28"/>
        </w:rPr>
        <w:t xml:space="preserve">
      Көрсетілетін қызметті беруші көрсетілетін қызметті алушыға мүгедектікті белгілеу туралы мәліметтерді мүгедектердің орталықтандырылған дерекқорынан сұратады. </w:t>
      </w:r>
    </w:p>
    <w:p>
      <w:pPr>
        <w:spacing w:after="0"/>
        <w:ind w:left="0"/>
        <w:jc w:val="both"/>
      </w:pPr>
      <w:r>
        <w:rPr>
          <w:rFonts w:ascii="Times New Roman"/>
          <w:b w:val="false"/>
          <w:i w:val="false"/>
          <w:color w:val="000000"/>
          <w:sz w:val="28"/>
        </w:rPr>
        <w:t>
      Көрсетілетін қызметті алушыда мерзімсіз белгіленген бірінші немесе екінші топтағы мүгедектігінің болуы туралы мәліметтердің растамасы болмаған жағдайда көрсетілетін қызметті беруші көрсетілетін қызметті алушы жүгінген күні көрсетілетін қызметті берушінің ішкі құжатымен бекітілген нысан бойынша бас тарту себебін көрсете отырып, құжаттарды қабылдаудан бас тарту туралы қолхат беріп, өтінішті қабылдаудан бас тартады.</w:t>
      </w:r>
    </w:p>
    <w:bookmarkStart w:name="z2916" w:id="1542"/>
    <w:p>
      <w:pPr>
        <w:spacing w:after="0"/>
        <w:ind w:left="0"/>
        <w:jc w:val="both"/>
      </w:pPr>
      <w:r>
        <w:rPr>
          <w:rFonts w:ascii="Times New Roman"/>
          <w:b w:val="false"/>
          <w:i w:val="false"/>
          <w:color w:val="000000"/>
          <w:sz w:val="28"/>
        </w:rPr>
        <w:t>
      2) Қазақстан Республикасының аумағынан тыс жерге тұрақты тұруға кеткен шетелдіктер және азаматтығы жоқ адамдар мынадай құжаттарды ұсынады:</w:t>
      </w:r>
    </w:p>
    <w:bookmarkEnd w:id="1542"/>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шетелдік паспорттың көшірмесі және егер Қазақстан Республикасы ратификациялаған халықаралық шарттарда өзгеше көзделмесе, салыстырып тексеру үшін түпнұсқасы;</w:t>
      </w:r>
    </w:p>
    <w:p>
      <w:pPr>
        <w:spacing w:after="0"/>
        <w:ind w:left="0"/>
        <w:jc w:val="both"/>
      </w:pPr>
      <w:r>
        <w:rPr>
          <w:rFonts w:ascii="Times New Roman"/>
          <w:b w:val="false"/>
          <w:i w:val="false"/>
          <w:color w:val="000000"/>
          <w:sz w:val="28"/>
        </w:rPr>
        <w:t>
      көрсетілетін қызметті алушының банк шотының нөмірі туралы мәліметтер;</w:t>
      </w:r>
    </w:p>
    <w:bookmarkStart w:name="z2915" w:id="1543"/>
    <w:p>
      <w:pPr>
        <w:spacing w:after="0"/>
        <w:ind w:left="0"/>
        <w:jc w:val="both"/>
      </w:pPr>
      <w:r>
        <w:rPr>
          <w:rFonts w:ascii="Times New Roman"/>
          <w:b w:val="false"/>
          <w:i w:val="false"/>
          <w:color w:val="000000"/>
          <w:sz w:val="28"/>
        </w:rPr>
        <w:t>
      3) зейнетақы жинақтары бар қайтыс болған азаматтардың отбасы мүшелері немесе жерлеуді жүзеге асырушы адамдар болып табылатын көрсетілетін қызметті алушылар мынадай құжаттарды ұсынады:</w:t>
      </w:r>
    </w:p>
    <w:bookmarkEnd w:id="1543"/>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зейнетақы жинақтары бар қайтыс болған адамның отбасы мүшесінің немесе жерлеуді жүзеге асырушы адамның жеке басын куәландыратын құжаттың көшірмесі және салыстырып тексеру үшін түпнұсқасы;</w:t>
      </w:r>
    </w:p>
    <w:p>
      <w:pPr>
        <w:spacing w:after="0"/>
        <w:ind w:left="0"/>
        <w:jc w:val="both"/>
      </w:pPr>
      <w:r>
        <w:rPr>
          <w:rFonts w:ascii="Times New Roman"/>
          <w:b w:val="false"/>
          <w:i w:val="false"/>
          <w:color w:val="000000"/>
          <w:sz w:val="28"/>
        </w:rPr>
        <w:t>
      зейнетақы жинақтары бар адамның қайтыс болуы туралы куәліктің көшірмесі және салыстырып тексеру үшін түпнұсқасы;</w:t>
      </w:r>
    </w:p>
    <w:p>
      <w:pPr>
        <w:spacing w:after="0"/>
        <w:ind w:left="0"/>
        <w:jc w:val="both"/>
      </w:pPr>
      <w:r>
        <w:rPr>
          <w:rFonts w:ascii="Times New Roman"/>
          <w:b w:val="false"/>
          <w:i w:val="false"/>
          <w:color w:val="000000"/>
          <w:sz w:val="28"/>
        </w:rPr>
        <w:t>
      зейнетақы жинақтары бар қайтыс болған адамның отбасы мүшесінің немесе жерлеуді жүзеге асырушы адамның банк шоты туралы мәліметтер;</w:t>
      </w:r>
    </w:p>
    <w:bookmarkStart w:name="z2914" w:id="1544"/>
    <w:p>
      <w:pPr>
        <w:spacing w:after="0"/>
        <w:ind w:left="0"/>
        <w:jc w:val="both"/>
      </w:pPr>
      <w:r>
        <w:rPr>
          <w:rFonts w:ascii="Times New Roman"/>
          <w:b w:val="false"/>
          <w:i w:val="false"/>
          <w:color w:val="000000"/>
          <w:sz w:val="28"/>
        </w:rPr>
        <w:t>
      4) қайтыс болған адамның зейнетақы жинақтарының мұрагері болып табылатын көрсетілетін қызметті алушылар мынадай құжаттарды ұсынады:</w:t>
      </w:r>
    </w:p>
    <w:bookmarkEnd w:id="1544"/>
    <w:p>
      <w:pPr>
        <w:spacing w:after="0"/>
        <w:ind w:left="0"/>
        <w:jc w:val="both"/>
      </w:pPr>
      <w:r>
        <w:rPr>
          <w:rFonts w:ascii="Times New Roman"/>
          <w:b w:val="false"/>
          <w:i w:val="false"/>
          <w:color w:val="000000"/>
          <w:sz w:val="28"/>
        </w:rPr>
        <w:t>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құжаттың көшірмесі және салыстырып тексеру үшін түпнұсқасы;</w:t>
      </w:r>
    </w:p>
    <w:p>
      <w:pPr>
        <w:spacing w:after="0"/>
        <w:ind w:left="0"/>
        <w:jc w:val="both"/>
      </w:pPr>
      <w:r>
        <w:rPr>
          <w:rFonts w:ascii="Times New Roman"/>
          <w:b w:val="false"/>
          <w:i w:val="false"/>
          <w:color w:val="000000"/>
          <w:sz w:val="28"/>
        </w:rPr>
        <w:t>
      зейнетақы жинақтары бар қайтыс болған адамның қайтыс болуы туралы куәліктің көшірмесі нотариат куәландырған;</w:t>
      </w:r>
    </w:p>
    <w:p>
      <w:pPr>
        <w:spacing w:after="0"/>
        <w:ind w:left="0"/>
        <w:jc w:val="both"/>
      </w:pPr>
      <w:r>
        <w:rPr>
          <w:rFonts w:ascii="Times New Roman"/>
          <w:b w:val="false"/>
          <w:i w:val="false"/>
          <w:color w:val="000000"/>
          <w:sz w:val="28"/>
        </w:rPr>
        <w:t>
      мұраға құқық туралы куәліктің түпнұсқасы немесе нотариат куәландырған көшірмесі не мұраға берілетін мүлікті бөлу туралы келісімнің түпнұсқасы немесе нотариат куәландырған көшірмесі не заңды күшіне енген сот шешімі;</w:t>
      </w:r>
    </w:p>
    <w:p>
      <w:pPr>
        <w:spacing w:after="0"/>
        <w:ind w:left="0"/>
        <w:jc w:val="both"/>
      </w:pPr>
      <w:r>
        <w:rPr>
          <w:rFonts w:ascii="Times New Roman"/>
          <w:b w:val="false"/>
          <w:i w:val="false"/>
          <w:color w:val="000000"/>
          <w:sz w:val="28"/>
        </w:rPr>
        <w:t>
      көрсетілетін қызметті алушының банк шотының нөмірі туралы мәліметтер.</w:t>
      </w:r>
    </w:p>
    <w:bookmarkStart w:name="z2913" w:id="1545"/>
    <w:p>
      <w:pPr>
        <w:spacing w:after="0"/>
        <w:ind w:left="0"/>
        <w:jc w:val="both"/>
      </w:pPr>
      <w:r>
        <w:rPr>
          <w:rFonts w:ascii="Times New Roman"/>
          <w:b w:val="false"/>
          <w:i w:val="false"/>
          <w:color w:val="000000"/>
          <w:sz w:val="28"/>
        </w:rPr>
        <w:t xml:space="preserve">
      12. Көрсетілетін қызметті алушы Мемлекеттік корпорацияға немесе көрсетілетін қызметті берушіге үшінші тұлға немесе заңды өкілі арқылы жүгінген кезде осы Стандарттың </w:t>
      </w:r>
      <w:r>
        <w:rPr>
          <w:rFonts w:ascii="Times New Roman"/>
          <w:b w:val="false"/>
          <w:i w:val="false"/>
          <w:color w:val="000000"/>
          <w:sz w:val="28"/>
        </w:rPr>
        <w:t>9-тармағында</w:t>
      </w:r>
      <w:r>
        <w:rPr>
          <w:rFonts w:ascii="Times New Roman"/>
          <w:b w:val="false"/>
          <w:i w:val="false"/>
          <w:color w:val="000000"/>
          <w:sz w:val="28"/>
        </w:rPr>
        <w:t xml:space="preserve"> немесе </w:t>
      </w:r>
      <w:r>
        <w:rPr>
          <w:rFonts w:ascii="Times New Roman"/>
          <w:b w:val="false"/>
          <w:i w:val="false"/>
          <w:color w:val="000000"/>
          <w:sz w:val="28"/>
        </w:rPr>
        <w:t>11-тармағының</w:t>
      </w:r>
      <w:r>
        <w:rPr>
          <w:rFonts w:ascii="Times New Roman"/>
          <w:b w:val="false"/>
          <w:i w:val="false"/>
          <w:color w:val="000000"/>
          <w:sz w:val="28"/>
        </w:rPr>
        <w:t xml:space="preserve"> 1), 2) және 4) тармақшаларында көрсетілген құжаттарға қосымша үшінші тұлға немесе заңды өкілі арқылы мыналарды ұсынады:</w:t>
      </w:r>
    </w:p>
    <w:bookmarkEnd w:id="1545"/>
    <w:p>
      <w:pPr>
        <w:spacing w:after="0"/>
        <w:ind w:left="0"/>
        <w:jc w:val="both"/>
      </w:pPr>
      <w:r>
        <w:rPr>
          <w:rFonts w:ascii="Times New Roman"/>
          <w:b w:val="false"/>
          <w:i w:val="false"/>
          <w:color w:val="000000"/>
          <w:sz w:val="28"/>
        </w:rPr>
        <w:t>
      1) үшінші тұлғаның немесе заңды өкілдің жеке басын куәландыратын құжаттың түпнұсқасын;</w:t>
      </w:r>
    </w:p>
    <w:p>
      <w:pPr>
        <w:spacing w:after="0"/>
        <w:ind w:left="0"/>
        <w:jc w:val="both"/>
      </w:pPr>
      <w:r>
        <w:rPr>
          <w:rFonts w:ascii="Times New Roman"/>
          <w:b w:val="false"/>
          <w:i w:val="false"/>
          <w:color w:val="000000"/>
          <w:sz w:val="28"/>
        </w:rPr>
        <w:t>
      2) нотариат куәландырған сенімхаттың түпнұсқасын немесе оның нотариат куәландырған көшірмесін не заңды өкілдің статусын растайтын құжатты ұсынады.</w:t>
      </w:r>
    </w:p>
    <w:p>
      <w:pPr>
        <w:spacing w:after="0"/>
        <w:ind w:left="0"/>
        <w:jc w:val="both"/>
      </w:pPr>
      <w:r>
        <w:rPr>
          <w:rFonts w:ascii="Times New Roman"/>
          <w:b w:val="false"/>
          <w:i w:val="false"/>
          <w:color w:val="000000"/>
          <w:sz w:val="28"/>
        </w:rPr>
        <w:t>
      Бұл ретте көрсетілген қызметті алушының жеке басын куәландыратын құжаттың көшірмесін нотариат куәландырады (нотариатпен куәландыру тұратын мемлекетте жүргізілген жағдайда).</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12-тармақ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912" w:id="1546"/>
    <w:p>
      <w:pPr>
        <w:spacing w:after="0"/>
        <w:ind w:left="0"/>
        <w:jc w:val="both"/>
      </w:pPr>
      <w:r>
        <w:rPr>
          <w:rFonts w:ascii="Times New Roman"/>
          <w:b w:val="false"/>
          <w:i w:val="false"/>
          <w:color w:val="000000"/>
          <w:sz w:val="28"/>
        </w:rPr>
        <w:t xml:space="preserve">
      13. Көрсетілген қызметті алушы көрсетілген қызметті берушіге пошта байланысының құралдары арқылы жүгінген кезде осы Станадарттың </w:t>
      </w:r>
      <w:r>
        <w:rPr>
          <w:rFonts w:ascii="Times New Roman"/>
          <w:b w:val="false"/>
          <w:i w:val="false"/>
          <w:color w:val="000000"/>
          <w:sz w:val="28"/>
        </w:rPr>
        <w:t>11-тармағы 1)</w:t>
      </w:r>
      <w:r>
        <w:rPr>
          <w:rFonts w:ascii="Times New Roman"/>
          <w:b w:val="false"/>
          <w:i w:val="false"/>
          <w:color w:val="000000"/>
          <w:sz w:val="28"/>
        </w:rPr>
        <w:t xml:space="preserve">, </w:t>
      </w:r>
      <w:r>
        <w:rPr>
          <w:rFonts w:ascii="Times New Roman"/>
          <w:b w:val="false"/>
          <w:i w:val="false"/>
          <w:color w:val="000000"/>
          <w:sz w:val="28"/>
        </w:rPr>
        <w:t>2)</w:t>
      </w:r>
      <w:r>
        <w:rPr>
          <w:rFonts w:ascii="Times New Roman"/>
          <w:b w:val="false"/>
          <w:i w:val="false"/>
          <w:color w:val="000000"/>
          <w:sz w:val="28"/>
        </w:rPr>
        <w:t xml:space="preserve"> және </w:t>
      </w:r>
      <w:r>
        <w:rPr>
          <w:rFonts w:ascii="Times New Roman"/>
          <w:b w:val="false"/>
          <w:i w:val="false"/>
          <w:color w:val="000000"/>
          <w:sz w:val="28"/>
        </w:rPr>
        <w:t>4) тармақшаларында</w:t>
      </w:r>
      <w:r>
        <w:rPr>
          <w:rFonts w:ascii="Times New Roman"/>
          <w:b w:val="false"/>
          <w:i w:val="false"/>
          <w:color w:val="000000"/>
          <w:sz w:val="28"/>
        </w:rPr>
        <w:t xml:space="preserve"> көрсетілген көрсетілетін қызметті алушының жеке басын куәландыратын құжатты, сондай-ақ көрсетілетін қызметті алушының өтініштегі қолтаңбасын нотариат куәланыдырады (нотариат куәландыру тұратын мемлекетте жүргізілген жағдайда).</w:t>
      </w:r>
    </w:p>
    <w:bookmarkEnd w:id="1546"/>
    <w:bookmarkStart w:name="z3124" w:id="1547"/>
    <w:p>
      <w:pPr>
        <w:spacing w:after="0"/>
        <w:ind w:left="0"/>
        <w:jc w:val="both"/>
      </w:pPr>
      <w:r>
        <w:rPr>
          <w:rFonts w:ascii="Times New Roman"/>
          <w:b w:val="false"/>
          <w:i w:val="false"/>
          <w:color w:val="000000"/>
          <w:sz w:val="28"/>
        </w:rPr>
        <w:t>
      13-1. Қазақстан Республикасының салық заңнамасына сәйкес:</w:t>
      </w:r>
    </w:p>
    <w:bookmarkEnd w:id="1547"/>
    <w:p>
      <w:pPr>
        <w:spacing w:after="0"/>
        <w:ind w:left="0"/>
        <w:jc w:val="both"/>
      </w:pPr>
      <w:r>
        <w:rPr>
          <w:rFonts w:ascii="Times New Roman"/>
          <w:b w:val="false"/>
          <w:i w:val="false"/>
          <w:color w:val="000000"/>
          <w:sz w:val="28"/>
        </w:rPr>
        <w:t>
      БЖЗҚ-дан зейнетақы төлемдері түріндегі табысқа салық шегерімін қолдану құқығына ие Қызмет алушылар Мемлекеттік корпорацияға жүгінген кезде тиісті растау құжаттарын ұсынады;</w:t>
      </w:r>
    </w:p>
    <w:p>
      <w:pPr>
        <w:spacing w:after="0"/>
        <w:ind w:left="0"/>
        <w:jc w:val="both"/>
      </w:pPr>
      <w:r>
        <w:rPr>
          <w:rFonts w:ascii="Times New Roman"/>
          <w:b w:val="false"/>
          <w:i w:val="false"/>
          <w:color w:val="000000"/>
          <w:sz w:val="28"/>
        </w:rPr>
        <w:t xml:space="preserve">
      табысты түзету немесе зейнетақы төлемдері түріндегі табысқа салық шегерімін қолдану құқығына ие Қызмет алушылар қызмет берушіге жүгінген кезде осы Стандарттың </w:t>
      </w:r>
      <w:r>
        <w:rPr>
          <w:rFonts w:ascii="Times New Roman"/>
          <w:b w:val="false"/>
          <w:i w:val="false"/>
          <w:color w:val="000000"/>
          <w:sz w:val="28"/>
        </w:rPr>
        <w:t>11</w:t>
      </w:r>
      <w:r>
        <w:rPr>
          <w:rFonts w:ascii="Times New Roman"/>
          <w:b w:val="false"/>
          <w:i w:val="false"/>
          <w:color w:val="000000"/>
          <w:sz w:val="28"/>
        </w:rPr>
        <w:t>-</w:t>
      </w:r>
      <w:r>
        <w:rPr>
          <w:rFonts w:ascii="Times New Roman"/>
          <w:b w:val="false"/>
          <w:i w:val="false"/>
          <w:color w:val="000000"/>
          <w:sz w:val="28"/>
        </w:rPr>
        <w:t>13 тармақтарында</w:t>
      </w:r>
      <w:r>
        <w:rPr>
          <w:rFonts w:ascii="Times New Roman"/>
          <w:b w:val="false"/>
          <w:i w:val="false"/>
          <w:color w:val="000000"/>
          <w:sz w:val="28"/>
        </w:rPr>
        <w:t xml:space="preserve"> көрсетілген құжаттарға қосымша қызмет берушінің ішкі нормативтік құжатында бекітілген нысан бойынша өтініш, сондай-ақ тиісті растаушы құжаттар ұсынады.</w:t>
      </w:r>
    </w:p>
    <w:p>
      <w:pPr>
        <w:spacing w:after="0"/>
        <w:ind w:left="0"/>
        <w:jc w:val="both"/>
      </w:pPr>
      <w:r>
        <w:rPr>
          <w:rFonts w:ascii="Times New Roman"/>
          <w:b w:val="false"/>
          <w:i w:val="false"/>
          <w:color w:val="000000"/>
          <w:sz w:val="28"/>
        </w:rPr>
        <w:t>
      Қазақстан Республикасы мемлекеттік органдарының ақпараттық жүйелерінде Мемлекеттік корпорация және (немесе) қызмет беруші алған, көрсетілетін қызметті алушының табысты түзетуге немесе зейнетақы төлемдері түріндегі табысқа салықтық шегерім қолдануға құқығын растайтын мәліметтер болған жағдайда, тиісті растаушы құжаттар ұсыну талап етілмейді.</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13-1-тармақпен толықтырылды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911" w:id="154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корпорацияның және (немесе) оның қызметкерлерінің мемлекеттік қызметтер көрсету мәселелері жөніндегі шешімдеріне, әрекеттеріне (әрекетсіздігіне) шағымдану тәртібі</w:t>
      </w:r>
    </w:p>
    <w:bookmarkEnd w:id="1548"/>
    <w:bookmarkStart w:name="z2910" w:id="1549"/>
    <w:p>
      <w:pPr>
        <w:spacing w:after="0"/>
        <w:ind w:left="0"/>
        <w:jc w:val="both"/>
      </w:pPr>
      <w:r>
        <w:rPr>
          <w:rFonts w:ascii="Times New Roman"/>
          <w:b w:val="false"/>
          <w:i w:val="false"/>
          <w:color w:val="000000"/>
          <w:sz w:val="28"/>
        </w:rPr>
        <w:t xml:space="preserve">
      14. Мемлекеттік қызметтерді көрсету мәселелері бойынша көрсетілетін қызметті берушінің және (немесе) оның лауазымды адамдарының, Мемлекеттік корпорацияның және (немесе) оның қызметкерлерінің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14-тармағында</w:t>
      </w:r>
      <w:r>
        <w:rPr>
          <w:rFonts w:ascii="Times New Roman"/>
          <w:b w:val="false"/>
          <w:i w:val="false"/>
          <w:color w:val="000000"/>
          <w:sz w:val="28"/>
        </w:rPr>
        <w:t xml:space="preserve"> көрсетілген мекенжай бойынша көрсетілетін қызметті беруші басшысының атына немесе Министрлік, Мемлекеттік корпорация басшысының атына шағым беріледі.</w:t>
      </w:r>
    </w:p>
    <w:bookmarkEnd w:id="1549"/>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Мемлекеттік корпорацияның немесе Министрліктің кеңсесі арқылы қолма-қол беріледі.</w:t>
      </w:r>
    </w:p>
    <w:p>
      <w:pPr>
        <w:spacing w:after="0"/>
        <w:ind w:left="0"/>
        <w:jc w:val="both"/>
      </w:pPr>
      <w:r>
        <w:rPr>
          <w:rFonts w:ascii="Times New Roman"/>
          <w:b w:val="false"/>
          <w:i w:val="false"/>
          <w:color w:val="000000"/>
          <w:sz w:val="28"/>
        </w:rPr>
        <w:t>
      Көрсетілетін қызметті берушінің немесе Мемлекеттік корпарация немесе Министрліктің кеңсесінде шағымды қабылдаған адамның тегі мен аты-жөні, берілген шағымға жауап алу мерзімі мен орны көрсетіле отырып шағымның тіркелуі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xml:space="preserve">
      Қызметкер дөрекі қызмет көрсеткен жағдайда, шағым Мемлекеттік корпорация басшысының атына беріледі. Мемлекеттік корпорацияның кеңсесіне қолма-қол да, почта арқылы да келіп түскен шағымды тіркеу (мөртаңба, кіріс нөмірі мен тіркеу күні шағымның екінші данасына немесе шағымға ілеспе хатқа қойылады) оның қабылданғанын растау болып табылады. </w:t>
      </w:r>
    </w:p>
    <w:p>
      <w:pPr>
        <w:spacing w:after="0"/>
        <w:ind w:left="0"/>
        <w:jc w:val="both"/>
      </w:pPr>
      <w:r>
        <w:rPr>
          <w:rFonts w:ascii="Times New Roman"/>
          <w:b w:val="false"/>
          <w:i w:val="false"/>
          <w:color w:val="000000"/>
          <w:sz w:val="28"/>
        </w:rPr>
        <w:t xml:space="preserve">
      Көрсетілетін қызметті берушінің, Министрліктің немесе Мемлекеттік корпорацияның мекенжайына келіп түскен көрсетілетін қызметті алушының шағымы оны тіркеген күннен бастап 5 (бес) жұмыс күні ішінде қаралуға тиіс. Шағымды қарау нәтижелері туралы дәлелді жауап көрсетілетін қызметті алушыға почта байланысы арқылы жіберіледі не көрсетілетін қызметті берушінің, Министрліктің немесе Мемлекеттік корпорацияның кеңсесінде қолма-қол беріледі. </w:t>
      </w:r>
    </w:p>
    <w:p>
      <w:pPr>
        <w:spacing w:after="0"/>
        <w:ind w:left="0"/>
        <w:jc w:val="both"/>
      </w:pPr>
      <w:r>
        <w:rPr>
          <w:rFonts w:ascii="Times New Roman"/>
          <w:b w:val="false"/>
          <w:i w:val="false"/>
          <w:color w:val="000000"/>
          <w:sz w:val="28"/>
        </w:rPr>
        <w:t xml:space="preserve">
      Көрсетілген мемлекеттік қызмет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 </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тіркелген күнінен бастап 15 (он бес) жұмыс күні ішінде қаралуға тиіс.</w:t>
      </w:r>
    </w:p>
    <w:bookmarkStart w:name="z2909" w:id="1550"/>
    <w:p>
      <w:pPr>
        <w:spacing w:after="0"/>
        <w:ind w:left="0"/>
        <w:jc w:val="both"/>
      </w:pPr>
      <w:r>
        <w:rPr>
          <w:rFonts w:ascii="Times New Roman"/>
          <w:b w:val="false"/>
          <w:i w:val="false"/>
          <w:color w:val="000000"/>
          <w:sz w:val="28"/>
        </w:rPr>
        <w:t>
      15. Көрсетілген мемлекеттік қызмет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550"/>
    <w:bookmarkStart w:name="z2908" w:id="1551"/>
    <w:p>
      <w:pPr>
        <w:spacing w:after="0"/>
        <w:ind w:left="0"/>
        <w:jc w:val="left"/>
      </w:pPr>
      <w:r>
        <w:rPr>
          <w:rFonts w:ascii="Times New Roman"/>
          <w:b/>
          <w:i w:val="false"/>
          <w:color w:val="000000"/>
        </w:rPr>
        <w:t xml:space="preserve"> 4-тарау. Мемлекеттік қызметті, оның ішінде электрондық нысанда және Мемлекеттік корпорация арқылы көрсетудің ерекшеліктері ескерілген өзге де талаптар</w:t>
      </w:r>
    </w:p>
    <w:bookmarkEnd w:id="1551"/>
    <w:bookmarkStart w:name="z2907" w:id="1552"/>
    <w:p>
      <w:pPr>
        <w:spacing w:after="0"/>
        <w:ind w:left="0"/>
        <w:jc w:val="both"/>
      </w:pPr>
      <w:r>
        <w:rPr>
          <w:rFonts w:ascii="Times New Roman"/>
          <w:b w:val="false"/>
          <w:i w:val="false"/>
          <w:color w:val="000000"/>
          <w:sz w:val="28"/>
        </w:rPr>
        <w:t>
      15. Өзіне-өзі қызмет көрсетуді, өз бетінше жүріп-тұруды, бағдарлауды жүзеге асыру қабілетін немесе мүмкіндігін заңнамада белгіленген тәртіппен толық немесе ішінара жоғалтқан көрсетілетін қызметті алушылар "1414", 8-800-080-7777 Бірыңғай байланыс орталығы арқылы жүгінгенде мемлекеттік қызмет көрсету үшін құжаттарды қабылдауды Мемлекеттік корпорацияның қызметкері тұрғылықты жеріне барып жүргізеді.</w:t>
      </w:r>
    </w:p>
    <w:bookmarkEnd w:id="1552"/>
    <w:p>
      <w:pPr>
        <w:spacing w:after="0"/>
        <w:ind w:left="0"/>
        <w:jc w:val="both"/>
      </w:pPr>
      <w:r>
        <w:rPr>
          <w:rFonts w:ascii="Times New Roman"/>
          <w:b w:val="false"/>
          <w:i w:val="false"/>
          <w:color w:val="000000"/>
          <w:sz w:val="28"/>
        </w:rPr>
        <w:t xml:space="preserve">
      Мемлекеттік қызмет көрсету орындарының мекенжайлары: </w:t>
      </w:r>
    </w:p>
    <w:p>
      <w:pPr>
        <w:spacing w:after="0"/>
        <w:ind w:left="0"/>
        <w:jc w:val="both"/>
      </w:pPr>
      <w:r>
        <w:rPr>
          <w:rFonts w:ascii="Times New Roman"/>
          <w:b w:val="false"/>
          <w:i w:val="false"/>
          <w:color w:val="000000"/>
          <w:sz w:val="28"/>
        </w:rPr>
        <w:t>
      1) көрсетілетін қызметті берушінің - www.enpf.kz;</w:t>
      </w:r>
    </w:p>
    <w:p>
      <w:pPr>
        <w:spacing w:after="0"/>
        <w:ind w:left="0"/>
        <w:jc w:val="both"/>
      </w:pPr>
      <w:r>
        <w:rPr>
          <w:rFonts w:ascii="Times New Roman"/>
          <w:b w:val="false"/>
          <w:i w:val="false"/>
          <w:color w:val="000000"/>
          <w:sz w:val="28"/>
        </w:rPr>
        <w:t>
      2) Министрліктің www.enbek.gov.kz интернет-ресурсында, "Мемлекеттік көрсетілетін қызметтер" бөлімінде;</w:t>
      </w:r>
    </w:p>
    <w:p>
      <w:pPr>
        <w:spacing w:after="0"/>
        <w:ind w:left="0"/>
        <w:jc w:val="both"/>
      </w:pPr>
      <w:r>
        <w:rPr>
          <w:rFonts w:ascii="Times New Roman"/>
          <w:b w:val="false"/>
          <w:i w:val="false"/>
          <w:color w:val="000000"/>
          <w:sz w:val="28"/>
        </w:rPr>
        <w:t>
      3) Мемлекеттік корпорацияның www.gov4c.kz интернет-ресурсында орналастырылған.</w:t>
      </w:r>
    </w:p>
    <w:bookmarkStart w:name="z2906" w:id="1553"/>
    <w:p>
      <w:pPr>
        <w:spacing w:after="0"/>
        <w:ind w:left="0"/>
        <w:jc w:val="both"/>
      </w:pPr>
      <w:r>
        <w:rPr>
          <w:rFonts w:ascii="Times New Roman"/>
          <w:b w:val="false"/>
          <w:i w:val="false"/>
          <w:color w:val="000000"/>
          <w:sz w:val="28"/>
        </w:rPr>
        <w:t>
      16. Көрсетілетін қызметті алушының мемлекеттік қызметті көрсету тәртібі мен статусы туралы ақпаратты порталдың "жеке кабинеті", көрсетілетін қызметті берушінің анықтамалық қызметтері, сондай-ақ "1414", 8-800-080-7777 Бірыңғай байланыс орталығы арқылы қашықтықтан қол жеткізу режимінде алуға мүмкіндігі бар.</w:t>
      </w:r>
    </w:p>
    <w:bookmarkEnd w:id="1553"/>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қорындағы міндетті</w:t>
            </w:r>
            <w:r>
              <w:br/>
            </w:r>
            <w:r>
              <w:rPr>
                <w:rFonts w:ascii="Times New Roman"/>
                <w:b w:val="false"/>
                <w:i w:val="false"/>
                <w:color w:val="000000"/>
                <w:sz w:val="20"/>
              </w:rPr>
              <w:t>зейнетақы жарналары, міндетті</w:t>
            </w:r>
            <w:r>
              <w:br/>
            </w:r>
            <w:r>
              <w:rPr>
                <w:rFonts w:ascii="Times New Roman"/>
                <w:b w:val="false"/>
                <w:i w:val="false"/>
                <w:color w:val="000000"/>
                <w:sz w:val="20"/>
              </w:rPr>
              <w:t>кәсіби зейнетақы жарналары</w:t>
            </w:r>
            <w:r>
              <w:br/>
            </w:r>
            <w:r>
              <w:rPr>
                <w:rFonts w:ascii="Times New Roman"/>
                <w:b w:val="false"/>
                <w:i w:val="false"/>
                <w:color w:val="000000"/>
                <w:sz w:val="20"/>
              </w:rPr>
              <w:t>есебінен қалыптасқан зейнетақы</w:t>
            </w:r>
            <w:r>
              <w:br/>
            </w:r>
            <w:r>
              <w:rPr>
                <w:rFonts w:ascii="Times New Roman"/>
                <w:b w:val="false"/>
                <w:i w:val="false"/>
                <w:color w:val="000000"/>
                <w:sz w:val="20"/>
              </w:rPr>
              <w:t>жинақтарынан зейнетақы</w:t>
            </w:r>
            <w:r>
              <w:br/>
            </w:r>
            <w:r>
              <w:rPr>
                <w:rFonts w:ascii="Times New Roman"/>
                <w:b w:val="false"/>
                <w:i w:val="false"/>
                <w:color w:val="000000"/>
                <w:sz w:val="20"/>
              </w:rPr>
              <w:t>төлемдерін жүзеге асыру"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Аудан коды _____________________________________________________________________</w:t>
      </w:r>
    </w:p>
    <w:p>
      <w:pPr>
        <w:spacing w:after="0"/>
        <w:ind w:left="0"/>
        <w:jc w:val="both"/>
      </w:pPr>
      <w:r>
        <w:rPr>
          <w:rFonts w:ascii="Times New Roman"/>
          <w:b w:val="false"/>
          <w:i w:val="false"/>
          <w:color w:val="000000"/>
          <w:sz w:val="28"/>
        </w:rPr>
        <w:t xml:space="preserve">
      Қазақстан Республикасы Еңбек, әлеуметтік қорғау және көші-қон комитетінің </w:t>
      </w:r>
    </w:p>
    <w:p>
      <w:pPr>
        <w:spacing w:after="0"/>
        <w:ind w:left="0"/>
        <w:jc w:val="both"/>
      </w:pPr>
      <w:r>
        <w:rPr>
          <w:rFonts w:ascii="Times New Roman"/>
          <w:b w:val="false"/>
          <w:i w:val="false"/>
          <w:color w:val="000000"/>
          <w:sz w:val="28"/>
        </w:rPr>
        <w:t xml:space="preserve">
      _____________________ облысы (қаласы) бойынша департаменті </w:t>
      </w:r>
    </w:p>
    <w:p>
      <w:pPr>
        <w:spacing w:after="0"/>
        <w:ind w:left="0"/>
        <w:jc w:val="both"/>
      </w:pPr>
      <w:r>
        <w:rPr>
          <w:rFonts w:ascii="Times New Roman"/>
          <w:b w:val="false"/>
          <w:i w:val="false"/>
          <w:color w:val="000000"/>
          <w:sz w:val="28"/>
        </w:rPr>
        <w:t>
      "Бірыңғай жинақтаушы зейнетақы қоры" АҚ (бұдан әрі - БЖЗҚ)</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ff0000"/>
          <w:sz w:val="28"/>
        </w:rPr>
        <w:t xml:space="preserve">
      Ескерту. 1-қосымша жаңа редакцияда – ҚР Еңбек және халықты әлеуметтік қорғау министрінің 06.11.2019 </w:t>
      </w:r>
      <w:r>
        <w:rPr>
          <w:rFonts w:ascii="Times New Roman"/>
          <w:b w:val="false"/>
          <w:i w:val="false"/>
          <w:color w:val="ff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xml:space="preserve">
      Туған күні: _____ жылғы "___" ____________ </w:t>
      </w:r>
    </w:p>
    <w:p>
      <w:pPr>
        <w:spacing w:after="0"/>
        <w:ind w:left="0"/>
        <w:jc w:val="both"/>
      </w:pPr>
      <w:r>
        <w:rPr>
          <w:rFonts w:ascii="Times New Roman"/>
          <w:b w:val="false"/>
          <w:i w:val="false"/>
          <w:color w:val="000000"/>
          <w:sz w:val="28"/>
        </w:rPr>
        <w:t>
      Жеке сәйкестендіру нөмірі: ________________________________________________________</w:t>
      </w:r>
    </w:p>
    <w:p>
      <w:pPr>
        <w:spacing w:after="0"/>
        <w:ind w:left="0"/>
        <w:jc w:val="both"/>
      </w:pPr>
      <w:r>
        <w:rPr>
          <w:rFonts w:ascii="Times New Roman"/>
          <w:b w:val="false"/>
          <w:i w:val="false"/>
          <w:color w:val="000000"/>
          <w:sz w:val="28"/>
        </w:rPr>
        <w:t>
      Жеке басты куәландыратын құжаттың түрі:___________________________________________</w:t>
      </w:r>
    </w:p>
    <w:p>
      <w:pPr>
        <w:spacing w:after="0"/>
        <w:ind w:left="0"/>
        <w:jc w:val="both"/>
      </w:pPr>
      <w:r>
        <w:rPr>
          <w:rFonts w:ascii="Times New Roman"/>
          <w:b w:val="false"/>
          <w:i w:val="false"/>
          <w:color w:val="000000"/>
          <w:sz w:val="28"/>
        </w:rPr>
        <w:t>
      Құжаттың сериясы: ________ құжаттың нөмірі: _________ кім берген: __________</w:t>
      </w:r>
    </w:p>
    <w:p>
      <w:pPr>
        <w:spacing w:after="0"/>
        <w:ind w:left="0"/>
        <w:jc w:val="both"/>
      </w:pPr>
      <w:r>
        <w:rPr>
          <w:rFonts w:ascii="Times New Roman"/>
          <w:b w:val="false"/>
          <w:i w:val="false"/>
          <w:color w:val="000000"/>
          <w:sz w:val="28"/>
        </w:rPr>
        <w:t>
      Берілген күні: _____ жылғы "___" ____________</w:t>
      </w:r>
    </w:p>
    <w:p>
      <w:pPr>
        <w:spacing w:after="0"/>
        <w:ind w:left="0"/>
        <w:jc w:val="both"/>
      </w:pPr>
      <w:r>
        <w:rPr>
          <w:rFonts w:ascii="Times New Roman"/>
          <w:b w:val="false"/>
          <w:i w:val="false"/>
          <w:color w:val="000000"/>
          <w:sz w:val="28"/>
        </w:rPr>
        <w:t>
      Тұрғылықты тұратын жерінің мекенжайы: __________________________ облысы</w:t>
      </w:r>
    </w:p>
    <w:p>
      <w:pPr>
        <w:spacing w:after="0"/>
        <w:ind w:left="0"/>
        <w:jc w:val="both"/>
      </w:pPr>
      <w:r>
        <w:rPr>
          <w:rFonts w:ascii="Times New Roman"/>
          <w:b w:val="false"/>
          <w:i w:val="false"/>
          <w:color w:val="000000"/>
          <w:sz w:val="28"/>
        </w:rPr>
        <w:t>
      ______________ қаласы(ауданы) ______________ ауылы _____________ көшесі</w:t>
      </w:r>
    </w:p>
    <w:p>
      <w:pPr>
        <w:spacing w:after="0"/>
        <w:ind w:left="0"/>
        <w:jc w:val="both"/>
      </w:pPr>
      <w:r>
        <w:rPr>
          <w:rFonts w:ascii="Times New Roman"/>
          <w:b w:val="false"/>
          <w:i w:val="false"/>
          <w:color w:val="000000"/>
          <w:sz w:val="28"/>
        </w:rPr>
        <w:t>
      (шағынауданы) _____ үй _____ пәтер</w:t>
      </w:r>
    </w:p>
    <w:p>
      <w:pPr>
        <w:spacing w:after="0"/>
        <w:ind w:left="0"/>
        <w:jc w:val="both"/>
      </w:pPr>
      <w:r>
        <w:rPr>
          <w:rFonts w:ascii="Times New Roman"/>
          <w:b w:val="false"/>
          <w:i w:val="false"/>
          <w:color w:val="000000"/>
          <w:sz w:val="28"/>
        </w:rPr>
        <w:t>
      Банк реквизиттері:</w:t>
      </w:r>
    </w:p>
    <w:p>
      <w:pPr>
        <w:spacing w:after="0"/>
        <w:ind w:left="0"/>
        <w:jc w:val="both"/>
      </w:pPr>
      <w:r>
        <w:rPr>
          <w:rFonts w:ascii="Times New Roman"/>
          <w:b w:val="false"/>
          <w:i w:val="false"/>
          <w:color w:val="000000"/>
          <w:sz w:val="28"/>
        </w:rPr>
        <w:t>
      Банктің атауы ____________________________________________________________________</w:t>
      </w:r>
    </w:p>
    <w:p>
      <w:pPr>
        <w:spacing w:after="0"/>
        <w:ind w:left="0"/>
        <w:jc w:val="both"/>
      </w:pPr>
      <w:r>
        <w:rPr>
          <w:rFonts w:ascii="Times New Roman"/>
          <w:b w:val="false"/>
          <w:i w:val="false"/>
          <w:color w:val="000000"/>
          <w:sz w:val="28"/>
        </w:rPr>
        <w:t>
      Банк шотының № ________________________________________________________________</w:t>
      </w:r>
    </w:p>
    <w:p>
      <w:pPr>
        <w:spacing w:after="0"/>
        <w:ind w:left="0"/>
        <w:jc w:val="both"/>
      </w:pPr>
      <w:r>
        <w:rPr>
          <w:rFonts w:ascii="Times New Roman"/>
          <w:b w:val="false"/>
          <w:i w:val="false"/>
          <w:color w:val="000000"/>
          <w:sz w:val="28"/>
        </w:rPr>
        <w:t>
      Шот түрі: ағымдағы ______________________________________________________________</w:t>
      </w:r>
    </w:p>
    <w:p>
      <w:pPr>
        <w:spacing w:after="0"/>
        <w:ind w:left="0"/>
        <w:jc w:val="both"/>
      </w:pPr>
      <w:r>
        <w:rPr>
          <w:rFonts w:ascii="Times New Roman"/>
          <w:b w:val="false"/>
          <w:i w:val="false"/>
          <w:color w:val="000000"/>
          <w:sz w:val="28"/>
        </w:rPr>
        <w:t>
      Резиденттік: резидент/бейрезидент</w:t>
      </w:r>
    </w:p>
    <w:p>
      <w:pPr>
        <w:spacing w:after="0"/>
        <w:ind w:left="0"/>
        <w:jc w:val="both"/>
      </w:pPr>
      <w:r>
        <w:rPr>
          <w:rFonts w:ascii="Times New Roman"/>
          <w:b w:val="false"/>
          <w:i w:val="false"/>
          <w:color w:val="000000"/>
          <w:sz w:val="28"/>
        </w:rPr>
        <w:t>
      Маған зейнеткерлік жасқа толуыма байланысты ______________________ (жасына байланысты зейнетақы төлемдерін; мемлекеттік базалық зейнетақы төлемін; БЖЗҚ-дан төленетін зейнетақы төлемдерін) тағайындауды сұраймын.</w:t>
      </w:r>
    </w:p>
    <w:p>
      <w:pPr>
        <w:spacing w:after="0"/>
        <w:ind w:left="0"/>
        <w:jc w:val="both"/>
      </w:pPr>
      <w:r>
        <w:rPr>
          <w:rFonts w:ascii="Times New Roman"/>
          <w:b w:val="false"/>
          <w:i w:val="false"/>
          <w:color w:val="000000"/>
          <w:sz w:val="28"/>
        </w:rPr>
        <w:t>
      Маған бұдан бұрын зейнетақы төлемдері немесе жәрдемақы тағайындалған /тағайындалмаған (қажетсізі сызылып тасталсын).</w:t>
      </w:r>
    </w:p>
    <w:p>
      <w:pPr>
        <w:spacing w:after="0"/>
        <w:ind w:left="0"/>
        <w:jc w:val="both"/>
      </w:pPr>
      <w:r>
        <w:rPr>
          <w:rFonts w:ascii="Times New Roman"/>
          <w:b w:val="false"/>
          <w:i w:val="false"/>
          <w:color w:val="000000"/>
          <w:sz w:val="28"/>
        </w:rPr>
        <w:t>
      БЖЗҚ-дан зейнетақы төлемдері төленген кезде БЖЗҚ-дан берілетін зейнетақы төлемдері түріндегі менің табысыма БЖЗҚ-дан төлем берілген күніне, бірақ Қазақстан Республикасының салық заңнамасында белгіленген шектерден асырмай есептелген салықтық шегерімді қолдануды сұраймын.</w:t>
      </w:r>
    </w:p>
    <w:p>
      <w:pPr>
        <w:spacing w:after="0"/>
        <w:ind w:left="0"/>
        <w:jc w:val="both"/>
      </w:pPr>
      <w:r>
        <w:rPr>
          <w:rFonts w:ascii="Times New Roman"/>
          <w:b w:val="false"/>
          <w:i w:val="false"/>
          <w:color w:val="000000"/>
          <w:sz w:val="28"/>
        </w:rPr>
        <w:t>
      Жеке табыс салығымен салық салуға жататын БЖЗҚ-дан берілетін зейнетақы төлемдері түріндегі менің табысыма салықтық шегерімнің қолданылуы салықтық шегерімге құқықтың қолданылу мерзімі ішінде қолданылатынына келісемін.</w:t>
      </w:r>
    </w:p>
    <w:p>
      <w:pPr>
        <w:spacing w:after="0"/>
        <w:ind w:left="0"/>
        <w:jc w:val="both"/>
      </w:pPr>
      <w:r>
        <w:rPr>
          <w:rFonts w:ascii="Times New Roman"/>
          <w:b w:val="false"/>
          <w:i w:val="false"/>
          <w:color w:val="000000"/>
          <w:sz w:val="28"/>
        </w:rPr>
        <w:t>
      Төленетін зейнетақы немесе жәрдемақы мөлшерінің өзгеруіне алып келетін барлық өзгерістерді, сондай-ақ тұрғылықты жерімнің (оның ішінде Қазақстан Республикасының шегінен тыс жерлерге кету), анкета деректерінің, банк деректемелерінің өзгергенін Мемлекеттік корпорацияның бөлімшесіне хабарлау қажеттілігі туралы хабардармын.</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6114"/>
        <w:gridCol w:w="2062"/>
        <w:gridCol w:w="2855"/>
        <w:gridCol w:w="1269"/>
      </w:tblGrid>
      <w:tr>
        <w:trPr>
          <w:trHeight w:val="30" w:hRule="atLeast"/>
        </w:trPr>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 №</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611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06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2855"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269"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xml:space="preserve">
      Зейнетақы төлемдерін жүзеге асыру үшін қажетті менің дербес деректерімді жинауға және өңдеуге, сондай-ақ салықтық жеңілдікті пайдалану құқығына қатысты қолда бар ақпаратты алу үшін Қазақстан Республикасының мемлекеттік органдарының ақпараттық жүйелеріне жіберілген сауалдарға келісім беремін. </w:t>
      </w:r>
    </w:p>
    <w:p>
      <w:pPr>
        <w:spacing w:after="0"/>
        <w:ind w:left="0"/>
        <w:jc w:val="both"/>
      </w:pPr>
      <w:r>
        <w:rPr>
          <w:rFonts w:ascii="Times New Roman"/>
          <w:b w:val="false"/>
          <w:i w:val="false"/>
          <w:color w:val="000000"/>
          <w:sz w:val="28"/>
        </w:rPr>
        <w:t xml:space="preserve">
      Зейнетақы төлемдерін, мемлекеттік базалық зейнетақы төлемін, </w:t>
      </w:r>
    </w:p>
    <w:p>
      <w:pPr>
        <w:spacing w:after="0"/>
        <w:ind w:left="0"/>
        <w:jc w:val="both"/>
      </w:pPr>
      <w:r>
        <w:rPr>
          <w:rFonts w:ascii="Times New Roman"/>
          <w:b w:val="false"/>
          <w:i w:val="false"/>
          <w:color w:val="000000"/>
          <w:sz w:val="28"/>
        </w:rPr>
        <w:t>
      БЖЗҚ-дан берілетін зейнетақы төлемдерін тағайындау (тағайындаудан бас тарту) туралы шешім қабылдау жөнінде ұялы телефонға sms-хабар жіберу арқылы хабардар етуге келісім беремін.</w:t>
      </w:r>
    </w:p>
    <w:p>
      <w:pPr>
        <w:spacing w:after="0"/>
        <w:ind w:left="0"/>
        <w:jc w:val="both"/>
      </w:pPr>
      <w:r>
        <w:rPr>
          <w:rFonts w:ascii="Times New Roman"/>
          <w:b w:val="false"/>
          <w:i w:val="false"/>
          <w:color w:val="000000"/>
          <w:sz w:val="28"/>
        </w:rPr>
        <w:t xml:space="preserve">
      Өтініш берушінің байланыс деректері: </w:t>
      </w:r>
    </w:p>
    <w:p>
      <w:pPr>
        <w:spacing w:after="0"/>
        <w:ind w:left="0"/>
        <w:jc w:val="both"/>
      </w:pPr>
      <w:r>
        <w:rPr>
          <w:rFonts w:ascii="Times New Roman"/>
          <w:b w:val="false"/>
          <w:i w:val="false"/>
          <w:color w:val="000000"/>
          <w:sz w:val="28"/>
        </w:rPr>
        <w:t>
      үй телефоны ___________ ұялы телефон ___________ Е-маil __________</w:t>
      </w:r>
    </w:p>
    <w:p>
      <w:pPr>
        <w:spacing w:after="0"/>
        <w:ind w:left="0"/>
        <w:jc w:val="both"/>
      </w:pPr>
      <w:r>
        <w:rPr>
          <w:rFonts w:ascii="Times New Roman"/>
          <w:b w:val="false"/>
          <w:i w:val="false"/>
          <w:color w:val="000000"/>
          <w:sz w:val="28"/>
        </w:rPr>
        <w:t>
      өтініш берген күні: 20 __ жылғы "___" _____________.</w:t>
      </w:r>
    </w:p>
    <w:p>
      <w:pPr>
        <w:spacing w:after="0"/>
        <w:ind w:left="0"/>
        <w:jc w:val="both"/>
      </w:pPr>
      <w:r>
        <w:rPr>
          <w:rFonts w:ascii="Times New Roman"/>
          <w:b w:val="false"/>
          <w:i w:val="false"/>
          <w:color w:val="000000"/>
          <w:sz w:val="28"/>
        </w:rPr>
        <w:t>
      Өтініш берушінің қолы __________________________</w:t>
      </w:r>
    </w:p>
    <w:p>
      <w:pPr>
        <w:spacing w:after="0"/>
        <w:ind w:left="0"/>
        <w:jc w:val="both"/>
      </w:pPr>
      <w:r>
        <w:rPr>
          <w:rFonts w:ascii="Times New Roman"/>
          <w:b w:val="false"/>
          <w:i w:val="false"/>
          <w:color w:val="000000"/>
          <w:sz w:val="28"/>
        </w:rPr>
        <w:t xml:space="preserve">
      Азамат (ша) _________________________ өтініші № ____ болып тіркелді, құжаттар </w:t>
      </w:r>
    </w:p>
    <w:p>
      <w:pPr>
        <w:spacing w:after="0"/>
        <w:ind w:left="0"/>
        <w:jc w:val="both"/>
      </w:pPr>
      <w:r>
        <w:rPr>
          <w:rFonts w:ascii="Times New Roman"/>
          <w:b w:val="false"/>
          <w:i w:val="false"/>
          <w:color w:val="000000"/>
          <w:sz w:val="28"/>
        </w:rPr>
        <w:t>
      қабылданған күн 20___ жылғы "___" ____________.</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қолы, тегі, аты, әкесінің аты (бар болса)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қорындағы міндетті</w:t>
            </w:r>
            <w:r>
              <w:br/>
            </w:r>
            <w:r>
              <w:rPr>
                <w:rFonts w:ascii="Times New Roman"/>
                <w:b w:val="false"/>
                <w:i w:val="false"/>
                <w:color w:val="000000"/>
                <w:sz w:val="20"/>
              </w:rPr>
              <w:t>зейнетақы жарналары, міндетті</w:t>
            </w:r>
            <w:r>
              <w:br/>
            </w:r>
            <w:r>
              <w:rPr>
                <w:rFonts w:ascii="Times New Roman"/>
                <w:b w:val="false"/>
                <w:i w:val="false"/>
                <w:color w:val="000000"/>
                <w:sz w:val="20"/>
              </w:rPr>
              <w:t>кәсіби зейнетақы жарналары</w:t>
            </w:r>
            <w:r>
              <w:br/>
            </w:r>
            <w:r>
              <w:rPr>
                <w:rFonts w:ascii="Times New Roman"/>
                <w:b w:val="false"/>
                <w:i w:val="false"/>
                <w:color w:val="000000"/>
                <w:sz w:val="20"/>
              </w:rPr>
              <w:t>есебінен қалыптасқан зейнетақы</w:t>
            </w:r>
            <w:r>
              <w:br/>
            </w:r>
            <w:r>
              <w:rPr>
                <w:rFonts w:ascii="Times New Roman"/>
                <w:b w:val="false"/>
                <w:i w:val="false"/>
                <w:color w:val="000000"/>
                <w:sz w:val="20"/>
              </w:rPr>
              <w:t>жинақтарынан зейнетақы</w:t>
            </w:r>
            <w:r>
              <w:br/>
            </w:r>
            <w:r>
              <w:rPr>
                <w:rFonts w:ascii="Times New Roman"/>
                <w:b w:val="false"/>
                <w:i w:val="false"/>
                <w:color w:val="000000"/>
                <w:sz w:val="20"/>
              </w:rPr>
              <w:t>төлемдерін жүзеге асыру"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Зейнетақы төлемдерін тағайындау үшін құжаттарды қабылдау туралы № ____ ҚОЛХАТ</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(түрі көрсетілсін)</w:t>
      </w:r>
    </w:p>
    <w:p>
      <w:pPr>
        <w:spacing w:after="0"/>
        <w:ind w:left="0"/>
        <w:jc w:val="both"/>
      </w:pPr>
      <w:r>
        <w:rPr>
          <w:rFonts w:ascii="Times New Roman"/>
          <w:b w:val="false"/>
          <w:i w:val="false"/>
          <w:color w:val="000000"/>
          <w:sz w:val="28"/>
        </w:rPr>
        <w:t>
      20 ___ жылғы "___" ___________</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______ жылғы "___" __________ </w:t>
      </w:r>
    </w:p>
    <w:p>
      <w:pPr>
        <w:spacing w:after="0"/>
        <w:ind w:left="0"/>
        <w:jc w:val="both"/>
      </w:pPr>
      <w:r>
        <w:rPr>
          <w:rFonts w:ascii="Times New Roman"/>
          <w:b w:val="false"/>
          <w:i w:val="false"/>
          <w:color w:val="000000"/>
          <w:sz w:val="28"/>
        </w:rPr>
        <w:t xml:space="preserve">
      Үшінші тұлға/заңды өкіл </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Өтінішке қоса берілген құжаттардың тізбесі:</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5687"/>
        <w:gridCol w:w="2204"/>
        <w:gridCol w:w="3053"/>
        <w:gridCol w:w="1356"/>
      </w:tblGrid>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P/c</w:t>
            </w:r>
            <w:r>
              <w:br/>
            </w:r>
            <w:r>
              <w:rPr>
                <w:rFonts w:ascii="Times New Roman"/>
                <w:b w:val="false"/>
                <w:i w:val="false"/>
                <w:color w:val="000000"/>
                <w:sz w:val="20"/>
              </w:rPr>
              <w:t>
№</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Құжаттың атауы</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Құжаттағы парақтар саны</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Ескертпе</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1</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r>
        <w:trPr>
          <w:trHeight w:val="30" w:hRule="atLeast"/>
        </w:trPr>
        <w:tc>
          <w:tcPr>
            <w:tcW w:w="5687"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2</w:t>
            </w:r>
          </w:p>
        </w:tc>
        <w:tc>
          <w:tcPr>
            <w:tcW w:w="2204"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3053"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c>
          <w:tcPr>
            <w:tcW w:w="1356"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both"/>
      </w:pPr>
      <w:r>
        <w:rPr>
          <w:rFonts w:ascii="Times New Roman"/>
          <w:b w:val="false"/>
          <w:i w:val="false"/>
          <w:color w:val="000000"/>
          <w:sz w:val="28"/>
        </w:rPr>
        <w:t>
      _________________________________________________________________________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қолы, тегі, аты, әкесінің аты (бар болса)</w:t>
      </w:r>
    </w:p>
    <w:p>
      <w:pPr>
        <w:spacing w:after="0"/>
        <w:ind w:left="0"/>
        <w:jc w:val="both"/>
      </w:pPr>
      <w:r>
        <w:rPr>
          <w:rFonts w:ascii="Times New Roman"/>
          <w:b w:val="false"/>
          <w:i w:val="false"/>
          <w:color w:val="000000"/>
          <w:sz w:val="28"/>
        </w:rPr>
        <w:t>
      және лауазымы)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"Бірыңғай жинақтаушы</w:t>
            </w:r>
            <w:r>
              <w:br/>
            </w:r>
            <w:r>
              <w:rPr>
                <w:rFonts w:ascii="Times New Roman"/>
                <w:b w:val="false"/>
                <w:i w:val="false"/>
                <w:color w:val="000000"/>
                <w:sz w:val="20"/>
              </w:rPr>
              <w:t>зейнетақы қорындағы міндетті</w:t>
            </w:r>
            <w:r>
              <w:br/>
            </w:r>
            <w:r>
              <w:rPr>
                <w:rFonts w:ascii="Times New Roman"/>
                <w:b w:val="false"/>
                <w:i w:val="false"/>
                <w:color w:val="000000"/>
                <w:sz w:val="20"/>
              </w:rPr>
              <w:t>зейнетақы жарналары, міндетті</w:t>
            </w:r>
            <w:r>
              <w:br/>
            </w:r>
            <w:r>
              <w:rPr>
                <w:rFonts w:ascii="Times New Roman"/>
                <w:b w:val="false"/>
                <w:i w:val="false"/>
                <w:color w:val="000000"/>
                <w:sz w:val="20"/>
              </w:rPr>
              <w:t>кәсіби зейнетақы жарналары</w:t>
            </w:r>
            <w:r>
              <w:br/>
            </w:r>
            <w:r>
              <w:rPr>
                <w:rFonts w:ascii="Times New Roman"/>
                <w:b w:val="false"/>
                <w:i w:val="false"/>
                <w:color w:val="000000"/>
                <w:sz w:val="20"/>
              </w:rPr>
              <w:t>есебінен қалыптасқан зейнетақы</w:t>
            </w:r>
            <w:r>
              <w:br/>
            </w:r>
            <w:r>
              <w:rPr>
                <w:rFonts w:ascii="Times New Roman"/>
                <w:b w:val="false"/>
                <w:i w:val="false"/>
                <w:color w:val="000000"/>
                <w:sz w:val="20"/>
              </w:rPr>
              <w:t>жинақтарынан зейнетақы</w:t>
            </w:r>
            <w:r>
              <w:br/>
            </w:r>
            <w:r>
              <w:rPr>
                <w:rFonts w:ascii="Times New Roman"/>
                <w:b w:val="false"/>
                <w:i w:val="false"/>
                <w:color w:val="000000"/>
                <w:sz w:val="20"/>
              </w:rPr>
              <w:t>төлемдерін жүзеге асыру"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 xml:space="preserve">қызмет стандартына </w:t>
            </w:r>
            <w:r>
              <w:br/>
            </w:r>
            <w:r>
              <w:rPr>
                <w:rFonts w:ascii="Times New Roman"/>
                <w:b w:val="false"/>
                <w:i w:val="false"/>
                <w:color w:val="000000"/>
                <w:sz w:val="20"/>
              </w:rPr>
              <w:t>3-қосымша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Зейнетақы төлемдерін тағайындауға өтінішті қабылдаудан бас тарту туралы № ____ ҚОЛХАТ</w:t>
      </w:r>
    </w:p>
    <w:p>
      <w:pPr>
        <w:spacing w:after="0"/>
        <w:ind w:left="0"/>
        <w:jc w:val="both"/>
      </w:pPr>
      <w:r>
        <w:rPr>
          <w:rFonts w:ascii="Times New Roman"/>
          <w:b w:val="false"/>
          <w:i w:val="false"/>
          <w:color w:val="000000"/>
          <w:sz w:val="28"/>
        </w:rPr>
        <w:t xml:space="preserve">
      ______________________________________________ </w:t>
      </w:r>
    </w:p>
    <w:p>
      <w:pPr>
        <w:spacing w:after="0"/>
        <w:ind w:left="0"/>
        <w:jc w:val="both"/>
      </w:pPr>
      <w:r>
        <w:rPr>
          <w:rFonts w:ascii="Times New Roman"/>
          <w:b w:val="false"/>
          <w:i w:val="false"/>
          <w:color w:val="000000"/>
          <w:sz w:val="28"/>
        </w:rPr>
        <w:t>
      (түрі көрсетілсін)</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Азамат (ша) _____________________________________________________________________</w:t>
      </w:r>
    </w:p>
    <w:p>
      <w:pPr>
        <w:spacing w:after="0"/>
        <w:ind w:left="0"/>
        <w:jc w:val="both"/>
      </w:pPr>
      <w:r>
        <w:rPr>
          <w:rFonts w:ascii="Times New Roman"/>
          <w:b w:val="false"/>
          <w:i w:val="false"/>
          <w:color w:val="000000"/>
          <w:sz w:val="28"/>
        </w:rPr>
        <w:t xml:space="preserve">
      (өтініш берушінің тегі, аты, әкесінің аты (бар болса) </w:t>
      </w:r>
    </w:p>
    <w:p>
      <w:pPr>
        <w:spacing w:after="0"/>
        <w:ind w:left="0"/>
        <w:jc w:val="both"/>
      </w:pPr>
      <w:r>
        <w:rPr>
          <w:rFonts w:ascii="Times New Roman"/>
          <w:b w:val="false"/>
          <w:i w:val="false"/>
          <w:color w:val="000000"/>
          <w:sz w:val="28"/>
        </w:rPr>
        <w:t xml:space="preserve">
      Туған күні ______ жылғы "___" ___________ </w:t>
      </w:r>
    </w:p>
    <w:p>
      <w:pPr>
        <w:spacing w:after="0"/>
        <w:ind w:left="0"/>
        <w:jc w:val="both"/>
      </w:pPr>
      <w:r>
        <w:rPr>
          <w:rFonts w:ascii="Times New Roman"/>
          <w:b w:val="false"/>
          <w:i w:val="false"/>
          <w:color w:val="000000"/>
          <w:sz w:val="28"/>
        </w:rPr>
        <w:t>
      Заңды өкіл ______________________________________________________________________</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Жүгінген күні 20__ жылғы "___" ____________</w:t>
      </w:r>
    </w:p>
    <w:p>
      <w:pPr>
        <w:spacing w:after="0"/>
        <w:ind w:left="0"/>
        <w:jc w:val="both"/>
      </w:pPr>
      <w:r>
        <w:rPr>
          <w:rFonts w:ascii="Times New Roman"/>
          <w:b w:val="false"/>
          <w:i w:val="false"/>
          <w:color w:val="000000"/>
          <w:sz w:val="28"/>
        </w:rPr>
        <w:t>
      Құжаттардың толық емес топтамасын және (немесе) қолданылу мерзімі өткен құжаттарды ұсыну, алушыда зейнетақы жинақтарының болмауы, белгіленген кесте бойынша алушы болып табылуы (өзге себепті көрсету) себебі бойынша тағайындауға өтінішті қабылдаудан бас тартылды.</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__________________________________________________________________________</w:t>
      </w:r>
    </w:p>
    <w:p>
      <w:pPr>
        <w:spacing w:after="0"/>
        <w:ind w:left="0"/>
        <w:jc w:val="both"/>
      </w:pPr>
      <w:r>
        <w:rPr>
          <w:rFonts w:ascii="Times New Roman"/>
          <w:b w:val="false"/>
          <w:i w:val="false"/>
          <w:color w:val="000000"/>
          <w:sz w:val="28"/>
        </w:rPr>
        <w:t>
      (Мемлекеттік корпорация қызметкерінің тегі, аты, әкесінің аты (бар болса), қолы)</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 xml:space="preserve">Денсаулық сақтау және </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2015 жылғы 28 сәуірдегі </w:t>
            </w:r>
            <w:r>
              <w:br/>
            </w:r>
            <w:r>
              <w:rPr>
                <w:rFonts w:ascii="Times New Roman"/>
                <w:b w:val="false"/>
                <w:i w:val="false"/>
                <w:color w:val="000000"/>
                <w:sz w:val="20"/>
              </w:rPr>
              <w:t xml:space="preserve">№ 279 бұйрығына </w:t>
            </w:r>
            <w:r>
              <w:br/>
            </w:r>
            <w:r>
              <w:rPr>
                <w:rFonts w:ascii="Times New Roman"/>
                <w:b w:val="false"/>
                <w:i w:val="false"/>
                <w:color w:val="000000"/>
                <w:sz w:val="20"/>
              </w:rPr>
              <w:t>37-қосымша</w:t>
            </w:r>
          </w:p>
        </w:tc>
      </w:tr>
    </w:tbl>
    <w:bookmarkStart w:name="z2897" w:id="1554"/>
    <w:p>
      <w:pPr>
        <w:spacing w:after="0"/>
        <w:ind w:left="0"/>
        <w:jc w:val="left"/>
      </w:pPr>
      <w:r>
        <w:rPr>
          <w:rFonts w:ascii="Times New Roman"/>
          <w:b/>
          <w:i w:val="false"/>
          <w:color w:val="000000"/>
        </w:rPr>
        <w:t xml:space="preserve"> "Жұмыссыз ретінде тіркелгендігі туралы анықтама беру" мемлекеттік көрсетілетін қызмет стандарты</w:t>
      </w:r>
    </w:p>
    <w:bookmarkEnd w:id="1554"/>
    <w:p>
      <w:pPr>
        <w:spacing w:after="0"/>
        <w:ind w:left="0"/>
        <w:jc w:val="both"/>
      </w:pPr>
      <w:r>
        <w:rPr>
          <w:rFonts w:ascii="Times New Roman"/>
          <w:b w:val="false"/>
          <w:i w:val="false"/>
          <w:color w:val="ff0000"/>
          <w:sz w:val="28"/>
        </w:rPr>
        <w:t xml:space="preserve">
      Ескерту. Бұйрық стандартпен толықтырылды – ҚР Еңбек және халықты әлеуметтік қорғау министрінің 30.11.2018 </w:t>
      </w:r>
      <w:r>
        <w:rPr>
          <w:rFonts w:ascii="Times New Roman"/>
          <w:b w:val="false"/>
          <w:i w:val="false"/>
          <w:color w:val="ff0000"/>
          <w:sz w:val="28"/>
        </w:rPr>
        <w:t>№ 516</w:t>
      </w:r>
      <w:r>
        <w:rPr>
          <w:rFonts w:ascii="Times New Roman"/>
          <w:b w:val="false"/>
          <w:i w:val="false"/>
          <w:color w:val="ff0000"/>
          <w:sz w:val="28"/>
        </w:rPr>
        <w:t xml:space="preserve"> (алғашқы ресми жарияланған күнінен кейін қолданысқа енгізіледі) бұйрығымен.</w:t>
      </w:r>
    </w:p>
    <w:bookmarkStart w:name="z2898" w:id="1555"/>
    <w:p>
      <w:pPr>
        <w:spacing w:after="0"/>
        <w:ind w:left="0"/>
        <w:jc w:val="left"/>
      </w:pPr>
      <w:r>
        <w:rPr>
          <w:rFonts w:ascii="Times New Roman"/>
          <w:b/>
          <w:i w:val="false"/>
          <w:color w:val="000000"/>
        </w:rPr>
        <w:t xml:space="preserve"> 1-тарау. Жалпы ережелер</w:t>
      </w:r>
    </w:p>
    <w:bookmarkEnd w:id="1555"/>
    <w:bookmarkStart w:name="z2899" w:id="1556"/>
    <w:p>
      <w:pPr>
        <w:spacing w:after="0"/>
        <w:ind w:left="0"/>
        <w:jc w:val="both"/>
      </w:pPr>
      <w:r>
        <w:rPr>
          <w:rFonts w:ascii="Times New Roman"/>
          <w:b w:val="false"/>
          <w:i w:val="false"/>
          <w:color w:val="000000"/>
          <w:sz w:val="28"/>
        </w:rPr>
        <w:t>
      1. "Жұмыссыз ретінде тіркелгендігі туралы анықтама беру" мемлекеттік көрсетілетін қызметі (бұдан әрі - мемлекеттік көрсетілетін қызмет).</w:t>
      </w:r>
    </w:p>
    <w:bookmarkEnd w:id="1556"/>
    <w:bookmarkStart w:name="z2900" w:id="1557"/>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 Қазақстан Республикасы Еңбек және халықты әлеуметтік қорғау министрлігі (бұдан әрі - Министрлік) әзірледі.</w:t>
      </w:r>
    </w:p>
    <w:bookmarkEnd w:id="1557"/>
    <w:bookmarkStart w:name="z2901" w:id="1558"/>
    <w:p>
      <w:pPr>
        <w:spacing w:after="0"/>
        <w:ind w:left="0"/>
        <w:jc w:val="both"/>
      </w:pPr>
      <w:r>
        <w:rPr>
          <w:rFonts w:ascii="Times New Roman"/>
          <w:b w:val="false"/>
          <w:i w:val="false"/>
          <w:color w:val="000000"/>
          <w:sz w:val="28"/>
        </w:rPr>
        <w:t>
      3. Мемлекеттік қызметті Халықты жұмыспен қамту орталығы (бұдан әрі - көрсетілетін қызметті беруші) көрсетеді.</w:t>
      </w:r>
    </w:p>
    <w:bookmarkEnd w:id="1558"/>
    <w:bookmarkStart w:name="z2902" w:id="1559"/>
    <w:p>
      <w:pPr>
        <w:spacing w:after="0"/>
        <w:ind w:left="0"/>
        <w:jc w:val="both"/>
      </w:pPr>
      <w:r>
        <w:rPr>
          <w:rFonts w:ascii="Times New Roman"/>
          <w:b w:val="false"/>
          <w:i w:val="false"/>
          <w:color w:val="000000"/>
          <w:sz w:val="28"/>
        </w:rPr>
        <w:t>
      4. Өтінішті қабылдау және мемлекеттік қызмет көрсету нәтижесін беру көрсетілетін қызметті берушінің кеңсесі арқылы жүзеге асырылады.</w:t>
      </w:r>
    </w:p>
    <w:bookmarkEnd w:id="1559"/>
    <w:bookmarkStart w:name="z2895" w:id="1560"/>
    <w:p>
      <w:pPr>
        <w:spacing w:after="0"/>
        <w:ind w:left="0"/>
        <w:jc w:val="left"/>
      </w:pPr>
      <w:r>
        <w:rPr>
          <w:rFonts w:ascii="Times New Roman"/>
          <w:b/>
          <w:i w:val="false"/>
          <w:color w:val="000000"/>
        </w:rPr>
        <w:t xml:space="preserve"> 2-тарау. Мемлекеттік қызметті көрсету тәртібі</w:t>
      </w:r>
    </w:p>
    <w:bookmarkEnd w:id="1560"/>
    <w:bookmarkStart w:name="z2896" w:id="1561"/>
    <w:p>
      <w:pPr>
        <w:spacing w:after="0"/>
        <w:ind w:left="0"/>
        <w:jc w:val="both"/>
      </w:pPr>
      <w:r>
        <w:rPr>
          <w:rFonts w:ascii="Times New Roman"/>
          <w:b w:val="false"/>
          <w:i w:val="false"/>
          <w:color w:val="000000"/>
          <w:sz w:val="28"/>
        </w:rPr>
        <w:t>
      4. Мемлекеттік қызметті көрсету мерзімі:</w:t>
      </w:r>
    </w:p>
    <w:bookmarkEnd w:id="1561"/>
    <w:p>
      <w:pPr>
        <w:spacing w:after="0"/>
        <w:ind w:left="0"/>
        <w:jc w:val="both"/>
      </w:pPr>
      <w:r>
        <w:rPr>
          <w:rFonts w:ascii="Times New Roman"/>
          <w:b w:val="false"/>
          <w:i w:val="false"/>
          <w:color w:val="000000"/>
          <w:sz w:val="28"/>
        </w:rPr>
        <w:t>
      1) көрсетілетін қызмет берушіге құжаттар топтамасын ұсынған сәттен бастап - 1 (бір) жұмыс күні;</w:t>
      </w:r>
    </w:p>
    <w:p>
      <w:pPr>
        <w:spacing w:after="0"/>
        <w:ind w:left="0"/>
        <w:jc w:val="both"/>
      </w:pPr>
      <w:r>
        <w:rPr>
          <w:rFonts w:ascii="Times New Roman"/>
          <w:b w:val="false"/>
          <w:i w:val="false"/>
          <w:color w:val="000000"/>
          <w:sz w:val="28"/>
        </w:rPr>
        <w:t>
      2) көрсетілетін қызметті берушіге құжаттар топтамасын тапсыру үшін күтудің рұқсат етілген ең ұзақ уақыты - 20 минут;</w:t>
      </w:r>
    </w:p>
    <w:p>
      <w:pPr>
        <w:spacing w:after="0"/>
        <w:ind w:left="0"/>
        <w:jc w:val="both"/>
      </w:pPr>
      <w:r>
        <w:rPr>
          <w:rFonts w:ascii="Times New Roman"/>
          <w:b w:val="false"/>
          <w:i w:val="false"/>
          <w:color w:val="000000"/>
          <w:sz w:val="28"/>
        </w:rPr>
        <w:t>
      3) көрсетілетін қызметті берушіде көрсетілетін қызметті алушыға қызмет көрсетудің рұқсат етілген ең ұзақ уақыты - 20 минут.</w:t>
      </w:r>
    </w:p>
    <w:bookmarkStart w:name="z2894" w:id="1562"/>
    <w:p>
      <w:pPr>
        <w:spacing w:after="0"/>
        <w:ind w:left="0"/>
        <w:jc w:val="both"/>
      </w:pPr>
      <w:r>
        <w:rPr>
          <w:rFonts w:ascii="Times New Roman"/>
          <w:b w:val="false"/>
          <w:i w:val="false"/>
          <w:color w:val="000000"/>
          <w:sz w:val="28"/>
        </w:rPr>
        <w:t>
      5. Мемлекеттік қызметті көрсету нысаны: қағаз түрінде.</w:t>
      </w:r>
    </w:p>
    <w:bookmarkEnd w:id="1562"/>
    <w:bookmarkStart w:name="z2893" w:id="1563"/>
    <w:p>
      <w:pPr>
        <w:spacing w:after="0"/>
        <w:ind w:left="0"/>
        <w:jc w:val="both"/>
      </w:pPr>
      <w:r>
        <w:rPr>
          <w:rFonts w:ascii="Times New Roman"/>
          <w:b w:val="false"/>
          <w:i w:val="false"/>
          <w:color w:val="000000"/>
          <w:sz w:val="28"/>
        </w:rPr>
        <w:t xml:space="preserve">
      6. Мемлекеттік қызметті көрсету нәтижесі - осы стандартқа </w:t>
      </w:r>
      <w:r>
        <w:rPr>
          <w:rFonts w:ascii="Times New Roman"/>
          <w:b w:val="false"/>
          <w:i w:val="false"/>
          <w:color w:val="000000"/>
          <w:sz w:val="28"/>
        </w:rPr>
        <w:t>1-қосымшаға</w:t>
      </w:r>
      <w:r>
        <w:rPr>
          <w:rFonts w:ascii="Times New Roman"/>
          <w:b w:val="false"/>
          <w:i w:val="false"/>
          <w:color w:val="000000"/>
          <w:sz w:val="28"/>
        </w:rPr>
        <w:t xml:space="preserve"> сәйкес жұмыссыз ретінде тіркеу туралы қағаз түрдегі анықтама не осы мемлекеттік көрсетілетін қызмет стандартының </w:t>
      </w:r>
      <w:r>
        <w:rPr>
          <w:rFonts w:ascii="Times New Roman"/>
          <w:b w:val="false"/>
          <w:i w:val="false"/>
          <w:color w:val="000000"/>
          <w:sz w:val="28"/>
        </w:rPr>
        <w:t>10-тармағында</w:t>
      </w:r>
      <w:r>
        <w:rPr>
          <w:rFonts w:ascii="Times New Roman"/>
          <w:b w:val="false"/>
          <w:i w:val="false"/>
          <w:color w:val="000000"/>
          <w:sz w:val="28"/>
        </w:rPr>
        <w:t xml:space="preserve"> көзделген негіздер бойынша мемлекеттік қызметті көрсетуден бас тарту туралы дәлелді жауап.</w:t>
      </w:r>
    </w:p>
    <w:bookmarkEnd w:id="1563"/>
    <w:bookmarkStart w:name="z2892" w:id="1564"/>
    <w:p>
      <w:pPr>
        <w:spacing w:after="0"/>
        <w:ind w:left="0"/>
        <w:jc w:val="both"/>
      </w:pPr>
      <w:r>
        <w:rPr>
          <w:rFonts w:ascii="Times New Roman"/>
          <w:b w:val="false"/>
          <w:i w:val="false"/>
          <w:color w:val="000000"/>
          <w:sz w:val="28"/>
        </w:rPr>
        <w:t>
      7. Жеке тұлғаларға (бұдан әрі -көрсетілетін қызметті алушы) мемлекеттік қызмет тегін негізде көрсетіледі.</w:t>
      </w:r>
    </w:p>
    <w:bookmarkEnd w:id="1564"/>
    <w:bookmarkStart w:name="z2891" w:id="1565"/>
    <w:p>
      <w:pPr>
        <w:spacing w:after="0"/>
        <w:ind w:left="0"/>
        <w:jc w:val="both"/>
      </w:pPr>
      <w:r>
        <w:rPr>
          <w:rFonts w:ascii="Times New Roman"/>
          <w:b w:val="false"/>
          <w:i w:val="false"/>
          <w:color w:val="000000"/>
          <w:sz w:val="28"/>
        </w:rPr>
        <w:t>
      8. Көрсетілетін қызметті берушінің жұмыс кестесі - Қазақстан Республикасының еңбек заңнамасына сәйкес сағат 12.30, 13.00-ден 14.00, 14.30-ға дейін түскі үзіліспен сағат 08.30, 9.00-ден 18.00, 18.30-ға дейін;</w:t>
      </w:r>
    </w:p>
    <w:bookmarkEnd w:id="1565"/>
    <w:p>
      <w:pPr>
        <w:spacing w:after="0"/>
        <w:ind w:left="0"/>
        <w:jc w:val="both"/>
      </w:pPr>
      <w:r>
        <w:rPr>
          <w:rFonts w:ascii="Times New Roman"/>
          <w:b w:val="false"/>
          <w:i w:val="false"/>
          <w:color w:val="000000"/>
          <w:sz w:val="28"/>
        </w:rPr>
        <w:t>
      өтінішті қабылдау және мемлекеттік қызмет көрсету нәтижесін беру: сағат 13.00-ден 14.00-ге дейін түскі үзіліспен сағат 9.00-ден 17.30-ға дейін.</w:t>
      </w:r>
    </w:p>
    <w:p>
      <w:pPr>
        <w:spacing w:after="0"/>
        <w:ind w:left="0"/>
        <w:jc w:val="both"/>
      </w:pPr>
      <w:r>
        <w:rPr>
          <w:rFonts w:ascii="Times New Roman"/>
          <w:b w:val="false"/>
          <w:i w:val="false"/>
          <w:color w:val="000000"/>
          <w:sz w:val="28"/>
        </w:rPr>
        <w:t>
      Мемлекеттік қызмет алдын ала жазылусыз және жеделдетіп қызмет көрсетусіз кезек тәртібінде көрсетіледі.</w:t>
      </w:r>
    </w:p>
    <w:bookmarkStart w:name="z2890" w:id="1566"/>
    <w:p>
      <w:pPr>
        <w:spacing w:after="0"/>
        <w:ind w:left="0"/>
        <w:jc w:val="both"/>
      </w:pPr>
      <w:r>
        <w:rPr>
          <w:rFonts w:ascii="Times New Roman"/>
          <w:b w:val="false"/>
          <w:i w:val="false"/>
          <w:color w:val="000000"/>
          <w:sz w:val="28"/>
        </w:rPr>
        <w:t>
      9. Көрсетілетін қызметті алушы мемлекеттік қызмет көрсету үшін жүгінген кезде қажетті құжаттардың тізбесі:</w:t>
      </w:r>
    </w:p>
    <w:bookmarkEnd w:id="1566"/>
    <w:p>
      <w:pPr>
        <w:spacing w:after="0"/>
        <w:ind w:left="0"/>
        <w:jc w:val="both"/>
      </w:pPr>
      <w:r>
        <w:rPr>
          <w:rFonts w:ascii="Times New Roman"/>
          <w:b w:val="false"/>
          <w:i w:val="false"/>
          <w:color w:val="000000"/>
          <w:sz w:val="28"/>
        </w:rPr>
        <w:t xml:space="preserve">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өтініш;</w:t>
      </w:r>
    </w:p>
    <w:p>
      <w:pPr>
        <w:spacing w:after="0"/>
        <w:ind w:left="0"/>
        <w:jc w:val="both"/>
      </w:pPr>
      <w:r>
        <w:rPr>
          <w:rFonts w:ascii="Times New Roman"/>
          <w:b w:val="false"/>
          <w:i w:val="false"/>
          <w:color w:val="000000"/>
          <w:sz w:val="28"/>
        </w:rPr>
        <w:t>
      көрсетілетін қызметті алушының жеке басын куәландыратын құжат (сәйкестендіру үшін);</w:t>
      </w:r>
    </w:p>
    <w:p>
      <w:pPr>
        <w:spacing w:after="0"/>
        <w:ind w:left="0"/>
        <w:jc w:val="both"/>
      </w:pPr>
      <w:r>
        <w:rPr>
          <w:rFonts w:ascii="Times New Roman"/>
          <w:b w:val="false"/>
          <w:i w:val="false"/>
          <w:color w:val="000000"/>
          <w:sz w:val="28"/>
        </w:rPr>
        <w:t>
      электрондық өтініште көрсетілген жеке басты куәландыратын құжаттың, тұрғылықты жері бойынша тіркелгенін растайтын құжаттың мәліметтерін көрсетілетін қызметті беруші "электрондық үкімет" шлюзі арқылы тиісті мемлекеттік ақпараттық жүйелерден алады.</w:t>
      </w:r>
    </w:p>
    <w:p>
      <w:pPr>
        <w:spacing w:after="0"/>
        <w:ind w:left="0"/>
        <w:jc w:val="both"/>
      </w:pPr>
      <w:r>
        <w:rPr>
          <w:rFonts w:ascii="Times New Roman"/>
          <w:b w:val="false"/>
          <w:i w:val="false"/>
          <w:color w:val="000000"/>
          <w:sz w:val="28"/>
        </w:rPr>
        <w:t xml:space="preserve">
      Осы мемлекеттік көрсетілетін қызмет стандартының </w:t>
      </w:r>
      <w:r>
        <w:rPr>
          <w:rFonts w:ascii="Times New Roman"/>
          <w:b w:val="false"/>
          <w:i w:val="false"/>
          <w:color w:val="000000"/>
          <w:sz w:val="28"/>
        </w:rPr>
        <w:t>9-тармағында</w:t>
      </w:r>
      <w:r>
        <w:rPr>
          <w:rFonts w:ascii="Times New Roman"/>
          <w:b w:val="false"/>
          <w:i w:val="false"/>
          <w:color w:val="000000"/>
          <w:sz w:val="28"/>
        </w:rPr>
        <w:t xml:space="preserve"> көзделген тізбеге сәйкес көрсетілетін қызметті алушы құжаттардың толық топтамасын ұсынбаған және (немесе) қолданылу мерзімі өтіп кеткен құжаттар ұсынған жағдайларда көрсетілетін қызметті беруші өтінішті қабылдаудан бас тартады.</w:t>
      </w:r>
    </w:p>
    <w:bookmarkStart w:name="z2889" w:id="1567"/>
    <w:p>
      <w:pPr>
        <w:spacing w:after="0"/>
        <w:ind w:left="0"/>
        <w:jc w:val="both"/>
      </w:pPr>
      <w:r>
        <w:rPr>
          <w:rFonts w:ascii="Times New Roman"/>
          <w:b w:val="false"/>
          <w:i w:val="false"/>
          <w:color w:val="000000"/>
          <w:sz w:val="28"/>
        </w:rPr>
        <w:t>
      10. Көрсетілетін қызметті беруші мемлекеттік қызметті ұсынудан мемлекеттік көрсетілетін қызметті алу үшін көрсетілетін мемлекеттік қызметті алушымен ұсынылған, құжаттардың және (немесе) олардағы мәліметтердің (деректердің) дәйексіздігі анықталған жағдайда бас тартады.</w:t>
      </w:r>
    </w:p>
    <w:bookmarkEnd w:id="1567"/>
    <w:bookmarkStart w:name="z2888" w:id="1568"/>
    <w:p>
      <w:pPr>
        <w:spacing w:after="0"/>
        <w:ind w:left="0"/>
        <w:jc w:val="left"/>
      </w:pPr>
      <w:r>
        <w:rPr>
          <w:rFonts w:ascii="Times New Roman"/>
          <w:b/>
          <w:i w:val="false"/>
          <w:color w:val="000000"/>
        </w:rPr>
        <w:t xml:space="preserve"> 3-тарау. Көрсетілетін қызметті берушінің және (немесе) оның лауазымды адамдарының мемлекеттік қызмет көрсету мәселелері бойынша шешімдеріне, әрекеттеріне (әрекетсіздігіне) шағымдану</w:t>
      </w:r>
    </w:p>
    <w:bookmarkEnd w:id="1568"/>
    <w:bookmarkStart w:name="z2887" w:id="1569"/>
    <w:p>
      <w:pPr>
        <w:spacing w:after="0"/>
        <w:ind w:left="0"/>
        <w:jc w:val="both"/>
      </w:pPr>
      <w:r>
        <w:rPr>
          <w:rFonts w:ascii="Times New Roman"/>
          <w:b w:val="false"/>
          <w:i w:val="false"/>
          <w:color w:val="000000"/>
          <w:sz w:val="28"/>
        </w:rPr>
        <w:t xml:space="preserve">
      11. Мемлекеттік қызметтерді көрсету мәселелері бойынша көрсетілетін қызметті берушінің және (немесе) оның лауазымды адамдарының шешімдеріне, әрекеттеріне (әрекетсіздігіне) шағымдануда осы мемлекеттік көрсетілетін қызмет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көрсетілетін қызметті беруші басшысының, не Нұр-Сұлтан, Алматы және Шымкент қалалары, аудандар және облыстық маңызы бар қалалар әкімдерінің (бұдан әрі - әкім) атына шағым беріледі.</w:t>
      </w:r>
    </w:p>
    <w:bookmarkEnd w:id="1569"/>
    <w:p>
      <w:pPr>
        <w:spacing w:after="0"/>
        <w:ind w:left="0"/>
        <w:jc w:val="both"/>
      </w:pPr>
      <w:r>
        <w:rPr>
          <w:rFonts w:ascii="Times New Roman"/>
          <w:b w:val="false"/>
          <w:i w:val="false"/>
          <w:color w:val="000000"/>
          <w:sz w:val="28"/>
        </w:rPr>
        <w:t>
      Шағым жазбаша нысанда почта арқылы не көрсетілетін қызметті берушінің кеңсесі арқылы қолма-қол беріледі.</w:t>
      </w:r>
    </w:p>
    <w:p>
      <w:pPr>
        <w:spacing w:after="0"/>
        <w:ind w:left="0"/>
        <w:jc w:val="both"/>
      </w:pPr>
      <w:r>
        <w:rPr>
          <w:rFonts w:ascii="Times New Roman"/>
          <w:b w:val="false"/>
          <w:i w:val="false"/>
          <w:color w:val="000000"/>
          <w:sz w:val="28"/>
        </w:rPr>
        <w:t>
      Жеке тұлғаның шағымында оның тегі, аты, әкесінің аты (бар болса), почта мекенжайы, байланыс телефоны көрсетіледі.</w:t>
      </w:r>
    </w:p>
    <w:p>
      <w:pPr>
        <w:spacing w:after="0"/>
        <w:ind w:left="0"/>
        <w:jc w:val="both"/>
      </w:pPr>
      <w:r>
        <w:rPr>
          <w:rFonts w:ascii="Times New Roman"/>
          <w:b w:val="false"/>
          <w:i w:val="false"/>
          <w:color w:val="000000"/>
          <w:sz w:val="28"/>
        </w:rPr>
        <w:t>
      Көрсетілетін қызметті берушінің немесе әкімдіктің кеңсесінде шағымды қабылдаған адамның тегі мен аты-жөнін, берілген шағымға жауап алу мерзімі мен орнын көрсете отырып шағымды тіркеу (мөртаңба, кіріс нөмірі мен күні), оның қабылданғанын растау болып табылады.</w:t>
      </w:r>
    </w:p>
    <w:p>
      <w:pPr>
        <w:spacing w:after="0"/>
        <w:ind w:left="0"/>
        <w:jc w:val="both"/>
      </w:pPr>
      <w:r>
        <w:rPr>
          <w:rFonts w:ascii="Times New Roman"/>
          <w:b w:val="false"/>
          <w:i w:val="false"/>
          <w:color w:val="000000"/>
          <w:sz w:val="28"/>
        </w:rPr>
        <w:t>
      Портал арқылы жүгінген кезде шағым жасау тәртібі туралы ақпаратты "1414", 8-800-080-7777 Бірыңғай байланыс орталығының телефон нөмірлері арқылы алуға болады.</w:t>
      </w:r>
    </w:p>
    <w:p>
      <w:pPr>
        <w:spacing w:after="0"/>
        <w:ind w:left="0"/>
        <w:jc w:val="both"/>
      </w:pPr>
      <w:r>
        <w:rPr>
          <w:rFonts w:ascii="Times New Roman"/>
          <w:b w:val="false"/>
          <w:i w:val="false"/>
          <w:color w:val="000000"/>
          <w:sz w:val="28"/>
        </w:rPr>
        <w:t>
      Шағымды портал арқылы жіберген кезде көрсетілетін қызметті алушыға "жеке кабинетінен" көрсетілетін қызметті беруші өтінішті өңдеу барысында жаңартып отыратын (жеткізілгені, тіркелгені, орындалғаны туралы белгі, қарау немесе қараудан бас тарту туралы жауап) жүгіну туралы ақпарат қолжетімді болады.</w:t>
      </w:r>
    </w:p>
    <w:p>
      <w:pPr>
        <w:spacing w:after="0"/>
        <w:ind w:left="0"/>
        <w:jc w:val="both"/>
      </w:pPr>
      <w:r>
        <w:rPr>
          <w:rFonts w:ascii="Times New Roman"/>
          <w:b w:val="false"/>
          <w:i w:val="false"/>
          <w:color w:val="000000"/>
          <w:sz w:val="28"/>
        </w:rPr>
        <w:t>
      Көрсетілетін қызметті берушінің мекенжайына келіп түскен көрсетілетін қызметті алушының шағымы, оны тіркеген күннен бастап бес жұмыс күні ішінде қаралуға тиіс. Шағымды қарау нәтижесі туралы дәлелді жауап көрсетілетін қызметті алушыға почта байланысы арқылы жіберіледі не көрсетілетін қызметті берушінің кеңсесінде қолма-қол беріледі.</w:t>
      </w:r>
    </w:p>
    <w:p>
      <w:pPr>
        <w:spacing w:after="0"/>
        <w:ind w:left="0"/>
        <w:jc w:val="both"/>
      </w:pPr>
      <w:r>
        <w:rPr>
          <w:rFonts w:ascii="Times New Roman"/>
          <w:b w:val="false"/>
          <w:i w:val="false"/>
          <w:color w:val="000000"/>
          <w:sz w:val="28"/>
        </w:rPr>
        <w:t>
      Көрсетілген мемлекеттік қызметтің нәтижелерімен келіспеген жағдайда көрсетілетін қызметті алушы мемлекеттік қызметтерді көрсету сапасын бағалау және бақылау жөніндегі уәкілетті органға шағыммен жүгінеді.</w:t>
      </w:r>
    </w:p>
    <w:p>
      <w:pPr>
        <w:spacing w:after="0"/>
        <w:ind w:left="0"/>
        <w:jc w:val="both"/>
      </w:pPr>
      <w:r>
        <w:rPr>
          <w:rFonts w:ascii="Times New Roman"/>
          <w:b w:val="false"/>
          <w:i w:val="false"/>
          <w:color w:val="000000"/>
          <w:sz w:val="28"/>
        </w:rPr>
        <w:t>
      Мемлекеттік қызметтерді көрсету сапасын бағалау және бақылау жөніндегі уәкілетті органның мекенжайына келіп түскен көрсетілетін қызметті алушының шағымы, оны тіркеген күннен бастап он бес жұмыс күні ішінде қаралуға тиіс.</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Ескерту. 11-тармақ жаңа редакцияда – ҚР Еңбек және халықты әлеуметтік қорғау министрінің 06.11.2019 </w:t>
      </w:r>
      <w:r>
        <w:rPr>
          <w:rFonts w:ascii="Times New Roman"/>
          <w:b w:val="false"/>
          <w:i w:val="false"/>
          <w:color w:val="000000"/>
          <w:sz w:val="28"/>
        </w:rPr>
        <w:t>№ 594</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r>
        <w:br/>
      </w:r>
      <w:r>
        <w:rPr>
          <w:rFonts w:ascii="Times New Roman"/>
          <w:b w:val="false"/>
          <w:i w:val="false"/>
          <w:color w:val="000000"/>
          <w:sz w:val="28"/>
        </w:rPr>
        <w:t>
</w:t>
      </w:r>
    </w:p>
    <w:bookmarkStart w:name="z2886" w:id="1570"/>
    <w:p>
      <w:pPr>
        <w:spacing w:after="0"/>
        <w:ind w:left="0"/>
        <w:jc w:val="both"/>
      </w:pPr>
      <w:r>
        <w:rPr>
          <w:rFonts w:ascii="Times New Roman"/>
          <w:b w:val="false"/>
          <w:i w:val="false"/>
          <w:color w:val="000000"/>
          <w:sz w:val="28"/>
        </w:rPr>
        <w:t>
      12. Мемлекеттік қызметті көрсету нәтижелерімен келіспеген жағдайларда, көрсетілетін қызметті алушы Қазақстан Республикасының заңнамасында белгіленген тәртіппен сотқа жүгінеді.</w:t>
      </w:r>
    </w:p>
    <w:bookmarkEnd w:id="1570"/>
    <w:bookmarkStart w:name="z2885" w:id="1571"/>
    <w:p>
      <w:pPr>
        <w:spacing w:after="0"/>
        <w:ind w:left="0"/>
        <w:jc w:val="left"/>
      </w:pPr>
      <w:r>
        <w:rPr>
          <w:rFonts w:ascii="Times New Roman"/>
          <w:b/>
          <w:i w:val="false"/>
          <w:color w:val="000000"/>
        </w:rPr>
        <w:t xml:space="preserve"> 4-тарау. Мемлекеттік қызметті көрсетудің ерекшеліктері ескерілген өзге де талаптар</w:t>
      </w:r>
    </w:p>
    <w:bookmarkEnd w:id="1571"/>
    <w:bookmarkStart w:name="z2884" w:id="1572"/>
    <w:p>
      <w:pPr>
        <w:spacing w:after="0"/>
        <w:ind w:left="0"/>
        <w:jc w:val="both"/>
      </w:pPr>
      <w:r>
        <w:rPr>
          <w:rFonts w:ascii="Times New Roman"/>
          <w:b w:val="false"/>
          <w:i w:val="false"/>
          <w:color w:val="000000"/>
          <w:sz w:val="28"/>
        </w:rPr>
        <w:t xml:space="preserve">
      13. Мемлекеттік қызметті көрсету орындарының мекенжайлары Министрліктің - www.enbek.gov.kz интернет-ресурсындағы "Мемлекеттік көрсетілетін қызметтер" бөлімінде орналастарылған. </w:t>
      </w:r>
    </w:p>
    <w:bookmarkEnd w:id="1572"/>
    <w:bookmarkStart w:name="z2883" w:id="1573"/>
    <w:p>
      <w:pPr>
        <w:spacing w:after="0"/>
        <w:ind w:left="0"/>
        <w:jc w:val="both"/>
      </w:pPr>
      <w:r>
        <w:rPr>
          <w:rFonts w:ascii="Times New Roman"/>
          <w:b w:val="false"/>
          <w:i w:val="false"/>
          <w:color w:val="000000"/>
          <w:sz w:val="28"/>
        </w:rPr>
        <w:t>
      14. Көрсетілетін қызметті берушінің мемлекеттік қызметті көрсету мәселелері жөніндегі анықтама қызметінің байланыс телефондары www.enbek.gov.kz интернет-ресурсында көрсетілген.</w:t>
      </w:r>
    </w:p>
    <w:bookmarkEnd w:id="1573"/>
    <w:bookmarkStart w:name="z2882" w:id="1574"/>
    <w:p>
      <w:pPr>
        <w:spacing w:after="0"/>
        <w:ind w:left="0"/>
        <w:jc w:val="both"/>
      </w:pPr>
      <w:r>
        <w:rPr>
          <w:rFonts w:ascii="Times New Roman"/>
          <w:b w:val="false"/>
          <w:i w:val="false"/>
          <w:color w:val="000000"/>
          <w:sz w:val="28"/>
        </w:rPr>
        <w:t>
      15. Бірыңғай байланыс орталығының телефондары: 1414, 8-800-080-7777.</w:t>
      </w:r>
    </w:p>
    <w:bookmarkEnd w:id="1574"/>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ретінде</w:t>
            </w:r>
            <w:r>
              <w:br/>
            </w:r>
            <w:r>
              <w:rPr>
                <w:rFonts w:ascii="Times New Roman"/>
                <w:b w:val="false"/>
                <w:i w:val="false"/>
                <w:color w:val="000000"/>
                <w:sz w:val="20"/>
              </w:rPr>
              <w:t>тіркелгендігі туралы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r>
              <w:br/>
            </w: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Жұмыссыз адам ретінде тіркеу туралы анықтама</w:t>
      </w:r>
    </w:p>
    <w:p>
      <w:pPr>
        <w:spacing w:after="0"/>
        <w:ind w:left="0"/>
        <w:jc w:val="both"/>
      </w:pPr>
      <w:r>
        <w:rPr>
          <w:rFonts w:ascii="Times New Roman"/>
          <w:b w:val="false"/>
          <w:i w:val="false"/>
          <w:color w:val="000000"/>
          <w:sz w:val="28"/>
        </w:rPr>
        <w:t xml:space="preserve">
      _________________________________________________________________ </w:t>
      </w:r>
    </w:p>
    <w:p>
      <w:pPr>
        <w:spacing w:after="0"/>
        <w:ind w:left="0"/>
        <w:jc w:val="both"/>
      </w:pPr>
      <w:r>
        <w:rPr>
          <w:rFonts w:ascii="Times New Roman"/>
          <w:b w:val="false"/>
          <w:i w:val="false"/>
          <w:color w:val="000000"/>
          <w:sz w:val="28"/>
        </w:rPr>
        <w:t>
      тегі, аты, әкесінің аты (бар болса)</w:t>
      </w:r>
    </w:p>
    <w:p>
      <w:pPr>
        <w:spacing w:after="0"/>
        <w:ind w:left="0"/>
        <w:jc w:val="both"/>
      </w:pPr>
      <w:r>
        <w:rPr>
          <w:rFonts w:ascii="Times New Roman"/>
          <w:b w:val="false"/>
          <w:i w:val="false"/>
          <w:color w:val="000000"/>
          <w:sz w:val="28"/>
        </w:rPr>
        <w:t xml:space="preserve">
      "Халықты жұмыспен қамту туралы" Қазақстан Республикасы Заңының </w:t>
      </w:r>
    </w:p>
    <w:p>
      <w:pPr>
        <w:spacing w:after="0"/>
        <w:ind w:left="0"/>
        <w:jc w:val="both"/>
      </w:pPr>
      <w:r>
        <w:rPr>
          <w:rFonts w:ascii="Times New Roman"/>
          <w:b w:val="false"/>
          <w:i w:val="false"/>
          <w:color w:val="000000"/>
          <w:sz w:val="28"/>
        </w:rPr>
        <w:t>
      14-тармағына сәйкес 20___ жылғы "___" ____________ бастап жұмыссыз</w:t>
      </w:r>
    </w:p>
    <w:p>
      <w:pPr>
        <w:spacing w:after="0"/>
        <w:ind w:left="0"/>
        <w:jc w:val="both"/>
      </w:pPr>
      <w:r>
        <w:rPr>
          <w:rFonts w:ascii="Times New Roman"/>
          <w:b w:val="false"/>
          <w:i w:val="false"/>
          <w:color w:val="000000"/>
          <w:sz w:val="28"/>
        </w:rPr>
        <w:t>
      адам ретінде _______________________________________________________________</w:t>
      </w:r>
    </w:p>
    <w:p>
      <w:pPr>
        <w:spacing w:after="0"/>
        <w:ind w:left="0"/>
        <w:jc w:val="both"/>
      </w:pPr>
      <w:r>
        <w:rPr>
          <w:rFonts w:ascii="Times New Roman"/>
          <w:b w:val="false"/>
          <w:i w:val="false"/>
          <w:color w:val="000000"/>
          <w:sz w:val="28"/>
        </w:rPr>
        <w:t>
                                    (халықты жұмыспен қамту орталығының атауы)</w:t>
      </w:r>
    </w:p>
    <w:p>
      <w:pPr>
        <w:spacing w:after="0"/>
        <w:ind w:left="0"/>
        <w:jc w:val="both"/>
      </w:pPr>
      <w:r>
        <w:rPr>
          <w:rFonts w:ascii="Times New Roman"/>
          <w:b w:val="false"/>
          <w:i w:val="false"/>
          <w:color w:val="000000"/>
          <w:sz w:val="28"/>
        </w:rPr>
        <w:t>
      тіркелуіне байланысты берілді.</w:t>
      </w:r>
    </w:p>
    <w:p>
      <w:pPr>
        <w:spacing w:after="0"/>
        <w:ind w:left="0"/>
        <w:jc w:val="both"/>
      </w:pPr>
      <w:r>
        <w:rPr>
          <w:rFonts w:ascii="Times New Roman"/>
          <w:b w:val="false"/>
          <w:i w:val="false"/>
          <w:color w:val="000000"/>
          <w:sz w:val="28"/>
        </w:rPr>
        <w:t xml:space="preserve">
      Анықтама 30 (отыз) күнтізбелік күн ішінде жарамды. </w:t>
      </w:r>
    </w:p>
    <w:p>
      <w:pPr>
        <w:spacing w:after="0"/>
        <w:ind w:left="0"/>
        <w:jc w:val="both"/>
      </w:pPr>
      <w:r>
        <w:rPr>
          <w:rFonts w:ascii="Times New Roman"/>
          <w:b w:val="false"/>
          <w:i w:val="false"/>
          <w:color w:val="000000"/>
          <w:sz w:val="28"/>
        </w:rPr>
        <w:t>
      Берілген күні: 20___ жылғы "___" __________</w:t>
      </w:r>
    </w:p>
    <w:p>
      <w:pPr>
        <w:spacing w:after="0"/>
        <w:ind w:left="0"/>
        <w:jc w:val="both"/>
      </w:pPr>
      <w:r>
        <w:rPr>
          <w:rFonts w:ascii="Times New Roman"/>
          <w:b w:val="false"/>
          <w:i w:val="false"/>
          <w:color w:val="000000"/>
          <w:sz w:val="28"/>
        </w:rPr>
        <w:t>
      Орталық директоры</w:t>
      </w:r>
    </w:p>
    <w:p>
      <w:pPr>
        <w:spacing w:after="0"/>
        <w:ind w:left="0"/>
        <w:jc w:val="both"/>
      </w:pPr>
      <w:r>
        <w:rPr>
          <w:rFonts w:ascii="Times New Roman"/>
          <w:b w:val="false"/>
          <w:i w:val="false"/>
          <w:color w:val="000000"/>
          <w:sz w:val="28"/>
        </w:rPr>
        <w:t>
      тегі, аты, әкесінің аты (бар болса) _____________________________________________</w:t>
      </w:r>
    </w:p>
    <w:p>
      <w:pPr>
        <w:spacing w:after="0"/>
        <w:ind w:left="0"/>
        <w:jc w:val="both"/>
      </w:pPr>
      <w:r>
        <w:rPr>
          <w:rFonts w:ascii="Times New Roman"/>
          <w:b w:val="false"/>
          <w:i w:val="false"/>
          <w:color w:val="000000"/>
          <w:sz w:val="28"/>
        </w:rPr>
        <w:t>
      Мөр орны ______________________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"Жұмыссыз ретінде</w:t>
            </w:r>
            <w:r>
              <w:br/>
            </w:r>
            <w:r>
              <w:rPr>
                <w:rFonts w:ascii="Times New Roman"/>
                <w:b w:val="false"/>
                <w:i w:val="false"/>
                <w:color w:val="000000"/>
                <w:sz w:val="20"/>
              </w:rPr>
              <w:t>тіркелгендігі туралы анықтама</w:t>
            </w:r>
            <w:r>
              <w:br/>
            </w:r>
            <w:r>
              <w:rPr>
                <w:rFonts w:ascii="Times New Roman"/>
                <w:b w:val="false"/>
                <w:i w:val="false"/>
                <w:color w:val="000000"/>
                <w:sz w:val="20"/>
              </w:rPr>
              <w:t>беру" 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r>
              <w:br/>
            </w: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xml:space="preserve">
      Жұмыспен қамту орталығы </w:t>
      </w:r>
    </w:p>
    <w:p>
      <w:pPr>
        <w:spacing w:after="0"/>
        <w:ind w:left="0"/>
        <w:jc w:val="both"/>
      </w:pPr>
      <w:r>
        <w:rPr>
          <w:rFonts w:ascii="Times New Roman"/>
          <w:b w:val="false"/>
          <w:i w:val="false"/>
          <w:color w:val="000000"/>
          <w:sz w:val="28"/>
        </w:rPr>
        <w:t xml:space="preserve">
      ________________________ </w:t>
      </w:r>
    </w:p>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Жұмыссыз ретінде тіркелгендігі туралы анықтама беруді сұраймын.</w:t>
      </w:r>
    </w:p>
    <w:p>
      <w:pPr>
        <w:spacing w:after="0"/>
        <w:ind w:left="0"/>
        <w:jc w:val="both"/>
      </w:pPr>
      <w:r>
        <w:rPr>
          <w:rFonts w:ascii="Times New Roman"/>
          <w:b w:val="false"/>
          <w:i w:val="false"/>
          <w:color w:val="000000"/>
          <w:sz w:val="28"/>
        </w:rPr>
        <w:t>
      Өтініш беруші туралы ақпарат:</w:t>
      </w:r>
    </w:p>
    <w:p>
      <w:pPr>
        <w:spacing w:after="0"/>
        <w:ind w:left="0"/>
        <w:jc w:val="both"/>
      </w:pPr>
      <w:r>
        <w:rPr>
          <w:rFonts w:ascii="Times New Roman"/>
          <w:b w:val="false"/>
          <w:i w:val="false"/>
          <w:color w:val="000000"/>
          <w:sz w:val="28"/>
        </w:rPr>
        <w:t>
      Өтініш берушінің тегі, аты, әкесінің аты (бар болса):____________________________;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w:t>
      </w:r>
    </w:p>
    <w:p>
      <w:pPr>
        <w:spacing w:after="0"/>
        <w:ind w:left="0"/>
        <w:jc w:val="both"/>
      </w:pPr>
      <w:r>
        <w:rPr>
          <w:rFonts w:ascii="Times New Roman"/>
          <w:b w:val="false"/>
          <w:i w:val="false"/>
          <w:color w:val="000000"/>
          <w:sz w:val="28"/>
        </w:rPr>
        <w:t xml:space="preserve">
      ____ жылғы "___" ______________ ________ (қолы) </w:t>
      </w:r>
    </w:p>
    <w:p>
      <w:pPr>
        <w:spacing w:after="0"/>
        <w:ind w:left="0"/>
        <w:jc w:val="both"/>
      </w:pPr>
      <w:r>
        <w:rPr>
          <w:rFonts w:ascii="Times New Roman"/>
          <w:b w:val="false"/>
          <w:i w:val="false"/>
          <w:color w:val="000000"/>
          <w:sz w:val="28"/>
        </w:rPr>
        <w:t>
      "Жұмыссыз ретінде тіркелгендігі туралы анықтама беру" мемлекеттік көрсетілетін қызметін көрсету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xml:space="preserve">
      Дәйексіз мәліметтер мен жасанды құжаттарды ұсынған үшін жауапкершілік туралы ескертілді. </w:t>
      </w:r>
    </w:p>
    <w:p>
      <w:pPr>
        <w:spacing w:after="0"/>
        <w:ind w:left="0"/>
        <w:jc w:val="both"/>
      </w:pPr>
      <w:r>
        <w:rPr>
          <w:rFonts w:ascii="Times New Roman"/>
          <w:b w:val="false"/>
          <w:i w:val="false"/>
          <w:color w:val="000000"/>
          <w:sz w:val="28"/>
        </w:rPr>
        <w:t>
      Өтініш берушінің байланыс деректері: телефон _________________________________</w:t>
      </w:r>
    </w:p>
    <w:p>
      <w:pPr>
        <w:spacing w:after="0"/>
        <w:ind w:left="0"/>
        <w:jc w:val="both"/>
      </w:pPr>
      <w:r>
        <w:rPr>
          <w:rFonts w:ascii="Times New Roman"/>
          <w:b w:val="false"/>
          <w:i w:val="false"/>
          <w:color w:val="000000"/>
          <w:sz w:val="28"/>
        </w:rPr>
        <w:t>
      E-mail: _______________________;</w:t>
      </w:r>
    </w:p>
    <w:p>
      <w:pPr>
        <w:spacing w:after="0"/>
        <w:ind w:left="0"/>
        <w:jc w:val="both"/>
      </w:pPr>
      <w:r>
        <w:rPr>
          <w:rFonts w:ascii="Times New Roman"/>
          <w:b w:val="false"/>
          <w:i w:val="false"/>
          <w:color w:val="000000"/>
          <w:sz w:val="28"/>
        </w:rPr>
        <w:t>
      20___ жылғы "___" ____________;</w:t>
      </w:r>
    </w:p>
    <w:p>
      <w:pPr>
        <w:spacing w:after="0"/>
        <w:ind w:left="0"/>
        <w:jc w:val="both"/>
      </w:pPr>
      <w:r>
        <w:rPr>
          <w:rFonts w:ascii="Times New Roman"/>
          <w:b w:val="false"/>
          <w:i w:val="false"/>
          <w:color w:val="000000"/>
          <w:sz w:val="28"/>
        </w:rPr>
        <w:t>
      Өтініш берушінің қолы: ________________________</w:t>
      </w:r>
    </w:p>
    <w:p>
      <w:pPr>
        <w:spacing w:after="0"/>
        <w:ind w:left="0"/>
        <w:jc w:val="both"/>
      </w:pPr>
      <w:r>
        <w:rPr>
          <w:rFonts w:ascii="Times New Roman"/>
          <w:b w:val="false"/>
          <w:i w:val="false"/>
          <w:color w:val="000000"/>
          <w:sz w:val="28"/>
        </w:rPr>
        <w:t xml:space="preserve">
      ----------------------------------------------------------------------------------------------- </w:t>
      </w:r>
    </w:p>
    <w:p>
      <w:pPr>
        <w:spacing w:after="0"/>
        <w:ind w:left="0"/>
        <w:jc w:val="both"/>
      </w:pPr>
      <w:r>
        <w:rPr>
          <w:rFonts w:ascii="Times New Roman"/>
          <w:b w:val="false"/>
          <w:i w:val="false"/>
          <w:color w:val="000000"/>
          <w:sz w:val="28"/>
        </w:rPr>
        <w:t>
      (қию сызығы)</w:t>
      </w:r>
    </w:p>
    <w:p>
      <w:pPr>
        <w:spacing w:after="0"/>
        <w:ind w:left="0"/>
        <w:jc w:val="both"/>
      </w:pPr>
      <w:r>
        <w:rPr>
          <w:rFonts w:ascii="Times New Roman"/>
          <w:b w:val="false"/>
          <w:i w:val="false"/>
          <w:color w:val="000000"/>
          <w:sz w:val="28"/>
        </w:rPr>
        <w:t xml:space="preserve">
      № ______ өтініш, өтініш берушінің тегі, аты, әкесінің аты (бар болса): </w:t>
      </w:r>
    </w:p>
    <w:p>
      <w:pPr>
        <w:spacing w:after="0"/>
        <w:ind w:left="0"/>
        <w:jc w:val="both"/>
      </w:pPr>
      <w:r>
        <w:rPr>
          <w:rFonts w:ascii="Times New Roman"/>
          <w:b w:val="false"/>
          <w:i w:val="false"/>
          <w:color w:val="000000"/>
          <w:sz w:val="28"/>
        </w:rPr>
        <w:t>
      ______________________, өтінішті тіркеген күні: 20____жылғы "___" _______</w:t>
      </w:r>
    </w:p>
    <w:p>
      <w:pPr>
        <w:spacing w:after="0"/>
        <w:ind w:left="0"/>
        <w:jc w:val="both"/>
      </w:pPr>
      <w:r>
        <w:rPr>
          <w:rFonts w:ascii="Times New Roman"/>
          <w:b w:val="false"/>
          <w:i w:val="false"/>
          <w:color w:val="000000"/>
          <w:sz w:val="28"/>
        </w:rPr>
        <w:t xml:space="preserve">
      "Жұмыссыз ретінде тіркелгендігі туралы анықтама беру" мемлекеттік көрсетілетін </w:t>
      </w:r>
    </w:p>
    <w:p>
      <w:pPr>
        <w:spacing w:after="0"/>
        <w:ind w:left="0"/>
        <w:jc w:val="both"/>
      </w:pPr>
      <w:r>
        <w:rPr>
          <w:rFonts w:ascii="Times New Roman"/>
          <w:b w:val="false"/>
          <w:i w:val="false"/>
          <w:color w:val="000000"/>
          <w:sz w:val="28"/>
        </w:rPr>
        <w:t>
      қызметін көрсету үшін қажетті менің дербес деректерімді жинауға және өңдеуге келісім беремін.</w:t>
      </w:r>
    </w:p>
    <w:p>
      <w:pPr>
        <w:spacing w:after="0"/>
        <w:ind w:left="0"/>
        <w:jc w:val="both"/>
      </w:pPr>
      <w:r>
        <w:rPr>
          <w:rFonts w:ascii="Times New Roman"/>
          <w:b w:val="false"/>
          <w:i w:val="false"/>
          <w:color w:val="000000"/>
          <w:sz w:val="28"/>
        </w:rPr>
        <w:t>
      20___ жылғы "___" _____________.</w:t>
      </w:r>
    </w:p>
    <w:p>
      <w:pPr>
        <w:spacing w:after="0"/>
        <w:ind w:left="0"/>
        <w:jc w:val="both"/>
      </w:pPr>
      <w:r>
        <w:rPr>
          <w:rFonts w:ascii="Times New Roman"/>
          <w:b w:val="false"/>
          <w:i w:val="false"/>
          <w:color w:val="000000"/>
          <w:sz w:val="28"/>
        </w:rPr>
        <w:t>
      Дәйексіз мәліметтер мен жасанды құжаттарды ұсынған үшін жауапкершілік туралы ескертілді.</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Қазақстан Республикасы</w:t>
            </w:r>
            <w:r>
              <w:br/>
            </w:r>
            <w:r>
              <w:rPr>
                <w:rFonts w:ascii="Times New Roman"/>
                <w:b w:val="false"/>
                <w:i w:val="false"/>
                <w:color w:val="000000"/>
                <w:sz w:val="20"/>
              </w:rPr>
              <w:t>Денсаулық сақтау және</w:t>
            </w:r>
            <w:r>
              <w:br/>
            </w:r>
            <w:r>
              <w:rPr>
                <w:rFonts w:ascii="Times New Roman"/>
                <w:b w:val="false"/>
                <w:i w:val="false"/>
                <w:color w:val="000000"/>
                <w:sz w:val="20"/>
              </w:rPr>
              <w:t xml:space="preserve">әлеуметтік даму министрінің </w:t>
            </w:r>
            <w:r>
              <w:br/>
            </w:r>
            <w:r>
              <w:rPr>
                <w:rFonts w:ascii="Times New Roman"/>
                <w:b w:val="false"/>
                <w:i w:val="false"/>
                <w:color w:val="000000"/>
                <w:sz w:val="20"/>
              </w:rPr>
              <w:t xml:space="preserve">2015 жылғы 28 сәуірдегі </w:t>
            </w:r>
            <w:r>
              <w:br/>
            </w:r>
            <w:r>
              <w:rPr>
                <w:rFonts w:ascii="Times New Roman"/>
                <w:b w:val="false"/>
                <w:i w:val="false"/>
                <w:color w:val="000000"/>
                <w:sz w:val="20"/>
              </w:rPr>
              <w:t>№ 279 бұйрығына</w:t>
            </w:r>
            <w:r>
              <w:br/>
            </w:r>
            <w:r>
              <w:rPr>
                <w:rFonts w:ascii="Times New Roman"/>
                <w:b w:val="false"/>
                <w:i w:val="false"/>
                <w:color w:val="000000"/>
                <w:sz w:val="20"/>
              </w:rPr>
              <w:t>38-қосымша</w:t>
            </w:r>
          </w:p>
        </w:tc>
      </w:tr>
    </w:tbl>
    <w:bookmarkStart w:name="z2998" w:id="1575"/>
    <w:p>
      <w:pPr>
        <w:spacing w:after="0"/>
        <w:ind w:left="0"/>
        <w:jc w:val="left"/>
      </w:pPr>
      <w:r>
        <w:rPr>
          <w:rFonts w:ascii="Times New Roman"/>
          <w:b/>
          <w:i w:val="false"/>
          <w:color w:val="000000"/>
        </w:rPr>
        <w:t xml:space="preserve"> "Міндетті әлеуметтік сақтандыру жүйесіне қатысушыға әлеуметтік аударымдардың жағдайы және қозғалысы туралы ақпарат беру" мемлекеттік көрсетілетін қызмет стандарты</w:t>
      </w:r>
    </w:p>
    <w:bookmarkEnd w:id="1575"/>
    <w:p>
      <w:pPr>
        <w:spacing w:after="0"/>
        <w:ind w:left="0"/>
        <w:jc w:val="both"/>
      </w:pPr>
      <w:r>
        <w:rPr>
          <w:rFonts w:ascii="Times New Roman"/>
          <w:b w:val="false"/>
          <w:i w:val="false"/>
          <w:color w:val="ff0000"/>
          <w:sz w:val="28"/>
        </w:rPr>
        <w:t xml:space="preserve">
      Ескерту. Бұйрық стандартпен толықтырылды – ҚР Еңбек және халықты әлеуметтік қорғау министрінің 15.04.2019 </w:t>
      </w:r>
      <w:r>
        <w:rPr>
          <w:rFonts w:ascii="Times New Roman"/>
          <w:b w:val="false"/>
          <w:i w:val="false"/>
          <w:color w:val="ff0000"/>
          <w:sz w:val="28"/>
        </w:rPr>
        <w:t>№ 186</w:t>
      </w:r>
      <w:r>
        <w:rPr>
          <w:rFonts w:ascii="Times New Roman"/>
          <w:b w:val="false"/>
          <w:i w:val="false"/>
          <w:color w:val="ff0000"/>
          <w:sz w:val="28"/>
        </w:rPr>
        <w:t xml:space="preserve"> (алғашқы ресми жарияланған күнінен бастап күнтізбелік он күн өткен соң қолданысқа енгiзiледi) бұйрығымен.</w:t>
      </w:r>
    </w:p>
    <w:p>
      <w:pPr>
        <w:spacing w:after="0"/>
        <w:ind w:left="0"/>
        <w:jc w:val="left"/>
      </w:pPr>
    </w:p>
    <w:bookmarkStart w:name="z2999" w:id="1576"/>
    <w:p>
      <w:pPr>
        <w:spacing w:after="0"/>
        <w:ind w:left="0"/>
        <w:jc w:val="left"/>
      </w:pPr>
      <w:r>
        <w:rPr>
          <w:rFonts w:ascii="Times New Roman"/>
          <w:b/>
          <w:i w:val="false"/>
          <w:color w:val="000000"/>
        </w:rPr>
        <w:t xml:space="preserve"> 1-тарау. Жалпы ережелер</w:t>
      </w:r>
    </w:p>
    <w:bookmarkEnd w:id="1576"/>
    <w:bookmarkStart w:name="z3000" w:id="1577"/>
    <w:p>
      <w:pPr>
        <w:spacing w:after="0"/>
        <w:ind w:left="0"/>
        <w:jc w:val="both"/>
      </w:pPr>
      <w:r>
        <w:rPr>
          <w:rFonts w:ascii="Times New Roman"/>
          <w:b w:val="false"/>
          <w:i w:val="false"/>
          <w:color w:val="000000"/>
          <w:sz w:val="28"/>
        </w:rPr>
        <w:t>
      1. "Міндетті әлеуметтік сақтандыру жүйесіне қатысушыға әлеуметтік аударымдардың жағдайы және қозғалысы туралы ақпарат беру" мемлекеттік көрсетілетін қызметі (бұдан әрі - мемлекеттік көрсетілетін қызмет).</w:t>
      </w:r>
    </w:p>
    <w:bookmarkEnd w:id="1577"/>
    <w:bookmarkStart w:name="z3001" w:id="1578"/>
    <w:p>
      <w:pPr>
        <w:spacing w:after="0"/>
        <w:ind w:left="0"/>
        <w:jc w:val="both"/>
      </w:pPr>
      <w:r>
        <w:rPr>
          <w:rFonts w:ascii="Times New Roman"/>
          <w:b w:val="false"/>
          <w:i w:val="false"/>
          <w:color w:val="000000"/>
          <w:sz w:val="28"/>
        </w:rPr>
        <w:t>
      2. Мемлекеттік көрсетілетін қызмет стандартын Қазақстан Республикасының Еңбек және халықты әлеуметтік қорғау министрлігі (бұдан әрі - Министрлік) әзірледі.</w:t>
      </w:r>
    </w:p>
    <w:bookmarkEnd w:id="1578"/>
    <w:bookmarkStart w:name="z3002" w:id="1579"/>
    <w:p>
      <w:pPr>
        <w:spacing w:after="0"/>
        <w:ind w:left="0"/>
        <w:jc w:val="both"/>
      </w:pPr>
      <w:r>
        <w:rPr>
          <w:rFonts w:ascii="Times New Roman"/>
          <w:b w:val="false"/>
          <w:i w:val="false"/>
          <w:color w:val="000000"/>
          <w:sz w:val="28"/>
        </w:rPr>
        <w:t>
      3. Мемлекеттік қызметті "Азаматтарға арналған үкімет" мемлекеттік корпорациясы" коммерциялық емес акционерлік қоғамы (бұдан әрі - Мемлекеттік корпорация) көрсетеді.</w:t>
      </w:r>
    </w:p>
    <w:bookmarkEnd w:id="1579"/>
    <w:p>
      <w:pPr>
        <w:spacing w:after="0"/>
        <w:ind w:left="0"/>
        <w:jc w:val="both"/>
      </w:pPr>
      <w:r>
        <w:rPr>
          <w:rFonts w:ascii="Times New Roman"/>
          <w:b w:val="false"/>
          <w:i w:val="false"/>
          <w:color w:val="000000"/>
          <w:sz w:val="28"/>
        </w:rPr>
        <w:t>
      Өтініштерді қабылдау және мемлекеттік қызметті көрсету нәтижесін беру Мемлекеттік корпорация арқылы жүзеге асырылады.</w:t>
      </w:r>
    </w:p>
    <w:bookmarkStart w:name="z3003" w:id="1580"/>
    <w:p>
      <w:pPr>
        <w:spacing w:after="0"/>
        <w:ind w:left="0"/>
        <w:jc w:val="left"/>
      </w:pPr>
      <w:r>
        <w:rPr>
          <w:rFonts w:ascii="Times New Roman"/>
          <w:b/>
          <w:i w:val="false"/>
          <w:color w:val="000000"/>
        </w:rPr>
        <w:t xml:space="preserve"> 2-тарау. Мемлекеттік қызметті көрсету тәртібі</w:t>
      </w:r>
    </w:p>
    <w:bookmarkEnd w:id="1580"/>
    <w:bookmarkStart w:name="z3004" w:id="1581"/>
    <w:p>
      <w:pPr>
        <w:spacing w:after="0"/>
        <w:ind w:left="0"/>
        <w:jc w:val="both"/>
      </w:pPr>
      <w:r>
        <w:rPr>
          <w:rFonts w:ascii="Times New Roman"/>
          <w:b w:val="false"/>
          <w:i w:val="false"/>
          <w:color w:val="000000"/>
          <w:sz w:val="28"/>
        </w:rPr>
        <w:t>
      4. Мемлекеттік қызметті көрсету мерзімі:</w:t>
      </w:r>
    </w:p>
    <w:bookmarkEnd w:id="1581"/>
    <w:p>
      <w:pPr>
        <w:spacing w:after="0"/>
        <w:ind w:left="0"/>
        <w:jc w:val="both"/>
      </w:pPr>
      <w:r>
        <w:rPr>
          <w:rFonts w:ascii="Times New Roman"/>
          <w:b w:val="false"/>
          <w:i w:val="false"/>
          <w:color w:val="000000"/>
          <w:sz w:val="28"/>
        </w:rPr>
        <w:t>
      1) Мемлекеттік корпорацияға құжаттардың топтамасын тапсырған сәттен бастап - 10 минут;</w:t>
      </w:r>
    </w:p>
    <w:p>
      <w:pPr>
        <w:spacing w:after="0"/>
        <w:ind w:left="0"/>
        <w:jc w:val="both"/>
      </w:pPr>
      <w:r>
        <w:rPr>
          <w:rFonts w:ascii="Times New Roman"/>
          <w:b w:val="false"/>
          <w:i w:val="false"/>
          <w:color w:val="000000"/>
          <w:sz w:val="28"/>
        </w:rPr>
        <w:t>
      2) жүгінген күні сол жерде құжаттардың топтамасын тапсыру үшін күтудің рұқсат етілген ең ұзақ уақыты - 15 минут;</w:t>
      </w:r>
    </w:p>
    <w:p>
      <w:pPr>
        <w:spacing w:after="0"/>
        <w:ind w:left="0"/>
        <w:jc w:val="both"/>
      </w:pPr>
      <w:r>
        <w:rPr>
          <w:rFonts w:ascii="Times New Roman"/>
          <w:b w:val="false"/>
          <w:i w:val="false"/>
          <w:color w:val="000000"/>
          <w:sz w:val="28"/>
        </w:rPr>
        <w:t>
      3) қызмет көрсетудің рұқсат етілген ең ұзақ уақыты - 20 минут.</w:t>
      </w:r>
    </w:p>
    <w:bookmarkStart w:name="z3005" w:id="1582"/>
    <w:p>
      <w:pPr>
        <w:spacing w:after="0"/>
        <w:ind w:left="0"/>
        <w:jc w:val="both"/>
      </w:pPr>
      <w:r>
        <w:rPr>
          <w:rFonts w:ascii="Times New Roman"/>
          <w:b w:val="false"/>
          <w:i w:val="false"/>
          <w:color w:val="000000"/>
          <w:sz w:val="28"/>
        </w:rPr>
        <w:t>
      5. Мемлекеттік қызметті көрсету нысаны: қағаз түрінде.</w:t>
      </w:r>
    </w:p>
    <w:bookmarkEnd w:id="1582"/>
    <w:bookmarkStart w:name="z3006" w:id="1583"/>
    <w:p>
      <w:pPr>
        <w:spacing w:after="0"/>
        <w:ind w:left="0"/>
        <w:jc w:val="both"/>
      </w:pPr>
      <w:r>
        <w:rPr>
          <w:rFonts w:ascii="Times New Roman"/>
          <w:b w:val="false"/>
          <w:i w:val="false"/>
          <w:color w:val="000000"/>
          <w:sz w:val="28"/>
        </w:rPr>
        <w:t>
      6. Мемлекеттік қызметті көрсету нәтижесі: мiндеттi әлеуметтiк сақтандыру жүйесiне қатысушыға әлеуметтік аударымдардың жағдайы мен қозғалысы туралы ақпаратты беру.</w:t>
      </w:r>
    </w:p>
    <w:bookmarkEnd w:id="1583"/>
    <w:p>
      <w:pPr>
        <w:spacing w:after="0"/>
        <w:ind w:left="0"/>
        <w:jc w:val="both"/>
      </w:pPr>
      <w:r>
        <w:rPr>
          <w:rFonts w:ascii="Times New Roman"/>
          <w:b w:val="false"/>
          <w:i w:val="false"/>
          <w:color w:val="000000"/>
          <w:sz w:val="28"/>
        </w:rPr>
        <w:t xml:space="preserve">
      Міндетті әлеуметтік сақтандыру жүйесіне әлеуметтік аударымдар түспеген жағдайда Мемлекеттік корпорацияның қызметкері әлеуметтік аударымдардың жоқ екені туралы ақпарат береді. </w:t>
      </w:r>
    </w:p>
    <w:p>
      <w:pPr>
        <w:spacing w:after="0"/>
        <w:ind w:left="0"/>
        <w:jc w:val="both"/>
      </w:pPr>
      <w:r>
        <w:rPr>
          <w:rFonts w:ascii="Times New Roman"/>
          <w:b w:val="false"/>
          <w:i w:val="false"/>
          <w:color w:val="000000"/>
          <w:sz w:val="28"/>
        </w:rPr>
        <w:t>
      Мемлекеттік қызметті көрсету нәтижесін беру нысаны: қағаз түрінде.</w:t>
      </w:r>
    </w:p>
    <w:bookmarkStart w:name="z3007" w:id="1584"/>
    <w:p>
      <w:pPr>
        <w:spacing w:after="0"/>
        <w:ind w:left="0"/>
        <w:jc w:val="both"/>
      </w:pPr>
      <w:r>
        <w:rPr>
          <w:rFonts w:ascii="Times New Roman"/>
          <w:b w:val="false"/>
          <w:i w:val="false"/>
          <w:color w:val="000000"/>
          <w:sz w:val="28"/>
        </w:rPr>
        <w:t>
      7. Мемлекеттік қызмет жеке тұлғаларға (бұдан әрі - көрсетілетін қызметті алушы) тегін көрсетіледі.</w:t>
      </w:r>
    </w:p>
    <w:bookmarkEnd w:id="1584"/>
    <w:bookmarkStart w:name="z3008" w:id="1585"/>
    <w:p>
      <w:pPr>
        <w:spacing w:after="0"/>
        <w:ind w:left="0"/>
        <w:jc w:val="both"/>
      </w:pPr>
      <w:r>
        <w:rPr>
          <w:rFonts w:ascii="Times New Roman"/>
          <w:b w:val="false"/>
          <w:i w:val="false"/>
          <w:color w:val="000000"/>
          <w:sz w:val="28"/>
        </w:rPr>
        <w:t>
      8. Жұмыс кестесі:</w:t>
      </w:r>
    </w:p>
    <w:bookmarkEnd w:id="1585"/>
    <w:p>
      <w:pPr>
        <w:spacing w:after="0"/>
        <w:ind w:left="0"/>
        <w:jc w:val="both"/>
      </w:pPr>
      <w:r>
        <w:rPr>
          <w:rFonts w:ascii="Times New Roman"/>
          <w:b w:val="false"/>
          <w:i w:val="false"/>
          <w:color w:val="000000"/>
          <w:sz w:val="28"/>
        </w:rPr>
        <w:t xml:space="preserve">
      Мемлекеттік корпорацияда - Қазақстан Республикасының Еңбек кодексіне сәйкес жексенбі және мереке күндерінен басқа, дүйсенбіден бастап сенбіні қоса алғанда, жұмыс кестесіне сәйкес түскі үзіліссіз сағат 9.00-ден 20.00-ге дейін. </w:t>
      </w:r>
    </w:p>
    <w:p>
      <w:pPr>
        <w:spacing w:after="0"/>
        <w:ind w:left="0"/>
        <w:jc w:val="both"/>
      </w:pPr>
      <w:r>
        <w:rPr>
          <w:rFonts w:ascii="Times New Roman"/>
          <w:b w:val="false"/>
          <w:i w:val="false"/>
          <w:color w:val="000000"/>
          <w:sz w:val="28"/>
        </w:rPr>
        <w:t>
      Қабылдау "электрондық кезек" тәртібінде, көрсетілетін қызметті алушының таңдауымен, жеделдетіп қызмет көрсетусіз жүзеге асырылады, электрондық кезекті портал арқылы броньдауға болады.</w:t>
      </w:r>
    </w:p>
    <w:bookmarkStart w:name="z3009" w:id="1586"/>
    <w:p>
      <w:pPr>
        <w:spacing w:after="0"/>
        <w:ind w:left="0"/>
        <w:jc w:val="both"/>
      </w:pPr>
      <w:r>
        <w:rPr>
          <w:rFonts w:ascii="Times New Roman"/>
          <w:b w:val="false"/>
          <w:i w:val="false"/>
          <w:color w:val="000000"/>
          <w:sz w:val="28"/>
        </w:rPr>
        <w:t xml:space="preserve">
      9. Көрсетілетін қызметті алушы мемлекеттік қызмет көрсету үшін осы мемлекеттік қызмет көрсету стандартына </w:t>
      </w:r>
      <w:r>
        <w:rPr>
          <w:rFonts w:ascii="Times New Roman"/>
          <w:b w:val="false"/>
          <w:i w:val="false"/>
          <w:color w:val="000000"/>
          <w:sz w:val="28"/>
        </w:rPr>
        <w:t>1-қосымшаға</w:t>
      </w:r>
      <w:r>
        <w:rPr>
          <w:rFonts w:ascii="Times New Roman"/>
          <w:b w:val="false"/>
          <w:i w:val="false"/>
          <w:color w:val="000000"/>
          <w:sz w:val="28"/>
        </w:rPr>
        <w:t xml:space="preserve"> сәйкес нысан бойынша өтінішті және мынадай құжаттарды ұсынады:</w:t>
      </w:r>
    </w:p>
    <w:bookmarkEnd w:id="1586"/>
    <w:p>
      <w:pPr>
        <w:spacing w:after="0"/>
        <w:ind w:left="0"/>
        <w:jc w:val="both"/>
      </w:pPr>
      <w:r>
        <w:rPr>
          <w:rFonts w:ascii="Times New Roman"/>
          <w:b w:val="false"/>
          <w:i w:val="false"/>
          <w:color w:val="000000"/>
          <w:sz w:val="28"/>
        </w:rPr>
        <w:t>
      өзі жүгінген кезде:</w:t>
      </w:r>
    </w:p>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p>
      <w:pPr>
        <w:spacing w:after="0"/>
        <w:ind w:left="0"/>
        <w:jc w:val="both"/>
      </w:pPr>
      <w:r>
        <w:rPr>
          <w:rFonts w:ascii="Times New Roman"/>
          <w:b w:val="false"/>
          <w:i w:val="false"/>
          <w:color w:val="000000"/>
          <w:sz w:val="28"/>
        </w:rPr>
        <w:t>
      сенім білдірілген адам жүгінген кезде:</w:t>
      </w:r>
    </w:p>
    <w:p>
      <w:pPr>
        <w:spacing w:after="0"/>
        <w:ind w:left="0"/>
        <w:jc w:val="both"/>
      </w:pPr>
      <w:r>
        <w:rPr>
          <w:rFonts w:ascii="Times New Roman"/>
          <w:b w:val="false"/>
          <w:i w:val="false"/>
          <w:color w:val="000000"/>
          <w:sz w:val="28"/>
        </w:rPr>
        <w:t>
      1) көрсетілетін қызметті алушының жеке басын куәландыратын құжат (жеке басын сәйкестендіру үшін қажет);</w:t>
      </w:r>
    </w:p>
    <w:p>
      <w:pPr>
        <w:spacing w:after="0"/>
        <w:ind w:left="0"/>
        <w:jc w:val="both"/>
      </w:pPr>
      <w:r>
        <w:rPr>
          <w:rFonts w:ascii="Times New Roman"/>
          <w:b w:val="false"/>
          <w:i w:val="false"/>
          <w:color w:val="000000"/>
          <w:sz w:val="28"/>
        </w:rPr>
        <w:t>
      2) нотариат куәландырған сенімхат - мемлекеттік көрсетілетін қызметті алушының мүддесін үшінші адам білдірген кезде.</w:t>
      </w:r>
    </w:p>
    <w:bookmarkStart w:name="z3010" w:id="1587"/>
    <w:p>
      <w:pPr>
        <w:spacing w:after="0"/>
        <w:ind w:left="0"/>
        <w:jc w:val="both"/>
      </w:pPr>
      <w:r>
        <w:rPr>
          <w:rFonts w:ascii="Times New Roman"/>
          <w:b w:val="false"/>
          <w:i w:val="false"/>
          <w:color w:val="000000"/>
          <w:sz w:val="28"/>
        </w:rPr>
        <w:t xml:space="preserve">
      10. Көрсетілетін қызметті алушы осы мемлекеттік көрсетілетін қызмет стандартының 9-тармағында көзделген тізбеге сәйкес құжаттардың толық емес топтамасын және (немесе) қолданылу мерзімі өткен құжаттарды ұсынған жағдайларда, Мемлекеттік корпорацияның қызметкері осы мемлекеттік көрсетілетін қызмет стандартына </w:t>
      </w:r>
      <w:r>
        <w:rPr>
          <w:rFonts w:ascii="Times New Roman"/>
          <w:b w:val="false"/>
          <w:i w:val="false"/>
          <w:color w:val="000000"/>
          <w:sz w:val="28"/>
        </w:rPr>
        <w:t>2-қосымшаға</w:t>
      </w:r>
      <w:r>
        <w:rPr>
          <w:rFonts w:ascii="Times New Roman"/>
          <w:b w:val="false"/>
          <w:i w:val="false"/>
          <w:color w:val="000000"/>
          <w:sz w:val="28"/>
        </w:rPr>
        <w:t xml:space="preserve"> сәйкес нысан бойынша құжаттарды қабылдаудан бас тарту туралы қолхат береді.</w:t>
      </w:r>
    </w:p>
    <w:bookmarkEnd w:id="1587"/>
    <w:bookmarkStart w:name="z3011" w:id="1588"/>
    <w:p>
      <w:pPr>
        <w:spacing w:after="0"/>
        <w:ind w:left="0"/>
        <w:jc w:val="left"/>
      </w:pPr>
      <w:r>
        <w:rPr>
          <w:rFonts w:ascii="Times New Roman"/>
          <w:b/>
          <w:i w:val="false"/>
          <w:color w:val="000000"/>
        </w:rPr>
        <w:t xml:space="preserve"> 3-тарау. Мемлекеттік қызметтер көрсету мәселелері бойынша Мемлекеттік корпорацияның әрекеттеріне (әрекетсіздігіне) шағымдану тәртібі</w:t>
      </w:r>
    </w:p>
    <w:bookmarkEnd w:id="1588"/>
    <w:bookmarkStart w:name="z3012" w:id="1589"/>
    <w:p>
      <w:pPr>
        <w:spacing w:after="0"/>
        <w:ind w:left="0"/>
        <w:jc w:val="both"/>
      </w:pPr>
      <w:r>
        <w:rPr>
          <w:rFonts w:ascii="Times New Roman"/>
          <w:b w:val="false"/>
          <w:i w:val="false"/>
          <w:color w:val="000000"/>
          <w:sz w:val="28"/>
        </w:rPr>
        <w:t xml:space="preserve">
      11. Мемлекеттік қызметтер көрсету мәселелері бойынша Мемлекеттік корпорацияның әрекеттеріне (әрекетсіздігіне) шағымдану мемлекеттік қызметтер көрсету стандартының </w:t>
      </w:r>
      <w:r>
        <w:rPr>
          <w:rFonts w:ascii="Times New Roman"/>
          <w:b w:val="false"/>
          <w:i w:val="false"/>
          <w:color w:val="000000"/>
          <w:sz w:val="28"/>
        </w:rPr>
        <w:t>13-тармағында</w:t>
      </w:r>
      <w:r>
        <w:rPr>
          <w:rFonts w:ascii="Times New Roman"/>
          <w:b w:val="false"/>
          <w:i w:val="false"/>
          <w:color w:val="000000"/>
          <w:sz w:val="28"/>
        </w:rPr>
        <w:t xml:space="preserve"> көрсетілген мекен-жайлар бойынша Мемлекеттік корпорация басшысының атына шағым беру жолымен жүзеге асырылады. </w:t>
      </w:r>
    </w:p>
    <w:bookmarkEnd w:id="1589"/>
    <w:p>
      <w:pPr>
        <w:spacing w:after="0"/>
        <w:ind w:left="0"/>
        <w:jc w:val="both"/>
      </w:pPr>
      <w:r>
        <w:rPr>
          <w:rFonts w:ascii="Times New Roman"/>
          <w:b w:val="false"/>
          <w:i w:val="false"/>
          <w:color w:val="000000"/>
          <w:sz w:val="28"/>
        </w:rPr>
        <w:t xml:space="preserve">
      Мемлекеттік корпорацияның кеңсесіне қолмен не поштамен түскен шағымның қабылдануы оның тіркелуі болып табылады (мөртабан, кіріс нөмірі және тіркеу күні шағымның екінші данасына немесе шағымға ілеспе хатқа қойылады). </w:t>
      </w:r>
    </w:p>
    <w:p>
      <w:pPr>
        <w:spacing w:after="0"/>
        <w:ind w:left="0"/>
        <w:jc w:val="both"/>
      </w:pPr>
      <w:r>
        <w:rPr>
          <w:rFonts w:ascii="Times New Roman"/>
          <w:b w:val="false"/>
          <w:i w:val="false"/>
          <w:color w:val="000000"/>
          <w:sz w:val="28"/>
        </w:rPr>
        <w:t xml:space="preserve">
      Мемлекеттік корпорацияның атына түскен қызмет алушының шағымы ол тіркелген күннен бастап 5 (бес) жұмыс күні ішінде қаралуға жатады. Шағымды қарау нәтижелері туралы уәжделген жауап қызмет алушыға пошта байланысы арқыл жіберіледі не Мемлекеттік корпорацияның кеңсесіне қолмен беріледі. </w:t>
      </w:r>
    </w:p>
    <w:p>
      <w:pPr>
        <w:spacing w:after="0"/>
        <w:ind w:left="0"/>
        <w:jc w:val="both"/>
      </w:pPr>
      <w:r>
        <w:rPr>
          <w:rFonts w:ascii="Times New Roman"/>
          <w:b w:val="false"/>
          <w:i w:val="false"/>
          <w:color w:val="000000"/>
          <w:sz w:val="28"/>
        </w:rPr>
        <w:t xml:space="preserve">
      Көрсетілген мемлекеттік қызмет нәтижесімен келіспеген жағдайда қызметті алушы мемлекеттік көрсетілетін қызметтер сапасын бағалау және бақылау жөніндегі уәкілетті органға шағыммен жүгінеді. </w:t>
      </w:r>
    </w:p>
    <w:p>
      <w:pPr>
        <w:spacing w:after="0"/>
        <w:ind w:left="0"/>
        <w:jc w:val="both"/>
      </w:pPr>
      <w:r>
        <w:rPr>
          <w:rFonts w:ascii="Times New Roman"/>
          <w:b w:val="false"/>
          <w:i w:val="false"/>
          <w:color w:val="000000"/>
          <w:sz w:val="28"/>
        </w:rPr>
        <w:t xml:space="preserve">
      Мемлекеттік қызметтер көрсету сапасын бағалау және бақылау жөніндегі уәкілетті органның атына түскен көрсетілетін қызметті алушының шағымы ол тіркелген күннен бастап күнтізбелік 15 (он бес) күн ішінде қарауға жатады. </w:t>
      </w:r>
    </w:p>
    <w:bookmarkStart w:name="z3013" w:id="1590"/>
    <w:p>
      <w:pPr>
        <w:spacing w:after="0"/>
        <w:ind w:left="0"/>
        <w:jc w:val="both"/>
      </w:pPr>
      <w:r>
        <w:rPr>
          <w:rFonts w:ascii="Times New Roman"/>
          <w:b w:val="false"/>
          <w:i w:val="false"/>
          <w:color w:val="000000"/>
          <w:sz w:val="28"/>
        </w:rPr>
        <w:t>
      12. Көрсетілген мемлекеттік қызмет нәтижесімен келіспеген жағдайда көрсетілетін қызметті алушы заңнамамен белгіленген тәртіппен сотқа жүгінеді.</w:t>
      </w:r>
    </w:p>
    <w:bookmarkEnd w:id="1590"/>
    <w:bookmarkStart w:name="z3014" w:id="1591"/>
    <w:p>
      <w:pPr>
        <w:spacing w:after="0"/>
        <w:ind w:left="0"/>
        <w:jc w:val="left"/>
      </w:pPr>
      <w:r>
        <w:rPr>
          <w:rFonts w:ascii="Times New Roman"/>
          <w:b/>
          <w:i w:val="false"/>
          <w:color w:val="000000"/>
        </w:rPr>
        <w:t xml:space="preserve"> 4-тарау. Мемлекеттік қызметті көрсетудің өзге де талаптары</w:t>
      </w:r>
    </w:p>
    <w:bookmarkEnd w:id="1591"/>
    <w:bookmarkStart w:name="z3015" w:id="1592"/>
    <w:p>
      <w:pPr>
        <w:spacing w:after="0"/>
        <w:ind w:left="0"/>
        <w:jc w:val="both"/>
      </w:pPr>
      <w:r>
        <w:rPr>
          <w:rFonts w:ascii="Times New Roman"/>
          <w:b w:val="false"/>
          <w:i w:val="false"/>
          <w:color w:val="000000"/>
          <w:sz w:val="28"/>
        </w:rPr>
        <w:t>
      13. Мемлекеттік қызмет көрсету орындарының мекенжайлары:</w:t>
      </w:r>
    </w:p>
    <w:bookmarkEnd w:id="1592"/>
    <w:bookmarkStart w:name="z3016" w:id="1593"/>
    <w:p>
      <w:pPr>
        <w:spacing w:after="0"/>
        <w:ind w:left="0"/>
        <w:jc w:val="both"/>
      </w:pPr>
      <w:r>
        <w:rPr>
          <w:rFonts w:ascii="Times New Roman"/>
          <w:b w:val="false"/>
          <w:i w:val="false"/>
          <w:color w:val="000000"/>
          <w:sz w:val="28"/>
        </w:rPr>
        <w:t>
      1) Министрліктің www.enbek.gov.kz интернет-ресурсында, "Мемлекеттік көрсетілетін қызметтер" бөлімінде;</w:t>
      </w:r>
    </w:p>
    <w:bookmarkEnd w:id="1593"/>
    <w:bookmarkStart w:name="z3017" w:id="1594"/>
    <w:p>
      <w:pPr>
        <w:spacing w:after="0"/>
        <w:ind w:left="0"/>
        <w:jc w:val="both"/>
      </w:pPr>
      <w:r>
        <w:rPr>
          <w:rFonts w:ascii="Times New Roman"/>
          <w:b w:val="false"/>
          <w:i w:val="false"/>
          <w:color w:val="000000"/>
          <w:sz w:val="28"/>
        </w:rPr>
        <w:t>
      2) Мемлекеттік корпорацияның www.gov4c.kz интернет-ресурсында орналастырылған.</w:t>
      </w:r>
    </w:p>
    <w:bookmarkEnd w:id="1594"/>
    <w:bookmarkStart w:name="z3018" w:id="1595"/>
    <w:p>
      <w:pPr>
        <w:spacing w:after="0"/>
        <w:ind w:left="0"/>
        <w:jc w:val="both"/>
      </w:pPr>
      <w:r>
        <w:rPr>
          <w:rFonts w:ascii="Times New Roman"/>
          <w:b w:val="false"/>
          <w:i w:val="false"/>
          <w:color w:val="000000"/>
          <w:sz w:val="28"/>
        </w:rPr>
        <w:t>
      14. Көрсетілетін қызметті алушының мемлекеттік қызмет көрсету туралы ақпаратты көрсетілетін қызметті берушінің анықтамалық қызметтері интернет-ресурсында - www.gov4c.kz.</w:t>
      </w:r>
    </w:p>
    <w:bookmarkEnd w:id="1595"/>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 xml:space="preserve">сақтандыру жүйесіне </w:t>
            </w:r>
            <w:r>
              <w:br/>
            </w:r>
            <w:r>
              <w:rPr>
                <w:rFonts w:ascii="Times New Roman"/>
                <w:b w:val="false"/>
                <w:i w:val="false"/>
                <w:color w:val="000000"/>
                <w:sz w:val="20"/>
              </w:rPr>
              <w:t xml:space="preserve">қатысушыға әлеуметтік </w:t>
            </w:r>
            <w:r>
              <w:br/>
            </w:r>
            <w:r>
              <w:rPr>
                <w:rFonts w:ascii="Times New Roman"/>
                <w:b w:val="false"/>
                <w:i w:val="false"/>
                <w:color w:val="000000"/>
                <w:sz w:val="20"/>
              </w:rPr>
              <w:t>аударымдардың</w:t>
            </w:r>
            <w:r>
              <w:br/>
            </w:r>
            <w:r>
              <w:rPr>
                <w:rFonts w:ascii="Times New Roman"/>
                <w:b w:val="false"/>
                <w:i w:val="false"/>
                <w:color w:val="000000"/>
                <w:sz w:val="20"/>
              </w:rPr>
              <w:t>жағдайы және қозғалысы</w:t>
            </w:r>
            <w:r>
              <w:br/>
            </w:r>
            <w:r>
              <w:rPr>
                <w:rFonts w:ascii="Times New Roman"/>
                <w:b w:val="false"/>
                <w:i w:val="false"/>
                <w:color w:val="000000"/>
                <w:sz w:val="20"/>
              </w:rPr>
              <w:t>туралы ақпарат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1-қосымша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left"/>
      </w:pPr>
      <w:r>
        <w:rPr>
          <w:rFonts w:ascii="Times New Roman"/>
          <w:b/>
          <w:i w:val="false"/>
          <w:color w:val="000000"/>
        </w:rPr>
        <w:t xml:space="preserve"> Өтініш</w:t>
      </w:r>
    </w:p>
    <w:p>
      <w:pPr>
        <w:spacing w:after="0"/>
        <w:ind w:left="0"/>
        <w:jc w:val="both"/>
      </w:pPr>
      <w:r>
        <w:rPr>
          <w:rFonts w:ascii="Times New Roman"/>
          <w:b w:val="false"/>
          <w:i w:val="false"/>
          <w:color w:val="000000"/>
          <w:sz w:val="28"/>
        </w:rPr>
        <w:t>
      Азамат (азаматша) ________________________________________________________________</w:t>
      </w:r>
    </w:p>
    <w:p>
      <w:pPr>
        <w:spacing w:after="0"/>
        <w:ind w:left="0"/>
        <w:jc w:val="both"/>
      </w:pPr>
      <w:r>
        <w:rPr>
          <w:rFonts w:ascii="Times New Roman"/>
          <w:b w:val="false"/>
          <w:i w:val="false"/>
          <w:color w:val="000000"/>
          <w:sz w:val="28"/>
        </w:rPr>
        <w:t>
      (өтініш берушінің тегі, аты, әкесінің аты (бар болса)</w:t>
      </w:r>
    </w:p>
    <w:p>
      <w:pPr>
        <w:spacing w:after="0"/>
        <w:ind w:left="0"/>
        <w:jc w:val="both"/>
      </w:pPr>
      <w:r>
        <w:rPr>
          <w:rFonts w:ascii="Times New Roman"/>
          <w:b w:val="false"/>
          <w:i w:val="false"/>
          <w:color w:val="000000"/>
          <w:sz w:val="28"/>
        </w:rPr>
        <w:t>
      Туған жылы ____ жылғы "___" __________</w:t>
      </w:r>
    </w:p>
    <w:p>
      <w:pPr>
        <w:spacing w:after="0"/>
        <w:ind w:left="0"/>
        <w:jc w:val="both"/>
      </w:pPr>
      <w:r>
        <w:rPr>
          <w:rFonts w:ascii="Times New Roman"/>
          <w:b w:val="false"/>
          <w:i w:val="false"/>
          <w:color w:val="000000"/>
          <w:sz w:val="28"/>
        </w:rPr>
        <w:t>
      Мекенжайы: _____________________________________________________________________</w:t>
      </w:r>
    </w:p>
    <w:p>
      <w:pPr>
        <w:spacing w:after="0"/>
        <w:ind w:left="0"/>
        <w:jc w:val="both"/>
      </w:pPr>
      <w:r>
        <w:rPr>
          <w:rFonts w:ascii="Times New Roman"/>
          <w:b w:val="false"/>
          <w:i w:val="false"/>
          <w:color w:val="000000"/>
          <w:sz w:val="28"/>
        </w:rPr>
        <w:t>
      Жеке сәйкестендіру нөмірі _________________________________________________________</w:t>
      </w:r>
    </w:p>
    <w:p>
      <w:pPr>
        <w:spacing w:after="0"/>
        <w:ind w:left="0"/>
        <w:jc w:val="both"/>
      </w:pPr>
      <w:r>
        <w:rPr>
          <w:rFonts w:ascii="Times New Roman"/>
          <w:b w:val="false"/>
          <w:i w:val="false"/>
          <w:color w:val="000000"/>
          <w:sz w:val="28"/>
        </w:rPr>
        <w:t xml:space="preserve">
      Мiндеттi әлеуметтiк сақтандыру жүйесiне қатысушыға әлеуметтік аударымдардың </w:t>
      </w:r>
    </w:p>
    <w:p>
      <w:pPr>
        <w:spacing w:after="0"/>
        <w:ind w:left="0"/>
        <w:jc w:val="both"/>
      </w:pPr>
      <w:r>
        <w:rPr>
          <w:rFonts w:ascii="Times New Roman"/>
          <w:b w:val="false"/>
          <w:i w:val="false"/>
          <w:color w:val="000000"/>
          <w:sz w:val="28"/>
        </w:rPr>
        <w:t>
      жағдайы мен қозғалысы туралы ақпарат ұсынуыңызды сұраймын.</w:t>
      </w:r>
    </w:p>
    <w:p>
      <w:pPr>
        <w:spacing w:after="0"/>
        <w:ind w:left="0"/>
        <w:jc w:val="both"/>
      </w:pPr>
      <w:r>
        <w:rPr>
          <w:rFonts w:ascii="Times New Roman"/>
          <w:b w:val="false"/>
          <w:i w:val="false"/>
          <w:color w:val="000000"/>
          <w:sz w:val="28"/>
        </w:rPr>
        <w:t xml:space="preserve">
      "Мiндеттi әлеуметтiк сақтандыру жүйесiне қатысушыға әлеуметтік аударымдардың </w:t>
      </w:r>
    </w:p>
    <w:p>
      <w:pPr>
        <w:spacing w:after="0"/>
        <w:ind w:left="0"/>
        <w:jc w:val="both"/>
      </w:pPr>
      <w:r>
        <w:rPr>
          <w:rFonts w:ascii="Times New Roman"/>
          <w:b w:val="false"/>
          <w:i w:val="false"/>
          <w:color w:val="000000"/>
          <w:sz w:val="28"/>
        </w:rPr>
        <w:t xml:space="preserve">
      жағдайы мен қозғалысы туралы ақпарат беру" мемлекеттік қызметін көрсету үшін қажетті </w:t>
      </w:r>
    </w:p>
    <w:p>
      <w:pPr>
        <w:spacing w:after="0"/>
        <w:ind w:left="0"/>
        <w:jc w:val="both"/>
      </w:pPr>
      <w:r>
        <w:rPr>
          <w:rFonts w:ascii="Times New Roman"/>
          <w:b w:val="false"/>
          <w:i w:val="false"/>
          <w:color w:val="000000"/>
          <w:sz w:val="28"/>
        </w:rPr>
        <w:t>
      менің дербес деректерімді жинауға және өңдеуге келсім беремін.</w:t>
      </w:r>
    </w:p>
    <w:p>
      <w:pPr>
        <w:spacing w:after="0"/>
        <w:ind w:left="0"/>
        <w:jc w:val="both"/>
      </w:pPr>
      <w:r>
        <w:rPr>
          <w:rFonts w:ascii="Times New Roman"/>
          <w:b w:val="false"/>
          <w:i w:val="false"/>
          <w:color w:val="000000"/>
          <w:sz w:val="28"/>
        </w:rPr>
        <w:t>
      ___________</w:t>
      </w:r>
    </w:p>
    <w:p>
      <w:pPr>
        <w:spacing w:after="0"/>
        <w:ind w:left="0"/>
        <w:jc w:val="both"/>
      </w:pPr>
      <w:r>
        <w:rPr>
          <w:rFonts w:ascii="Times New Roman"/>
          <w:b w:val="false"/>
          <w:i w:val="false"/>
          <w:color w:val="000000"/>
          <w:sz w:val="28"/>
        </w:rPr>
        <w:t>
      Толтырылған күні _____ жылғы "___" ___________</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"Міндетті әлеуметтік</w:t>
            </w:r>
            <w:r>
              <w:br/>
            </w:r>
            <w:r>
              <w:rPr>
                <w:rFonts w:ascii="Times New Roman"/>
                <w:b w:val="false"/>
                <w:i w:val="false"/>
                <w:color w:val="000000"/>
                <w:sz w:val="20"/>
              </w:rPr>
              <w:t xml:space="preserve">сақтандыру жүйесіне </w:t>
            </w:r>
            <w:r>
              <w:br/>
            </w:r>
            <w:r>
              <w:rPr>
                <w:rFonts w:ascii="Times New Roman"/>
                <w:b w:val="false"/>
                <w:i w:val="false"/>
                <w:color w:val="000000"/>
                <w:sz w:val="20"/>
              </w:rPr>
              <w:t xml:space="preserve">қатысушыға әлеуметтік </w:t>
            </w:r>
            <w:r>
              <w:br/>
            </w:r>
            <w:r>
              <w:rPr>
                <w:rFonts w:ascii="Times New Roman"/>
                <w:b w:val="false"/>
                <w:i w:val="false"/>
                <w:color w:val="000000"/>
                <w:sz w:val="20"/>
              </w:rPr>
              <w:t>аударымдардың</w:t>
            </w:r>
            <w:r>
              <w:br/>
            </w:r>
            <w:r>
              <w:rPr>
                <w:rFonts w:ascii="Times New Roman"/>
                <w:b w:val="false"/>
                <w:i w:val="false"/>
                <w:color w:val="000000"/>
                <w:sz w:val="20"/>
              </w:rPr>
              <w:t>жағдайы және қозғалысы</w:t>
            </w:r>
            <w:r>
              <w:br/>
            </w:r>
            <w:r>
              <w:rPr>
                <w:rFonts w:ascii="Times New Roman"/>
                <w:b w:val="false"/>
                <w:i w:val="false"/>
                <w:color w:val="000000"/>
                <w:sz w:val="20"/>
              </w:rPr>
              <w:t>туралы ақпарат беру"</w:t>
            </w:r>
            <w:r>
              <w:br/>
            </w:r>
            <w:r>
              <w:rPr>
                <w:rFonts w:ascii="Times New Roman"/>
                <w:b w:val="false"/>
                <w:i w:val="false"/>
                <w:color w:val="000000"/>
                <w:sz w:val="20"/>
              </w:rPr>
              <w:t>мемлекеттік көрсетілетін</w:t>
            </w:r>
            <w:r>
              <w:br/>
            </w:r>
            <w:r>
              <w:rPr>
                <w:rFonts w:ascii="Times New Roman"/>
                <w:b w:val="false"/>
                <w:i w:val="false"/>
                <w:color w:val="000000"/>
                <w:sz w:val="20"/>
              </w:rPr>
              <w:t>қызмет стандартына</w:t>
            </w:r>
            <w:r>
              <w:br/>
            </w:r>
            <w:r>
              <w:rPr>
                <w:rFonts w:ascii="Times New Roman"/>
                <w:b w:val="false"/>
                <w:i w:val="false"/>
                <w:color w:val="000000"/>
                <w:sz w:val="20"/>
              </w:rPr>
              <w:t>2-қосымша</w:t>
            </w:r>
          </w:p>
        </w:tc>
      </w:tr>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Нысан</w:t>
            </w:r>
          </w:p>
        </w:tc>
      </w:tr>
    </w:tbl>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(тегі, аты, әкесінің аты (бар болса) не</w:t>
      </w:r>
    </w:p>
    <w:p>
      <w:pPr>
        <w:spacing w:after="0"/>
        <w:ind w:left="0"/>
        <w:jc w:val="both"/>
      </w:pPr>
      <w:r>
        <w:rPr>
          <w:rFonts w:ascii="Times New Roman"/>
          <w:b w:val="false"/>
          <w:i w:val="false"/>
          <w:color w:val="000000"/>
          <w:sz w:val="28"/>
        </w:rPr>
        <w:t>
      көрсетілетін қызметті алушы ұйымының атауы)</w:t>
      </w:r>
    </w:p>
    <w:p>
      <w:pPr>
        <w:spacing w:after="0"/>
        <w:ind w:left="0"/>
        <w:jc w:val="both"/>
      </w:pPr>
      <w:r>
        <w:rPr>
          <w:rFonts w:ascii="Times New Roman"/>
          <w:b w:val="false"/>
          <w:i w:val="false"/>
          <w:color w:val="000000"/>
          <w:sz w:val="28"/>
        </w:rPr>
        <w:t>
      ___________________________________________</w:t>
      </w:r>
    </w:p>
    <w:p>
      <w:pPr>
        <w:spacing w:after="0"/>
        <w:ind w:left="0"/>
        <w:jc w:val="both"/>
      </w:pPr>
      <w:r>
        <w:rPr>
          <w:rFonts w:ascii="Times New Roman"/>
          <w:b w:val="false"/>
          <w:i w:val="false"/>
          <w:color w:val="000000"/>
          <w:sz w:val="28"/>
        </w:rPr>
        <w:t>
      (көрсетілетін қызметті алушының мекенжайы)</w:t>
      </w:r>
    </w:p>
    <w:p>
      <w:pPr>
        <w:spacing w:after="0"/>
        <w:ind w:left="0"/>
        <w:jc w:val="left"/>
      </w:pPr>
      <w:r>
        <w:rPr>
          <w:rFonts w:ascii="Times New Roman"/>
          <w:b/>
          <w:i w:val="false"/>
          <w:color w:val="000000"/>
        </w:rPr>
        <w:t xml:space="preserve"> Мiндеттi әлеуметтiк сақтандыру жүйесiне қатысушыға әлеуметтік аударымдардың жағдайы мен қозғалысы туралы ақпаратты беруден бас тарту туралы № ___ қолхат</w:t>
      </w:r>
    </w:p>
    <w:p>
      <w:pPr>
        <w:spacing w:after="0"/>
        <w:ind w:left="0"/>
        <w:jc w:val="both"/>
      </w:pPr>
      <w:r>
        <w:rPr>
          <w:rFonts w:ascii="Times New Roman"/>
          <w:b w:val="false"/>
          <w:i w:val="false"/>
          <w:color w:val="000000"/>
          <w:sz w:val="28"/>
        </w:rPr>
        <w:t xml:space="preserve">
      "Мемлекеттік көрсетілетін қызметтер туралы" 2013 жылғы 15 сәуірдегі Қазақстан Республикасы Заңының </w:t>
      </w:r>
      <w:r>
        <w:rPr>
          <w:rFonts w:ascii="Times New Roman"/>
          <w:b w:val="false"/>
          <w:i w:val="false"/>
          <w:color w:val="000000"/>
          <w:sz w:val="28"/>
        </w:rPr>
        <w:t>19</w:t>
      </w:r>
      <w:r>
        <w:rPr>
          <w:rFonts w:ascii="Times New Roman"/>
          <w:b w:val="false"/>
          <w:i w:val="false"/>
          <w:color w:val="000000"/>
          <w:sz w:val="28"/>
        </w:rPr>
        <w:t xml:space="preserve"> және </w:t>
      </w:r>
      <w:r>
        <w:rPr>
          <w:rFonts w:ascii="Times New Roman"/>
          <w:b w:val="false"/>
          <w:i w:val="false"/>
          <w:color w:val="000000"/>
          <w:sz w:val="28"/>
        </w:rPr>
        <w:t>20-бабтарының</w:t>
      </w:r>
      <w:r>
        <w:rPr>
          <w:rFonts w:ascii="Times New Roman"/>
          <w:b w:val="false"/>
          <w:i w:val="false"/>
          <w:color w:val="000000"/>
          <w:sz w:val="28"/>
        </w:rPr>
        <w:t xml:space="preserve"> 2-тармағын басшылыққа ала отырып, "Азаматтарға арналған үкімет" мемлекеттік корпорациясы" коммерциялық емес акционерлік қоғамы филиалының № ____ бөлімі</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(қолхатты кім бергенін көрсету)</w:t>
      </w:r>
    </w:p>
    <w:p>
      <w:pPr>
        <w:spacing w:after="0"/>
        <w:ind w:left="0"/>
        <w:jc w:val="both"/>
      </w:pPr>
      <w:r>
        <w:rPr>
          <w:rFonts w:ascii="Times New Roman"/>
          <w:b w:val="false"/>
          <w:i w:val="false"/>
          <w:color w:val="000000"/>
          <w:sz w:val="28"/>
        </w:rPr>
        <w:t xml:space="preserve">
      Сіздің мемлекеттік көрсетілетін қызмет стандартында көзделген тізбеге сәйкес </w:t>
      </w:r>
    </w:p>
    <w:p>
      <w:pPr>
        <w:spacing w:after="0"/>
        <w:ind w:left="0"/>
        <w:jc w:val="both"/>
      </w:pPr>
      <w:r>
        <w:rPr>
          <w:rFonts w:ascii="Times New Roman"/>
          <w:b w:val="false"/>
          <w:i w:val="false"/>
          <w:color w:val="000000"/>
          <w:sz w:val="28"/>
        </w:rPr>
        <w:t>
      құжаттардың толық топтамасын, атап айтқанда:</w:t>
      </w:r>
    </w:p>
    <w:p>
      <w:pPr>
        <w:spacing w:after="0"/>
        <w:ind w:left="0"/>
        <w:jc w:val="both"/>
      </w:pPr>
      <w:r>
        <w:rPr>
          <w:rFonts w:ascii="Times New Roman"/>
          <w:b w:val="false"/>
          <w:i w:val="false"/>
          <w:color w:val="000000"/>
          <w:sz w:val="28"/>
        </w:rPr>
        <w:t>
      құжаттардың атауы:</w:t>
      </w:r>
    </w:p>
    <w:p>
      <w:pPr>
        <w:spacing w:after="0"/>
        <w:ind w:left="0"/>
        <w:jc w:val="both"/>
      </w:pPr>
      <w:r>
        <w:rPr>
          <w:rFonts w:ascii="Times New Roman"/>
          <w:b w:val="false"/>
          <w:i w:val="false"/>
          <w:color w:val="000000"/>
          <w:sz w:val="28"/>
        </w:rPr>
        <w:t>
      1) ________________________________________;</w:t>
      </w:r>
    </w:p>
    <w:p>
      <w:pPr>
        <w:spacing w:after="0"/>
        <w:ind w:left="0"/>
        <w:jc w:val="both"/>
      </w:pPr>
      <w:r>
        <w:rPr>
          <w:rFonts w:ascii="Times New Roman"/>
          <w:b w:val="false"/>
          <w:i w:val="false"/>
          <w:color w:val="000000"/>
          <w:sz w:val="28"/>
        </w:rPr>
        <w:t>
      2) ________________________________________;</w:t>
      </w:r>
    </w:p>
    <w:p>
      <w:pPr>
        <w:spacing w:after="0"/>
        <w:ind w:left="0"/>
        <w:jc w:val="both"/>
      </w:pPr>
      <w:r>
        <w:rPr>
          <w:rFonts w:ascii="Times New Roman"/>
          <w:b w:val="false"/>
          <w:i w:val="false"/>
          <w:color w:val="000000"/>
          <w:sz w:val="28"/>
        </w:rPr>
        <w:t>
      3).............................</w:t>
      </w:r>
    </w:p>
    <w:p>
      <w:pPr>
        <w:spacing w:after="0"/>
        <w:ind w:left="0"/>
        <w:jc w:val="both"/>
      </w:pPr>
      <w:r>
        <w:rPr>
          <w:rFonts w:ascii="Times New Roman"/>
          <w:b w:val="false"/>
          <w:i w:val="false"/>
          <w:color w:val="000000"/>
          <w:sz w:val="28"/>
        </w:rPr>
        <w:t xml:space="preserve">
      ұсынбауыңызға және (немесе) қолданылу мерзімі өткен құжаттарды ұсынуыңызға </w:t>
      </w:r>
    </w:p>
    <w:p>
      <w:pPr>
        <w:spacing w:after="0"/>
        <w:ind w:left="0"/>
        <w:jc w:val="both"/>
      </w:pPr>
      <w:r>
        <w:rPr>
          <w:rFonts w:ascii="Times New Roman"/>
          <w:b w:val="false"/>
          <w:i w:val="false"/>
          <w:color w:val="000000"/>
          <w:sz w:val="28"/>
        </w:rPr>
        <w:t xml:space="preserve">
      байланысты __________________________________________________ мемлекеттік қызметті </w:t>
      </w:r>
    </w:p>
    <w:p>
      <w:pPr>
        <w:spacing w:after="0"/>
        <w:ind w:left="0"/>
        <w:jc w:val="both"/>
      </w:pPr>
      <w:r>
        <w:rPr>
          <w:rFonts w:ascii="Times New Roman"/>
          <w:b w:val="false"/>
          <w:i w:val="false"/>
          <w:color w:val="000000"/>
          <w:sz w:val="28"/>
        </w:rPr>
        <w:t>
      көрсетуге құжаттарды қабылдаудан бас тартады.</w:t>
      </w:r>
    </w:p>
    <w:p>
      <w:pPr>
        <w:spacing w:after="0"/>
        <w:ind w:left="0"/>
        <w:jc w:val="both"/>
      </w:pPr>
      <w:r>
        <w:rPr>
          <w:rFonts w:ascii="Times New Roman"/>
          <w:b w:val="false"/>
          <w:i w:val="false"/>
          <w:color w:val="000000"/>
          <w:sz w:val="28"/>
        </w:rPr>
        <w:t>
      Осы қолхат әрбір тарап үшін бір-бірден 2 данада жасалды.</w:t>
      </w:r>
    </w:p>
    <w:p>
      <w:pPr>
        <w:spacing w:after="0"/>
        <w:ind w:left="0"/>
        <w:jc w:val="both"/>
      </w:pPr>
      <w:r>
        <w:rPr>
          <w:rFonts w:ascii="Times New Roman"/>
          <w:b w:val="false"/>
          <w:i w:val="false"/>
          <w:color w:val="000000"/>
          <w:sz w:val="28"/>
        </w:rPr>
        <w:t>
      ________________________________________________________________________________</w:t>
      </w:r>
    </w:p>
    <w:p>
      <w:pPr>
        <w:spacing w:after="0"/>
        <w:ind w:left="0"/>
        <w:jc w:val="both"/>
      </w:pPr>
      <w:r>
        <w:rPr>
          <w:rFonts w:ascii="Times New Roman"/>
          <w:b w:val="false"/>
          <w:i w:val="false"/>
          <w:color w:val="000000"/>
          <w:sz w:val="28"/>
        </w:rPr>
        <w:t>
      (Қызметкердің тегі, аты, әкесінің аты (бар болса), қолы)</w:t>
      </w:r>
    </w:p>
    <w:p>
      <w:pPr>
        <w:spacing w:after="0"/>
        <w:ind w:left="0"/>
        <w:jc w:val="both"/>
      </w:pPr>
      <w:r>
        <w:rPr>
          <w:rFonts w:ascii="Times New Roman"/>
          <w:b w:val="false"/>
          <w:i w:val="false"/>
          <w:color w:val="000000"/>
          <w:sz w:val="28"/>
        </w:rPr>
        <w:t>
      Орындаушы: ____________________________________________________________________</w:t>
      </w:r>
    </w:p>
    <w:p>
      <w:pPr>
        <w:spacing w:after="0"/>
        <w:ind w:left="0"/>
        <w:jc w:val="both"/>
      </w:pPr>
      <w:r>
        <w:rPr>
          <w:rFonts w:ascii="Times New Roman"/>
          <w:b w:val="false"/>
          <w:i w:val="false"/>
          <w:color w:val="000000"/>
          <w:sz w:val="28"/>
        </w:rPr>
        <w:t xml:space="preserve">
      Тегі, аты, әкесінің аты (бар болса) </w:t>
      </w:r>
    </w:p>
    <w:p>
      <w:pPr>
        <w:spacing w:after="0"/>
        <w:ind w:left="0"/>
        <w:jc w:val="both"/>
      </w:pPr>
      <w:r>
        <w:rPr>
          <w:rFonts w:ascii="Times New Roman"/>
          <w:b w:val="false"/>
          <w:i w:val="false"/>
          <w:color w:val="000000"/>
          <w:sz w:val="28"/>
        </w:rPr>
        <w:t>
      Телефон ________________________________________________________________________</w:t>
      </w:r>
    </w:p>
    <w:p>
      <w:pPr>
        <w:spacing w:after="0"/>
        <w:ind w:left="0"/>
        <w:jc w:val="both"/>
      </w:pPr>
      <w:r>
        <w:rPr>
          <w:rFonts w:ascii="Times New Roman"/>
          <w:b w:val="false"/>
          <w:i w:val="false"/>
          <w:color w:val="000000"/>
          <w:sz w:val="28"/>
        </w:rPr>
        <w:t>
      Алдым: _________________________________________________________________________</w:t>
      </w:r>
    </w:p>
    <w:p>
      <w:pPr>
        <w:spacing w:after="0"/>
        <w:ind w:left="0"/>
        <w:jc w:val="both"/>
      </w:pPr>
      <w:r>
        <w:rPr>
          <w:rFonts w:ascii="Times New Roman"/>
          <w:b w:val="false"/>
          <w:i w:val="false"/>
          <w:color w:val="000000"/>
          <w:sz w:val="28"/>
        </w:rPr>
        <w:t xml:space="preserve">
      Көрсетілетін қызметті алушының тегі, аты, әкесінің аты (бар болса)/ қолы </w:t>
      </w:r>
    </w:p>
    <w:p>
      <w:pPr>
        <w:spacing w:after="0"/>
        <w:ind w:left="0"/>
        <w:jc w:val="both"/>
      </w:pPr>
      <w:r>
        <w:rPr>
          <w:rFonts w:ascii="Times New Roman"/>
          <w:b w:val="false"/>
          <w:i w:val="false"/>
          <w:color w:val="000000"/>
          <w:sz w:val="28"/>
        </w:rPr>
        <w:t>
      20___ жылғы "___" ____________</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6"/>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v="urn:schemas-microsoft-com:vml" xmlns:o="urn:schemas-microsoft-com:office:office"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media/document_image_rId4.jpeg" Type="http://schemas.openxmlformats.org/officeDocument/2006/relationships/image" Id="rId4"/><Relationship Target="media/document_image_rId5.jpeg" Type="http://schemas.openxmlformats.org/officeDocument/2006/relationships/image" Id="rId5"/><Relationship Target="header.xml" Type="http://schemas.openxmlformats.org/officeDocument/2006/relationships/header" Id="rId6"/></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