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c45d" w14:textId="849c4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лауазымдарының санаттарына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5 мамырдағы № 432 бұйрығы. Қазақстан Республикасының Әділет министрлігінде 2015 жылы 16 маусымда № 11357 тіркелді. Күші жойылды - Қазақстан Республикасы Ішкі істер министрінің 2020 жылғы 15 шiлдедегi № 518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15.07.2020 </w:t>
      </w:r>
      <w:r>
        <w:rPr>
          <w:rFonts w:ascii="Times New Roman"/>
          <w:b w:val="false"/>
          <w:i w:val="false"/>
          <w:color w:val="ff0000"/>
          <w:sz w:val="28"/>
        </w:rPr>
        <w:t>№ 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Заңы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Ішкі істер министрлігінің орталық аппараты мен ведомстволары қызметкерлерінің лауазымдарына қойылатын біліктілік талаптары;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министрлігінің облыстық (республикалық маңызы бар қалалардың, астананың, көліктегі) аумақтық органдары қызметкерлерінің лауазымдарына қойылатын біліктілік талаптары;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Ішкі істер министрлігінің қалалық, аудандық (қалалардағы аудандар), желілік аумақтық органдары қызметкерлерінің лауазымдарына қойылатын біліктілік талаптары;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Ішкі істер министрлігінің оқу орындары қызметкерлерінің лауазымдарына қойылатын біліктілік талаптары;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Ішкі істер министрлігінің арнайы мақсаттағы бөліністері қызметкерлерінің лауазымдарына қойылатын біліктілік талаптары;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Ішкі істер министрлігінің саптық бөліністері қызметкерлерінің лауазымдарына қойылатын біліктілік талаптары;</w:t>
      </w:r>
    </w:p>
    <w:p>
      <w:pPr>
        <w:spacing w:after="0"/>
        <w:ind w:left="0"/>
        <w:jc w:val="both"/>
      </w:pPr>
      <w:r>
        <w:rPr>
          <w:rFonts w:ascii="Times New Roman"/>
          <w:b w:val="false"/>
          <w:i w:val="false"/>
          <w:color w:val="000000"/>
          <w:sz w:val="28"/>
        </w:rPr>
        <w:t xml:space="preserve">
      7) Қазақстан Республикасы Ішкі істер министрлігінің патрульдік полициясы саптық бөліністері қызметкерлерінің лауазымдарына қойылатын біліктілік талаптары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Ішкі істер министрлігінің мемлекеттік мекемелері қызметкерлерінің лауазымдарына қойылатын біліктілік талаптары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27.09.2018 </w:t>
      </w:r>
      <w:r>
        <w:rPr>
          <w:rFonts w:ascii="Times New Roman"/>
          <w:b w:val="false"/>
          <w:i w:val="false"/>
          <w:color w:val="000000"/>
          <w:sz w:val="28"/>
        </w:rPr>
        <w:t>№ 650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Ішкі істер министрінің 23.07.2019 </w:t>
      </w:r>
      <w:r>
        <w:rPr>
          <w:rFonts w:ascii="Times New Roman"/>
          <w:b w:val="false"/>
          <w:i w:val="false"/>
          <w:color w:val="000000"/>
          <w:sz w:val="28"/>
        </w:rPr>
        <w:t>№ 646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2. Мынадай:</w:t>
      </w:r>
    </w:p>
    <w:bookmarkEnd w:id="2"/>
    <w:bookmarkStart w:name="z12" w:id="3"/>
    <w:p>
      <w:pPr>
        <w:spacing w:after="0"/>
        <w:ind w:left="0"/>
        <w:jc w:val="both"/>
      </w:pPr>
      <w:r>
        <w:rPr>
          <w:rFonts w:ascii="Times New Roman"/>
          <w:b w:val="false"/>
          <w:i w:val="false"/>
          <w:color w:val="000000"/>
          <w:sz w:val="28"/>
        </w:rPr>
        <w:t xml:space="preserve">
      1) "Қазақстан Республикасы ішкі істер органдары лауазымдарының санаттарына қойылатын біліктілік талаптарын бекіту туралы" Қазақстан Республикасы Ішкі істер министрінің 2013 жылғы 26 тамыздағы </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517</w:t>
      </w:r>
      <w:r>
        <w:rPr>
          <w:rFonts w:ascii="Times New Roman"/>
          <w:b w:val="false"/>
          <w:i w:val="false"/>
          <w:color w:val="000000"/>
          <w:sz w:val="28"/>
        </w:rPr>
        <w:t xml:space="preserve"> (нормативтік құқықтық актілерді мемлекеттік тіркеу реестрінде 2013 жылғы 4 қазанда № 8777 болып тіркелген, 2013 жылғы 19 желтоқсанда № 339 (27613) және № 277 (28216) тиісінше "Казахстанская правда" және "Егемен Қазақстан" газеттерінде жарияланған);</w:t>
      </w:r>
    </w:p>
    <w:bookmarkStart w:name="z13" w:id="4"/>
    <w:p>
      <w:pPr>
        <w:spacing w:after="0"/>
        <w:ind w:left="0"/>
        <w:jc w:val="both"/>
      </w:pPr>
      <w:r>
        <w:rPr>
          <w:rFonts w:ascii="Times New Roman"/>
          <w:b w:val="false"/>
          <w:i w:val="false"/>
          <w:color w:val="000000"/>
          <w:sz w:val="28"/>
        </w:rPr>
        <w:t xml:space="preserve">
      2) "Қазақстан Республикасы мемлекеттік өртке қарсы қызметі органдары лауазымдарының санаттарына қойылатын біліктілік талаптарын бекіту туралы" Қазақстан Республикасы Төтенше жағдайлар министрінің 2013 жылғы 28 тамыздағы № 392 </w:t>
      </w:r>
      <w:r>
        <w:rPr>
          <w:rFonts w:ascii="Times New Roman"/>
          <w:b w:val="false"/>
          <w:i w:val="false"/>
          <w:color w:val="000000"/>
          <w:sz w:val="28"/>
        </w:rPr>
        <w:t>бұйрықтарының</w:t>
      </w:r>
      <w:r>
        <w:rPr>
          <w:rFonts w:ascii="Times New Roman"/>
          <w:b w:val="false"/>
          <w:i w:val="false"/>
          <w:color w:val="000000"/>
          <w:sz w:val="28"/>
        </w:rPr>
        <w:t xml:space="preserve"> (нормативтік құқықтық актілерді мемлекеттік тіркеу реестрінде 2013 жылғы 2 қазанда № 8754 болып тіркелген, 2014 жылғы 9 қаңтарда № 4 (27625) және № 4 (28228) тиісінше "Казахстанская правда" және "Егемен Қазақстан" газеттерінде жарияланған) күші жойылды деп танылсын.</w:t>
      </w:r>
    </w:p>
    <w:bookmarkEnd w:id="4"/>
    <w:bookmarkStart w:name="z14" w:id="5"/>
    <w:p>
      <w:pPr>
        <w:spacing w:after="0"/>
        <w:ind w:left="0"/>
        <w:jc w:val="both"/>
      </w:pPr>
      <w:r>
        <w:rPr>
          <w:rFonts w:ascii="Times New Roman"/>
          <w:b w:val="false"/>
          <w:i w:val="false"/>
          <w:color w:val="000000"/>
          <w:sz w:val="28"/>
        </w:rPr>
        <w:t>
      3. Қазақстан Республикасы Ішкі істер министрлігі комитеттерінің төрағалары, департаменттерінің, дербес басқармаларының және бөліністерінің бастықтары, облыстардың, республикалық маңызы бар қалалардың, астананың, көліктегі полиция департаменттерінің, қылмыстық-атқару жүйесі департаменттерінің, төтенше жағдайлар департаменттерінің және оқу орындарының бастықтары лауазымға тағайындау кезінде осы бұйрықты қатаң басшылыққа алсын.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27.09.2018 </w:t>
      </w:r>
      <w:r>
        <w:rPr>
          <w:rFonts w:ascii="Times New Roman"/>
          <w:b w:val="false"/>
          <w:i w:val="false"/>
          <w:color w:val="000000"/>
          <w:sz w:val="28"/>
        </w:rPr>
        <w:t>№ 650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4. Кадр жұмысы департаменті осы бұйрықтың Қазақстан Республикасының Әділет министрлігінде мемлекеттік тіркелуін және заңнамада белгіленген тәртіппен ресми жариялануын қамтамасыз етсін.</w:t>
      </w:r>
    </w:p>
    <w:bookmarkEnd w:id="6"/>
    <w:bookmarkStart w:name="z16" w:id="7"/>
    <w:p>
      <w:pPr>
        <w:spacing w:after="0"/>
        <w:ind w:left="0"/>
        <w:jc w:val="both"/>
      </w:pPr>
      <w:r>
        <w:rPr>
          <w:rFonts w:ascii="Times New Roman"/>
          <w:b w:val="false"/>
          <w:i w:val="false"/>
          <w:color w:val="000000"/>
          <w:sz w:val="28"/>
        </w:rPr>
        <w:t>
      5. Осы бұйрықтың орындалуын бақылау Ішкі істер министрінің бірінші орынбасары полиция генерал-майоры М.Ғ. Демеуовке, Ішкі істер министрлігінің Кадр жұмысы департаментіне (А.Ү. Әбдіғалиев) жүктелсін.</w:t>
      </w:r>
    </w:p>
    <w:bookmarkEnd w:id="7"/>
    <w:bookmarkStart w:name="z17" w:id="8"/>
    <w:p>
      <w:pPr>
        <w:spacing w:after="0"/>
        <w:ind w:left="0"/>
        <w:jc w:val="both"/>
      </w:pPr>
      <w:r>
        <w:rPr>
          <w:rFonts w:ascii="Times New Roman"/>
          <w:b w:val="false"/>
          <w:i w:val="false"/>
          <w:color w:val="000000"/>
          <w:sz w:val="28"/>
        </w:rPr>
        <w:t>
      6. Осы бұйрық ресми жарияланған күнінен бастап күнтізбелік күн он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Мемлекеттік қызмет істері жәнесыбайлас   </w:t>
      </w:r>
    </w:p>
    <w:p>
      <w:pPr>
        <w:spacing w:after="0"/>
        <w:ind w:left="0"/>
        <w:jc w:val="both"/>
      </w:pPr>
      <w:r>
        <w:rPr>
          <w:rFonts w:ascii="Times New Roman"/>
          <w:b w:val="false"/>
          <w:i w:val="false"/>
          <w:color w:val="000000"/>
          <w:sz w:val="28"/>
        </w:rPr>
        <w:t xml:space="preserve">
      жемқорлыққа қарсы іс-қимыл агенттігінің төрағасы   </w:t>
      </w:r>
    </w:p>
    <w:p>
      <w:pPr>
        <w:spacing w:after="0"/>
        <w:ind w:left="0"/>
        <w:jc w:val="both"/>
      </w:pPr>
      <w:r>
        <w:rPr>
          <w:rFonts w:ascii="Times New Roman"/>
          <w:b w:val="false"/>
          <w:i w:val="false"/>
          <w:color w:val="000000"/>
          <w:sz w:val="28"/>
        </w:rPr>
        <w:t xml:space="preserve">
      ____________ Қ. Қожамжаров   </w:t>
      </w:r>
    </w:p>
    <w:p>
      <w:pPr>
        <w:spacing w:after="0"/>
        <w:ind w:left="0"/>
        <w:jc w:val="both"/>
      </w:pPr>
      <w:r>
        <w:rPr>
          <w:rFonts w:ascii="Times New Roman"/>
          <w:b w:val="false"/>
          <w:i w:val="false"/>
          <w:color w:val="000000"/>
          <w:sz w:val="28"/>
        </w:rPr>
        <w:t>
      2015 жылғы 13 мамырр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432 бұйрығына</w:t>
            </w:r>
            <w:r>
              <w:br/>
            </w:r>
            <w:r>
              <w:rPr>
                <w:rFonts w:ascii="Times New Roman"/>
                <w:b w:val="false"/>
                <w:i w:val="false"/>
                <w:color w:val="000000"/>
                <w:sz w:val="20"/>
              </w:rPr>
              <w:t>1-қосымша</w:t>
            </w:r>
          </w:p>
        </w:tc>
      </w:tr>
    </w:tbl>
    <w:bookmarkStart w:name="z26" w:id="9"/>
    <w:p>
      <w:pPr>
        <w:spacing w:after="0"/>
        <w:ind w:left="0"/>
        <w:jc w:val="left"/>
      </w:pPr>
      <w:r>
        <w:rPr>
          <w:rFonts w:ascii="Times New Roman"/>
          <w:b/>
          <w:i w:val="false"/>
          <w:color w:val="000000"/>
        </w:rPr>
        <w:t xml:space="preserve"> Қазақстан Республикасы Ішкі істер министрлігінің орталық аппараты мен ведомстволары қызметкерлерінің лауазымдарына қойылатын біліктілік талаптары</w:t>
      </w:r>
    </w:p>
    <w:bookmarkEnd w:id="9"/>
    <w:p>
      <w:pPr>
        <w:spacing w:after="0"/>
        <w:ind w:left="0"/>
        <w:jc w:val="both"/>
      </w:pPr>
      <w:r>
        <w:rPr>
          <w:rFonts w:ascii="Times New Roman"/>
          <w:b w:val="false"/>
          <w:i w:val="false"/>
          <w:color w:val="ff0000"/>
          <w:sz w:val="28"/>
        </w:rPr>
        <w:t xml:space="preserve">
      Ескерту. Біліктілік талаптары жаңа редакцияда – ҚР Ішкі істер министрінің 23.07.2019 </w:t>
      </w:r>
      <w:r>
        <w:rPr>
          <w:rFonts w:ascii="Times New Roman"/>
          <w:b w:val="false"/>
          <w:i w:val="false"/>
          <w:color w:val="ff0000"/>
          <w:sz w:val="28"/>
        </w:rPr>
        <w:t>№ 646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2"/>
        <w:gridCol w:w="1191"/>
        <w:gridCol w:w="1105"/>
        <w:gridCol w:w="7378"/>
        <w:gridCol w:w="111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r>
              <w:br/>
            </w:r>
            <w:r>
              <w:rPr>
                <w:rFonts w:ascii="Times New Roman"/>
                <w:b w:val="false"/>
                <w:i w:val="false"/>
                <w:color w:val="000000"/>
                <w:sz w:val="20"/>
              </w:rPr>
              <w:t>
Комитет төрағасы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он жылдан кем емес, оның ішінде C-SV-2, C-SVО-1 санаттарынан төмен емес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он жылдан кем емес, оның ішінде басшы лауазымдарда төрт жылдан кем емес;</w:t>
            </w:r>
            <w:r>
              <w:br/>
            </w:r>
            <w:r>
              <w:rPr>
                <w:rFonts w:ascii="Times New Roman"/>
                <w:b w:val="false"/>
                <w:i w:val="false"/>
                <w:color w:val="000000"/>
                <w:sz w:val="20"/>
              </w:rPr>
              <w:t>
3) мемлекеттік қызметтегі жұмыс өтілі он бір жылдан кем емес, оның ішінде саяси лауазымдарда немесе "А" корпусының лауазымдарында немесе А-1, В-1, С-1, C-O-1, D-1, D-O-1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он екі жылдан кем емес, оның ішінде басшы лауазымдарда алты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w:t>
            </w:r>
            <w:r>
              <w:br/>
            </w:r>
            <w:r>
              <w:rPr>
                <w:rFonts w:ascii="Times New Roman"/>
                <w:b w:val="false"/>
                <w:i w:val="false"/>
                <w:color w:val="000000"/>
                <w:sz w:val="20"/>
              </w:rPr>
              <w:t>
Комитет төрағасының орынбасары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C-SV-3, С-SVО-2, C-SVU-2 санаттарынан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сегіз жылдан кем емес, оның ішінде басшы лауазымдарда екі жылдан кем емес;</w:t>
            </w:r>
            <w:r>
              <w:br/>
            </w:r>
            <w:r>
              <w:rPr>
                <w:rFonts w:ascii="Times New Roman"/>
                <w:b w:val="false"/>
                <w:i w:val="false"/>
                <w:color w:val="000000"/>
                <w:sz w:val="20"/>
              </w:rPr>
              <w:t>
3) мемлекеттік қызметтегі жұмыс өтілі он жылдан кем емес, оның ішінде саяси лауазымдарда немесе "А" корпусының лауазымдарында немесе А-2, В-2, С-2, C-O-2, D-2, D-O-2, Е-1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он бір жылдан кем емес, оның ішінде басшы лауазымдарда бес жылдан кем емес;</w:t>
            </w:r>
            <w:r>
              <w:br/>
            </w:r>
            <w:r>
              <w:rPr>
                <w:rFonts w:ascii="Times New Roman"/>
                <w:b w:val="false"/>
                <w:i w:val="false"/>
                <w:color w:val="000000"/>
                <w:sz w:val="20"/>
              </w:rPr>
              <w:t>
5) ғылыми немесе педагогикалық қызметтегі жұмыс өтілі он бір жылдан кем емес, оның ішінде басшы лауазымдарда бес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бастығының орынбасары</w:t>
            </w:r>
            <w:r>
              <w:br/>
            </w:r>
            <w:r>
              <w:rPr>
                <w:rFonts w:ascii="Times New Roman"/>
                <w:b w:val="false"/>
                <w:i w:val="false"/>
                <w:color w:val="000000"/>
                <w:sz w:val="20"/>
              </w:rPr>
              <w:t>
Қырғыз Республикасы ІІМ-дегі Қазақстан Республикасы ІІМ-нің өкілетті өкілі</w:t>
            </w:r>
            <w:r>
              <w:br/>
            </w:r>
            <w:r>
              <w:rPr>
                <w:rFonts w:ascii="Times New Roman"/>
                <w:b w:val="false"/>
                <w:i w:val="false"/>
                <w:color w:val="000000"/>
                <w:sz w:val="20"/>
              </w:rPr>
              <w:t>
Өкілетті аймақтық инспектор</w:t>
            </w:r>
            <w:r>
              <w:br/>
            </w:r>
            <w:r>
              <w:rPr>
                <w:rFonts w:ascii="Times New Roman"/>
                <w:b w:val="false"/>
                <w:i w:val="false"/>
                <w:color w:val="000000"/>
                <w:sz w:val="20"/>
              </w:rPr>
              <w:t>
Басқарма бастығы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C-SV-4, С-SVО-3, C-SVU-3 санаттарынан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жеті жылдан кем емес, оның ішінде басшы лауазымдарда бір жылдан кем емес;</w:t>
            </w:r>
            <w:r>
              <w:br/>
            </w:r>
            <w:r>
              <w:rPr>
                <w:rFonts w:ascii="Times New Roman"/>
                <w:b w:val="false"/>
                <w:i w:val="false"/>
                <w:color w:val="000000"/>
                <w:sz w:val="20"/>
              </w:rPr>
              <w:t>
3) мемлекеттік қызметтегі жұмыс өтілі тоғыз жылдан кем емес, оның ішінде саяси лауазымдарда немесе "А" корпусының лауазымдарында немесе А-3, В-3, С-3, C-O-3, C-R-1, D-3, D-O-3, Е-2, E-R-1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он жылдан кем емес, оның ішінде басшы лауазымдарда төрт жылдан кем емес;</w:t>
            </w:r>
            <w:r>
              <w:br/>
            </w:r>
            <w:r>
              <w:rPr>
                <w:rFonts w:ascii="Times New Roman"/>
                <w:b w:val="false"/>
                <w:i w:val="false"/>
                <w:color w:val="000000"/>
                <w:sz w:val="20"/>
              </w:rPr>
              <w:t>
5) ғылыми немесе педагогикалық қызметтегі жұмыс өтілі он жылдан кем емес, оның ішінде басшы лауазымдарда төрт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департаменттің басқарма бастығы</w:t>
            </w:r>
            <w:r>
              <w:br/>
            </w:r>
            <w:r>
              <w:rPr>
                <w:rFonts w:ascii="Times New Roman"/>
                <w:b w:val="false"/>
                <w:i w:val="false"/>
                <w:color w:val="000000"/>
                <w:sz w:val="20"/>
              </w:rPr>
              <w:t>
Басқарма бастығының орынбасары</w:t>
            </w:r>
            <w:r>
              <w:br/>
            </w:r>
            <w:r>
              <w:rPr>
                <w:rFonts w:ascii="Times New Roman"/>
                <w:b w:val="false"/>
                <w:i w:val="false"/>
                <w:color w:val="000000"/>
                <w:sz w:val="20"/>
              </w:rPr>
              <w:t>
Орталық органның бірінші басшысының кеңесшісі</w:t>
            </w:r>
            <w:r>
              <w:br/>
            </w:r>
            <w:r>
              <w:rPr>
                <w:rFonts w:ascii="Times New Roman"/>
                <w:b w:val="false"/>
                <w:i w:val="false"/>
                <w:color w:val="000000"/>
                <w:sz w:val="20"/>
              </w:rPr>
              <w:t>
Автокөліктік қызмет көрсету мекемесінің бастығы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C-SV-5 санатынан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алты жылдан кем емес;</w:t>
            </w:r>
            <w:r>
              <w:br/>
            </w:r>
            <w:r>
              <w:rPr>
                <w:rFonts w:ascii="Times New Roman"/>
                <w:b w:val="false"/>
                <w:i w:val="false"/>
                <w:color w:val="000000"/>
                <w:sz w:val="20"/>
              </w:rPr>
              <w:t>
3) мемлекеттік қызметтегі жұмыс өтілі жеті жылдан кем емес, оның ішінде саяси лауазымдарда немесе "А" корпусының лауазымдарында немесе А-4, В-5, С-4, C-O-5, C-R-2, D-4, D-O-4, Е-3, E-R-2, E-G-1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сегіз жылдан кем емес, оның ішінде басшы лауазымдарда үш жылдан кем емес;</w:t>
            </w:r>
            <w:r>
              <w:br/>
            </w:r>
            <w:r>
              <w:rPr>
                <w:rFonts w:ascii="Times New Roman"/>
                <w:b w:val="false"/>
                <w:i w:val="false"/>
                <w:color w:val="000000"/>
                <w:sz w:val="20"/>
              </w:rPr>
              <w:t>
5) ғылыми немесе педагогикалық қызметтегі жұмыс өтілі сегіз жылдан кем емес, оның ішінде басшы лауазымдарда үш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департаменттің басқарма бастығының орынбасары</w:t>
            </w:r>
            <w:r>
              <w:br/>
            </w:r>
            <w:r>
              <w:rPr>
                <w:rFonts w:ascii="Times New Roman"/>
                <w:b w:val="false"/>
                <w:i w:val="false"/>
                <w:color w:val="000000"/>
                <w:sz w:val="20"/>
              </w:rPr>
              <w:t>
Аса маңызды істер жөніндегі бас инспекторы (тергеуші, жедел уәкіл)</w:t>
            </w:r>
            <w:r>
              <w:br/>
            </w:r>
            <w:r>
              <w:rPr>
                <w:rFonts w:ascii="Times New Roman"/>
                <w:b w:val="false"/>
                <w:i w:val="false"/>
                <w:color w:val="000000"/>
                <w:sz w:val="20"/>
              </w:rPr>
              <w:t>
Бөлім бастығы</w:t>
            </w:r>
            <w:r>
              <w:br/>
            </w:r>
            <w:r>
              <w:rPr>
                <w:rFonts w:ascii="Times New Roman"/>
                <w:b w:val="false"/>
                <w:i w:val="false"/>
                <w:color w:val="000000"/>
                <w:sz w:val="20"/>
              </w:rPr>
              <w:t>
Автокөліктік қызмет көрсету мекемесі бастығының орынбасары</w:t>
            </w:r>
            <w:r>
              <w:br/>
            </w:r>
            <w:r>
              <w:rPr>
                <w:rFonts w:ascii="Times New Roman"/>
                <w:b w:val="false"/>
                <w:i w:val="false"/>
                <w:color w:val="000000"/>
                <w:sz w:val="20"/>
              </w:rPr>
              <w:t>
Кезекші бөлімнің бастығы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C-SV-8 санаттарынан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бес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жеті жылдан кем емес;</w:t>
            </w:r>
            <w:r>
              <w:br/>
            </w:r>
            <w:r>
              <w:rPr>
                <w:rFonts w:ascii="Times New Roman"/>
                <w:b w:val="false"/>
                <w:i w:val="false"/>
                <w:color w:val="000000"/>
                <w:sz w:val="20"/>
              </w:rPr>
              <w:t>
4) ғылыми немесе педагогикалық қызметтегі жұмыс өтілі жеті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департамент</w:t>
            </w:r>
            <w:r>
              <w:br/>
            </w:r>
            <w:r>
              <w:rPr>
                <w:rFonts w:ascii="Times New Roman"/>
                <w:b w:val="false"/>
                <w:i w:val="false"/>
                <w:color w:val="000000"/>
                <w:sz w:val="20"/>
              </w:rPr>
              <w:t>
басқармасының бөлім бастығы</w:t>
            </w:r>
            <w:r>
              <w:br/>
            </w:r>
            <w:r>
              <w:rPr>
                <w:rFonts w:ascii="Times New Roman"/>
                <w:b w:val="false"/>
                <w:i w:val="false"/>
                <w:color w:val="000000"/>
                <w:sz w:val="20"/>
              </w:rPr>
              <w:t>
Бөлім бастығының орынбасары</w:t>
            </w:r>
            <w:r>
              <w:br/>
            </w:r>
            <w:r>
              <w:rPr>
                <w:rFonts w:ascii="Times New Roman"/>
                <w:b w:val="false"/>
                <w:i w:val="false"/>
                <w:color w:val="000000"/>
                <w:sz w:val="20"/>
              </w:rPr>
              <w:t>
Орталық органның бірінші басшысының көмекшісі</w:t>
            </w:r>
            <w:r>
              <w:br/>
            </w:r>
            <w:r>
              <w:rPr>
                <w:rFonts w:ascii="Times New Roman"/>
                <w:b w:val="false"/>
                <w:i w:val="false"/>
                <w:color w:val="000000"/>
                <w:sz w:val="20"/>
              </w:rPr>
              <w:t>
"Әскери және арнайы жабдықтау базасы" мемлекеттік мекемесінің бастығы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C-SV-8 санатынан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бес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жеті жылдан кем емес;</w:t>
            </w:r>
            <w:r>
              <w:br/>
            </w:r>
            <w:r>
              <w:rPr>
                <w:rFonts w:ascii="Times New Roman"/>
                <w:b w:val="false"/>
                <w:i w:val="false"/>
                <w:color w:val="000000"/>
                <w:sz w:val="20"/>
              </w:rPr>
              <w:t>
4) ғылыми немесе педагогикалық қызметтегі жұмыс өтілі жеті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департамент</w:t>
            </w:r>
            <w:r>
              <w:br/>
            </w:r>
            <w:r>
              <w:rPr>
                <w:rFonts w:ascii="Times New Roman"/>
                <w:b w:val="false"/>
                <w:i w:val="false"/>
                <w:color w:val="000000"/>
                <w:sz w:val="20"/>
              </w:rPr>
              <w:t>
басқармасы бөлім бастығының орынбасары</w:t>
            </w:r>
            <w:r>
              <w:br/>
            </w:r>
            <w:r>
              <w:rPr>
                <w:rFonts w:ascii="Times New Roman"/>
                <w:b w:val="false"/>
                <w:i w:val="false"/>
                <w:color w:val="000000"/>
                <w:sz w:val="20"/>
              </w:rPr>
              <w:t>
Бөлімше бастығы</w:t>
            </w:r>
            <w:r>
              <w:br/>
            </w:r>
            <w:r>
              <w:rPr>
                <w:rFonts w:ascii="Times New Roman"/>
                <w:b w:val="false"/>
                <w:i w:val="false"/>
                <w:color w:val="000000"/>
                <w:sz w:val="20"/>
              </w:rPr>
              <w:t>
"Әскери және арнайы жабдықтау базасы" мемлекеттік мекемесі бастығының орынбасары</w:t>
            </w:r>
            <w:r>
              <w:br/>
            </w:r>
            <w:r>
              <w:rPr>
                <w:rFonts w:ascii="Times New Roman"/>
                <w:b w:val="false"/>
                <w:i w:val="false"/>
                <w:color w:val="000000"/>
                <w:sz w:val="20"/>
              </w:rPr>
              <w:t>
"Әскери және арнайы жабдықтау базасы" мемлекет-тік мекемесінің бөлімше бастығы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C-SV-9 санатынан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төрт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алты жылдан кем емес;</w:t>
            </w:r>
            <w:r>
              <w:br/>
            </w:r>
            <w:r>
              <w:rPr>
                <w:rFonts w:ascii="Times New Roman"/>
                <w:b w:val="false"/>
                <w:i w:val="false"/>
                <w:color w:val="000000"/>
                <w:sz w:val="20"/>
              </w:rPr>
              <w:t>
4) ғылыми немесе педагогикалық қызметтегі жұмыс өтілі алты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жөніндегі аға тергеуші (жедел уәкіл, анықтаушы)</w:t>
            </w:r>
            <w:r>
              <w:br/>
            </w:r>
            <w:r>
              <w:rPr>
                <w:rFonts w:ascii="Times New Roman"/>
                <w:b w:val="false"/>
                <w:i w:val="false"/>
                <w:color w:val="000000"/>
                <w:sz w:val="20"/>
              </w:rPr>
              <w:t>
Ерекше тапсырмалар жөніндегі аға инспектор</w:t>
            </w:r>
            <w:r>
              <w:br/>
            </w:r>
            <w:r>
              <w:rPr>
                <w:rFonts w:ascii="Times New Roman"/>
                <w:b w:val="false"/>
                <w:i w:val="false"/>
                <w:color w:val="000000"/>
                <w:sz w:val="20"/>
              </w:rPr>
              <w:t>
Бас: криминалист, ревизор-аудитор, маман-дәрігер, маман-психолог, маман-полиграфолог, маман</w:t>
            </w:r>
            <w:r>
              <w:br/>
            </w:r>
            <w:r>
              <w:rPr>
                <w:rFonts w:ascii="Times New Roman"/>
                <w:b w:val="false"/>
                <w:i w:val="false"/>
                <w:color w:val="000000"/>
                <w:sz w:val="20"/>
              </w:rPr>
              <w:t>
Кезекші бөлім бастығының көмекшісі – жедел кезекші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C-SV-9 санатынан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органдарындағы немесе әскери қызметтегі жұмыс өтілі төрт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алты жылдан кем емес (психологтар мен полиграфологтар лауазымдарының орнын басу үшін аталған санаттағы нақты лауазымның функционалдық бағыттарына сәйкес келетін салалардағы жұмыс өтілі төрт жылдан кем емес);</w:t>
            </w:r>
            <w:r>
              <w:br/>
            </w:r>
            <w:r>
              <w:rPr>
                <w:rFonts w:ascii="Times New Roman"/>
                <w:b w:val="false"/>
                <w:i w:val="false"/>
                <w:color w:val="000000"/>
                <w:sz w:val="20"/>
              </w:rPr>
              <w:t>
4) ғылыми немесе педагогикалық қызметтегі жұмыс өтілі алты жылдан кем емес.</w:t>
            </w:r>
            <w:r>
              <w:br/>
            </w:r>
            <w:r>
              <w:rPr>
                <w:rFonts w:ascii="Times New Roman"/>
                <w:b w:val="false"/>
                <w:i w:val="false"/>
                <w:color w:val="000000"/>
                <w:sz w:val="20"/>
              </w:rPr>
              <w:t>
Жоғары технологиялар саласындағы қылмыстарду ашу және киберқылмысқа қарсы күрес, жедел-криминалистикалық қызмет, техникалық қызмет, ақпараттандыру және байланыс саласындағы лауазымдардың орнын басу үшін талаптар қызмет өтіліне белгіленбейді.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аға: тергеуші, анықтаушы, жедел уәкіл, криминалист, ревизор-аудитор, инспектор және инженер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үш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бес жылдан кем емес (психологтар мен полиграфологтар лауазымдарының орнын басу үшін аталған санаттағы нақты лауазымның функционалдық бағыттарына сәйкес келетін салалардағы жұмыс өтілі бес жылдан кем емес);</w:t>
            </w:r>
            <w:r>
              <w:br/>
            </w:r>
            <w:r>
              <w:rPr>
                <w:rFonts w:ascii="Times New Roman"/>
                <w:b w:val="false"/>
                <w:i w:val="false"/>
                <w:color w:val="000000"/>
                <w:sz w:val="20"/>
              </w:rPr>
              <w:t>
3) ғылыми немесе педагогикалық қызметтегі жұмыс өтілі бес жылдан кем емес.</w:t>
            </w:r>
            <w:r>
              <w:br/>
            </w:r>
            <w:r>
              <w:rPr>
                <w:rFonts w:ascii="Times New Roman"/>
                <w:b w:val="false"/>
                <w:i w:val="false"/>
                <w:color w:val="000000"/>
                <w:sz w:val="20"/>
              </w:rPr>
              <w:t>
Экстремизмге қарсы іс-қимыл, жоғары технологиялар саласындағы қылмыстарды ашу және киберқылмысқа қарсы күрес бөліністеріндегі; жедел-криминалистикалық қызмет, техникалық қызмет, ақпараттандыру және байланыс қызметіндегі лауазымдардың орнын басу үшін талаптар жұмыс өтіліне белгіленбейді.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тергеуші, анықтаушы, жедел уәкіл, криминалист, ревизор-аудитор, инспектор және инженер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бір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төрт жылдан кем емес (психологтар мен полиграфологтар лауазымдарының орнын басу үшін аталған санаттағы нақты лауазымның функционалдық бағыттарына сәйкес келетін салалардағы жұмыс өтілі екі жылдан кем емес);</w:t>
            </w:r>
            <w:r>
              <w:br/>
            </w:r>
            <w:r>
              <w:rPr>
                <w:rFonts w:ascii="Times New Roman"/>
                <w:b w:val="false"/>
                <w:i w:val="false"/>
                <w:color w:val="000000"/>
                <w:sz w:val="20"/>
              </w:rPr>
              <w:t>
3) ғылыми немесе педагогикалық қызметтегі жұмыс өтілі үш жылдан кем емес.</w:t>
            </w:r>
            <w:r>
              <w:br/>
            </w:r>
            <w:r>
              <w:rPr>
                <w:rFonts w:ascii="Times New Roman"/>
                <w:b w:val="false"/>
                <w:i w:val="false"/>
                <w:color w:val="000000"/>
                <w:sz w:val="20"/>
              </w:rPr>
              <w:t>
Экстремизмге қарсы іс-қимыл, жоғары технологиялар саласындағы қылмыстарды ашу және киберқылмысқа қарсы күрес бөліністеріндегі; жедел-криминалистикалық қызмет, техникалық қызмет, ақпараттандыру және байланыс қызметіндегі лауазымдардың орнын басу үшін талаптар жұмыс өтіліне белгіленбейді.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полицей-жүргізуші, кіші жедел уәкіл, қойма меңгерушісі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r>
              <w:br/>
            </w:r>
            <w:r>
              <w:rPr>
                <w:rFonts w:ascii="Times New Roman"/>
                <w:b w:val="false"/>
                <w:i w:val="false"/>
                <w:color w:val="000000"/>
                <w:sz w:val="20"/>
              </w:rPr>
              <w:t>
немесе орта буын мамандарын даярлауды қамтамасыз ететін техникалық және кәсіптік, орта білімнен кейінгі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кіші инспектор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немесе орта буын мамандарын даярлауды қамтамасыз ететін техникалық және кәсіптік, орта білімнен кейінгі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432 бұйрығына</w:t>
            </w:r>
            <w:r>
              <w:br/>
            </w:r>
            <w:r>
              <w:rPr>
                <w:rFonts w:ascii="Times New Roman"/>
                <w:b w:val="false"/>
                <w:i w:val="false"/>
                <w:color w:val="000000"/>
                <w:sz w:val="20"/>
              </w:rPr>
              <w:t>2-қосымша</w:t>
            </w:r>
          </w:p>
        </w:tc>
      </w:tr>
    </w:tbl>
    <w:bookmarkStart w:name="z27" w:id="10"/>
    <w:p>
      <w:pPr>
        <w:spacing w:after="0"/>
        <w:ind w:left="0"/>
        <w:jc w:val="left"/>
      </w:pPr>
      <w:r>
        <w:rPr>
          <w:rFonts w:ascii="Times New Roman"/>
          <w:b/>
          <w:i w:val="false"/>
          <w:color w:val="000000"/>
        </w:rPr>
        <w:t xml:space="preserve"> Қазақстан Республикасы Ішкі істер министрлігінің облыстық (республикалық маңызы бар қалалар, астана, көліктегі) аумақтық органдары қызметкерлерінің лауазымдарына қойылатын біліктілік талаптары</w:t>
      </w:r>
    </w:p>
    <w:bookmarkEnd w:id="10"/>
    <w:p>
      <w:pPr>
        <w:spacing w:after="0"/>
        <w:ind w:left="0"/>
        <w:jc w:val="both"/>
      </w:pPr>
      <w:r>
        <w:rPr>
          <w:rFonts w:ascii="Times New Roman"/>
          <w:b w:val="false"/>
          <w:i w:val="false"/>
          <w:color w:val="ff0000"/>
          <w:sz w:val="28"/>
        </w:rPr>
        <w:t xml:space="preserve">
      Ескерту. Біліктілік талаптары жаңа редакцияда – ҚР Ішкі істер министрінің 23.07.2019 </w:t>
      </w:r>
      <w:r>
        <w:rPr>
          <w:rFonts w:ascii="Times New Roman"/>
          <w:b w:val="false"/>
          <w:i w:val="false"/>
          <w:color w:val="ff0000"/>
          <w:sz w:val="28"/>
        </w:rPr>
        <w:t>№ 646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2"/>
        <w:gridCol w:w="1797"/>
        <w:gridCol w:w="911"/>
        <w:gridCol w:w="7109"/>
        <w:gridCol w:w="97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бастығы</w:t>
            </w:r>
            <w:r>
              <w:br/>
            </w:r>
            <w:r>
              <w:rPr>
                <w:rFonts w:ascii="Times New Roman"/>
                <w:b w:val="false"/>
                <w:i w:val="false"/>
                <w:color w:val="000000"/>
                <w:sz w:val="20"/>
              </w:rPr>
              <w:t>
Қазақстан Республикасы ІІМ-нің Байқоңыр қаласындағы өкілдігінің бастығы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С-SVО-2, С-SV-3 санаттарынан төмен емес лауазымдарда бір жылдан кем емес;</w:t>
            </w:r>
            <w:r>
              <w:br/>
            </w:r>
            <w:r>
              <w:rPr>
                <w:rFonts w:ascii="Times New Roman"/>
                <w:b w:val="false"/>
                <w:i w:val="false"/>
                <w:color w:val="000000"/>
                <w:sz w:val="20"/>
              </w:rPr>
              <w:t>
2) арнайы мемлекеттік органдарда немесе әскери қызметтегі жұмыс өтілі сегіз жылдан кем емес, оның ішінде басшы лауазымдарда екі жылдан кем емес;</w:t>
            </w:r>
            <w:r>
              <w:br/>
            </w:r>
            <w:r>
              <w:rPr>
                <w:rFonts w:ascii="Times New Roman"/>
                <w:b w:val="false"/>
                <w:i w:val="false"/>
                <w:color w:val="000000"/>
                <w:sz w:val="20"/>
              </w:rPr>
              <w:t>
3) мемлекеттік қызметтегі қызмет өтілі он жылдан кем емес, оның ішінде саяси лауазымдарда немесе "А" корпусының лауазымдарында немесе А-2, В-2, С-2, C-O-2, D-2, D-O-2, Е-1санаттарынан төмен емес лауазымдарда бір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бастығының орынбасары</w:t>
            </w:r>
            <w:r>
              <w:br/>
            </w:r>
            <w:r>
              <w:rPr>
                <w:rFonts w:ascii="Times New Roman"/>
                <w:b w:val="false"/>
                <w:i w:val="false"/>
                <w:color w:val="000000"/>
                <w:sz w:val="20"/>
              </w:rPr>
              <w:t>
Қазақстан Республикасы ІІМ-нің Байқоңыр қаласындағы өкілдігі бастығының орынбасары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С-SVО-3, С-SV-4, С-SVR-2, С-SGU-6 санаттарынан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органдардағы немесе әскери қызметтегі жұмыс өтілі жеті жылдан кем емес, оның ішінде басшы лауазымдарда бір жылдан кем емес;</w:t>
            </w:r>
            <w:r>
              <w:br/>
            </w:r>
            <w:r>
              <w:rPr>
                <w:rFonts w:ascii="Times New Roman"/>
                <w:b w:val="false"/>
                <w:i w:val="false"/>
                <w:color w:val="000000"/>
                <w:sz w:val="20"/>
              </w:rPr>
              <w:t>
3) мемлекеттік қызметтегі жұмыс өтілі тоғыз жылдан кем емес, оның ішінде саяси лауазымдарда немесе "А" корпусының лауазымдарында немесе А-3, В-3, С-3, C-O-3, C-R-1, D-3, D-O-3, Е-2, E-R-1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он жылдан кем емес, оның ішінде басшы лауазымдарда төрт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басқарма бастығы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С-SVО-4, С-SV-8, С-SVR-3 санаттарынан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алты жылдан кем емес;</w:t>
            </w:r>
            <w:r>
              <w:br/>
            </w:r>
            <w:r>
              <w:rPr>
                <w:rFonts w:ascii="Times New Roman"/>
                <w:b w:val="false"/>
                <w:i w:val="false"/>
                <w:color w:val="000000"/>
                <w:sz w:val="20"/>
              </w:rPr>
              <w:t>
3) мемлекеттік қызметтегі жұмыс өтілі жеті жылдан кем емес, оның ішінде саяси лауазымдарда немесе "А" корпусының лауазымдарында немесе А-4, В-5, С-4, C-O-5, C-R-2, D-4, D-O-4, Е-3, E-R-2, E-G-1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саласындағы жұмыс өтілі сегіз жылдан кем емес, оның ішінде басшы лауазымдарда үш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басқармасы бастығының орынбасары</w:t>
            </w:r>
            <w:r>
              <w:br/>
            </w:r>
            <w:r>
              <w:rPr>
                <w:rFonts w:ascii="Times New Roman"/>
                <w:b w:val="false"/>
                <w:i w:val="false"/>
                <w:color w:val="000000"/>
                <w:sz w:val="20"/>
              </w:rPr>
              <w:t>
Облыстық аумақтық органның бөлім бастығы</w:t>
            </w:r>
            <w:r>
              <w:br/>
            </w:r>
            <w:r>
              <w:rPr>
                <w:rFonts w:ascii="Times New Roman"/>
                <w:b w:val="false"/>
                <w:i w:val="false"/>
                <w:color w:val="000000"/>
                <w:sz w:val="20"/>
              </w:rPr>
              <w:t>
Қазақстан Республикасы</w:t>
            </w:r>
            <w:r>
              <w:br/>
            </w:r>
            <w:r>
              <w:rPr>
                <w:rFonts w:ascii="Times New Roman"/>
                <w:b w:val="false"/>
                <w:i w:val="false"/>
                <w:color w:val="000000"/>
                <w:sz w:val="20"/>
              </w:rPr>
              <w:t>
ІІМ-нің Байқоңыр қаласындағы өкілдігінің бөлім бастығы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С-SV-8, С-SVR-4 санаттарынан төмен емес лауазымдарда (учаскелік полиция инспекторы лауазымын қоспағанда)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бес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жеті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басқармасының бөлім бастығы</w:t>
            </w:r>
            <w:r>
              <w:br/>
            </w:r>
            <w:r>
              <w:rPr>
                <w:rFonts w:ascii="Times New Roman"/>
                <w:b w:val="false"/>
                <w:i w:val="false"/>
                <w:color w:val="000000"/>
                <w:sz w:val="20"/>
              </w:rPr>
              <w:t>
Облыстық аумақтық орган бөлім бастығының орынбасары</w:t>
            </w:r>
            <w:r>
              <w:br/>
            </w:r>
            <w:r>
              <w:rPr>
                <w:rFonts w:ascii="Times New Roman"/>
                <w:b w:val="false"/>
                <w:i w:val="false"/>
                <w:color w:val="000000"/>
                <w:sz w:val="20"/>
              </w:rPr>
              <w:t>
Қазақстан Республикасы</w:t>
            </w:r>
            <w:r>
              <w:br/>
            </w:r>
            <w:r>
              <w:rPr>
                <w:rFonts w:ascii="Times New Roman"/>
                <w:b w:val="false"/>
                <w:i w:val="false"/>
                <w:color w:val="000000"/>
                <w:sz w:val="20"/>
              </w:rPr>
              <w:t>
ІІМ-нің Байқоңыр қаласындағы өкілдігі бөлім бастығының орынбасары</w:t>
            </w:r>
            <w:r>
              <w:br/>
            </w:r>
            <w:r>
              <w:rPr>
                <w:rFonts w:ascii="Times New Roman"/>
                <w:b w:val="false"/>
                <w:i w:val="false"/>
                <w:color w:val="000000"/>
                <w:sz w:val="20"/>
              </w:rPr>
              <w:t>
Облыстық аумақтық орган бастығының көмекшісі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С-SV-9, С-SVR-6 санаттарынан төмен емес лауазымдарда (учаскелік полиция инспекторы лауазымын қоспағанда)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төрт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алты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басқармасы бөлім бастығының орынбасары</w:t>
            </w:r>
            <w:r>
              <w:br/>
            </w:r>
            <w:r>
              <w:rPr>
                <w:rFonts w:ascii="Times New Roman"/>
                <w:b w:val="false"/>
                <w:i w:val="false"/>
                <w:color w:val="000000"/>
                <w:sz w:val="20"/>
              </w:rPr>
              <w:t>
Облыстық аумақ-тық органның: бөлімше, қызмет, кезекші бөлімінің, кинологиялық қызмет орталығының, уақытша ұстау изоляторының, қабылдау-тарату орнының, арнайы қабылдау орнының, автошаруашылық бастығы</w:t>
            </w:r>
            <w:r>
              <w:br/>
            </w:r>
            <w:r>
              <w:rPr>
                <w:rFonts w:ascii="Times New Roman"/>
                <w:b w:val="false"/>
                <w:i w:val="false"/>
                <w:color w:val="000000"/>
                <w:sz w:val="20"/>
              </w:rPr>
              <w:t>
Қазақстан Республикасы</w:t>
            </w:r>
            <w:r>
              <w:br/>
            </w:r>
            <w:r>
              <w:rPr>
                <w:rFonts w:ascii="Times New Roman"/>
                <w:b w:val="false"/>
                <w:i w:val="false"/>
                <w:color w:val="000000"/>
                <w:sz w:val="20"/>
              </w:rPr>
              <w:t>
ІІМ-нің Байқоңыр қаласындағы өкілдігінің бөлімше бастығы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органдарында немесе арнайы мемлекеттік органдарда немесе әскери қызметтегі жұмыс өтілі үш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бес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аса маңызды істер жөніндегі аға тергеушісі (жедел уәкілі, анықтаушысы), ерекше тапсырмалар жөніндегі аға инспекторы</w:t>
            </w:r>
            <w:r>
              <w:br/>
            </w:r>
            <w:r>
              <w:rPr>
                <w:rFonts w:ascii="Times New Roman"/>
                <w:b w:val="false"/>
                <w:i w:val="false"/>
                <w:color w:val="000000"/>
                <w:sz w:val="20"/>
              </w:rPr>
              <w:t>
Барлық атаулардағы бас: криминалист, ревизор, маман-психолог, маман-полиграфолог, инженер, облыстық аумақтық органның маманы</w:t>
            </w:r>
            <w:r>
              <w:br/>
            </w:r>
            <w:r>
              <w:rPr>
                <w:rFonts w:ascii="Times New Roman"/>
                <w:b w:val="false"/>
                <w:i w:val="false"/>
                <w:color w:val="000000"/>
                <w:sz w:val="20"/>
              </w:rPr>
              <w:t>
Облыстық аумақтық органның: кинологиялық қызмет орталығы, уақытша ұстау изоляторы, қабылдау-тарату орны, арнайы қабылдау орны, автошаруашылық бастығының орынбасары</w:t>
            </w:r>
            <w:r>
              <w:br/>
            </w:r>
            <w:r>
              <w:rPr>
                <w:rFonts w:ascii="Times New Roman"/>
                <w:b w:val="false"/>
                <w:i w:val="false"/>
                <w:color w:val="000000"/>
                <w:sz w:val="20"/>
              </w:rPr>
              <w:t>
Бөлім, кезекші бөлім бастығының көмекшісі – жедел кезекші</w:t>
            </w:r>
            <w:r>
              <w:br/>
            </w:r>
            <w:r>
              <w:rPr>
                <w:rFonts w:ascii="Times New Roman"/>
                <w:b w:val="false"/>
                <w:i w:val="false"/>
                <w:color w:val="000000"/>
                <w:sz w:val="20"/>
              </w:rPr>
              <w:t>
Облыстық аумақтық органның жедел кезекшісі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органдарында немесе арнайы мемлекеттік органдарда немесе әскери қызметтегі жұмыс өтілі үш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бес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барлық атаулардағы аға: тергеушісі, анықтаушысы, криминалисі, жедел уәкілі, ревизоры, маман-психологы, маман-полиграфологы, мемлекеттік автоинспекторы, инспектор және инженер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 немесе әскери қызметтегі жұмыс өтілі бір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төрт жылдан кем емес;</w:t>
            </w:r>
            <w:r>
              <w:br/>
            </w:r>
            <w:r>
              <w:rPr>
                <w:rFonts w:ascii="Times New Roman"/>
                <w:b w:val="false"/>
                <w:i w:val="false"/>
                <w:color w:val="000000"/>
                <w:sz w:val="20"/>
              </w:rPr>
              <w:t>
Экстремизмге қарсы іс-қимыл, жоғары технологиялар саласындағы қылмыстарды ашу және киберқылмысқа қарсы күрес бөліністеріндегі; жедел-криминалистикалық қызмет, техникалық қызмет, ақпараттандыру және байланыс қызметіндегі лауазымдардың орнын басу үшін талаптар жұмыс өтіліне белгіленбейді.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барлық атаулардағы: тергеушісі, анықтаушысы, криминалисі, жедел уәкілі, ревизоры, психологы, полиграфологы, мемлекеттік автоинспекторы, инспектор және инженер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лауазымның функционалдық бағыттарына сәйкес келетін жоғары білім</w:t>
            </w:r>
            <w:r>
              <w:br/>
            </w:r>
            <w:r>
              <w:rPr>
                <w:rFonts w:ascii="Times New Roman"/>
                <w:b w:val="false"/>
                <w:i w:val="false"/>
                <w:color w:val="000000"/>
                <w:sz w:val="20"/>
              </w:rPr>
              <w:t>
2) орта білімнен кейінгі білім (тек инспектор-кинологтар үшін)</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жедел кезекшісінің көмекшісі, аға техник.</w:t>
            </w:r>
            <w:r>
              <w:br/>
            </w:r>
            <w:r>
              <w:rPr>
                <w:rFonts w:ascii="Times New Roman"/>
                <w:b w:val="false"/>
                <w:i w:val="false"/>
                <w:color w:val="000000"/>
                <w:sz w:val="20"/>
              </w:rPr>
              <w:t>
Бөлімше командирі, барлық атаулардағы полицей, старшина, кезекшінің көмекшісі, кіші жедел уәкіл, тергеушінің көмекшісі, барлық атаулардағы қойма меңгерушісі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жүргізуші-қызметкері, барлық атаулардағы техниктер және операторлар, кіші инспектор, кіші инспектор-кинолог</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432 бұйрығына</w:t>
            </w:r>
            <w:r>
              <w:br/>
            </w:r>
            <w:r>
              <w:rPr>
                <w:rFonts w:ascii="Times New Roman"/>
                <w:b w:val="false"/>
                <w:i w:val="false"/>
                <w:color w:val="000000"/>
                <w:sz w:val="20"/>
              </w:rPr>
              <w:t>3-қосымша</w:t>
            </w:r>
          </w:p>
        </w:tc>
      </w:tr>
    </w:tbl>
    <w:bookmarkStart w:name="z28" w:id="11"/>
    <w:p>
      <w:pPr>
        <w:spacing w:after="0"/>
        <w:ind w:left="0"/>
        <w:jc w:val="left"/>
      </w:pPr>
      <w:r>
        <w:rPr>
          <w:rFonts w:ascii="Times New Roman"/>
          <w:b/>
          <w:i w:val="false"/>
          <w:color w:val="000000"/>
        </w:rPr>
        <w:t xml:space="preserve"> Қазақстан Республикасы Ішкі істер министрлігі қалалық, аудандық (қалалардағы аудандар), желілік аумақтық органдар қызметкерлерінің лауазымдарына қойылатын біліктілік талаптары</w:t>
      </w:r>
    </w:p>
    <w:bookmarkEnd w:id="11"/>
    <w:p>
      <w:pPr>
        <w:spacing w:after="0"/>
        <w:ind w:left="0"/>
        <w:jc w:val="both"/>
      </w:pPr>
      <w:r>
        <w:rPr>
          <w:rFonts w:ascii="Times New Roman"/>
          <w:b w:val="false"/>
          <w:i w:val="false"/>
          <w:color w:val="ff0000"/>
          <w:sz w:val="28"/>
        </w:rPr>
        <w:t xml:space="preserve">
      Ескерту. Біліктілік талаптары жаңа редакцияда – ҚР Ішкі істер министрінің 23.07.2019 </w:t>
      </w:r>
      <w:r>
        <w:rPr>
          <w:rFonts w:ascii="Times New Roman"/>
          <w:b w:val="false"/>
          <w:i w:val="false"/>
          <w:color w:val="ff0000"/>
          <w:sz w:val="28"/>
        </w:rPr>
        <w:t>№ 646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168"/>
        <w:gridCol w:w="2950"/>
        <w:gridCol w:w="1537"/>
        <w:gridCol w:w="4808"/>
        <w:gridCol w:w="1376"/>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қаладағы (республикалық маңызы бар қала ауданында) аумақтық органның бастығы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C-SVR-3, С-SV-5, С-SVО-4 санаттарынан төмен емес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алты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қаладағы (республикалық маңызы бар қала ауданында) аумақтық орган бастығының орынбасары</w:t>
            </w:r>
            <w:r>
              <w:br/>
            </w:r>
            <w:r>
              <w:rPr>
                <w:rFonts w:ascii="Times New Roman"/>
                <w:b w:val="false"/>
                <w:i w:val="false"/>
                <w:color w:val="000000"/>
                <w:sz w:val="20"/>
              </w:rPr>
              <w:t>
Қалалық, аудандық аумақтық органның бастығы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C-SVR-4, С-SVО-6 санаттарынан төмен емес лауазымдарда бір жылдан кем емес.</w:t>
            </w:r>
            <w:r>
              <w:br/>
            </w:r>
            <w:r>
              <w:rPr>
                <w:rFonts w:ascii="Times New Roman"/>
                <w:b w:val="false"/>
                <w:i w:val="false"/>
                <w:color w:val="000000"/>
                <w:sz w:val="20"/>
              </w:rPr>
              <w:t>
Қалалық, аудандық аумақтық органның бастықтары үшін құқық қорғау қызметіндегі жұмыс өтілі бес жылдан кем емес, оның ішінде C-SVR-4, С-SVО-5 санаттарынан төмен емес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бес жылдан кем емес;</w:t>
            </w:r>
            <w:r>
              <w:br/>
            </w:r>
            <w:r>
              <w:rPr>
                <w:rFonts w:ascii="Times New Roman"/>
                <w:b w:val="false"/>
                <w:i w:val="false"/>
                <w:color w:val="000000"/>
                <w:sz w:val="20"/>
              </w:rPr>
              <w:t>
3) осы санаттағы нақты лауазымның функционалдық бағыттарына сәйкес келетін салалардағы жұмыс өтілі жеті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C-SVR-3</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 бастығы, бастығының орынбасары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C-SVR-5, C-SVО-8 санаттарынан төмен емес лауазымдарда немесе нақты құрылымдық бөліністердің штаттық кестесімен қарастырылған келесі төмен тұрған санаттағы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бес жылдан кем емес;</w:t>
            </w:r>
            <w:r>
              <w:br/>
            </w:r>
            <w:r>
              <w:rPr>
                <w:rFonts w:ascii="Times New Roman"/>
                <w:b w:val="false"/>
                <w:i w:val="false"/>
                <w:color w:val="000000"/>
                <w:sz w:val="20"/>
              </w:rPr>
              <w:t>
3) осы санаттағы нақты лауазымның функционалдық бағыттарына сәйкес келетін салалардағы жұмыс өтілі жеті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бастығы,</w:t>
            </w:r>
            <w:r>
              <w:br/>
            </w:r>
            <w:r>
              <w:rPr>
                <w:rFonts w:ascii="Times New Roman"/>
                <w:b w:val="false"/>
                <w:i w:val="false"/>
                <w:color w:val="000000"/>
                <w:sz w:val="20"/>
              </w:rPr>
              <w:t>
Қалалық, аудандық аумақтық органның бөлім бастығы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нақты құрылымдық бөліністердің штаттық кестесімен қарастырылған келесі төмен тұрған санаттағы лауазымдарда бір жылдан кем емес;</w:t>
            </w:r>
            <w:r>
              <w:br/>
            </w:r>
            <w:r>
              <w:rPr>
                <w:rFonts w:ascii="Times New Roman"/>
                <w:b w:val="false"/>
                <w:i w:val="false"/>
                <w:color w:val="000000"/>
                <w:sz w:val="20"/>
              </w:rPr>
              <w:t>
2) арнайы мемлекеттік органдарда немесе әскери қызметтегі жұмыс өтілі төрт жылдан кем емес;</w:t>
            </w:r>
            <w:r>
              <w:br/>
            </w:r>
            <w:r>
              <w:rPr>
                <w:rFonts w:ascii="Times New Roman"/>
                <w:b w:val="false"/>
                <w:i w:val="false"/>
                <w:color w:val="000000"/>
                <w:sz w:val="20"/>
              </w:rPr>
              <w:t>
3) осы санаттағы нақты лауазымның функционалдық бағыттарына сәйкес келетін салалардағы жұмыс өтілі алты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Туристік полиция үшін міндетті түрде Қазақстанның тарихы мен шетел тілдерін білуі.</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инспекторы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C-SVR-5</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бөлім бастығының орынбасары</w:t>
            </w:r>
            <w:r>
              <w:br/>
            </w:r>
            <w:r>
              <w:rPr>
                <w:rFonts w:ascii="Times New Roman"/>
                <w:b w:val="false"/>
                <w:i w:val="false"/>
                <w:color w:val="000000"/>
                <w:sz w:val="20"/>
              </w:rPr>
              <w:t>
Қалалық, аудандық, желілік кенттік бөлімшелердің бастығы</w:t>
            </w:r>
            <w:r>
              <w:br/>
            </w:r>
            <w:r>
              <w:rPr>
                <w:rFonts w:ascii="Times New Roman"/>
                <w:b w:val="false"/>
                <w:i w:val="false"/>
                <w:color w:val="000000"/>
                <w:sz w:val="20"/>
              </w:rPr>
              <w:t>
Облыстық аумақтық органның: бөлімшенің қабылдау-тарату орнының, арнайы қабылдау орнының, уақытша ұстау изоляторының, кинологиялық қызмет орталығының, автошаруашылығының, кәмелетке толмағандардың істері жөніндегі инспекциясының, кезекші бөлімінің, жылжымалы полиция пунктінің, штабының, желілік пунктінің бастығы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үш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бес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Туристік полиция үшін міндетті түрде Қазақстанның тарихы мен шетел тілдерін білуі.</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C-SVR-6</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қалалық, аудандық, желілік, кенттік бөлімшесі бастығының орынбасары</w:t>
            </w:r>
            <w:r>
              <w:br/>
            </w:r>
            <w:r>
              <w:rPr>
                <w:rFonts w:ascii="Times New Roman"/>
                <w:b w:val="false"/>
                <w:i w:val="false"/>
                <w:color w:val="000000"/>
                <w:sz w:val="20"/>
              </w:rPr>
              <w:t>
Қалалық, аудандық аумақтық органның бас маманы</w:t>
            </w:r>
            <w:r>
              <w:br/>
            </w:r>
            <w:r>
              <w:rPr>
                <w:rFonts w:ascii="Times New Roman"/>
                <w:b w:val="false"/>
                <w:i w:val="false"/>
                <w:color w:val="000000"/>
                <w:sz w:val="20"/>
              </w:rPr>
              <w:t>
Қабылдау-тарату орны, арнайы қабылдау орны, уақытша ұстау изоляторы, штаб бастығының орынбасары</w:t>
            </w:r>
            <w:r>
              <w:br/>
            </w:r>
            <w:r>
              <w:rPr>
                <w:rFonts w:ascii="Times New Roman"/>
                <w:b w:val="false"/>
                <w:i w:val="false"/>
                <w:color w:val="000000"/>
                <w:sz w:val="20"/>
              </w:rPr>
              <w:t>
Полиция бөлімі бастығының кадр саясаты жөніндегі көмекшісі, кезекші бөлім бастығының көмекшісі-жедел кезекші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бір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төрт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C-SVR-6</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аса маңызды істер жөніндегі аға тергеушісі (жедел уәкілі, анықтаушысы)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бір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қызмет өтілі төрт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C-SVR-7</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аға: тергеуші, анықтаушы, криминалист, жедел уәкіл, психолог, полиграфолог, мемлекеттік автоинспектор, кәмелетке толмағандардың істері жөніндегі учаскелік полиция инспекторы, инспектор және инженер.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Туристік полиция үшін міндетті түрде Қазақстанның тарихы мен шетел тілдерін білуі.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C-SVR-7</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кәсіби даярлық жөніндегі аға инспекторы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пен атыстың жауынгерлік түрлері бойынша спорттық біліктілік атақтарының, разрядтардың және сертификаттардың болуы.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C-SVR-8</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тергеуші, анықтаушы, криминалист, жедел уәкіл, психолог, полиграфолог, мемлекеттік автоинспектор, кәмелетке толмағандардың істері жөніндегі учаскелік полиция инспекторы, инспектор және инженер, қалалық, аудандық аумақтық органның учаскелік полиция инспекторының көмекшісі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лауазымның функционалдық бағыттарына сәйкес келетін жоғары білім.</w:t>
            </w:r>
            <w:r>
              <w:br/>
            </w:r>
            <w:r>
              <w:rPr>
                <w:rFonts w:ascii="Times New Roman"/>
                <w:b w:val="false"/>
                <w:i w:val="false"/>
                <w:color w:val="000000"/>
                <w:sz w:val="20"/>
              </w:rPr>
              <w:t>
2) орта білімнен кейінгі білімі (тек учаскелік полиция инспекторы көмекшілерінің және инспектор-кинологтар лауазымдары үшін)</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полиция үшін міндетті түрде Қазақстанның тарихы мен шетел тілдерін білуі.</w:t>
            </w:r>
            <w:r>
              <w:br/>
            </w:r>
            <w:r>
              <w:rPr>
                <w:rFonts w:ascii="Times New Roman"/>
                <w:b w:val="false"/>
                <w:i w:val="false"/>
                <w:color w:val="000000"/>
                <w:sz w:val="20"/>
              </w:rPr>
              <w:t>
Арнайы даярлық бөліністері үшін күрес пен атыстың жауынгерлік түрлері бойынша спорттық біліктілік атақтарының, разрядтардың және сертификаттардың болуы.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C-SVR-8</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қылмыстық-атқару жүйесі және төтенше жағдайлар бөліністерінің барлық атаулардағы инспекторы және инженері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мамандарын даярлауды қамтамасыз ететін орта білімнен кейінгі техникалық және кәсіптік білімі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жедел кезекшісінің көмекшісі, аға технигі.</w:t>
            </w:r>
            <w:r>
              <w:br/>
            </w:r>
            <w:r>
              <w:rPr>
                <w:rFonts w:ascii="Times New Roman"/>
                <w:b w:val="false"/>
                <w:i w:val="false"/>
                <w:color w:val="000000"/>
                <w:sz w:val="20"/>
              </w:rPr>
              <w:t>
Бөлімше командирі, барлық атаулардағы полицейлер, старшина, кезекшінің көмекшісі, кіші жедел уәкіл, тергеушінің көмекшісі, барлық атаулардағы қойма меңгерушісі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жүргізуші-қызметкері, барлық атаулардағы техниктер мен операторлар, кіші инспектор, кіші инспектор-кинолог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432 бұйрығына</w:t>
            </w:r>
            <w:r>
              <w:br/>
            </w:r>
            <w:r>
              <w:rPr>
                <w:rFonts w:ascii="Times New Roman"/>
                <w:b w:val="false"/>
                <w:i w:val="false"/>
                <w:color w:val="000000"/>
                <w:sz w:val="20"/>
              </w:rPr>
              <w:t>4-қосымша</w:t>
            </w:r>
          </w:p>
        </w:tc>
      </w:tr>
    </w:tbl>
    <w:bookmarkStart w:name="z29" w:id="12"/>
    <w:p>
      <w:pPr>
        <w:spacing w:after="0"/>
        <w:ind w:left="0"/>
        <w:jc w:val="left"/>
      </w:pPr>
      <w:r>
        <w:rPr>
          <w:rFonts w:ascii="Times New Roman"/>
          <w:b/>
          <w:i w:val="false"/>
          <w:color w:val="000000"/>
        </w:rPr>
        <w:t xml:space="preserve"> Қазақстан Республикасы Ішкі істер министрлігінің білім беру ұйымдары қызметкерлерінің лауазымдарына қойылатын біліктілік талаптары</w:t>
      </w:r>
    </w:p>
    <w:bookmarkEnd w:id="12"/>
    <w:p>
      <w:pPr>
        <w:spacing w:after="0"/>
        <w:ind w:left="0"/>
        <w:jc w:val="both"/>
      </w:pPr>
      <w:r>
        <w:rPr>
          <w:rFonts w:ascii="Times New Roman"/>
          <w:b w:val="false"/>
          <w:i w:val="false"/>
          <w:color w:val="ff0000"/>
          <w:sz w:val="28"/>
        </w:rPr>
        <w:t xml:space="preserve">
      Ескерту. Біліктілік талаптары жаңа редакцияда – ҚР Ішкі істер министрінің 23.07.2019 </w:t>
      </w:r>
      <w:r>
        <w:rPr>
          <w:rFonts w:ascii="Times New Roman"/>
          <w:b w:val="false"/>
          <w:i w:val="false"/>
          <w:color w:val="ff0000"/>
          <w:sz w:val="28"/>
        </w:rPr>
        <w:t>№ 646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614"/>
        <w:gridCol w:w="1249"/>
        <w:gridCol w:w="1420"/>
        <w:gridCol w:w="6375"/>
        <w:gridCol w:w="1079"/>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ғылыми атағының болуы</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C-SVU-3, C-SV-4 санаттарынан төмен емес нақты лауазымның функционалдық бағыттарына сәйкес келетін лауазымдарда бір жылдан кем емес;</w:t>
            </w:r>
            <w:r>
              <w:br/>
            </w:r>
            <w:r>
              <w:rPr>
                <w:rFonts w:ascii="Times New Roman"/>
                <w:b w:val="false"/>
                <w:i w:val="false"/>
                <w:color w:val="000000"/>
                <w:sz w:val="20"/>
              </w:rPr>
              <w:t>
2) арнайы мемлекеттік органдарда немесе әскери қызметтегі жұмыс өтілі сегіз жылдан кем емес, оның ішінде білім беру ұйымдарында басшы лауазымдарда екі жылдан кем емес;</w:t>
            </w:r>
            <w:r>
              <w:br/>
            </w:r>
            <w:r>
              <w:rPr>
                <w:rFonts w:ascii="Times New Roman"/>
                <w:b w:val="false"/>
                <w:i w:val="false"/>
                <w:color w:val="000000"/>
                <w:sz w:val="20"/>
              </w:rPr>
              <w:t>
3) ғылыми немесе педагогикалық қызметтегі жұмыс өтілі сегіз жылдан кем емес, оның ішінде басшы лауазымдарда үш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бастығының орынбасары</w:t>
            </w:r>
            <w:r>
              <w:br/>
            </w:r>
            <w:r>
              <w:rPr>
                <w:rFonts w:ascii="Times New Roman"/>
                <w:b w:val="false"/>
                <w:i w:val="false"/>
                <w:color w:val="000000"/>
                <w:sz w:val="20"/>
              </w:rPr>
              <w:t>
Институт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ғылыми атағының болуы</w:t>
            </w:r>
            <w:r>
              <w:br/>
            </w:r>
            <w:r>
              <w:rPr>
                <w:rFonts w:ascii="Times New Roman"/>
                <w:b w:val="false"/>
                <w:i w:val="false"/>
                <w:color w:val="000000"/>
                <w:sz w:val="20"/>
              </w:rPr>
              <w:t>
Кадрлық, шаруашылық немесе саптық бөлімдері бойынша функцияларды жүзеге асыратын орынбасарлары үшін жоғары білімнің болуы.</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C-SV-5, С-SVО-4, C-SVU-4 санаттарынан төмен емес нақты лауазымның функционалдық бағыттарына сәйкес келетін лауазымдарда бір жылдан кем емес;</w:t>
            </w:r>
            <w:r>
              <w:br/>
            </w:r>
            <w:r>
              <w:rPr>
                <w:rFonts w:ascii="Times New Roman"/>
                <w:b w:val="false"/>
                <w:i w:val="false"/>
                <w:color w:val="000000"/>
                <w:sz w:val="20"/>
              </w:rPr>
              <w:t>
2) арнайы мемлекеттік органдарда немесе әскери қызметтегі жұмыс өтілі жеті жылдан кем емес, оның ішінде білім беру ұйымдарында басшы лауазымдарда бір жылдан кем емес;</w:t>
            </w:r>
            <w:r>
              <w:br/>
            </w:r>
            <w:r>
              <w:rPr>
                <w:rFonts w:ascii="Times New Roman"/>
                <w:b w:val="false"/>
                <w:i w:val="false"/>
                <w:color w:val="000000"/>
                <w:sz w:val="20"/>
              </w:rPr>
              <w:t>
3) ғылыми немесе педагогикалық қызметтегі жұмыс өтілі жеті жылдан кем емес, оның ішінде басшы лауазымдарда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бастығының орынбасары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ғылыми атағының болуы</w:t>
            </w:r>
            <w:r>
              <w:br/>
            </w:r>
            <w:r>
              <w:rPr>
                <w:rFonts w:ascii="Times New Roman"/>
                <w:b w:val="false"/>
                <w:i w:val="false"/>
                <w:color w:val="000000"/>
                <w:sz w:val="20"/>
              </w:rPr>
              <w:t>
Кадрлық, шаруашылық немесе саптық бөлімдері бойынша функцияларды жүзеге асыратын орынбасарлары үшін жоғары білімнің болуы.</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C-SVU-5 санатынан төмен емес нақты лауазымның функционалдық бағыттарына сәйкес келетін лауазымдарда бір жылдан кем емес немесе нақты құрылымдық бөліністің штаттық кестесінде көзделген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органдардағы немесе әскери қызметтегі жұмыс өтілі алты жылдан кем емес, оның ішінде білім беру ұйымдарында (кадрлық, шаруашылық немесе саптық бөлімдер бойынша функцияларды жүзеге асыратын орынбасарларды қоспағанда) екі жылдан кем емес;</w:t>
            </w:r>
            <w:r>
              <w:br/>
            </w:r>
            <w:r>
              <w:rPr>
                <w:rFonts w:ascii="Times New Roman"/>
                <w:b w:val="false"/>
                <w:i w:val="false"/>
                <w:color w:val="000000"/>
                <w:sz w:val="20"/>
              </w:rPr>
              <w:t>
3) ғылыми немесе педагогикалық қызметтегі жұмыс өтілі сегіз жылдан кем емес, оның ішінде басшы лауазымдарда үш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немесе институт бастығының көмекшісі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C-SVU-5 санатынан төмен емес нақты лауазымның функционалдық бағыттарына сәйкес келетін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органдардағы немесе әскери қызметтегі жұмыс өтілі бес жылдан кем емес;</w:t>
            </w:r>
            <w:r>
              <w:br/>
            </w:r>
            <w:r>
              <w:rPr>
                <w:rFonts w:ascii="Times New Roman"/>
                <w:b w:val="false"/>
                <w:i w:val="false"/>
                <w:color w:val="000000"/>
                <w:sz w:val="20"/>
              </w:rPr>
              <w:t>
3) мемлекеттік қызметтегі жұмыс өтілі бес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бес жылдан кем емес;</w:t>
            </w:r>
            <w:r>
              <w:br/>
            </w:r>
            <w:r>
              <w:rPr>
                <w:rFonts w:ascii="Times New Roman"/>
                <w:b w:val="false"/>
                <w:i w:val="false"/>
                <w:color w:val="000000"/>
                <w:sz w:val="20"/>
              </w:rPr>
              <w:t>
5) ғылыми немесе педагогикалық қызметте жұмыс өтілі бес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C-SVU-6 санатынан төмен емес нақты лауазымның функционалдық бағыттарына сәйкес келетін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органдардағы немесе әскери қызметтегі жұмыс өтілі төрт жылдан кем емес, оның ішінде білім беру ұйымдарында басшы лауазымдарында бір жылдан кем емес;</w:t>
            </w:r>
            <w:r>
              <w:br/>
            </w:r>
            <w:r>
              <w:rPr>
                <w:rFonts w:ascii="Times New Roman"/>
                <w:b w:val="false"/>
                <w:i w:val="false"/>
                <w:color w:val="000000"/>
                <w:sz w:val="20"/>
              </w:rPr>
              <w:t>
3) ғылыми немесе педагогикалық қызметтегі жұмыс өтілі төрт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Оқу орталығының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C-SVU-6 санатынан төмен емес нақты лауазымның функционалдық бағыттарына сәйкес келетін лауазымдарда бір жылдан кем емес немесе нақты құрылымдық бөліністің штаттық кестесінде көзделген келесі төмен тұрған санаттардан төмен емес, оның ішінде білім беру ұйымдарында басшы лауазымдарында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төрт жылдан кем емес, оның ішінде білім беру ұйымдарында басшы лауазымдарында бір жылдан кем емес;</w:t>
            </w:r>
            <w:r>
              <w:br/>
            </w:r>
            <w:r>
              <w:rPr>
                <w:rFonts w:ascii="Times New Roman"/>
                <w:b w:val="false"/>
                <w:i w:val="false"/>
                <w:color w:val="000000"/>
                <w:sz w:val="20"/>
              </w:rPr>
              <w:t>
3) ғылыми немесе педагогикалық қызметтегі жұмыс өтілі төрт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бастығының орынбасары</w:t>
            </w:r>
            <w:r>
              <w:br/>
            </w:r>
            <w:r>
              <w:rPr>
                <w:rFonts w:ascii="Times New Roman"/>
                <w:b w:val="false"/>
                <w:i w:val="false"/>
                <w:color w:val="000000"/>
                <w:sz w:val="20"/>
              </w:rPr>
              <w:t>
Бөлім, қызмет, орталық бастығы</w:t>
            </w:r>
            <w:r>
              <w:br/>
            </w:r>
            <w:r>
              <w:rPr>
                <w:rFonts w:ascii="Times New Roman"/>
                <w:b w:val="false"/>
                <w:i w:val="false"/>
                <w:color w:val="000000"/>
                <w:sz w:val="20"/>
              </w:rPr>
              <w:t>
ІІМ Оқу орталығы бастығының орынбасары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органдарындағы немесе әскери қызметтегі жұмыс өтілі үш жылдан кем емес;</w:t>
            </w:r>
            <w:r>
              <w:br/>
            </w:r>
            <w:r>
              <w:rPr>
                <w:rFonts w:ascii="Times New Roman"/>
                <w:b w:val="false"/>
                <w:i w:val="false"/>
                <w:color w:val="000000"/>
                <w:sz w:val="20"/>
              </w:rPr>
              <w:t>
3) мемлекеттік қызметтегі жұмыс өтілі үш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үш жылдан кем емес;</w:t>
            </w:r>
            <w:r>
              <w:br/>
            </w:r>
            <w:r>
              <w:rPr>
                <w:rFonts w:ascii="Times New Roman"/>
                <w:b w:val="false"/>
                <w:i w:val="false"/>
                <w:color w:val="000000"/>
                <w:sz w:val="20"/>
              </w:rPr>
              <w:t>
5) ғылыми немесе педагогикалық қызметтегі жұмыс өтілі үш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докторантура бастығы</w:t>
            </w:r>
            <w:r>
              <w:br/>
            </w:r>
            <w:r>
              <w:rPr>
                <w:rFonts w:ascii="Times New Roman"/>
                <w:b w:val="false"/>
                <w:i w:val="false"/>
                <w:color w:val="000000"/>
                <w:sz w:val="20"/>
              </w:rPr>
              <w:t>
Ғылыми хатшы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дәрежесінің немесе ғылыми атағының болуы Арнайы кафедра және ғылыми хатшы үшін жоғары білімі</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үш жылдан кем емес, оның ішінде білім беру ұйымдарында екі жылдан кем емес;</w:t>
            </w:r>
            <w:r>
              <w:br/>
            </w:r>
            <w:r>
              <w:rPr>
                <w:rFonts w:ascii="Times New Roman"/>
                <w:b w:val="false"/>
                <w:i w:val="false"/>
                <w:color w:val="000000"/>
                <w:sz w:val="20"/>
              </w:rPr>
              <w:t>
2) ғылыми немесе педагогикалық қызметтегі жұмыс өтілі үш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 орталық бастығының орынбасары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w:t>
            </w:r>
            <w:r>
              <w:br/>
            </w:r>
            <w:r>
              <w:rPr>
                <w:rFonts w:ascii="Times New Roman"/>
                <w:b w:val="false"/>
                <w:i w:val="false"/>
                <w:color w:val="000000"/>
                <w:sz w:val="20"/>
              </w:rPr>
              <w:t>
2) мемлекеттік қызметтегі жұмыс өтілі екі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қызмет өтілі екі жылдан кем емес;</w:t>
            </w:r>
            <w:r>
              <w:br/>
            </w:r>
            <w:r>
              <w:rPr>
                <w:rFonts w:ascii="Times New Roman"/>
                <w:b w:val="false"/>
                <w:i w:val="false"/>
                <w:color w:val="000000"/>
                <w:sz w:val="20"/>
              </w:rPr>
              <w:t>
4) ғылыми немесе педагогикалық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бастығының орынбасары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 оның ішінде білім беру ұйымдарында бір жылдан кем емес;</w:t>
            </w:r>
            <w:r>
              <w:br/>
            </w:r>
            <w:r>
              <w:rPr>
                <w:rFonts w:ascii="Times New Roman"/>
                <w:b w:val="false"/>
                <w:i w:val="false"/>
                <w:color w:val="000000"/>
                <w:sz w:val="20"/>
              </w:rPr>
              <w:t>
2) ғылыми немесе педагогикалық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 оның ішінде білім беру ұйымдарында бір жылдан кем емес;</w:t>
            </w:r>
            <w:r>
              <w:br/>
            </w:r>
            <w:r>
              <w:rPr>
                <w:rFonts w:ascii="Times New Roman"/>
                <w:b w:val="false"/>
                <w:i w:val="false"/>
                <w:color w:val="000000"/>
                <w:sz w:val="20"/>
              </w:rPr>
              <w:t>
2) ғылыми немесе педагогикалық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w:t>
            </w:r>
            <w:r>
              <w:br/>
            </w:r>
            <w:r>
              <w:rPr>
                <w:rFonts w:ascii="Times New Roman"/>
                <w:b w:val="false"/>
                <w:i w:val="false"/>
                <w:color w:val="000000"/>
                <w:sz w:val="20"/>
              </w:rPr>
              <w:t>
2) мемлекеттік қызметтегі жұмыс өтілі екі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кезекші бөлімінің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немесе арнайы мемлекеттік органдардағы немесе әскери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r>
              <w:br/>
            </w:r>
            <w:r>
              <w:rPr>
                <w:rFonts w:ascii="Times New Roman"/>
                <w:b w:val="false"/>
                <w:i w:val="false"/>
                <w:color w:val="000000"/>
                <w:sz w:val="20"/>
              </w:rPr>
              <w:t>
Доцент</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ғылыми атағының болуы. Арнайы кафедралар үшін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үш жылдан кем емес;</w:t>
            </w:r>
            <w:r>
              <w:br/>
            </w:r>
            <w:r>
              <w:rPr>
                <w:rFonts w:ascii="Times New Roman"/>
                <w:b w:val="false"/>
                <w:i w:val="false"/>
                <w:color w:val="000000"/>
                <w:sz w:val="20"/>
              </w:rPr>
              <w:t>
2) мемлекеттік қызметтегі жұмыс өтілі үш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үш жылдан кем емес;</w:t>
            </w:r>
            <w:r>
              <w:br/>
            </w:r>
            <w:r>
              <w:rPr>
                <w:rFonts w:ascii="Times New Roman"/>
                <w:b w:val="false"/>
                <w:i w:val="false"/>
                <w:color w:val="000000"/>
                <w:sz w:val="20"/>
              </w:rPr>
              <w:t>
4) ғылыми немесе педагогикалық қызметтегі жұмыс өтілі үш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біліктіліктерінің болуы.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топ, бөлім, лагерь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бір жылдан кем емес;</w:t>
            </w:r>
            <w:r>
              <w:br/>
            </w:r>
            <w:r>
              <w:rPr>
                <w:rFonts w:ascii="Times New Roman"/>
                <w:b w:val="false"/>
                <w:i w:val="false"/>
                <w:color w:val="000000"/>
                <w:sz w:val="20"/>
              </w:rPr>
              <w:t>
2) мемлекеттік қызметтегі жұмыс өтілі екі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екі жылдан кем емес;</w:t>
            </w:r>
            <w:r>
              <w:br/>
            </w:r>
            <w:r>
              <w:rPr>
                <w:rFonts w:ascii="Times New Roman"/>
                <w:b w:val="false"/>
                <w:i w:val="false"/>
                <w:color w:val="000000"/>
                <w:sz w:val="20"/>
              </w:rPr>
              <w:t>
4) ғылыми немесе педагогикалық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бөлім бастығы – дәрігер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медициналық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 немесе әскери қызметтегі жұмыс өтілі бір жылдан кем емес;</w:t>
            </w:r>
            <w:r>
              <w:br/>
            </w:r>
            <w:r>
              <w:rPr>
                <w:rFonts w:ascii="Times New Roman"/>
                <w:b w:val="false"/>
                <w:i w:val="false"/>
                <w:color w:val="000000"/>
                <w:sz w:val="20"/>
              </w:rPr>
              <w:t>
2) мемлекеттік қызметтегі жұмыс өтілі екі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 оқытушы, оқытушы-әдіскер. Бас маман.</w:t>
            </w:r>
            <w:r>
              <w:br/>
            </w:r>
            <w:r>
              <w:rPr>
                <w:rFonts w:ascii="Times New Roman"/>
                <w:b w:val="false"/>
                <w:i w:val="false"/>
                <w:color w:val="000000"/>
                <w:sz w:val="20"/>
              </w:rPr>
              <w:t>
Курс бастығының орынбасары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w:t>
            </w:r>
            <w:r>
              <w:br/>
            </w:r>
            <w:r>
              <w:rPr>
                <w:rFonts w:ascii="Times New Roman"/>
                <w:b w:val="false"/>
                <w:i w:val="false"/>
                <w:color w:val="000000"/>
                <w:sz w:val="20"/>
              </w:rPr>
              <w:t>
2) мемлекеттік қызметтегі жұмыс өтілі екі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қызмет өтілі екі жылдан кем емес;</w:t>
            </w:r>
            <w:r>
              <w:br/>
            </w:r>
            <w:r>
              <w:rPr>
                <w:rFonts w:ascii="Times New Roman"/>
                <w:b w:val="false"/>
                <w:i w:val="false"/>
                <w:color w:val="000000"/>
                <w:sz w:val="20"/>
              </w:rPr>
              <w:t>
4) ғылыми немесе педагогикалық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оқытушы-әдіскер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Оқу орталығының: цикл, бөлім, курс бастығы</w:t>
            </w:r>
            <w:r>
              <w:br/>
            </w:r>
            <w:r>
              <w:rPr>
                <w:rFonts w:ascii="Times New Roman"/>
                <w:b w:val="false"/>
                <w:i w:val="false"/>
                <w:color w:val="000000"/>
                <w:sz w:val="20"/>
              </w:rPr>
              <w:t>
Аға: оқытушы</w:t>
            </w:r>
            <w:r>
              <w:br/>
            </w:r>
            <w:r>
              <w:rPr>
                <w:rFonts w:ascii="Times New Roman"/>
                <w:b w:val="false"/>
                <w:i w:val="false"/>
                <w:color w:val="000000"/>
                <w:sz w:val="20"/>
              </w:rPr>
              <w:t>
Орталықтың оқытушы-әдіскері</w:t>
            </w:r>
            <w:r>
              <w:br/>
            </w:r>
            <w:r>
              <w:rPr>
                <w:rFonts w:ascii="Times New Roman"/>
                <w:b w:val="false"/>
                <w:i w:val="false"/>
                <w:color w:val="000000"/>
                <w:sz w:val="20"/>
              </w:rPr>
              <w:t>
Аға: инспектор, инженер және барлық атаулардағы инспектор және инженер</w:t>
            </w:r>
            <w:r>
              <w:br/>
            </w:r>
            <w:r>
              <w:rPr>
                <w:rFonts w:ascii="Times New Roman"/>
                <w:b w:val="false"/>
                <w:i w:val="false"/>
                <w:color w:val="000000"/>
                <w:sz w:val="20"/>
              </w:rPr>
              <w:t>
Оқу өрт сөндіру бөлімінің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бір жылдан кем емес;</w:t>
            </w:r>
            <w:r>
              <w:br/>
            </w:r>
            <w:r>
              <w:rPr>
                <w:rFonts w:ascii="Times New Roman"/>
                <w:b w:val="false"/>
                <w:i w:val="false"/>
                <w:color w:val="000000"/>
                <w:sz w:val="20"/>
              </w:rPr>
              <w:t>
2) мемлекеттік қызметтегі немесе ғылыми немесе педагогикалық қызметтегі аталған санаттағы нақты лауазымның функционалдық бағыттарына сәйкес келетін салаларда жұмыс өтілі бір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Оқу орталығының бөлімше бастығы</w:t>
            </w:r>
            <w:r>
              <w:br/>
            </w:r>
            <w:r>
              <w:rPr>
                <w:rFonts w:ascii="Times New Roman"/>
                <w:b w:val="false"/>
                <w:i w:val="false"/>
                <w:color w:val="000000"/>
                <w:sz w:val="20"/>
              </w:rPr>
              <w:t>
Оқытушы, орталықтың оқытушы-әдіскері</w:t>
            </w:r>
            <w:r>
              <w:br/>
            </w:r>
            <w:r>
              <w:rPr>
                <w:rFonts w:ascii="Times New Roman"/>
                <w:b w:val="false"/>
                <w:i w:val="false"/>
                <w:color w:val="000000"/>
                <w:sz w:val="20"/>
              </w:rPr>
              <w:t>
Барлық атаулардағы инспектор, инженер</w:t>
            </w:r>
            <w:r>
              <w:br/>
            </w:r>
            <w:r>
              <w:rPr>
                <w:rFonts w:ascii="Times New Roman"/>
                <w:b w:val="false"/>
                <w:i w:val="false"/>
                <w:color w:val="000000"/>
                <w:sz w:val="20"/>
              </w:rPr>
              <w:t>
ІІМ Оқу орталығы курс бастығының орынбасары</w:t>
            </w:r>
            <w:r>
              <w:br/>
            </w:r>
            <w:r>
              <w:rPr>
                <w:rFonts w:ascii="Times New Roman"/>
                <w:b w:val="false"/>
                <w:i w:val="false"/>
                <w:color w:val="000000"/>
                <w:sz w:val="20"/>
              </w:rPr>
              <w:t>
Рота командирі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бастығының лауазымын атқару үшін құқық қорғау немесе арнайы мемлекеттік органдарындағы немесе әскери қызметтегі жұмыс өтілі бір жылдан кем емес;</w:t>
            </w:r>
            <w:r>
              <w:br/>
            </w:r>
            <w:r>
              <w:rPr>
                <w:rFonts w:ascii="Times New Roman"/>
                <w:b w:val="false"/>
                <w:i w:val="false"/>
                <w:color w:val="000000"/>
                <w:sz w:val="20"/>
              </w:rPr>
              <w:t>
2) бөлімше бастығының лауазымын атқару үшін мемлекеттік қызметте немесе ғылыми не педагогикалық қызметте немесе аталған санаттағы нақты лауазымның функционалдық бағыттарына сәйкес келетін салаларда жұмыс өтілі бір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 ІІМ Оқу орталығының кезекшісі, психологы</w:t>
            </w:r>
            <w:r>
              <w:br/>
            </w:r>
            <w:r>
              <w:rPr>
                <w:rFonts w:ascii="Times New Roman"/>
                <w:b w:val="false"/>
                <w:i w:val="false"/>
                <w:color w:val="000000"/>
                <w:sz w:val="20"/>
              </w:rPr>
              <w:t>
Тәрбие жұмысының аға тәрбиешісі – рота командирі</w:t>
            </w:r>
            <w:r>
              <w:br/>
            </w:r>
            <w:r>
              <w:rPr>
                <w:rFonts w:ascii="Times New Roman"/>
                <w:b w:val="false"/>
                <w:i w:val="false"/>
                <w:color w:val="000000"/>
                <w:sz w:val="20"/>
              </w:rPr>
              <w:t>
Үрмелі оркестр жетекшісі</w:t>
            </w:r>
            <w:r>
              <w:br/>
            </w:r>
            <w:r>
              <w:rPr>
                <w:rFonts w:ascii="Times New Roman"/>
                <w:b w:val="false"/>
                <w:i w:val="false"/>
                <w:color w:val="000000"/>
                <w:sz w:val="20"/>
              </w:rPr>
              <w:t>
Рота командирінің орынбасары</w:t>
            </w:r>
            <w:r>
              <w:br/>
            </w:r>
            <w:r>
              <w:rPr>
                <w:rFonts w:ascii="Times New Roman"/>
                <w:b w:val="false"/>
                <w:i w:val="false"/>
                <w:color w:val="000000"/>
                <w:sz w:val="20"/>
              </w:rPr>
              <w:t>
Взвод командирі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 немесе ғылыми не педагогикалық қызметте немесе аталған санаттағы нақты лауазымның функционалдық бағыттарына сәйкес келетін салаларда жұмыс өтілі бір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ІІМ Оқу орталығының кезекшісі, психологы</w:t>
            </w:r>
            <w:r>
              <w:br/>
            </w:r>
            <w:r>
              <w:rPr>
                <w:rFonts w:ascii="Times New Roman"/>
                <w:b w:val="false"/>
                <w:i w:val="false"/>
                <w:color w:val="000000"/>
                <w:sz w:val="20"/>
              </w:rPr>
              <w:t>
Тәрбие жұмысының тәрбиешісі – рота командирі</w:t>
            </w:r>
            <w:r>
              <w:br/>
            </w:r>
            <w:r>
              <w:rPr>
                <w:rFonts w:ascii="Times New Roman"/>
                <w:b w:val="false"/>
                <w:i w:val="false"/>
                <w:color w:val="000000"/>
                <w:sz w:val="20"/>
              </w:rPr>
              <w:t>
Қарауыл, клуб, тир, кабинет, азаматтық қорғау органдары бөліністері институтының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жөніндегі аға техник</w:t>
            </w:r>
            <w:r>
              <w:br/>
            </w:r>
            <w:r>
              <w:rPr>
                <w:rFonts w:ascii="Times New Roman"/>
                <w:b w:val="false"/>
                <w:i w:val="false"/>
                <w:color w:val="000000"/>
                <w:sz w:val="20"/>
              </w:rPr>
              <w:t>
Аға техник</w:t>
            </w:r>
            <w:r>
              <w:br/>
            </w:r>
            <w:r>
              <w:rPr>
                <w:rFonts w:ascii="Times New Roman"/>
                <w:b w:val="false"/>
                <w:i w:val="false"/>
                <w:color w:val="000000"/>
                <w:sz w:val="20"/>
              </w:rPr>
              <w:t>
Байланыстың аға маманы - аға шебер</w:t>
            </w:r>
            <w:r>
              <w:br/>
            </w:r>
            <w:r>
              <w:rPr>
                <w:rFonts w:ascii="Times New Roman"/>
                <w:b w:val="false"/>
                <w:i w:val="false"/>
                <w:color w:val="000000"/>
                <w:sz w:val="20"/>
              </w:rPr>
              <w:t>
Өрт сөндіру машинасын жүргізу жөніндегі аға инструктор</w:t>
            </w:r>
            <w:r>
              <w:br/>
            </w:r>
            <w:r>
              <w:rPr>
                <w:rFonts w:ascii="Times New Roman"/>
                <w:b w:val="false"/>
                <w:i w:val="false"/>
                <w:color w:val="000000"/>
                <w:sz w:val="20"/>
              </w:rPr>
              <w:t>
Газ түтінінен қорғау қызметінің аға шебері</w:t>
            </w:r>
            <w:r>
              <w:br/>
            </w:r>
            <w:r>
              <w:rPr>
                <w:rFonts w:ascii="Times New Roman"/>
                <w:b w:val="false"/>
                <w:i w:val="false"/>
                <w:color w:val="000000"/>
                <w:sz w:val="20"/>
              </w:rPr>
              <w:t>
Курс старшинасы</w:t>
            </w:r>
            <w:r>
              <w:br/>
            </w:r>
            <w:r>
              <w:rPr>
                <w:rFonts w:ascii="Times New Roman"/>
                <w:b w:val="false"/>
                <w:i w:val="false"/>
                <w:color w:val="000000"/>
                <w:sz w:val="20"/>
              </w:rPr>
              <w:t>
Кезекшінің көмекшісі</w:t>
            </w:r>
            <w:r>
              <w:br/>
            </w:r>
            <w:r>
              <w:rPr>
                <w:rFonts w:ascii="Times New Roman"/>
                <w:b w:val="false"/>
                <w:i w:val="false"/>
                <w:color w:val="000000"/>
                <w:sz w:val="20"/>
              </w:rPr>
              <w:t>
Қаруландырудың қойма меңгерушісі әрі әскери-химиялық мүлігінің қару шебері</w:t>
            </w:r>
            <w:r>
              <w:br/>
            </w:r>
            <w:r>
              <w:rPr>
                <w:rFonts w:ascii="Times New Roman"/>
                <w:b w:val="false"/>
                <w:i w:val="false"/>
                <w:color w:val="000000"/>
                <w:sz w:val="20"/>
              </w:rPr>
              <w:t>
Жүргізу және практикалық жүріс жөніндегі өндірістік оқыту нұсқаушысы</w:t>
            </w:r>
            <w:r>
              <w:br/>
            </w:r>
            <w:r>
              <w:rPr>
                <w:rFonts w:ascii="Times New Roman"/>
                <w:b w:val="false"/>
                <w:i w:val="false"/>
                <w:color w:val="000000"/>
                <w:sz w:val="20"/>
              </w:rPr>
              <w:t>
Қару шебері</w:t>
            </w:r>
            <w:r>
              <w:br/>
            </w:r>
            <w:r>
              <w:rPr>
                <w:rFonts w:ascii="Times New Roman"/>
                <w:b w:val="false"/>
                <w:i w:val="false"/>
                <w:color w:val="000000"/>
                <w:sz w:val="20"/>
              </w:rPr>
              <w:t>
Аға жүргізуші қызметкер</w:t>
            </w:r>
            <w:r>
              <w:br/>
            </w:r>
            <w:r>
              <w:rPr>
                <w:rFonts w:ascii="Times New Roman"/>
                <w:b w:val="false"/>
                <w:i w:val="false"/>
                <w:color w:val="000000"/>
                <w:sz w:val="20"/>
              </w:rPr>
              <w:t>
Полицей-жүргізуші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 қызметкер</w:t>
            </w:r>
            <w:r>
              <w:br/>
            </w:r>
            <w:r>
              <w:rPr>
                <w:rFonts w:ascii="Times New Roman"/>
                <w:b w:val="false"/>
                <w:i w:val="false"/>
                <w:color w:val="000000"/>
                <w:sz w:val="20"/>
              </w:rPr>
              <w:t>
Техник: барлық атаулардағы техник</w:t>
            </w:r>
            <w:r>
              <w:br/>
            </w:r>
            <w:r>
              <w:rPr>
                <w:rFonts w:ascii="Times New Roman"/>
                <w:b w:val="false"/>
                <w:i w:val="false"/>
                <w:color w:val="000000"/>
                <w:sz w:val="20"/>
              </w:rPr>
              <w:t>
Күзеттің кіші инспекторы</w:t>
            </w:r>
            <w:r>
              <w:br/>
            </w:r>
            <w:r>
              <w:rPr>
                <w:rFonts w:ascii="Times New Roman"/>
                <w:b w:val="false"/>
                <w:i w:val="false"/>
                <w:color w:val="000000"/>
                <w:sz w:val="20"/>
              </w:rPr>
              <w:t>
Бақылаушы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432 бұйрығына</w:t>
            </w:r>
            <w:r>
              <w:br/>
            </w:r>
            <w:r>
              <w:rPr>
                <w:rFonts w:ascii="Times New Roman"/>
                <w:b w:val="false"/>
                <w:i w:val="false"/>
                <w:color w:val="000000"/>
                <w:sz w:val="20"/>
              </w:rPr>
              <w:t>5-қосымша</w:t>
            </w:r>
          </w:p>
        </w:tc>
      </w:tr>
    </w:tbl>
    <w:bookmarkStart w:name="z30" w:id="13"/>
    <w:p>
      <w:pPr>
        <w:spacing w:after="0"/>
        <w:ind w:left="0"/>
        <w:jc w:val="left"/>
      </w:pPr>
      <w:r>
        <w:rPr>
          <w:rFonts w:ascii="Times New Roman"/>
          <w:b/>
          <w:i w:val="false"/>
          <w:color w:val="000000"/>
        </w:rPr>
        <w:t xml:space="preserve"> Қазақстан Республикасы Ішкі істер министрлігінің арнайы мақсаттағы бөліністері қызметкерлерінің лауазымдарына қойылатын біліктілік талаптары</w:t>
      </w:r>
    </w:p>
    <w:bookmarkEnd w:id="13"/>
    <w:p>
      <w:pPr>
        <w:spacing w:after="0"/>
        <w:ind w:left="0"/>
        <w:jc w:val="both"/>
      </w:pPr>
      <w:r>
        <w:rPr>
          <w:rFonts w:ascii="Times New Roman"/>
          <w:b w:val="false"/>
          <w:i w:val="false"/>
          <w:color w:val="ff0000"/>
          <w:sz w:val="28"/>
        </w:rPr>
        <w:t xml:space="preserve">
      Ескерту. Біліктілік талаптары жаңа редакцияда – ҚР Ішкі істер министрінің 23.07.2019 </w:t>
      </w:r>
      <w:r>
        <w:rPr>
          <w:rFonts w:ascii="Times New Roman"/>
          <w:b w:val="false"/>
          <w:i w:val="false"/>
          <w:color w:val="ff0000"/>
          <w:sz w:val="28"/>
        </w:rPr>
        <w:t>№ 646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1187"/>
        <w:gridCol w:w="1720"/>
        <w:gridCol w:w="1380"/>
        <w:gridCol w:w="5526"/>
        <w:gridCol w:w="1999"/>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командирі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арнайы мемлекеттік органдардағы немесе әскери қызметтегі жұмыс өтілі сегіз жылдан кем емес, оның ішінде арнайы мақсаттағы бөліністердегі жұмыс өтілі бес жылдан кем емес, оның ішінде басшы лауазымдарда үш жылдан кем емес немесе нақты лауазымның функционалдық бағыттарына сәйкес келетін басшы лауазымдарда үш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w:t>
            </w:r>
            <w:r>
              <w:br/>
            </w:r>
            <w:r>
              <w:rPr>
                <w:rFonts w:ascii="Times New Roman"/>
                <w:b w:val="false"/>
                <w:i w:val="false"/>
                <w:color w:val="000000"/>
                <w:sz w:val="20"/>
              </w:rPr>
              <w:t>
Жоғары тұрған лауазымдарды атқару үшін кадр резервіне қабылданған қызметкерлердің қатарынан тағайындалады.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 командирінің орынбасары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арнайы мемлекеттік органдардағы немесе әскери қызметтегі жұмыс өтілі жеті жылдан кем емес, оның ішінде арнайы мақсаттағы бөліністердегі жұмыс өтілі төрт жылдан кем емес, оның ішінде басшы лауазымдарда екі жылдан кем емес немесе нақты лауазымның функционалдық бағыттарына сәйкес келетін басшы лауазымдарда екі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w:t>
            </w:r>
            <w:r>
              <w:br/>
            </w:r>
            <w:r>
              <w:rPr>
                <w:rFonts w:ascii="Times New Roman"/>
                <w:b w:val="false"/>
                <w:i w:val="false"/>
                <w:color w:val="000000"/>
                <w:sz w:val="20"/>
              </w:rPr>
              <w:t>
Жоғары тұрған лауазымдарды атқару үшін кадр резервіне қабылданған қызметкерлердің қатарынан тағайындалады.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штаб, бөлім бастығы</w:t>
            </w:r>
            <w:r>
              <w:br/>
            </w:r>
            <w:r>
              <w:rPr>
                <w:rFonts w:ascii="Times New Roman"/>
                <w:b w:val="false"/>
                <w:i w:val="false"/>
                <w:color w:val="000000"/>
                <w:sz w:val="20"/>
              </w:rPr>
              <w:t>
"Арлан" арнайы мақсаттағы бөлінісінің командирі</w:t>
            </w:r>
            <w:r>
              <w:br/>
            </w:r>
            <w:r>
              <w:rPr>
                <w:rFonts w:ascii="Times New Roman"/>
                <w:b w:val="false"/>
                <w:i w:val="false"/>
                <w:color w:val="000000"/>
                <w:sz w:val="20"/>
              </w:rPr>
              <w:t>
Жылдам қимылдайтын арнайы жасағының командирі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арнайы жасағының 1, 2-бөлімінің бастығы, "Арлан" арнайы мақсаттағы бөлініс командирі лауазымдарын атқару үшін құқық қорғау, арнайы мемлекеттік органдардағы немесе әскери қызметтегі жұмыс өтілі алты жылдан кем емес, оның ішінде арнайы мақсаттағы бөліністердегі жұмыс өтілі төрт жылдан кем емес, оның ішінде басшы лауазымдарда немесе нақты лауазымның функционалдық бағыттарына сәйкес келетін лауазымдарда екі жылдан кем емес</w:t>
            </w:r>
            <w:r>
              <w:br/>
            </w:r>
            <w:r>
              <w:rPr>
                <w:rFonts w:ascii="Times New Roman"/>
                <w:b w:val="false"/>
                <w:i w:val="false"/>
                <w:color w:val="000000"/>
                <w:sz w:val="20"/>
              </w:rPr>
              <w:t>
Жылдам қимылдайтын арнайы жасағының командирі лауазымдарын атқару үшін құқық қорғау, арнайы мемлекеттік органдардағы немесе әскери қызметтегі жұмыс өтілі бес жылдан кем емес, оның ішінде арнайы мақсаттағы бөліністердегі жұмыс өтілі үш жылдан кем емес, оның ішінде басшы лауазымдарда бір жылдан кем емес немесе функционалдық бағыттарына сәйкес келетін лауазымдарда С-SV-8 санаттарынан төмен емес лауазымдарда екі жылдан кем емес;</w:t>
            </w:r>
            <w:r>
              <w:br/>
            </w:r>
            <w:r>
              <w:rPr>
                <w:rFonts w:ascii="Times New Roman"/>
                <w:b w:val="false"/>
                <w:i w:val="false"/>
                <w:color w:val="000000"/>
                <w:sz w:val="20"/>
              </w:rPr>
              <w:t>
"Сұңқар" арнайы мақсаттағы жасағы қызмет бастықтары лауазымдарын атқару үшін құқық қорғау, арнайы мемлекеттік органдардағы немесе әскери қызметтегі жұмыс өтілі алты жылдан кем емес, оның ішінде келесі төмен тұрған санаттағы басшы лауазымдарда екі жылдан кем емес немесе нақты лауазымның функционалдық бағыттарына сәйкес келетін лауазымдарда екі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 (қосалқы қызмет қызметкерлерін қоспағанда).</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 (қосалқы қызмет қызметкерлерін қоспағанда).</w:t>
            </w:r>
            <w:r>
              <w:br/>
            </w:r>
            <w:r>
              <w:rPr>
                <w:rFonts w:ascii="Times New Roman"/>
                <w:b w:val="false"/>
                <w:i w:val="false"/>
                <w:color w:val="000000"/>
                <w:sz w:val="20"/>
              </w:rPr>
              <w:t>
Жоғары тұрған лауазымдарды атқару үшін кадр резервіне қабылданған қызметкерлердің қатарынан тағайындалады.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штаб бастығының орынбасары</w:t>
            </w:r>
            <w:r>
              <w:br/>
            </w:r>
            <w:r>
              <w:rPr>
                <w:rFonts w:ascii="Times New Roman"/>
                <w:b w:val="false"/>
                <w:i w:val="false"/>
                <w:color w:val="000000"/>
                <w:sz w:val="20"/>
              </w:rPr>
              <w:t>
"Сұңқар" арнайы мақсаттағы жасағының қызмет, бөлімше бастығы</w:t>
            </w:r>
            <w:r>
              <w:br/>
            </w:r>
            <w:r>
              <w:rPr>
                <w:rFonts w:ascii="Times New Roman"/>
                <w:b w:val="false"/>
                <w:i w:val="false"/>
                <w:color w:val="000000"/>
                <w:sz w:val="20"/>
              </w:rPr>
              <w:t>
"Арлан" арнайы мақсаттағы бөлінісі командирінің орынбасары</w:t>
            </w:r>
            <w:r>
              <w:br/>
            </w:r>
            <w:r>
              <w:rPr>
                <w:rFonts w:ascii="Times New Roman"/>
                <w:b w:val="false"/>
                <w:i w:val="false"/>
                <w:color w:val="000000"/>
                <w:sz w:val="20"/>
              </w:rPr>
              <w:t>
Жылдам қимылдайтын арнайы жасағы командирінің орынбасары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 бөлімшесінің бастығы, "Арлан" арнайы мақсаттағы бөлініс командиріннің орынбасары лауазымдарын атқару үшін құқық қорғау, арнайы мемлекеттік органдардағы немесе әскери қызметтегі жұмыс өтілі бес жылдан кем емес, оның ішінде арнайы мақсаттағы бөліністердегі жұмыс өтілі төрт жылдан кем емес немесе нақты лауазымның функционалдық бағыттарына сәйкес келетін лауазымдарда екі жылдан кем емес</w:t>
            </w:r>
            <w:r>
              <w:br/>
            </w:r>
            <w:r>
              <w:rPr>
                <w:rFonts w:ascii="Times New Roman"/>
                <w:b w:val="false"/>
                <w:i w:val="false"/>
                <w:color w:val="000000"/>
                <w:sz w:val="20"/>
              </w:rPr>
              <w:t>
Жылдам қимылдайтын арнайы жасағы командирінің орынбасары лауазымдарын атқару үшін құқық қорғау, арнайы мемлекеттік органдардағы немесе әскери қызметтегі жұмыс өтілі бес жылдан кем емес, оның ішінде арнайы мақсаттағы бөліністердегі жұмыс өтілі үш жылдан кем емес, оның ішінде басшы лауазымдарда бір жылдан кем емес немесе функционалдық бағыттарына сәйкес келетін лауазымдарда С-SV-8 санаттарынан төмен емес лауазымдарда екі жылдан кем емес;</w:t>
            </w:r>
            <w:r>
              <w:br/>
            </w:r>
            <w:r>
              <w:rPr>
                <w:rFonts w:ascii="Times New Roman"/>
                <w:b w:val="false"/>
                <w:i w:val="false"/>
                <w:color w:val="000000"/>
                <w:sz w:val="20"/>
              </w:rPr>
              <w:t>
"Сұңқар" арнайы мақсаттағы жасағының бөлім, қызмет бастықтарының орынбасарлары лауазымдарын атқару үшін нақты лауазымның функционалдық бағыттарына сәйкес келетін құқық қорғау, арнайы мемлекеттік органдардағы немесе әскери қызметтегі жұмыс өтілі бес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 (қосалқы қызмет қызметкерлерін қоспағанда).</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 (қосалқы қызмет қызметкерлерін қоспағанда).</w:t>
            </w:r>
            <w:r>
              <w:br/>
            </w:r>
            <w:r>
              <w:rPr>
                <w:rFonts w:ascii="Times New Roman"/>
                <w:b w:val="false"/>
                <w:i w:val="false"/>
                <w:color w:val="000000"/>
                <w:sz w:val="20"/>
              </w:rPr>
              <w:t>
Жоғары тұрған лауазымдарды атқару үшін кадр резервіне қабылданған қызметкерлердің қатарынан тағайындалады.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шабуылшысы, мергені, жарғыш технигі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w:t>
            </w:r>
            <w:r>
              <w:br/>
            </w:r>
            <w:r>
              <w:rPr>
                <w:rFonts w:ascii="Times New Roman"/>
                <w:b w:val="false"/>
                <w:i w:val="false"/>
                <w:color w:val="000000"/>
                <w:sz w:val="20"/>
              </w:rPr>
              <w:t>
Қазақстан Республикасының Қарулы Күштер қатарында қызмет өткеру немесе Қазақстан Республикасының оқу орындары жанындағы Әскери кафедрасының курстарын аяқтауы.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аға инспектор-кезекшісі, аға инспекторы</w:t>
            </w:r>
            <w:r>
              <w:br/>
            </w:r>
            <w:r>
              <w:rPr>
                <w:rFonts w:ascii="Times New Roman"/>
                <w:b w:val="false"/>
                <w:i w:val="false"/>
                <w:color w:val="000000"/>
                <w:sz w:val="20"/>
              </w:rPr>
              <w:t>
Жылдам қимылдайтын арнайы жасағының рота командирі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лауазымының функционалдық бағыттарына сәйкес келетін құқық қорғау, арнайы мемлекеттік органдардағы немесе әскери қызметтегі жұмыс өтілі екі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 (қосалқы қызмет қызметкерлерін қоспағанда).</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 (қосалқы қызмет қызметкерлерін қоспағанда).</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инспекторы, инспектор-психологы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 арнайы мақсаттағы бөлінісінің барлық атаулардағы взвод командирі, аға инспекторы</w:t>
            </w:r>
            <w:r>
              <w:br/>
            </w:r>
            <w:r>
              <w:rPr>
                <w:rFonts w:ascii="Times New Roman"/>
                <w:b w:val="false"/>
                <w:i w:val="false"/>
                <w:color w:val="000000"/>
                <w:sz w:val="20"/>
              </w:rPr>
              <w:t>
Жедел қимылдайтын арнайы жасағының барлық атаулардағы аға инспекторы және инженері</w:t>
            </w:r>
            <w:r>
              <w:br/>
            </w:r>
            <w:r>
              <w:rPr>
                <w:rFonts w:ascii="Times New Roman"/>
                <w:b w:val="false"/>
                <w:i w:val="false"/>
                <w:color w:val="000000"/>
                <w:sz w:val="20"/>
              </w:rPr>
              <w:t>
Жедел қимылдайтын арнайы жасағының рота командирінің орынбасары, взвод командирі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арнайы мемлекеттік органдарындағы немесе әскери қызметтегі немесе нақты лауазымдардың функционалдық бағыттарына сәйкес келетін салалардағы жұмыс өтілі екі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 (қосалқы қызмет қызметкерлерін қоспағанда).</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 (қосалқы қызмет қызметкерлерін қоспағанда).</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 арнайы мақсаттағы бөлінісінің, жылдам қимылдайтын арнайы жасағының барлық атаулардағы инспекторы және инженері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орта буын мамандарын даярлауды қамтамасыз ететін техникалық және кәсіптік, орта білімнен кейінгі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 қатарында қызмет өткеру немесе Қазақстан Республикасының оқу орындары жанындағы Әскери кафедрасының курстарын аяқтауы.</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 (қосалқы қызмет қызметкерлерін қоспағанда).</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 кезекшісінің көмекшісі, қойма меңгерушісі, аға технигі, старшинасы, полицей-жүргізушісі</w:t>
            </w:r>
            <w:r>
              <w:br/>
            </w:r>
            <w:r>
              <w:rPr>
                <w:rFonts w:ascii="Times New Roman"/>
                <w:b w:val="false"/>
                <w:i w:val="false"/>
                <w:color w:val="000000"/>
                <w:sz w:val="20"/>
              </w:rPr>
              <w:t>
"Арлан" арнайы мақсаттағы бөлінісінің, жылдам қимылдайтын арнайы жасағының старшинасы, полицей-жүргізушісі, кезекшінің көмекшісі, қойма меңгерушісі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В, В1, С, С1 санаттағы жүргізуші куәлігінің болуы. Қазақстан Республикасының Қарулы Күштері қатарындағы қызметі.</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кезеңі және әскери қызмет өтіліне мерзімді әскери қызмет кезеңі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432 бұйрығына</w:t>
            </w:r>
            <w:r>
              <w:br/>
            </w:r>
            <w:r>
              <w:rPr>
                <w:rFonts w:ascii="Times New Roman"/>
                <w:b w:val="false"/>
                <w:i w:val="false"/>
                <w:color w:val="000000"/>
                <w:sz w:val="20"/>
              </w:rPr>
              <w:t>6-қосымша</w:t>
            </w:r>
          </w:p>
        </w:tc>
      </w:tr>
    </w:tbl>
    <w:bookmarkStart w:name="z31" w:id="14"/>
    <w:p>
      <w:pPr>
        <w:spacing w:after="0"/>
        <w:ind w:left="0"/>
        <w:jc w:val="left"/>
      </w:pPr>
      <w:r>
        <w:rPr>
          <w:rFonts w:ascii="Times New Roman"/>
          <w:b/>
          <w:i w:val="false"/>
          <w:color w:val="000000"/>
        </w:rPr>
        <w:t xml:space="preserve"> Қазақстан Республикасы Ішкі істер министрлігі саптық бөліністері қызметкерлерінің лауазымдарына қойылатын біліктілік талаптары</w:t>
      </w:r>
    </w:p>
    <w:bookmarkEnd w:id="14"/>
    <w:p>
      <w:pPr>
        <w:spacing w:after="0"/>
        <w:ind w:left="0"/>
        <w:jc w:val="both"/>
      </w:pPr>
      <w:r>
        <w:rPr>
          <w:rFonts w:ascii="Times New Roman"/>
          <w:b w:val="false"/>
          <w:i w:val="false"/>
          <w:color w:val="ff0000"/>
          <w:sz w:val="28"/>
        </w:rPr>
        <w:t xml:space="preserve">
      Ескерту. Біліктілік талаптары жаңа редакцияда – ҚР Ішкі істер министрінің 23.07.2019 </w:t>
      </w:r>
      <w:r>
        <w:rPr>
          <w:rFonts w:ascii="Times New Roman"/>
          <w:b w:val="false"/>
          <w:i w:val="false"/>
          <w:color w:val="ff0000"/>
          <w:sz w:val="28"/>
        </w:rPr>
        <w:t>№ 646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990"/>
        <w:gridCol w:w="1498"/>
        <w:gridCol w:w="2314"/>
        <w:gridCol w:w="4112"/>
        <w:gridCol w:w="1568"/>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Полктің, эскадрильяның командирі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сегіз жылдан кем емес, оның ішінде басшы лауазымдарда екі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 эскадрилья командирінің орынбасары</w:t>
            </w:r>
            <w:r>
              <w:br/>
            </w:r>
            <w:r>
              <w:rPr>
                <w:rFonts w:ascii="Times New Roman"/>
                <w:b w:val="false"/>
                <w:i w:val="false"/>
                <w:color w:val="000000"/>
                <w:sz w:val="20"/>
              </w:rPr>
              <w:t>
Полктің, эскадрильяның штаб бастығы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жеті жылдан кем емес, оның ішінде басшы лауазымдарда екі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буын, эскадрилья командирі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алты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 штабы бастығының көмекшісі</w:t>
            </w:r>
            <w:r>
              <w:br/>
            </w:r>
            <w:r>
              <w:rPr>
                <w:rFonts w:ascii="Times New Roman"/>
                <w:b w:val="false"/>
                <w:i w:val="false"/>
                <w:color w:val="000000"/>
                <w:sz w:val="20"/>
              </w:rPr>
              <w:t>
Батальон командирінің орынбасары</w:t>
            </w:r>
            <w:r>
              <w:br/>
            </w:r>
            <w:r>
              <w:rPr>
                <w:rFonts w:ascii="Times New Roman"/>
                <w:b w:val="false"/>
                <w:i w:val="false"/>
                <w:color w:val="000000"/>
                <w:sz w:val="20"/>
              </w:rPr>
              <w:t>
Рота командирі</w:t>
            </w:r>
            <w:r>
              <w:br/>
            </w:r>
            <w:r>
              <w:rPr>
                <w:rFonts w:ascii="Times New Roman"/>
                <w:b w:val="false"/>
                <w:i w:val="false"/>
                <w:color w:val="000000"/>
                <w:sz w:val="20"/>
              </w:rPr>
              <w:t>
Эскадрилья штабы бастығының орынбасары</w:t>
            </w:r>
            <w:r>
              <w:br/>
            </w:r>
            <w:r>
              <w:rPr>
                <w:rFonts w:ascii="Times New Roman"/>
                <w:b w:val="false"/>
                <w:i w:val="false"/>
                <w:color w:val="000000"/>
                <w:sz w:val="20"/>
              </w:rPr>
              <w:t>
Эскадрилья командирінің көмекшісі</w:t>
            </w:r>
            <w:r>
              <w:br/>
            </w:r>
            <w:r>
              <w:rPr>
                <w:rFonts w:ascii="Times New Roman"/>
                <w:b w:val="false"/>
                <w:i w:val="false"/>
                <w:color w:val="000000"/>
                <w:sz w:val="20"/>
              </w:rPr>
              <w:t>
Қызмет бастығы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бес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5.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командирінің орынбасары</w:t>
            </w:r>
            <w:r>
              <w:br/>
            </w:r>
            <w:r>
              <w:rPr>
                <w:rFonts w:ascii="Times New Roman"/>
                <w:b w:val="false"/>
                <w:i w:val="false"/>
                <w:color w:val="000000"/>
                <w:sz w:val="20"/>
              </w:rPr>
              <w:t>
Тікұшақ командирі</w:t>
            </w:r>
            <w:r>
              <w:br/>
            </w:r>
            <w:r>
              <w:rPr>
                <w:rFonts w:ascii="Times New Roman"/>
                <w:b w:val="false"/>
                <w:i w:val="false"/>
                <w:color w:val="000000"/>
                <w:sz w:val="20"/>
              </w:rPr>
              <w:t>
Топ бастығы</w:t>
            </w:r>
            <w:r>
              <w:br/>
            </w:r>
            <w:r>
              <w:rPr>
                <w:rFonts w:ascii="Times New Roman"/>
                <w:b w:val="false"/>
                <w:i w:val="false"/>
                <w:color w:val="000000"/>
                <w:sz w:val="20"/>
              </w:rPr>
              <w:t>
Буынның аға ұшқыш-штурманы</w:t>
            </w:r>
            <w:r>
              <w:br/>
            </w:r>
            <w:r>
              <w:rPr>
                <w:rFonts w:ascii="Times New Roman"/>
                <w:b w:val="false"/>
                <w:i w:val="false"/>
                <w:color w:val="000000"/>
                <w:sz w:val="20"/>
              </w:rPr>
              <w:t>
Взвод командирі</w:t>
            </w:r>
            <w:r>
              <w:br/>
            </w:r>
            <w:r>
              <w:rPr>
                <w:rFonts w:ascii="Times New Roman"/>
                <w:b w:val="false"/>
                <w:i w:val="false"/>
                <w:color w:val="000000"/>
                <w:sz w:val="20"/>
              </w:rPr>
              <w:t>
Бөлімше, кезекші бөлім бастығы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төрт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 командирінің орынбасары</w:t>
            </w:r>
            <w:r>
              <w:br/>
            </w:r>
            <w:r>
              <w:rPr>
                <w:rFonts w:ascii="Times New Roman"/>
                <w:b w:val="false"/>
                <w:i w:val="false"/>
                <w:color w:val="000000"/>
                <w:sz w:val="20"/>
              </w:rPr>
              <w:t>
Буын мен тікұшақтарды техникалық-пайдалану бөлімінің бастығы</w:t>
            </w:r>
            <w:r>
              <w:br/>
            </w:r>
            <w:r>
              <w:rPr>
                <w:rFonts w:ascii="Times New Roman"/>
                <w:b w:val="false"/>
                <w:i w:val="false"/>
                <w:color w:val="000000"/>
                <w:sz w:val="20"/>
              </w:rPr>
              <w:t>
Тікұшақтың аға ұшқыш-штурманы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орта буын мамандарын даярлауды қамтамасыз ететін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немесе арнайы мемлекеттік органдардағы немесе әскери қызметтегі жұмыс өтілі екі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аға инспектор және инженер</w:t>
            </w:r>
            <w:r>
              <w:br/>
            </w:r>
            <w:r>
              <w:rPr>
                <w:rFonts w:ascii="Times New Roman"/>
                <w:b w:val="false"/>
                <w:i w:val="false"/>
                <w:color w:val="000000"/>
                <w:sz w:val="20"/>
              </w:rPr>
              <w:t>
Аға: борт технигі, борт техник-нұсқаушы, топ технигі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орта буын мамандарын даярлауды қамтамасыз ететін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немесе арнайы мемлекеттік органдарда немесе әскери қызметтегі жұмыс өтілі бір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инспектор және инженер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орта буын мамандарын даярлауды қамтамасыз ететін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Старшина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жұмыс өтілі бір жылдан кем емес немесе нақты лауазымның функционалдық бағыттарына сәйкес салалардағы жұмыс өтілі бір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 командирінің көмекшісі әрі бөлімше командирі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w:t>
            </w:r>
            <w:r>
              <w:br/>
            </w:r>
            <w:r>
              <w:rPr>
                <w:rFonts w:ascii="Times New Roman"/>
                <w:b w:val="false"/>
                <w:i w:val="false"/>
                <w:color w:val="000000"/>
                <w:sz w:val="20"/>
              </w:rPr>
              <w:t>
Полицей-жүргізуші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күзету жөніндегі кіші инспектор</w:t>
            </w:r>
            <w:r>
              <w:br/>
            </w:r>
            <w:r>
              <w:rPr>
                <w:rFonts w:ascii="Times New Roman"/>
                <w:b w:val="false"/>
                <w:i w:val="false"/>
                <w:color w:val="000000"/>
                <w:sz w:val="20"/>
              </w:rPr>
              <w:t>
Техник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күзету жөніндегі кіші инспекторлары үшін</w:t>
            </w:r>
            <w:r>
              <w:br/>
            </w:r>
            <w:r>
              <w:rPr>
                <w:rFonts w:ascii="Times New Roman"/>
                <w:b w:val="false"/>
                <w:i w:val="false"/>
                <w:color w:val="000000"/>
                <w:sz w:val="20"/>
              </w:rPr>
              <w:t>
Қазақстан Республикасының Қарулы Күштері қатарындағы қызметі.</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432 бұйрығына</w:t>
            </w:r>
            <w:r>
              <w:br/>
            </w:r>
            <w:r>
              <w:rPr>
                <w:rFonts w:ascii="Times New Roman"/>
                <w:b w:val="false"/>
                <w:i w:val="false"/>
                <w:color w:val="000000"/>
                <w:sz w:val="20"/>
              </w:rPr>
              <w:t>7-қосымша</w:t>
            </w:r>
          </w:p>
        </w:tc>
      </w:tr>
    </w:tbl>
    <w:bookmarkStart w:name="z32" w:id="15"/>
    <w:p>
      <w:pPr>
        <w:spacing w:after="0"/>
        <w:ind w:left="0"/>
        <w:jc w:val="left"/>
      </w:pPr>
      <w:r>
        <w:rPr>
          <w:rFonts w:ascii="Times New Roman"/>
          <w:b/>
          <w:i w:val="false"/>
          <w:color w:val="000000"/>
        </w:rPr>
        <w:t xml:space="preserve"> Қазақстан Республикасы Ішкі істер министрлігінің патрульдік полициясының саптық бөліністері қызметкерлерінің лауазымдарына қойылатын біліктілік талаптары</w:t>
      </w:r>
    </w:p>
    <w:bookmarkEnd w:id="15"/>
    <w:p>
      <w:pPr>
        <w:spacing w:after="0"/>
        <w:ind w:left="0"/>
        <w:jc w:val="both"/>
      </w:pPr>
      <w:r>
        <w:rPr>
          <w:rFonts w:ascii="Times New Roman"/>
          <w:b w:val="false"/>
          <w:i w:val="false"/>
          <w:color w:val="ff0000"/>
          <w:sz w:val="28"/>
        </w:rPr>
        <w:t xml:space="preserve">
      Ескерту. Біліктілік талаптары жаңа редакцияда – ҚР Ішкі істер министрінің 23.07.2019 </w:t>
      </w:r>
      <w:r>
        <w:rPr>
          <w:rFonts w:ascii="Times New Roman"/>
          <w:b w:val="false"/>
          <w:i w:val="false"/>
          <w:color w:val="ff0000"/>
          <w:sz w:val="28"/>
        </w:rPr>
        <w:t>№ 646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084"/>
        <w:gridCol w:w="1901"/>
        <w:gridCol w:w="1511"/>
        <w:gridCol w:w="4305"/>
        <w:gridCol w:w="1642"/>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С-SSP-1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 командирі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сегіз жылдан кем емес, оның ішінде басшы лауазымдарда екі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r>
              <w:br/>
            </w: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 командирінің орынбасары</w:t>
            </w:r>
            <w:r>
              <w:br/>
            </w:r>
            <w:r>
              <w:rPr>
                <w:rFonts w:ascii="Times New Roman"/>
                <w:b w:val="false"/>
                <w:i w:val="false"/>
                <w:color w:val="000000"/>
                <w:sz w:val="20"/>
              </w:rPr>
              <w:t>
Полк штабының бастығы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жеті жылдан кем емес, оның ішінде басшы лауазымдарда екі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r>
              <w:br/>
            </w: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командирі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алты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r>
              <w:br/>
            </w: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командирінің орынбасары</w:t>
            </w:r>
            <w:r>
              <w:br/>
            </w:r>
            <w:r>
              <w:rPr>
                <w:rFonts w:ascii="Times New Roman"/>
                <w:b w:val="false"/>
                <w:i w:val="false"/>
                <w:color w:val="000000"/>
                <w:sz w:val="20"/>
              </w:rPr>
              <w:t>
Рота командирі</w:t>
            </w:r>
            <w:r>
              <w:br/>
            </w:r>
            <w:r>
              <w:rPr>
                <w:rFonts w:ascii="Times New Roman"/>
                <w:b w:val="false"/>
                <w:i w:val="false"/>
                <w:color w:val="000000"/>
                <w:sz w:val="20"/>
              </w:rPr>
              <w:t>
Қызмет бастығы</w:t>
            </w:r>
            <w:r>
              <w:br/>
            </w:r>
            <w:r>
              <w:rPr>
                <w:rFonts w:ascii="Times New Roman"/>
                <w:b w:val="false"/>
                <w:i w:val="false"/>
                <w:color w:val="000000"/>
                <w:sz w:val="20"/>
              </w:rPr>
              <w:t>
Полктің штаб бастығының көмекшісі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бес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r>
              <w:br/>
            </w: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командирінің орынбасары</w:t>
            </w:r>
            <w:r>
              <w:br/>
            </w:r>
            <w:r>
              <w:rPr>
                <w:rFonts w:ascii="Times New Roman"/>
                <w:b w:val="false"/>
                <w:i w:val="false"/>
                <w:color w:val="000000"/>
                <w:sz w:val="20"/>
              </w:rPr>
              <w:t>
Взвод командирі</w:t>
            </w:r>
            <w:r>
              <w:br/>
            </w:r>
            <w:r>
              <w:rPr>
                <w:rFonts w:ascii="Times New Roman"/>
                <w:b w:val="false"/>
                <w:i w:val="false"/>
                <w:color w:val="000000"/>
                <w:sz w:val="20"/>
              </w:rPr>
              <w:t>
Бөлімше, кезекші бөлім бастығы</w:t>
            </w:r>
            <w:r>
              <w:br/>
            </w:r>
            <w:r>
              <w:rPr>
                <w:rFonts w:ascii="Times New Roman"/>
                <w:b w:val="false"/>
                <w:i w:val="false"/>
                <w:color w:val="000000"/>
                <w:sz w:val="20"/>
              </w:rPr>
              <w:t>
Мамандандырылған батальон штабының бастығы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төрт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органдары жеке взводының командирі</w:t>
            </w:r>
            <w:r>
              <w:br/>
            </w: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r>
              <w:br/>
            </w: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 командирінің орынбасары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аға: инженер және инспектор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техникалық және кәсіптік, орта білімнен кейінгі білім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немесе арнайы мемлекеттік органдардағы немесе әскери қызметтегі жұмыс өтілі бір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батальонның барлық атаулардағы аға инспекторы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техникалық және кәсіптік, орта білімнен кейінгі білім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инженер және инспектор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техникалық және кәсіптік, орта білімнен кейінгі білім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бөлімше командирі, старшинасы, кезекшінің көмекшісі, қойма меңгерушісі және полицей</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 қатарындағы қызметі.</w:t>
            </w:r>
            <w:r>
              <w:br/>
            </w:r>
            <w:r>
              <w:rPr>
                <w:rFonts w:ascii="Times New Roman"/>
                <w:b w:val="false"/>
                <w:i w:val="false"/>
                <w:color w:val="000000"/>
                <w:sz w:val="20"/>
              </w:rPr>
              <w:t>
Полицей-жүргізушілер үшін жүргізуші куәлігінің болуы.</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432 бұйрығына</w:t>
            </w:r>
            <w:r>
              <w:br/>
            </w:r>
            <w:r>
              <w:rPr>
                <w:rFonts w:ascii="Times New Roman"/>
                <w:b w:val="false"/>
                <w:i w:val="false"/>
                <w:color w:val="000000"/>
                <w:sz w:val="20"/>
              </w:rPr>
              <w:t>8-қосымша</w:t>
            </w:r>
          </w:p>
        </w:tc>
      </w:tr>
    </w:tbl>
    <w:bookmarkStart w:name="z33" w:id="16"/>
    <w:p>
      <w:pPr>
        <w:spacing w:after="0"/>
        <w:ind w:left="0"/>
        <w:jc w:val="left"/>
      </w:pPr>
      <w:r>
        <w:rPr>
          <w:rFonts w:ascii="Times New Roman"/>
          <w:b/>
          <w:i w:val="false"/>
          <w:color w:val="000000"/>
        </w:rPr>
        <w:t xml:space="preserve"> Қазақстан Республикасы Ішкі істер министрлігінің мемлекеттік мекемелері қызметкерлерінің лауазымдарына қойылатын біліктілік талаптары</w:t>
      </w:r>
    </w:p>
    <w:bookmarkEnd w:id="16"/>
    <w:p>
      <w:pPr>
        <w:spacing w:after="0"/>
        <w:ind w:left="0"/>
        <w:jc w:val="both"/>
      </w:pPr>
      <w:r>
        <w:rPr>
          <w:rFonts w:ascii="Times New Roman"/>
          <w:b w:val="false"/>
          <w:i w:val="false"/>
          <w:color w:val="ff0000"/>
          <w:sz w:val="28"/>
        </w:rPr>
        <w:t xml:space="preserve">
      Ескерту. Біліктілік талаптары жаңа редакцияда – ҚР Ішкі істер министрінің 23.07.2019 </w:t>
      </w:r>
      <w:r>
        <w:rPr>
          <w:rFonts w:ascii="Times New Roman"/>
          <w:b w:val="false"/>
          <w:i w:val="false"/>
          <w:color w:val="ff0000"/>
          <w:sz w:val="28"/>
        </w:rPr>
        <w:t>№ 646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370"/>
        <w:gridCol w:w="2973"/>
        <w:gridCol w:w="1278"/>
        <w:gridCol w:w="5285"/>
        <w:gridCol w:w="916"/>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мекемесінің, кинологиялық орталығының бастығы</w:t>
            </w:r>
            <w:r>
              <w:br/>
            </w:r>
            <w:r>
              <w:rPr>
                <w:rFonts w:ascii="Times New Roman"/>
                <w:b w:val="false"/>
                <w:i w:val="false"/>
                <w:color w:val="000000"/>
                <w:sz w:val="20"/>
              </w:rPr>
              <w:t>
1000 орыннан астам лимиті бар қылмыстық-атқару жүйесі мекемесінің бастығы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C-SGU-6 немесе C-SV-8 санаттарынан төмен емес лауазымдарда бір жылдан кем емес немесе осы санаттағы нақты лауазымның функционалдық бағыттарына сәйкес басшы лауазымдарында жұмыс өтілі екі жылдан кем емес;</w:t>
            </w:r>
            <w:r>
              <w:br/>
            </w:r>
            <w:r>
              <w:rPr>
                <w:rFonts w:ascii="Times New Roman"/>
                <w:b w:val="false"/>
                <w:i w:val="false"/>
                <w:color w:val="000000"/>
                <w:sz w:val="20"/>
              </w:rPr>
              <w:t>
2) арнайы мемлекеттік органдардағы немесе әскери қызметтегі жұмыс өтілі сегіз жылдан кем емес, оның ішінде осы санаттағы нақты лауазымның функционалдық бағыттарына сәйкес басшы лауазымдарда екі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мекемесі, кинологиялық орталығы бастығының орынбасары</w:t>
            </w:r>
            <w:r>
              <w:br/>
            </w:r>
            <w:r>
              <w:rPr>
                <w:rFonts w:ascii="Times New Roman"/>
                <w:b w:val="false"/>
                <w:i w:val="false"/>
                <w:color w:val="000000"/>
                <w:sz w:val="20"/>
              </w:rPr>
              <w:t>
1000 орыннан астам лимиті бар қылмыстық-атқару жүйесі мекемесі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C-SGU-6 немесе C-SV-8 санаттарынан төмен емес лауазымдарда бір жылдан кем емес немесе осы санаттағы нақты лауазымның функционалдық бағыттарына сәйкес басшы лауазымдарында жұмыс өтілі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жеті жылдан кем емес, оның ішінде осы санаттағы нақты лауазымның функционалдық бағыттарына сәйкес басшы лауазымдарда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бастап 1000 орынға дейінгі лимиті бар қылмыстық-атқару жүйесі мекемесінің бастығы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C-SGU-6 немесе C-SV-8 санаттарынан төмен емес лауазымдарда бір жылдан кем емес немесе осы санаттағы нақты лауазымның функционалдық бағыттарына сәйкес басшы лауазымдарында жұмыс өтілі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жеті жылдан кем емес, оның ішінде осы санаттағы нақты лауазымның функционалдық бағыттарына сәйкес басшы лауазымдарда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бастап 1000 орынға дейінгі лимиті бар қылмыстық-атқару жүйесі мекемесі бастығының орынбасары</w:t>
            </w:r>
            <w:r>
              <w:br/>
            </w:r>
            <w:r>
              <w:rPr>
                <w:rFonts w:ascii="Times New Roman"/>
                <w:b w:val="false"/>
                <w:i w:val="false"/>
                <w:color w:val="000000"/>
                <w:sz w:val="20"/>
              </w:rPr>
              <w:t>
Басқарма, мекеме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C-SGU-6 немесе C-SV-8 санаттарынан төмен емес лауазымдарда бір жылдан кем емес немесе осы санаттағы нақты лауазымның функционалдық бағыттарына сәйкес басшы лауазымдарында жұмыс өтілі бір жылдан кем емес;</w:t>
            </w:r>
            <w:r>
              <w:br/>
            </w:r>
            <w:r>
              <w:rPr>
                <w:rFonts w:ascii="Times New Roman"/>
                <w:b w:val="false"/>
                <w:i w:val="false"/>
                <w:color w:val="000000"/>
                <w:sz w:val="20"/>
              </w:rPr>
              <w:t>
2) осы санаттағы нақты лауазымның функционалдық бағыттарына сәйкес арнайы мемлекеттік органдарда немесе әскери қызметтегі жұмыс өтілі алты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арнайы мемлекеттік органдарындағы немесе әскери қызметтегі жұмыс өтілі бес жылдан кем емес, оның ішінде аталған осы санаттағы нақты лауазымның функционалдық бағыттарына сәйкес жұмыс өтілі екі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орынға дейінгі лимиті бар қылмыстық-атқару жүйесі мекемесінің бастығы</w:t>
            </w:r>
            <w:r>
              <w:br/>
            </w:r>
            <w:r>
              <w:rPr>
                <w:rFonts w:ascii="Times New Roman"/>
                <w:b w:val="false"/>
                <w:i w:val="false"/>
                <w:color w:val="000000"/>
                <w:sz w:val="20"/>
              </w:rPr>
              <w:t>
сотталғандарға арналған аурухананың бастығы-дәрігер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C-SGU-6 немесе C-SV-8 санаттарынан төмен емес лауазымдарда бір жылдан кем емес немесе осы санаттағы нақты лауазымның функционалдық бағыттарына сәйкес басшы лауазымдарында жұмыс өтілі бір жылдан кем емес;</w:t>
            </w:r>
            <w:r>
              <w:br/>
            </w:r>
            <w:r>
              <w:rPr>
                <w:rFonts w:ascii="Times New Roman"/>
                <w:b w:val="false"/>
                <w:i w:val="false"/>
                <w:color w:val="000000"/>
                <w:sz w:val="20"/>
              </w:rPr>
              <w:t>
2) осы санаттағы нақты лауазымның функционалдық бағыттарына сәйкес арнайы мемлекеттік органдарда немесе әскери қызметтегі жұмыс өтілі алты жылдан кем емес;</w:t>
            </w:r>
            <w:r>
              <w:br/>
            </w:r>
            <w:r>
              <w:rPr>
                <w:rFonts w:ascii="Times New Roman"/>
                <w:b w:val="false"/>
                <w:i w:val="false"/>
                <w:color w:val="000000"/>
                <w:sz w:val="20"/>
              </w:rPr>
              <w:t>
Медициналық қызметтер үшін мемлекеттік мекемелердегі жұмыс өтілі үш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орынға дейінгі лимиті бар қылмыстық-атқару жүйесі мекемесі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C-SV-8 санатынан төмен емес нақты лауазымның функционалдық бағыттарына сәйкес келетін лауазымдарда немесе нақты құрылымдық бөліністердің штаттық кестесімен қарастырылған келесі төмен турған санаттардан төмен емес лауазымдарда жұмыс өтілі бір жылдан кем емес;</w:t>
            </w:r>
            <w:r>
              <w:br/>
            </w:r>
            <w:r>
              <w:rPr>
                <w:rFonts w:ascii="Times New Roman"/>
                <w:b w:val="false"/>
                <w:i w:val="false"/>
                <w:color w:val="000000"/>
                <w:sz w:val="20"/>
              </w:rPr>
              <w:t>
2) осы санаттағы нақты лауазымның функционалдық бағыттарына сәйкес арнайы мемлекеттік органдардағы немесе әскери қызметтегі жұмыс өтілі бес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 арналған аурухана бастығының орынбасары-дәрігер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медициналық мекемелеріндегі жұмыс өтілі үш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кезекші бөлім, күштер мен құралдарды жедел басқару орталығының, бөлім құқығындағы сынау өрт зертханасының, мамандандырылған жасақтың, мамандандырылған өрт сөндіру бөлімінің, өрт сөндіру бөлімінің, оқу өрт сөндіру бөлімінің бастығы, медициналық бөлім бастығы-дәрігер</w:t>
            </w:r>
            <w:r>
              <w:br/>
            </w:r>
            <w:r>
              <w:rPr>
                <w:rFonts w:ascii="Times New Roman"/>
                <w:b w:val="false"/>
                <w:i w:val="false"/>
                <w:color w:val="000000"/>
                <w:sz w:val="20"/>
              </w:rPr>
              <w:t>
Жедел кезекші (өрт сөндіру басшысының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C-SV-9 санатынан төмен емес нақты лауазымның функционалдық бағыттарына сәйкес келетін лауазымдарда, осы нақты құрылымдық бөліністердің штаттық кестесімен қарастырылған келесі төмен тұрған санаттардың лауазымдарында жұмыс өтілі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төрт жылдан кем емес;</w:t>
            </w:r>
            <w:r>
              <w:br/>
            </w:r>
            <w:r>
              <w:rPr>
                <w:rFonts w:ascii="Times New Roman"/>
                <w:b w:val="false"/>
                <w:i w:val="false"/>
                <w:color w:val="000000"/>
                <w:sz w:val="20"/>
              </w:rPr>
              <w:t>
Медициналық қызметтер үшін мемлекеттік медициналық мекемелеріндегі жұмыс өтілі үш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жұмыс өтілі үш жылдан кем емес, оның ішінде осы санаттағы нақты лауазымның функционалдық бағыттарына сәйкес келетін салаларда жұмыс өтілі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мекемесі бастығының кезекші көмекшісі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арнайы мемлекеттік органдар немесе әскери қызметтегі жұмыс өтілі үш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 өрт сөндіру байланысы орталық пунктінің, өрт сөндіру бекетінің бастығы</w:t>
            </w:r>
            <w:r>
              <w:br/>
            </w:r>
            <w:r>
              <w:rPr>
                <w:rFonts w:ascii="Times New Roman"/>
                <w:b w:val="false"/>
                <w:i w:val="false"/>
                <w:color w:val="000000"/>
                <w:sz w:val="20"/>
              </w:rPr>
              <w:t>
Қылмыстық-атқару жүйесі мекемесі бөлім бастығының орынбасары</w:t>
            </w:r>
            <w:r>
              <w:br/>
            </w:r>
            <w:r>
              <w:rPr>
                <w:rFonts w:ascii="Times New Roman"/>
                <w:b w:val="false"/>
                <w:i w:val="false"/>
                <w:color w:val="000000"/>
                <w:sz w:val="20"/>
              </w:rPr>
              <w:t>
Жедел кезекшінің орынбасары (өрт сөндіру басшысының аға көмекшісі)</w:t>
            </w:r>
            <w:r>
              <w:br/>
            </w:r>
            <w:r>
              <w:rPr>
                <w:rFonts w:ascii="Times New Roman"/>
                <w:b w:val="false"/>
                <w:i w:val="false"/>
                <w:color w:val="000000"/>
                <w:sz w:val="20"/>
              </w:rPr>
              <w:t>
Бөлімше құқығындағы сынау өрт зертханасының бастығы</w:t>
            </w:r>
            <w:r>
              <w:br/>
            </w:r>
            <w:r>
              <w:rPr>
                <w:rFonts w:ascii="Times New Roman"/>
                <w:b w:val="false"/>
                <w:i w:val="false"/>
                <w:color w:val="000000"/>
                <w:sz w:val="20"/>
              </w:rPr>
              <w:t>
Бөлім құқығындағы сынау өрт зертханасы бастығының орынбасары</w:t>
            </w:r>
            <w:r>
              <w:br/>
            </w:r>
            <w:r>
              <w:rPr>
                <w:rFonts w:ascii="Times New Roman"/>
                <w:b w:val="false"/>
                <w:i w:val="false"/>
                <w:color w:val="000000"/>
                <w:sz w:val="20"/>
              </w:rPr>
              <w:t>
Мамандандырылған жасағы, мамандандырылған өрт сөндіру бөлімі, өрт сөндіру бөлімі, оқу өрт сөндіру бөлімі, күштер мен құралдарды жедел басқару орталығы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арнайы мемлекеттік органдардағы немесе әскери қызметтегі жұмыс өтілі үш жылдан кем емес.</w:t>
            </w:r>
            <w:r>
              <w:br/>
            </w:r>
            <w:r>
              <w:rPr>
                <w:rFonts w:ascii="Times New Roman"/>
                <w:b w:val="false"/>
                <w:i w:val="false"/>
                <w:color w:val="000000"/>
                <w:sz w:val="20"/>
              </w:rPr>
              <w:t>
Өрт бекеті бастығы лауазымының орнын басу үшін құқық қорғау қызметіндегі, арнайы мемлекеттік және әскери қызметтегі жұмыс өтілі екі жылдан кем емес, оның ішінде осы санаттағы нақты лауазымның функционалдық міндеттеріне сәйкес салалардағы жұмыс өтілі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ерекше тапсырмалар жөніндегі аға инспектор</w:t>
            </w:r>
            <w:r>
              <w:br/>
            </w:r>
            <w:r>
              <w:rPr>
                <w:rFonts w:ascii="Times New Roman"/>
                <w:b w:val="false"/>
                <w:i w:val="false"/>
                <w:color w:val="000000"/>
                <w:sz w:val="20"/>
              </w:rPr>
              <w:t>
Бас маман-психолог</w:t>
            </w:r>
            <w:r>
              <w:br/>
            </w:r>
            <w:r>
              <w:rPr>
                <w:rFonts w:ascii="Times New Roman"/>
                <w:b w:val="false"/>
                <w:i w:val="false"/>
                <w:color w:val="000000"/>
                <w:sz w:val="20"/>
              </w:rPr>
              <w:t>
Қылмыстық-атқару жүйесі мекемесі бастығы кезекші көмекшісінің орынбасары</w:t>
            </w:r>
            <w:r>
              <w:br/>
            </w:r>
            <w:r>
              <w:rPr>
                <w:rFonts w:ascii="Times New Roman"/>
                <w:b w:val="false"/>
                <w:i w:val="false"/>
                <w:color w:val="000000"/>
                <w:sz w:val="20"/>
              </w:rPr>
              <w:t>
Жасақ, бөлімше, учаске, медициналық денсаулық сақтау пунктінің бастығы-дәрігер, қылмыстық-атқару жүйесі мекемесінің бастығы</w:t>
            </w:r>
            <w:r>
              <w:br/>
            </w:r>
            <w:r>
              <w:rPr>
                <w:rFonts w:ascii="Times New Roman"/>
                <w:b w:val="false"/>
                <w:i w:val="false"/>
                <w:color w:val="000000"/>
                <w:sz w:val="20"/>
              </w:rPr>
              <w:t>
Жедел кезекші</w:t>
            </w:r>
            <w:r>
              <w:br/>
            </w:r>
            <w:r>
              <w:rPr>
                <w:rFonts w:ascii="Times New Roman"/>
                <w:b w:val="false"/>
                <w:i w:val="false"/>
                <w:color w:val="000000"/>
                <w:sz w:val="20"/>
              </w:rPr>
              <w:t>
Жедел кезекшінің көмекшісі (өрт сөндіру басшысының көмекшісі)</w:t>
            </w:r>
            <w:r>
              <w:br/>
            </w:r>
            <w:r>
              <w:rPr>
                <w:rFonts w:ascii="Times New Roman"/>
                <w:b w:val="false"/>
                <w:i w:val="false"/>
                <w:color w:val="000000"/>
                <w:sz w:val="20"/>
              </w:rPr>
              <w:t>
Жасақ, мамандандырылған жасағы бастығының көмекшісі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арнайы мемлекеттік органдар немесе әскери қызметтегі жұмыс өтілі бір жылдан кем емес;</w:t>
            </w:r>
            <w:r>
              <w:br/>
            </w:r>
            <w:r>
              <w:rPr>
                <w:rFonts w:ascii="Times New Roman"/>
                <w:b w:val="false"/>
                <w:i w:val="false"/>
                <w:color w:val="000000"/>
                <w:sz w:val="20"/>
              </w:rPr>
              <w:t>
психологтар мен полиграфологтар лауазымдарының орнын басу үшін жұмыс өтіліне талаптар белгіленбейді.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мекемесінің бөлімше, учаске бастығы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арнайы мемлекеттік органдар немесе әскери қызметтегі жұмыс өтілі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атаулардың аға: жедел уәкілі, инспектор және инженер</w:t>
            </w:r>
            <w:r>
              <w:br/>
            </w:r>
            <w:r>
              <w:rPr>
                <w:rFonts w:ascii="Times New Roman"/>
                <w:b w:val="false"/>
                <w:i w:val="false"/>
                <w:color w:val="000000"/>
                <w:sz w:val="20"/>
              </w:rPr>
              <w:t>
Медициналық кабинет бастығы –дәрігер</w:t>
            </w:r>
            <w:r>
              <w:br/>
            </w:r>
            <w:r>
              <w:rPr>
                <w:rFonts w:ascii="Times New Roman"/>
                <w:b w:val="false"/>
                <w:i w:val="false"/>
                <w:color w:val="000000"/>
                <w:sz w:val="20"/>
              </w:rPr>
              <w:t>
Дәрігер</w:t>
            </w:r>
            <w:r>
              <w:br/>
            </w:r>
            <w:r>
              <w:rPr>
                <w:rFonts w:ascii="Times New Roman"/>
                <w:b w:val="false"/>
                <w:i w:val="false"/>
                <w:color w:val="000000"/>
                <w:sz w:val="20"/>
              </w:rPr>
              <w:t>
Аға диспетчер</w:t>
            </w:r>
            <w:r>
              <w:br/>
            </w:r>
            <w:r>
              <w:rPr>
                <w:rFonts w:ascii="Times New Roman"/>
                <w:b w:val="false"/>
                <w:i w:val="false"/>
                <w:color w:val="000000"/>
                <w:sz w:val="20"/>
              </w:rPr>
              <w:t>
Аға жедел кезекші</w:t>
            </w:r>
            <w:r>
              <w:br/>
            </w:r>
            <w:r>
              <w:rPr>
                <w:rFonts w:ascii="Times New Roman"/>
                <w:b w:val="false"/>
                <w:i w:val="false"/>
                <w:color w:val="000000"/>
                <w:sz w:val="20"/>
              </w:rPr>
              <w:t>
Азаматтық қорғау органдарының қарауыл бастығы, аға нұсқаушы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 бөліністерінің дәрігері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жедел уәкіл, инспектор және инженер</w:t>
            </w:r>
            <w:r>
              <w:br/>
            </w:r>
            <w:r>
              <w:rPr>
                <w:rFonts w:ascii="Times New Roman"/>
                <w:b w:val="false"/>
                <w:i w:val="false"/>
                <w:color w:val="000000"/>
                <w:sz w:val="20"/>
              </w:rPr>
              <w:t>
Қылмыстық-атқару жүйесінің фельдшері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буын мамандарын даярлауды қамтамасыз ететін орта білімнен кейінгі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w:t>
            </w:r>
            <w:r>
              <w:br/>
            </w:r>
            <w:r>
              <w:rPr>
                <w:rFonts w:ascii="Times New Roman"/>
                <w:b w:val="false"/>
                <w:i w:val="false"/>
                <w:color w:val="000000"/>
                <w:sz w:val="20"/>
              </w:rPr>
              <w:t>
"ҚСҚ" қоймасының меңгерушісі</w:t>
            </w:r>
            <w:r>
              <w:br/>
            </w:r>
            <w:r>
              <w:rPr>
                <w:rFonts w:ascii="Times New Roman"/>
                <w:b w:val="false"/>
                <w:i w:val="false"/>
                <w:color w:val="000000"/>
                <w:sz w:val="20"/>
              </w:rPr>
              <w:t>
Аға: байланыс шебері, бақылаушы, құтқарушы- нұсқаушы, өрт сөндіру автомобилін жүргізу жөніндегі нұсқаушы, жүргізуші-қызметкер, өрт сөндіруші,</w:t>
            </w:r>
            <w:r>
              <w:br/>
            </w:r>
            <w:r>
              <w:rPr>
                <w:rFonts w:ascii="Times New Roman"/>
                <w:b w:val="false"/>
                <w:i w:val="false"/>
                <w:color w:val="000000"/>
                <w:sz w:val="20"/>
              </w:rPr>
              <w:t>
өрт сөндіруші-құтқарушы, өрт сөндіру радиотелефонисі, газ түтінінен қорғау қызметінің аға шебері, респираторщик, радиотелеграфист</w:t>
            </w:r>
            <w:r>
              <w:br/>
            </w:r>
            <w:r>
              <w:rPr>
                <w:rFonts w:ascii="Times New Roman"/>
                <w:b w:val="false"/>
                <w:i w:val="false"/>
                <w:color w:val="000000"/>
                <w:sz w:val="20"/>
              </w:rPr>
              <w:t>
Кіші инспектор</w:t>
            </w:r>
            <w:r>
              <w:br/>
            </w:r>
            <w:r>
              <w:rPr>
                <w:rFonts w:ascii="Times New Roman"/>
                <w:b w:val="false"/>
                <w:i w:val="false"/>
                <w:color w:val="000000"/>
                <w:sz w:val="20"/>
              </w:rPr>
              <w:t>
Фельдшер</w:t>
            </w:r>
            <w:r>
              <w:br/>
            </w:r>
            <w:r>
              <w:rPr>
                <w:rFonts w:ascii="Times New Roman"/>
                <w:b w:val="false"/>
                <w:i w:val="false"/>
                <w:color w:val="000000"/>
                <w:sz w:val="20"/>
              </w:rPr>
              <w:t>
Полицей: жүргізуші, ғимараттарды күзету жөніндегі полицей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техникалық және кәсіптік, орта буын мамандарын даярлауды қамтамасыз ететін орта білімнен кейінгі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жүргізушілер үшін жүргізуші куәлігінің болуы.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Арттехқару-жарақ қоймасының меңгерушісі әрі қару-жарақ шебері</w:t>
            </w:r>
            <w:r>
              <w:br/>
            </w:r>
            <w:r>
              <w:rPr>
                <w:rFonts w:ascii="Times New Roman"/>
                <w:b w:val="false"/>
                <w:i w:val="false"/>
                <w:color w:val="000000"/>
                <w:sz w:val="20"/>
              </w:rPr>
              <w:t>
Кезекшінің көмекшісі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білім, орта білімнен кейінгі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міндеттеріне сәйкес құқық қорғау қызметіндегі немесе арнайы мемлекеттік органдар немесе әскери қызметтегі жұмыс өтілі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қарауыл бастығы</w:t>
            </w:r>
            <w:r>
              <w:br/>
            </w:r>
            <w:r>
              <w:rPr>
                <w:rFonts w:ascii="Times New Roman"/>
                <w:b w:val="false"/>
                <w:i w:val="false"/>
                <w:color w:val="000000"/>
                <w:sz w:val="20"/>
              </w:rPr>
              <w:t>
Аға бақылаушы, корпус бойынша өрт сөндіруші, есепке алу жөніндегі өрт сөндіруші-техник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техникалық және кәсіптік, орта буын мамандарын даярлауды қамтамасыз ететін орта білімнен кейінгі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r>
              <w:br/>
            </w:r>
            <w:r>
              <w:rPr>
                <w:rFonts w:ascii="Times New Roman"/>
                <w:b w:val="false"/>
                <w:i w:val="false"/>
                <w:color w:val="000000"/>
                <w:sz w:val="20"/>
              </w:rPr>
              <w:t>
бақылаушы -кинолог,</w:t>
            </w:r>
            <w:r>
              <w:br/>
            </w:r>
            <w:r>
              <w:rPr>
                <w:rFonts w:ascii="Times New Roman"/>
                <w:b w:val="false"/>
                <w:i w:val="false"/>
                <w:color w:val="000000"/>
                <w:sz w:val="20"/>
              </w:rPr>
              <w:t>
жүргізуші – қызметкер, қарауыл бастығының көмекшісі,</w:t>
            </w:r>
            <w:r>
              <w:br/>
            </w:r>
            <w:r>
              <w:rPr>
                <w:rFonts w:ascii="Times New Roman"/>
                <w:b w:val="false"/>
                <w:i w:val="false"/>
                <w:color w:val="000000"/>
                <w:sz w:val="20"/>
              </w:rPr>
              <w:t>
өрт сөндіруші, медбике, есепке алу жөніндегі технигі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техникалық және кәсіптік, орта буын мамандарын даярлауды қамтамасыз ететін орта білімнен кейінгі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жүргізушілер үшін жүргізуші куәлігінің болуы.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 қызметкер</w:t>
            </w:r>
            <w:r>
              <w:br/>
            </w:r>
            <w:r>
              <w:rPr>
                <w:rFonts w:ascii="Times New Roman"/>
                <w:b w:val="false"/>
                <w:i w:val="false"/>
                <w:color w:val="000000"/>
                <w:sz w:val="20"/>
              </w:rPr>
              <w:t>
Өрт сөндіруші</w:t>
            </w:r>
            <w:r>
              <w:br/>
            </w:r>
            <w:r>
              <w:rPr>
                <w:rFonts w:ascii="Times New Roman"/>
                <w:b w:val="false"/>
                <w:i w:val="false"/>
                <w:color w:val="000000"/>
                <w:sz w:val="20"/>
              </w:rPr>
              <w:t>
Өрт сөндіруші: –құтқарушы, радиотелефонист, прожекторист</w:t>
            </w:r>
            <w:r>
              <w:br/>
            </w:r>
            <w:r>
              <w:rPr>
                <w:rFonts w:ascii="Times New Roman"/>
                <w:b w:val="false"/>
                <w:i w:val="false"/>
                <w:color w:val="000000"/>
                <w:sz w:val="20"/>
              </w:rPr>
              <w:t>
Өрт сөндіру катерінің моторшысы</w:t>
            </w:r>
            <w:r>
              <w:br/>
            </w:r>
            <w:r>
              <w:rPr>
                <w:rFonts w:ascii="Times New Roman"/>
                <w:b w:val="false"/>
                <w:i w:val="false"/>
                <w:color w:val="000000"/>
                <w:sz w:val="20"/>
              </w:rPr>
              <w:t>
Радиотелефонист</w:t>
            </w:r>
            <w:r>
              <w:br/>
            </w:r>
            <w:r>
              <w:rPr>
                <w:rFonts w:ascii="Times New Roman"/>
                <w:b w:val="false"/>
                <w:i w:val="false"/>
                <w:color w:val="000000"/>
                <w:sz w:val="20"/>
              </w:rPr>
              <w:t>
Диспетчер</w:t>
            </w:r>
            <w:r>
              <w:br/>
            </w:r>
            <w:r>
              <w:rPr>
                <w:rFonts w:ascii="Times New Roman"/>
                <w:b w:val="false"/>
                <w:i w:val="false"/>
                <w:color w:val="000000"/>
                <w:sz w:val="20"/>
              </w:rPr>
              <w:t>
Шебер-құтқарушы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жүргізушілер үшін жүргізуші куәлігінің болуы.</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