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bde89" w14:textId="8dbde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Бухгалтерлік есеп пен аудит саласында мемлекеттік көрсетілетін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24 сәуірдегі № 280 бұйрығы. Қазақстан Республикасының Әділет министрлігінде 2015 жылы 16 маусымда № 11362 тіркелді. Күші жойылды - Қазақстан Республикасы Премьер-Министрінің Бірінші орынбасары - Қазақстан Республикасы Қаржы министрінің 2020 жылғы 9 сәуірдегі № 370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Бірінші орынбасары – ҚР Қаржы министрінің 09.04.2020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жиырма бір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"Кәсіби аудиторлық ұйымдарды аккредиттеу туралы куәлік беру" мемлекеттік көрсетілетін қызмет стандарты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"Аудиторлық қызметті жүзеге асыруға лицензия беру" мемлекеттiк қызмет стандарты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3) "Бухгалтерлердің кәсіби ұйымын аккредиттеу туралы куәлік беру" мемлекеттік көрсетілетін қызмет стандарты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4"/>
    <w:bookmarkStart w:name="z6" w:id="5"/>
    <w:p>
      <w:pPr>
        <w:spacing w:after="0"/>
        <w:ind w:left="0"/>
        <w:jc w:val="both"/>
      </w:pPr>
      <w:r>
        <w:rPr>
          <w:rFonts w:ascii="Times New Roman"/>
          <w:b w:val="false"/>
          <w:i w:val="false"/>
          <w:color w:val="000000"/>
          <w:sz w:val="28"/>
        </w:rPr>
        <w:t xml:space="preserve">
      4) "Бухгалтерлерді кәсіби сертификаттау бойынша ұйымдарды аккредиттеу туралы куәлік беру" мемлекеттік көрсетілетін қызмет стандарты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5"/>
    <w:bookmarkStart w:name="z7" w:id="6"/>
    <w:p>
      <w:pPr>
        <w:spacing w:after="0"/>
        <w:ind w:left="0"/>
        <w:jc w:val="both"/>
      </w:pPr>
      <w:r>
        <w:rPr>
          <w:rFonts w:ascii="Times New Roman"/>
          <w:b w:val="false"/>
          <w:i w:val="false"/>
          <w:color w:val="000000"/>
          <w:sz w:val="28"/>
        </w:rPr>
        <w:t>
      2. Қазақстан Республикасы Қаржы министрлігінің Бухгалтерлік есеп және аудит әдіснамасы департаменті (А.Т. Бектұрова) заңнамада белгіленген тәртіппен:</w:t>
      </w:r>
    </w:p>
    <w:bookmarkEnd w:id="6"/>
    <w:bookmarkStart w:name="z8"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9" w:id="8"/>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w:t>
      </w:r>
    </w:p>
    <w:bookmarkEnd w:id="8"/>
    <w:bookmarkStart w:name="z10" w:id="9"/>
    <w:p>
      <w:pPr>
        <w:spacing w:after="0"/>
        <w:ind w:left="0"/>
        <w:jc w:val="both"/>
      </w:pPr>
      <w:r>
        <w:rPr>
          <w:rFonts w:ascii="Times New Roman"/>
          <w:b w:val="false"/>
          <w:i w:val="false"/>
          <w:color w:val="000000"/>
          <w:sz w:val="28"/>
        </w:rPr>
        <w:t xml:space="preserve">
      3) осы бұйрықты Қазақстан Республикасы Қаржы министрлігінің интернет-ресурсында орналастыруды қамтамасыз етсін. </w:t>
      </w:r>
    </w:p>
    <w:bookmarkEnd w:id="9"/>
    <w:bookmarkStart w:name="z11" w:id="10"/>
    <w:p>
      <w:pPr>
        <w:spacing w:after="0"/>
        <w:ind w:left="0"/>
        <w:jc w:val="both"/>
      </w:pPr>
      <w:r>
        <w:rPr>
          <w:rFonts w:ascii="Times New Roman"/>
          <w:b w:val="false"/>
          <w:i w:val="false"/>
          <w:color w:val="000000"/>
          <w:sz w:val="28"/>
        </w:rPr>
        <w:t>
      3. Осы бұйрық алғаш ресми жарияланған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 Ә. Исекешев   </w:t>
      </w:r>
    </w:p>
    <w:p>
      <w:pPr>
        <w:spacing w:after="0"/>
        <w:ind w:left="0"/>
        <w:jc w:val="both"/>
      </w:pPr>
      <w:r>
        <w:rPr>
          <w:rFonts w:ascii="Times New Roman"/>
          <w:b w:val="false"/>
          <w:i w:val="false"/>
          <w:color w:val="000000"/>
          <w:sz w:val="28"/>
        </w:rPr>
        <w:t>
      2015 жылғы "_____" 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 Е. Досаев   </w:t>
      </w:r>
    </w:p>
    <w:p>
      <w:pPr>
        <w:spacing w:after="0"/>
        <w:ind w:left="0"/>
        <w:jc w:val="both"/>
      </w:pPr>
      <w:r>
        <w:rPr>
          <w:rFonts w:ascii="Times New Roman"/>
          <w:b w:val="false"/>
          <w:i w:val="false"/>
          <w:color w:val="000000"/>
          <w:sz w:val="28"/>
        </w:rPr>
        <w:t>
      2015 жылғы 16 мамыр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24 сәуірдегі</w:t>
            </w:r>
            <w:r>
              <w:br/>
            </w:r>
            <w:r>
              <w:rPr>
                <w:rFonts w:ascii="Times New Roman"/>
                <w:b w:val="false"/>
                <w:i w:val="false"/>
                <w:color w:val="000000"/>
                <w:sz w:val="20"/>
              </w:rPr>
              <w:t>№ 280 бұйрығына</w:t>
            </w:r>
            <w:r>
              <w:br/>
            </w:r>
            <w:r>
              <w:rPr>
                <w:rFonts w:ascii="Times New Roman"/>
                <w:b w:val="false"/>
                <w:i w:val="false"/>
                <w:color w:val="000000"/>
                <w:sz w:val="20"/>
              </w:rPr>
              <w:t>1-қосымша</w:t>
            </w:r>
          </w:p>
        </w:tc>
      </w:tr>
    </w:tbl>
    <w:bookmarkStart w:name="z16" w:id="11"/>
    <w:p>
      <w:pPr>
        <w:spacing w:after="0"/>
        <w:ind w:left="0"/>
        <w:jc w:val="left"/>
      </w:pPr>
      <w:r>
        <w:rPr>
          <w:rFonts w:ascii="Times New Roman"/>
          <w:b/>
          <w:i w:val="false"/>
          <w:color w:val="000000"/>
        </w:rPr>
        <w:t xml:space="preserve"> "Кәсіби аудиторлық ұйымды аккредиттеу туралы куәлік беру"</w:t>
      </w:r>
      <w:r>
        <w:br/>
      </w:r>
      <w:r>
        <w:rPr>
          <w:rFonts w:ascii="Times New Roman"/>
          <w:b/>
          <w:i w:val="false"/>
          <w:color w:val="000000"/>
        </w:rPr>
        <w:t>мемлекеттік көрсетілетін қызмет стандарты</w:t>
      </w:r>
    </w:p>
    <w:bookmarkEnd w:id="11"/>
    <w:bookmarkStart w:name="z17" w:id="12"/>
    <w:p>
      <w:pPr>
        <w:spacing w:after="0"/>
        <w:ind w:left="0"/>
        <w:jc w:val="left"/>
      </w:pPr>
      <w:r>
        <w:rPr>
          <w:rFonts w:ascii="Times New Roman"/>
          <w:b/>
          <w:i w:val="false"/>
          <w:color w:val="000000"/>
        </w:rPr>
        <w:t xml:space="preserve"> 1. Жалпы ережелер</w:t>
      </w:r>
    </w:p>
    <w:bookmarkEnd w:id="12"/>
    <w:bookmarkStart w:name="z18" w:id="13"/>
    <w:p>
      <w:pPr>
        <w:spacing w:after="0"/>
        <w:ind w:left="0"/>
        <w:jc w:val="both"/>
      </w:pPr>
      <w:r>
        <w:rPr>
          <w:rFonts w:ascii="Times New Roman"/>
          <w:b w:val="false"/>
          <w:i w:val="false"/>
          <w:color w:val="000000"/>
          <w:sz w:val="28"/>
        </w:rPr>
        <w:t>
      1. "Кәсіби аудиторлық ұйымды аккредиттеу туралы куәлік беру" мемлекеттік көрсетілетін қызмет (бұдан әрі - мемлекеттік көрсетілетін қызмет).</w:t>
      </w:r>
    </w:p>
    <w:bookmarkEnd w:id="13"/>
    <w:bookmarkStart w:name="z12" w:id="1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Қаржы министрлігі (бұдан әрі - Министрлік) әзірледі.</w:t>
      </w:r>
    </w:p>
    <w:bookmarkEnd w:id="14"/>
    <w:bookmarkStart w:name="z13" w:id="15"/>
    <w:p>
      <w:pPr>
        <w:spacing w:after="0"/>
        <w:ind w:left="0"/>
        <w:jc w:val="both"/>
      </w:pPr>
      <w:r>
        <w:rPr>
          <w:rFonts w:ascii="Times New Roman"/>
          <w:b w:val="false"/>
          <w:i w:val="false"/>
          <w:color w:val="000000"/>
          <w:sz w:val="28"/>
        </w:rPr>
        <w:t>
       3. Мемлекеттік көрсетілетін қызметті Министрліктің Ішкі мемлекеттік аудит комитеті (бұдан әрі – көрсетілетін қызметті беруші) көрсетеді.</w:t>
      </w:r>
    </w:p>
    <w:bookmarkEnd w:id="15"/>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www.egov.kz, www.elicense.kz "электрондық үкімет"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министрінің 02.06.2017 </w:t>
      </w:r>
      <w:r>
        <w:rPr>
          <w:rFonts w:ascii="Times New Roman"/>
          <w:b w:val="false"/>
          <w:i w:val="false"/>
          <w:color w:val="000000"/>
          <w:sz w:val="28"/>
        </w:rPr>
        <w:t>№ 364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9" w:id="16"/>
    <w:p>
      <w:pPr>
        <w:spacing w:after="0"/>
        <w:ind w:left="0"/>
        <w:jc w:val="left"/>
      </w:pPr>
      <w:r>
        <w:rPr>
          <w:rFonts w:ascii="Times New Roman"/>
          <w:b/>
          <w:i w:val="false"/>
          <w:color w:val="000000"/>
        </w:rPr>
        <w:t xml:space="preserve"> 2. Мемлекеттік қызмет көрсету тәртібі</w:t>
      </w:r>
    </w:p>
    <w:bookmarkEnd w:id="16"/>
    <w:bookmarkStart w:name="z20" w:id="17"/>
    <w:p>
      <w:pPr>
        <w:spacing w:after="0"/>
        <w:ind w:left="0"/>
        <w:jc w:val="both"/>
      </w:pPr>
      <w:r>
        <w:rPr>
          <w:rFonts w:ascii="Times New Roman"/>
          <w:b w:val="false"/>
          <w:i w:val="false"/>
          <w:color w:val="000000"/>
          <w:sz w:val="28"/>
        </w:rPr>
        <w:t>
      4. Мемлекеттік қызмет көрсету мерзімі:</w:t>
      </w:r>
    </w:p>
    <w:bookmarkEnd w:id="17"/>
    <w:p>
      <w:pPr>
        <w:spacing w:after="0"/>
        <w:ind w:left="0"/>
        <w:jc w:val="both"/>
      </w:pPr>
      <w:r>
        <w:rPr>
          <w:rFonts w:ascii="Times New Roman"/>
          <w:b w:val="false"/>
          <w:i w:val="false"/>
          <w:color w:val="000000"/>
          <w:sz w:val="28"/>
        </w:rPr>
        <w:t>
      куәлікті беру - 4 (төрт) жұмыс күні;</w:t>
      </w:r>
    </w:p>
    <w:p>
      <w:pPr>
        <w:spacing w:after="0"/>
        <w:ind w:left="0"/>
        <w:jc w:val="both"/>
      </w:pPr>
      <w:r>
        <w:rPr>
          <w:rFonts w:ascii="Times New Roman"/>
          <w:b w:val="false"/>
          <w:i w:val="false"/>
          <w:color w:val="000000"/>
          <w:sz w:val="28"/>
        </w:rPr>
        <w:t>
      куәлікті қайта ресімдеу - 3 (үш) жұмыс күні;</w:t>
      </w:r>
    </w:p>
    <w:p>
      <w:pPr>
        <w:spacing w:after="0"/>
        <w:ind w:left="0"/>
        <w:jc w:val="both"/>
      </w:pPr>
      <w:r>
        <w:rPr>
          <w:rFonts w:ascii="Times New Roman"/>
          <w:b w:val="false"/>
          <w:i w:val="false"/>
          <w:color w:val="000000"/>
          <w:sz w:val="28"/>
        </w:rPr>
        <w:t>
      куәліктің телнұсқасын беру - 2 (екі) жұмыс күні.</w:t>
      </w:r>
    </w:p>
    <w:p>
      <w:pPr>
        <w:spacing w:after="0"/>
        <w:ind w:left="0"/>
        <w:jc w:val="both"/>
      </w:pPr>
      <w:r>
        <w:rPr>
          <w:rFonts w:ascii="Times New Roman"/>
          <w:b w:val="false"/>
          <w:i w:val="false"/>
          <w:color w:val="000000"/>
          <w:sz w:val="28"/>
        </w:rPr>
        <w:t>
      Көрсетілетін қызметті беруші қызмет алушының құжаттарын алған сәттен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болмауы және (немесе) қолданылу мерзімі өткен құжаттар болуы фактісі анықталған жағдайда көрсетілген мерзімде өтінішті одан әрі қараудан жазбаша дәлелді бас тарту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Премьер-Министрінің Бірінші орынбасары – ҚР Қаржы министрінің 06.09.2019 </w:t>
      </w:r>
      <w:r>
        <w:rPr>
          <w:rFonts w:ascii="Times New Roman"/>
          <w:b w:val="false"/>
          <w:i w:val="false"/>
          <w:color w:val="000000"/>
          <w:sz w:val="28"/>
        </w:rPr>
        <w:t>№ 970</w:t>
      </w:r>
      <w:r>
        <w:rPr>
          <w:rFonts w:ascii="Times New Roman"/>
          <w:b w:val="false"/>
          <w:i w:val="false"/>
          <w:color w:val="ff0000"/>
          <w:sz w:val="28"/>
        </w:rPr>
        <w:t xml:space="preserve"> (алғашқы ресми жарияланған күнінен кейін жиырма бір күнтізбелік күн өткен соң қолданысқа енгізіледі) бұйрығымен.</w:t>
      </w:r>
      <w:r>
        <w:br/>
      </w:r>
      <w:r>
        <w:rPr>
          <w:rFonts w:ascii="Times New Roman"/>
          <w:b w:val="false"/>
          <w:i w:val="false"/>
          <w:color w:val="000000"/>
          <w:sz w:val="28"/>
        </w:rPr>
        <w:t>
</w:t>
      </w:r>
    </w:p>
    <w:bookmarkStart w:name="z153" w:id="18"/>
    <w:p>
      <w:pPr>
        <w:spacing w:after="0"/>
        <w:ind w:left="0"/>
        <w:jc w:val="both"/>
      </w:pPr>
      <w:r>
        <w:rPr>
          <w:rFonts w:ascii="Times New Roman"/>
          <w:b w:val="false"/>
          <w:i w:val="false"/>
          <w:color w:val="000000"/>
          <w:sz w:val="28"/>
        </w:rPr>
        <w:t>
      5. Мемлекеттік қызметті көрсету нысаны - электрондық (толық автоматтандырылған).</w:t>
      </w:r>
    </w:p>
    <w:bookmarkEnd w:id="18"/>
    <w:bookmarkStart w:name="z154" w:id="19"/>
    <w:p>
      <w:pPr>
        <w:spacing w:after="0"/>
        <w:ind w:left="0"/>
        <w:jc w:val="both"/>
      </w:pPr>
      <w:r>
        <w:rPr>
          <w:rFonts w:ascii="Times New Roman"/>
          <w:b w:val="false"/>
          <w:i w:val="false"/>
          <w:color w:val="000000"/>
          <w:sz w:val="28"/>
        </w:rPr>
        <w:t>
      6. Мемлекеттік қызмет көрсету нәтижесі – кәсіби аудиторлық ұйымды аккредиттеу туралы куәлік, қайта рәсімдеу, телнұсқа беру не осы мемлекеттік көрсетілетін қызмет стандартының 9-1-тармағында көзделген жағдайларда және негіздер бойынша мемлекеттік қызметті көрсетуден бас тарту туралы дәлелді жауап.</w:t>
      </w:r>
    </w:p>
    <w:bookmarkEnd w:id="19"/>
    <w:bookmarkStart w:name="z155" w:id="20"/>
    <w:p>
      <w:pPr>
        <w:spacing w:after="0"/>
        <w:ind w:left="0"/>
        <w:jc w:val="both"/>
      </w:pPr>
      <w:r>
        <w:rPr>
          <w:rFonts w:ascii="Times New Roman"/>
          <w:b w:val="false"/>
          <w:i w:val="false"/>
          <w:color w:val="000000"/>
          <w:sz w:val="28"/>
        </w:rPr>
        <w:t>
      Мемлекеттік қызметті көрсету нысаны - электрондық</w:t>
      </w:r>
    </w:p>
    <w:bookmarkEnd w:id="20"/>
    <w:bookmarkStart w:name="z156" w:id="21"/>
    <w:p>
      <w:pPr>
        <w:spacing w:after="0"/>
        <w:ind w:left="0"/>
        <w:jc w:val="both"/>
      </w:pPr>
      <w:r>
        <w:rPr>
          <w:rFonts w:ascii="Times New Roman"/>
          <w:b w:val="false"/>
          <w:i w:val="false"/>
          <w:color w:val="000000"/>
          <w:sz w:val="28"/>
        </w:rPr>
        <w:t>
      Мемлекеттік қызмет көрсету нәтижесі көрсетілетін қызметті беруші уәкілетті тұлғасының электрондық цифрлық қолтаңбасымен (бұдан - әрі ЭЦҚ) куәландырылған электрондық құжат нысанында көрсетілетін қызметті алушының "жеке кабинетіне" жіберіледі.</w:t>
      </w:r>
    </w:p>
    <w:bookmarkEnd w:id="21"/>
    <w:bookmarkStart w:name="z157" w:id="22"/>
    <w:p>
      <w:pPr>
        <w:spacing w:after="0"/>
        <w:ind w:left="0"/>
        <w:jc w:val="both"/>
      </w:pPr>
      <w:r>
        <w:rPr>
          <w:rFonts w:ascii="Times New Roman"/>
          <w:b w:val="false"/>
          <w:i w:val="false"/>
          <w:color w:val="000000"/>
          <w:sz w:val="28"/>
        </w:rPr>
        <w:t>
      Көрсетілетін қызметті алушы кәсіби аудиторлық ұйымды аккредиттеу туралы куәлік алуға қағаз тасығышта өтініш берген жағдайда электрондық нысанда ресімделген кәсіби аудиторлық ұйымды аккредиттеу туралы куәлік басып шығарылады және көрсетілетін қызметті берушінің уәкілетті тұлғасының мөрімен және қолымен расталады.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Қаржы министрінің 02.06.2017 </w:t>
      </w:r>
      <w:r>
        <w:rPr>
          <w:rFonts w:ascii="Times New Roman"/>
          <w:b w:val="false"/>
          <w:i w:val="false"/>
          <w:color w:val="000000"/>
          <w:sz w:val="28"/>
        </w:rPr>
        <w:t>№ 364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58" w:id="23"/>
    <w:p>
      <w:pPr>
        <w:spacing w:after="0"/>
        <w:ind w:left="0"/>
        <w:jc w:val="both"/>
      </w:pPr>
      <w:r>
        <w:rPr>
          <w:rFonts w:ascii="Times New Roman"/>
          <w:b w:val="false"/>
          <w:i w:val="false"/>
          <w:color w:val="000000"/>
          <w:sz w:val="28"/>
        </w:rPr>
        <w:t>
      7. Мемлекеттік, көрсетілетін қызмет заңды тұлғаларға тегін көрсетіледі.</w:t>
      </w:r>
    </w:p>
    <w:bookmarkEnd w:id="23"/>
    <w:bookmarkStart w:name="z159" w:id="24"/>
    <w:p>
      <w:pPr>
        <w:spacing w:after="0"/>
        <w:ind w:left="0"/>
        <w:jc w:val="both"/>
      </w:pPr>
      <w:r>
        <w:rPr>
          <w:rFonts w:ascii="Times New Roman"/>
          <w:b w:val="false"/>
          <w:i w:val="false"/>
          <w:color w:val="000000"/>
          <w:sz w:val="28"/>
        </w:rPr>
        <w:t xml:space="preserve">
      8. Порталдың жұмыс кестесі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 күндері</w:t>
      </w:r>
      <w:r>
        <w:rPr>
          <w:rFonts w:ascii="Times New Roman"/>
          <w:b w:val="false"/>
          <w:i w:val="false"/>
          <w:color w:val="000000"/>
          <w:sz w:val="28"/>
        </w:rPr>
        <w:t xml:space="preserve"> өтініш білдірген кезде Қазақстан Республикасының еңбек заңнамасына сәйкес өтініштер қабылдау және мемлекеттік қызмет көрсету нәтижелерін беру келесі жұмыс күні жүзеге асырылды). </w:t>
      </w:r>
    </w:p>
    <w:bookmarkEnd w:id="24"/>
    <w:bookmarkStart w:name="z160" w:id="25"/>
    <w:p>
      <w:pPr>
        <w:spacing w:after="0"/>
        <w:ind w:left="0"/>
        <w:jc w:val="both"/>
      </w:pPr>
      <w:r>
        <w:rPr>
          <w:rFonts w:ascii="Times New Roman"/>
          <w:b w:val="false"/>
          <w:i w:val="false"/>
          <w:color w:val="000000"/>
          <w:sz w:val="28"/>
        </w:rPr>
        <w:t xml:space="preserve">
      9. Көрсетілетін қызметті алушы порталға өтініш жасаған кезде мемлекеттік қызмет көрсету үшін қажет құжаттар тізбесі: </w:t>
      </w:r>
    </w:p>
    <w:bookmarkEnd w:id="25"/>
    <w:bookmarkStart w:name="z161" w:id="26"/>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алушының ЭЦҚ-мен куәландырылған электрондық құжат нысанында сұрау салу;</w:t>
      </w:r>
    </w:p>
    <w:bookmarkEnd w:id="26"/>
    <w:bookmarkStart w:name="z162" w:id="27"/>
    <w:p>
      <w:pPr>
        <w:spacing w:after="0"/>
        <w:ind w:left="0"/>
        <w:jc w:val="both"/>
      </w:pPr>
      <w:r>
        <w:rPr>
          <w:rFonts w:ascii="Times New Roman"/>
          <w:b w:val="false"/>
          <w:i w:val="false"/>
          <w:color w:val="000000"/>
          <w:sz w:val="28"/>
        </w:rPr>
        <w:t xml:space="preserve">
      2)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 нысаны.</w:t>
      </w:r>
    </w:p>
    <w:bookmarkEnd w:id="27"/>
    <w:bookmarkStart w:name="z163" w:id="28"/>
    <w:p>
      <w:pPr>
        <w:spacing w:after="0"/>
        <w:ind w:left="0"/>
        <w:jc w:val="both"/>
      </w:pPr>
      <w:r>
        <w:rPr>
          <w:rFonts w:ascii="Times New Roman"/>
          <w:b w:val="false"/>
          <w:i w:val="false"/>
          <w:color w:val="000000"/>
          <w:sz w:val="28"/>
        </w:rPr>
        <w:t xml:space="preserve">
      Заңды мекенжайы өзгерген жағдайда кәсіби аудиторлық ұйымды аккредиттеу туралы куәлікті қайта ресімдеу үшін, кәсіби аудиторлық ұйымды аккредиттеу туралы куәлік жоғалған, бүлінген кезде, егер бұрын берілген куәлік қағаз нысанда ресімделсе,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көрсетілген қызметті алушының ЭЦҚ-мен куәландырылған электрондық құжат нысанындағы сұрау салуды порталда толтыру қажет.</w:t>
      </w:r>
    </w:p>
    <w:bookmarkEnd w:id="28"/>
    <w:bookmarkStart w:name="z164" w:id="29"/>
    <w:p>
      <w:pPr>
        <w:spacing w:after="0"/>
        <w:ind w:left="0"/>
        <w:jc w:val="both"/>
      </w:pPr>
      <w:r>
        <w:rPr>
          <w:rFonts w:ascii="Times New Roman"/>
          <w:b w:val="false"/>
          <w:i w:val="false"/>
          <w:color w:val="000000"/>
          <w:sz w:val="28"/>
        </w:rPr>
        <w:t xml:space="preserve">
      Кәсіби аудиторлық ұйымды аккредиттеу туралы заңды тұлғаны мемлекеттік тіркеу (қайта тіркеу) туралы мәліметтерді көрсетілген қызметті беруші "электрондық қызметтің" шлюзі арқылы тиісті мемлекеттік ақпарттық жүйелерден алады. </w:t>
      </w:r>
    </w:p>
    <w:bookmarkEnd w:id="29"/>
    <w:bookmarkStart w:name="z165" w:id="30"/>
    <w:p>
      <w:pPr>
        <w:spacing w:after="0"/>
        <w:ind w:left="0"/>
        <w:jc w:val="both"/>
      </w:pPr>
      <w:r>
        <w:rPr>
          <w:rFonts w:ascii="Times New Roman"/>
          <w:b w:val="false"/>
          <w:i w:val="false"/>
          <w:color w:val="000000"/>
          <w:sz w:val="28"/>
        </w:rPr>
        <w:t xml:space="preserve">
      Көрсетілген қызметті алушы, егер Қазақстан Республикасының заңдарында өзгеше көзделмесе, мемлекеттік қызметтер көрсету кезінде ақпараттық жүйелерде қамтылған </w:t>
      </w:r>
      <w:r>
        <w:rPr>
          <w:rFonts w:ascii="Times New Roman"/>
          <w:b w:val="false"/>
          <w:i w:val="false"/>
          <w:color w:val="000000"/>
          <w:sz w:val="28"/>
        </w:rPr>
        <w:t>заңмен</w:t>
      </w:r>
      <w:r>
        <w:rPr>
          <w:rFonts w:ascii="Times New Roman"/>
          <w:b w:val="false"/>
          <w:i w:val="false"/>
          <w:color w:val="000000"/>
          <w:sz w:val="28"/>
        </w:rPr>
        <w:t xml:space="preserve"> </w:t>
      </w:r>
      <w:r>
        <w:rPr>
          <w:rFonts w:ascii="Times New Roman"/>
          <w:b w:val="false"/>
          <w:i w:val="false"/>
          <w:color w:val="000000"/>
          <w:sz w:val="28"/>
        </w:rPr>
        <w:t>қорғалатын құпияны</w:t>
      </w:r>
      <w:r>
        <w:rPr>
          <w:rFonts w:ascii="Times New Roman"/>
          <w:b w:val="false"/>
          <w:i w:val="false"/>
          <w:color w:val="000000"/>
          <w:sz w:val="28"/>
        </w:rPr>
        <w:t xml:space="preserve"> құрайтын мәліметтерді пайдалануға келісім береді.</w:t>
      </w:r>
    </w:p>
    <w:bookmarkEnd w:id="30"/>
    <w:bookmarkStart w:name="z347" w:id="31"/>
    <w:p>
      <w:pPr>
        <w:spacing w:after="0"/>
        <w:ind w:left="0"/>
        <w:jc w:val="both"/>
      </w:pPr>
      <w:r>
        <w:rPr>
          <w:rFonts w:ascii="Times New Roman"/>
          <w:b w:val="false"/>
          <w:i w:val="false"/>
          <w:color w:val="000000"/>
          <w:sz w:val="28"/>
        </w:rPr>
        <w:t>
      9-1. Мемлекеттік қызмет көрсетуден бас тарту үшін:</w:t>
      </w:r>
    </w:p>
    <w:bookmarkEnd w:id="31"/>
    <w:bookmarkStart w:name="z348" w:id="32"/>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дәйекті еместігін анықтау;</w:t>
      </w:r>
    </w:p>
    <w:bookmarkEnd w:id="32"/>
    <w:bookmarkStart w:name="z349" w:id="33"/>
    <w:p>
      <w:pPr>
        <w:spacing w:after="0"/>
        <w:ind w:left="0"/>
        <w:jc w:val="both"/>
      </w:pPr>
      <w:r>
        <w:rPr>
          <w:rFonts w:ascii="Times New Roman"/>
          <w:b w:val="false"/>
          <w:i w:val="false"/>
          <w:color w:val="000000"/>
          <w:sz w:val="28"/>
        </w:rPr>
        <w:t xml:space="preserve">
      2) көрсетілетін қызметті алушының және (немесе) ұсынылған мемлекеттік қызмет көрсету үшін қажетті материалдардың, объектілердің, деректердің және мәліметтердің Қазақстан Республикасы Қаржы министрінің 2006 жылғы 18 шілдедегі № 265 бұйрығымен бекітілген (Нормативтік құқықтық актілерді мемлекеттік тіркеу тізілімінде № 4336 болып тіркелген) Кәсіби аудиторлық ұйымдарды аккредиттеу </w:t>
      </w:r>
      <w:r>
        <w:rPr>
          <w:rFonts w:ascii="Times New Roman"/>
          <w:b w:val="false"/>
          <w:i w:val="false"/>
          <w:color w:val="000000"/>
          <w:sz w:val="28"/>
        </w:rPr>
        <w:t>ережесінде</w:t>
      </w:r>
      <w:r>
        <w:rPr>
          <w:rFonts w:ascii="Times New Roman"/>
          <w:b w:val="false"/>
          <w:i w:val="false"/>
          <w:color w:val="000000"/>
          <w:sz w:val="28"/>
        </w:rPr>
        <w:t xml:space="preserve"> белгіленген талаптарға сәйкес келмеуі;</w:t>
      </w:r>
    </w:p>
    <w:bookmarkEnd w:id="33"/>
    <w:bookmarkStart w:name="z350" w:id="34"/>
    <w:p>
      <w:pPr>
        <w:spacing w:after="0"/>
        <w:ind w:left="0"/>
        <w:jc w:val="both"/>
      </w:pPr>
      <w:r>
        <w:rPr>
          <w:rFonts w:ascii="Times New Roman"/>
          <w:b w:val="false"/>
          <w:i w:val="false"/>
          <w:color w:val="000000"/>
          <w:sz w:val="28"/>
        </w:rPr>
        <w:t>
      3) көрсетілетін қызметті алушыға қатысты оның қызметіне немесе белгілі бір мемлекеттік көрсетілетін қызметті алуды талап ететін жекелеген қызмет түрлеріне тыйым салу туралы соттың заңды күшіне енген шешімінің (үкімінің) болуы негіз болып табылады.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Стандарт 9-1-тармақпен толықтырылды – ҚР Қаржы министрінің 02.06.2017 </w:t>
      </w:r>
      <w:r>
        <w:rPr>
          <w:rFonts w:ascii="Times New Roman"/>
          <w:b w:val="false"/>
          <w:i w:val="false"/>
          <w:color w:val="000000"/>
          <w:sz w:val="28"/>
        </w:rPr>
        <w:t>№ 364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1" w:id="35"/>
    <w:p>
      <w:pPr>
        <w:spacing w:after="0"/>
        <w:ind w:left="0"/>
        <w:jc w:val="left"/>
      </w:pPr>
      <w:r>
        <w:rPr>
          <w:rFonts w:ascii="Times New Roman"/>
          <w:b/>
          <w:i w:val="false"/>
          <w:color w:val="000000"/>
        </w:rPr>
        <w:t xml:space="preserve"> 3. Мемлекеттік қызметтер көрсету мәселелері бойынша орталық</w:t>
      </w:r>
      <w:r>
        <w:br/>
      </w:r>
      <w:r>
        <w:rPr>
          <w:rFonts w:ascii="Times New Roman"/>
          <w:b/>
          <w:i w:val="false"/>
          <w:color w:val="000000"/>
        </w:rPr>
        <w:t>мемлекеттік органның, көрсетілетін қызметті берушінің және</w:t>
      </w:r>
      <w:r>
        <w:br/>
      </w:r>
      <w:r>
        <w:rPr>
          <w:rFonts w:ascii="Times New Roman"/>
          <w:b/>
          <w:i w:val="false"/>
          <w:color w:val="000000"/>
        </w:rPr>
        <w:t>(немесе) оның лауазымды тұлғаларының шешімдеріне,</w:t>
      </w:r>
      <w:r>
        <w:br/>
      </w:r>
      <w:r>
        <w:rPr>
          <w:rFonts w:ascii="Times New Roman"/>
          <w:b/>
          <w:i w:val="false"/>
          <w:color w:val="000000"/>
        </w:rPr>
        <w:t>іс-әрекеттеріне (әрекетсіздіктеріне) шағымдану тәртібі</w:t>
      </w:r>
    </w:p>
    <w:bookmarkEnd w:id="35"/>
    <w:bookmarkStart w:name="z22" w:id="36"/>
    <w:p>
      <w:pPr>
        <w:spacing w:after="0"/>
        <w:ind w:left="0"/>
        <w:jc w:val="both"/>
      </w:pPr>
      <w:r>
        <w:rPr>
          <w:rFonts w:ascii="Times New Roman"/>
          <w:b w:val="false"/>
          <w:i w:val="false"/>
          <w:color w:val="000000"/>
          <w:sz w:val="28"/>
        </w:rPr>
        <w:t>
      10. Мемлекеттік қызметтер көрсету мәселелері бойынша Министрліктің, көрсетілетін қызметті берушінің және (немесе) оның лауазымды тұлғаларының шешімдеріне, іс-әрекеттеріне (әрекетсіздігіне) шағымдану:</w:t>
      </w:r>
    </w:p>
    <w:bookmarkEnd w:id="36"/>
    <w:bookmarkStart w:name="z166" w:id="37"/>
    <w:p>
      <w:pPr>
        <w:spacing w:after="0"/>
        <w:ind w:left="0"/>
        <w:jc w:val="both"/>
      </w:pPr>
      <w:r>
        <w:rPr>
          <w:rFonts w:ascii="Times New Roman"/>
          <w:b w:val="false"/>
          <w:i w:val="false"/>
          <w:color w:val="000000"/>
          <w:sz w:val="28"/>
        </w:rPr>
        <w:t>
      заңды тұлға шағымды жазбаша түрде Министрлік басшысының не оны алмастыратын адамның атына, сондай-ақ көрсетілетін қызметті беруші басшысының атына осы мемлекеттік көрсетілетін қызмет стандартының 12-тармағында көрсетілген мекенжай бойынша береді.</w:t>
      </w:r>
    </w:p>
    <w:bookmarkEnd w:id="37"/>
    <w:bookmarkStart w:name="z167" w:id="38"/>
    <w:p>
      <w:pPr>
        <w:spacing w:after="0"/>
        <w:ind w:left="0"/>
        <w:jc w:val="both"/>
      </w:pPr>
      <w:r>
        <w:rPr>
          <w:rFonts w:ascii="Times New Roman"/>
          <w:b w:val="false"/>
          <w:i w:val="false"/>
          <w:color w:val="000000"/>
          <w:sz w:val="28"/>
        </w:rPr>
        <w:t xml:space="preserve">
      Көрсетілетін қызметті алушының шағымында оның атауы, почталық мекенжайы, шығыс нөмірі мен күні көрсетіледі. </w:t>
      </w:r>
    </w:p>
    <w:bookmarkEnd w:id="38"/>
    <w:bookmarkStart w:name="z168" w:id="39"/>
    <w:p>
      <w:pPr>
        <w:spacing w:after="0"/>
        <w:ind w:left="0"/>
        <w:jc w:val="both"/>
      </w:pPr>
      <w:r>
        <w:rPr>
          <w:rFonts w:ascii="Times New Roman"/>
          <w:b w:val="false"/>
          <w:i w:val="false"/>
          <w:color w:val="000000"/>
          <w:sz w:val="28"/>
        </w:rPr>
        <w:t xml:space="preserve">
      Шағымды қабылдаудың растамасы Министрліктің кеңсесінде оны тіркеу (мөр, кіріс нөмірі мен күні), шағымды қабылдаған адамның тегін, аты-жөнін, берілген шағымға алынған жауап орнын, көрсетілетін қызметті берушінің мерзімі мен орнын көрсету болып табылады. </w:t>
      </w:r>
    </w:p>
    <w:bookmarkEnd w:id="39"/>
    <w:bookmarkStart w:name="z169" w:id="40"/>
    <w:p>
      <w:pPr>
        <w:spacing w:after="0"/>
        <w:ind w:left="0"/>
        <w:jc w:val="both"/>
      </w:pPr>
      <w:r>
        <w:rPr>
          <w:rFonts w:ascii="Times New Roman"/>
          <w:b w:val="false"/>
          <w:i w:val="false"/>
          <w:color w:val="000000"/>
          <w:sz w:val="28"/>
        </w:rPr>
        <w:t>
      Көрсетілетін қызметті берушінің атына түскен мемлекеттік қызмет көрсету мәселелері бойынша көрсетілетін қызметті алушының шағымы оны тіркеген күннен бастап бес жұмыс күні ішінде қаралуға жатады.</w:t>
      </w:r>
    </w:p>
    <w:bookmarkEnd w:id="40"/>
    <w:bookmarkStart w:name="z170" w:id="41"/>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bookmarkEnd w:id="41"/>
    <w:bookmarkStart w:name="z171" w:id="42"/>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түскен көрсетілетін қызметті алушының шағымы оны тіркеген күннен бастап он бес жұмыс күні ішінде қаралуға жатады.</w:t>
      </w:r>
    </w:p>
    <w:bookmarkEnd w:id="42"/>
    <w:bookmarkStart w:name="z172" w:id="43"/>
    <w:p>
      <w:pPr>
        <w:spacing w:after="0"/>
        <w:ind w:left="0"/>
        <w:jc w:val="both"/>
      </w:pPr>
      <w:r>
        <w:rPr>
          <w:rFonts w:ascii="Times New Roman"/>
          <w:b w:val="false"/>
          <w:i w:val="false"/>
          <w:color w:val="000000"/>
          <w:sz w:val="28"/>
        </w:rPr>
        <w:t xml:space="preserve">
      11. Көрсетілген мемлекеттік қызмет нәтижелерімен келіспеген жағдайда көрсетілетін қызметті алушының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тәртіпте сотқа жүгінуге құқығы бар.</w:t>
      </w:r>
    </w:p>
    <w:bookmarkEnd w:id="43"/>
    <w:bookmarkStart w:name="z23" w:id="44"/>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нысанда көрсетілетін қызметтердің ерекшеліктерін ескере</w:t>
      </w:r>
      <w:r>
        <w:br/>
      </w:r>
      <w:r>
        <w:rPr>
          <w:rFonts w:ascii="Times New Roman"/>
          <w:b/>
          <w:i w:val="false"/>
          <w:color w:val="000000"/>
        </w:rPr>
        <w:t>отырып қойылатын өзге де талаптар</w:t>
      </w:r>
    </w:p>
    <w:bookmarkEnd w:id="44"/>
    <w:bookmarkStart w:name="z24" w:id="45"/>
    <w:p>
      <w:pPr>
        <w:spacing w:after="0"/>
        <w:ind w:left="0"/>
        <w:jc w:val="both"/>
      </w:pPr>
      <w:r>
        <w:rPr>
          <w:rFonts w:ascii="Times New Roman"/>
          <w:b w:val="false"/>
          <w:i w:val="false"/>
          <w:color w:val="000000"/>
          <w:sz w:val="28"/>
        </w:rPr>
        <w:t>
      12. Мемлекеттік қызметті көрсету орындарының мекенжайлары:</w:t>
      </w:r>
    </w:p>
    <w:bookmarkEnd w:id="45"/>
    <w:bookmarkStart w:name="z173" w:id="46"/>
    <w:p>
      <w:pPr>
        <w:spacing w:after="0"/>
        <w:ind w:left="0"/>
        <w:jc w:val="both"/>
      </w:pPr>
      <w:r>
        <w:rPr>
          <w:rFonts w:ascii="Times New Roman"/>
          <w:b w:val="false"/>
          <w:i w:val="false"/>
          <w:color w:val="000000"/>
          <w:sz w:val="28"/>
        </w:rPr>
        <w:t>
      1) Министрліктің интернет-ресурсында: www.minfin.gov.kz;</w:t>
      </w:r>
    </w:p>
    <w:bookmarkEnd w:id="46"/>
    <w:bookmarkStart w:name="z174" w:id="47"/>
    <w:p>
      <w:pPr>
        <w:spacing w:after="0"/>
        <w:ind w:left="0"/>
        <w:jc w:val="both"/>
      </w:pPr>
      <w:r>
        <w:rPr>
          <w:rFonts w:ascii="Times New Roman"/>
          <w:b w:val="false"/>
          <w:i w:val="false"/>
          <w:color w:val="000000"/>
          <w:sz w:val="28"/>
        </w:rPr>
        <w:t>
      2) порталда: www.egov.kz орналастырылған.</w:t>
      </w:r>
    </w:p>
    <w:bookmarkEnd w:id="47"/>
    <w:bookmarkStart w:name="z175" w:id="48"/>
    <w:p>
      <w:pPr>
        <w:spacing w:after="0"/>
        <w:ind w:left="0"/>
        <w:jc w:val="both"/>
      </w:pPr>
      <w:r>
        <w:rPr>
          <w:rFonts w:ascii="Times New Roman"/>
          <w:b w:val="false"/>
          <w:i w:val="false"/>
          <w:color w:val="000000"/>
          <w:sz w:val="28"/>
        </w:rPr>
        <w:t>
      13. Көрсетілетін қызметті алушы ЭЦҚ болу шартымен мемлекеттік көрсетілетін қызметті электрондық нысанда алу мүмкіндігіне ие болады.</w:t>
      </w:r>
    </w:p>
    <w:bookmarkEnd w:id="48"/>
    <w:bookmarkStart w:name="z176" w:id="49"/>
    <w:p>
      <w:pPr>
        <w:spacing w:after="0"/>
        <w:ind w:left="0"/>
        <w:jc w:val="both"/>
      </w:pPr>
      <w:r>
        <w:rPr>
          <w:rFonts w:ascii="Times New Roman"/>
          <w:b w:val="false"/>
          <w:i w:val="false"/>
          <w:color w:val="000000"/>
          <w:sz w:val="28"/>
        </w:rPr>
        <w:t>
      14. Көрсетілетін қызметті алушының қашықтан қолжетімділік режимінде мемлекеттік қызмет көрсету тәртібі мен мәртебесі туралы ақпаратты порталдың "жеке кабинеті", сондай-ақ Бірыңғай байланыс орталығы арқылы алуға мүмкіндігі бар.</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Қаржы министрінің 02.06.2017 </w:t>
      </w:r>
      <w:r>
        <w:rPr>
          <w:rFonts w:ascii="Times New Roman"/>
          <w:b w:val="false"/>
          <w:i w:val="false"/>
          <w:color w:val="000000"/>
          <w:sz w:val="28"/>
        </w:rPr>
        <w:t>№ 364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77" w:id="50"/>
    <w:p>
      <w:pPr>
        <w:spacing w:after="0"/>
        <w:ind w:left="0"/>
        <w:jc w:val="both"/>
      </w:pPr>
      <w:r>
        <w:rPr>
          <w:rFonts w:ascii="Times New Roman"/>
          <w:b w:val="false"/>
          <w:i w:val="false"/>
          <w:color w:val="000000"/>
          <w:sz w:val="28"/>
        </w:rPr>
        <w:t>
      15. Мемлекеттік қызметтер көрсету мәселелері бойынша анықтамалық қызметтердің байланыс телефондары Министрліктің интернет-ресурсында орналастырылған: www.minfin.gov.kz, Бірыңғай байланыс орталығы: 8 800 080 7777, 1414.</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Қаржы министрінің 02.06.2017 </w:t>
      </w:r>
      <w:r>
        <w:rPr>
          <w:rFonts w:ascii="Times New Roman"/>
          <w:b w:val="false"/>
          <w:i w:val="false"/>
          <w:color w:val="000000"/>
          <w:sz w:val="28"/>
        </w:rPr>
        <w:t>№ 364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"Кәсіби аудиторлық ұйымды</w:t>
            </w:r>
            <w:r>
              <w:br/>
            </w:r>
            <w:r>
              <w:rPr>
                <w:rFonts w:ascii="Times New Roman"/>
                <w:b w:val="false"/>
                <w:i w:val="false"/>
                <w:color w:val="000000"/>
                <w:sz w:val="20"/>
              </w:rPr>
              <w:t>аккредиттеу туралы куәлік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7" w:id="51"/>
    <w:p>
      <w:pPr>
        <w:spacing w:after="0"/>
        <w:ind w:left="0"/>
        <w:jc w:val="left"/>
      </w:pPr>
      <w:r>
        <w:rPr>
          <w:rFonts w:ascii="Times New Roman"/>
          <w:b/>
          <w:i w:val="false"/>
          <w:color w:val="000000"/>
        </w:rPr>
        <w:t xml:space="preserve"> Өтініш</w:t>
      </w:r>
    </w:p>
    <w:bookmarkEnd w:id="51"/>
    <w:p>
      <w:pPr>
        <w:spacing w:after="0"/>
        <w:ind w:left="0"/>
        <w:jc w:val="both"/>
      </w:pPr>
      <w:r>
        <w:rPr>
          <w:rFonts w:ascii="Times New Roman"/>
          <w:b w:val="false"/>
          <w:i w:val="false"/>
          <w:color w:val="ff0000"/>
          <w:sz w:val="28"/>
        </w:rPr>
        <w:t xml:space="preserve">
      Ескерту. 1-қосымша жаңа редакцияда – ҚР Премьер-Министрінің Бірінші орынбасары – ҚР Қаржы министрінің 06.09.2019 </w:t>
      </w:r>
      <w:r>
        <w:rPr>
          <w:rFonts w:ascii="Times New Roman"/>
          <w:b w:val="false"/>
          <w:i w:val="false"/>
          <w:color w:val="ff0000"/>
          <w:sz w:val="28"/>
        </w:rPr>
        <w:t>№ 970</w:t>
      </w:r>
      <w:r>
        <w:rPr>
          <w:rFonts w:ascii="Times New Roman"/>
          <w:b w:val="false"/>
          <w:i w:val="false"/>
          <w:color w:val="ff0000"/>
          <w:sz w:val="28"/>
        </w:rPr>
        <w:t xml:space="preserve"> (алғашқы ресми жарияланған күнінен кейін жиырма бір күнтізбелік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(кәсіби аудиторлық ұйымның толық атауы, бизнес-сәйкестендіру нөмірі)</w:t>
      </w:r>
    </w:p>
    <w:p>
      <w:pPr>
        <w:spacing w:after="0"/>
        <w:ind w:left="0"/>
        <w:jc w:val="both"/>
      </w:pPr>
      <w:r>
        <w:rPr>
          <w:rFonts w:ascii="Times New Roman"/>
          <w:b w:val="false"/>
          <w:i w:val="false"/>
          <w:color w:val="000000"/>
          <w:sz w:val="28"/>
        </w:rPr>
        <w:t xml:space="preserve">
      __________________________________________________ қызметті жүзеге асыру үшін </w:t>
      </w:r>
    </w:p>
    <w:p>
      <w:pPr>
        <w:spacing w:after="0"/>
        <w:ind w:left="0"/>
        <w:jc w:val="both"/>
      </w:pPr>
      <w:r>
        <w:rPr>
          <w:rFonts w:ascii="Times New Roman"/>
          <w:b w:val="false"/>
          <w:i w:val="false"/>
          <w:color w:val="000000"/>
          <w:sz w:val="28"/>
        </w:rPr>
        <w:t>
      ___________________ аккредиттеуді (қайта ресімдеуді, телнұсқасын беруді) сұраймын.</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Барлық көрсетілген ақпарат, сондай-ақ қоса берілген құжаттар шындыққа сәйкес келеді және жарамды болып табылады</w:t>
      </w:r>
    </w:p>
    <w:p>
      <w:pPr>
        <w:spacing w:after="0"/>
        <w:ind w:left="0"/>
        <w:jc w:val="both"/>
      </w:pPr>
      <w:r>
        <w:rPr>
          <w:rFonts w:ascii="Times New Roman"/>
          <w:b w:val="false"/>
          <w:i w:val="false"/>
          <w:color w:val="000000"/>
          <w:sz w:val="28"/>
        </w:rPr>
        <w:t>
      20__ жылғы "__"____________________</w:t>
      </w:r>
    </w:p>
    <w:p>
      <w:pPr>
        <w:spacing w:after="0"/>
        <w:ind w:left="0"/>
        <w:jc w:val="both"/>
      </w:pPr>
      <w:r>
        <w:rPr>
          <w:rFonts w:ascii="Times New Roman"/>
          <w:b w:val="false"/>
          <w:i w:val="false"/>
          <w:color w:val="000000"/>
          <w:sz w:val="28"/>
        </w:rPr>
        <w:t>
      Кәсіби аудиторлық ұйымның басшысы ________________________________________</w:t>
      </w:r>
    </w:p>
    <w:p>
      <w:pPr>
        <w:spacing w:after="0"/>
        <w:ind w:left="0"/>
        <w:jc w:val="both"/>
      </w:pPr>
      <w:r>
        <w:rPr>
          <w:rFonts w:ascii="Times New Roman"/>
          <w:b w:val="false"/>
          <w:i w:val="false"/>
          <w:color w:val="000000"/>
          <w:sz w:val="28"/>
        </w:rPr>
        <w:t>
      (тегі, аты, әкесінің аты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"Кәсіби аудиторлық ұйымды</w:t>
            </w:r>
            <w:r>
              <w:br/>
            </w:r>
            <w:r>
              <w:rPr>
                <w:rFonts w:ascii="Times New Roman"/>
                <w:b w:val="false"/>
                <w:i w:val="false"/>
                <w:color w:val="000000"/>
                <w:sz w:val="20"/>
              </w:rPr>
              <w:t>аккредиттеу туралы куәлік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 2-қосымша</w:t>
            </w:r>
          </w:p>
        </w:tc>
      </w:tr>
    </w:tbl>
    <w:bookmarkStart w:name="z34" w:id="52"/>
    <w:p>
      <w:pPr>
        <w:spacing w:after="0"/>
        <w:ind w:left="0"/>
        <w:jc w:val="left"/>
      </w:pPr>
      <w:r>
        <w:rPr>
          <w:rFonts w:ascii="Times New Roman"/>
          <w:b/>
          <w:i w:val="false"/>
          <w:color w:val="000000"/>
        </w:rPr>
        <w:t xml:space="preserve"> Мәліметтер нысаны</w:t>
      </w:r>
    </w:p>
    <w:bookmarkEnd w:id="52"/>
    <w:bookmarkStart w:name="z35" w:id="53"/>
    <w:p>
      <w:pPr>
        <w:spacing w:after="0"/>
        <w:ind w:left="0"/>
        <w:jc w:val="both"/>
      </w:pPr>
      <w:r>
        <w:rPr>
          <w:rFonts w:ascii="Times New Roman"/>
          <w:b w:val="false"/>
          <w:i w:val="false"/>
          <w:color w:val="000000"/>
          <w:sz w:val="28"/>
        </w:rPr>
        <w:t>
      Аудиторлар мен аудиторлық ұйымдардың тізбесі</w:t>
      </w:r>
    </w:p>
    <w:bookmarkEnd w:id="53"/>
    <w:p>
      <w:pPr>
        <w:spacing w:after="0"/>
        <w:ind w:left="0"/>
        <w:jc w:val="both"/>
      </w:pPr>
      <w:r>
        <w:rPr>
          <w:rFonts w:ascii="Times New Roman"/>
          <w:b w:val="false"/>
          <w:i w:val="false"/>
          <w:color w:val="000000"/>
          <w:sz w:val="28"/>
        </w:rPr>
        <w:t>
      Мүшелер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(кәсіби аудиторлық ұйымның атауы, БСН көрсетіледі)</w:t>
      </w:r>
    </w:p>
    <w:p>
      <w:pPr>
        <w:spacing w:after="0"/>
        <w:ind w:left="0"/>
        <w:jc w:val="both"/>
      </w:pPr>
      <w:r>
        <w:rPr>
          <w:rFonts w:ascii="Times New Roman"/>
          <w:b w:val="false"/>
          <w:i w:val="false"/>
          <w:color w:val="000000"/>
          <w:sz w:val="28"/>
        </w:rPr>
        <w:t>
      № 1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
        <w:gridCol w:w="1203"/>
        <w:gridCol w:w="1203"/>
        <w:gridCol w:w="2762"/>
        <w:gridCol w:w="1203"/>
        <w:gridCol w:w="2318"/>
        <w:gridCol w:w="1204"/>
        <w:gridCol w:w="1204"/>
      </w:tblGrid>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Аудитордың ЖСН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Аудитордың тегі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аты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әкесінің аты (болған кезде)</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индексі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Ел/облыс/аудан/ елді мекен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атауы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нөмірі</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8" w:id="54"/>
    <w:p>
      <w:pPr>
        <w:spacing w:after="0"/>
        <w:ind w:left="0"/>
        <w:jc w:val="both"/>
      </w:pPr>
      <w:r>
        <w:rPr>
          <w:rFonts w:ascii="Times New Roman"/>
          <w:b w:val="false"/>
          <w:i w:val="false"/>
          <w:color w:val="000000"/>
          <w:sz w:val="28"/>
        </w:rPr>
        <w:t>
      № 1 кестенің жалғасы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1363"/>
        <w:gridCol w:w="1363"/>
        <w:gridCol w:w="1363"/>
        <w:gridCol w:w="1363"/>
        <w:gridCol w:w="1363"/>
        <w:gridCol w:w="2589"/>
        <w:gridCol w:w="2018"/>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индексі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Пәтердің/офистің нөмірі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куәлігінің нөмірі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куәлігінің берілген </w:t>
            </w:r>
          </w:p>
          <w:p>
            <w:pPr>
              <w:spacing w:after="20"/>
              <w:ind w:left="20"/>
              <w:jc w:val="both"/>
            </w:pPr>
            <w:r>
              <w:rPr>
                <w:rFonts w:ascii="Times New Roman"/>
                <w:b w:val="false"/>
                <w:i w:val="false"/>
                <w:color w:val="000000"/>
                <w:sz w:val="20"/>
              </w:rPr>
              <w:t xml:space="preserve">
күні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ұйымға өту күні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ұйымға мүшелігін растайтын құжаттың немесе мүшелік билетінің нөмірі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орны (аудиторлық ұйымның атауы)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9" w:id="55"/>
    <w:p>
      <w:pPr>
        <w:spacing w:after="0"/>
        <w:ind w:left="0"/>
        <w:jc w:val="both"/>
      </w:pPr>
      <w:r>
        <w:rPr>
          <w:rFonts w:ascii="Times New Roman"/>
          <w:b w:val="false"/>
          <w:i w:val="false"/>
          <w:color w:val="000000"/>
          <w:sz w:val="28"/>
        </w:rPr>
        <w:t xml:space="preserve">
      № 2 кесте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1270"/>
        <w:gridCol w:w="1270"/>
        <w:gridCol w:w="2093"/>
        <w:gridCol w:w="1270"/>
        <w:gridCol w:w="1271"/>
        <w:gridCol w:w="1271"/>
        <w:gridCol w:w="1313"/>
        <w:gridCol w:w="1272"/>
      </w:tblGrid>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ұйымның БСН</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ұйымның атауы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индексі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Ел/облыс/аудан/елді мекен</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атауы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нөмірі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индексі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Пәтердің/офистің нөмірі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0" w:id="56"/>
    <w:p>
      <w:pPr>
        <w:spacing w:after="0"/>
        <w:ind w:left="0"/>
        <w:jc w:val="both"/>
      </w:pPr>
      <w:r>
        <w:rPr>
          <w:rFonts w:ascii="Times New Roman"/>
          <w:b w:val="false"/>
          <w:i w:val="false"/>
          <w:color w:val="000000"/>
          <w:sz w:val="28"/>
        </w:rPr>
        <w:t>
      № 2 кестенің жалғасы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263"/>
        <w:gridCol w:w="1430"/>
        <w:gridCol w:w="928"/>
        <w:gridCol w:w="1763"/>
        <w:gridCol w:w="928"/>
        <w:gridCol w:w="928"/>
        <w:gridCol w:w="929"/>
        <w:gridCol w:w="1707"/>
        <w:gridCol w:w="1307"/>
      </w:tblGrid>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тіркеу/ қайта тіркеу күні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қызметті жүзеге асыруға арналған лицензия нөмірі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арналған лицензияның берілген күні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аудиторлық ұйымға </w:t>
            </w:r>
          </w:p>
          <w:p>
            <w:pPr>
              <w:spacing w:after="20"/>
              <w:ind w:left="20"/>
              <w:jc w:val="both"/>
            </w:pPr>
            <w:r>
              <w:rPr>
                <w:rFonts w:ascii="Times New Roman"/>
                <w:b w:val="false"/>
                <w:i w:val="false"/>
                <w:color w:val="000000"/>
                <w:sz w:val="20"/>
              </w:rPr>
              <w:t xml:space="preserve">
өту күні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ұйымға мүшелігін растайтын құжаттың немесе мүшелік билетінің нөмірі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ұйым басшысының ЖСН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ұйым басшысының тегі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ұйым басшысының аты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ұйым басшысының әкесінің аты (болған кезде)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біліктілік куәлігінің нөмірі</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57"/>
    <w:p>
      <w:pPr>
        <w:spacing w:after="0"/>
        <w:ind w:left="0"/>
        <w:jc w:val="left"/>
      </w:pPr>
      <w:r>
        <w:rPr>
          <w:rFonts w:ascii="Times New Roman"/>
          <w:b/>
          <w:i w:val="false"/>
          <w:color w:val="000000"/>
        </w:rPr>
        <w:t xml:space="preserve"> Жұмыс органдарының құрылымы, бар болуы туралы мәліметтер</w:t>
      </w:r>
    </w:p>
    <w:bookmarkEnd w:id="57"/>
    <w:bookmarkStart w:name="z42" w:id="58"/>
    <w:p>
      <w:pPr>
        <w:spacing w:after="0"/>
        <w:ind w:left="0"/>
        <w:jc w:val="both"/>
      </w:pPr>
      <w:r>
        <w:rPr>
          <w:rFonts w:ascii="Times New Roman"/>
          <w:b w:val="false"/>
          <w:i w:val="false"/>
          <w:color w:val="000000"/>
          <w:sz w:val="28"/>
        </w:rPr>
        <w:t>
      Кәсіби аудиторлық ұйымның құрылымы</w:t>
      </w:r>
    </w:p>
    <w:bookmarkEnd w:id="58"/>
    <w:p>
      <w:pPr>
        <w:spacing w:after="0"/>
        <w:ind w:left="0"/>
        <w:jc w:val="both"/>
      </w:pPr>
      <w:r>
        <w:rPr>
          <w:rFonts w:ascii="Times New Roman"/>
          <w:b w:val="false"/>
          <w:i w:val="false"/>
          <w:color w:val="000000"/>
          <w:sz w:val="28"/>
        </w:rPr>
        <w:t>
      (комитеттер, бөлімдер және т.б.)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1395"/>
        <w:gridCol w:w="660"/>
        <w:gridCol w:w="660"/>
        <w:gridCol w:w="661"/>
        <w:gridCol w:w="661"/>
        <w:gridCol w:w="661"/>
        <w:gridCol w:w="661"/>
        <w:gridCol w:w="661"/>
        <w:gridCol w:w="1025"/>
        <w:gridCol w:w="1025"/>
        <w:gridCol w:w="1026"/>
        <w:gridCol w:w="1517"/>
        <w:gridCol w:w="1027"/>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p>
            <w:pPr>
              <w:spacing w:after="20"/>
              <w:ind w:left="20"/>
              <w:jc w:val="both"/>
            </w:pPr>
            <w:r>
              <w:rPr>
                <w:rFonts w:ascii="Times New Roman"/>
                <w:b w:val="false"/>
                <w:i w:val="false"/>
                <w:color w:val="000000"/>
                <w:sz w:val="20"/>
              </w:rPr>
              <w:t xml:space="preserve">
№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аудиторлық ұйым бөлімшесінің атауы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басшысының ЖСН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басшының тегі</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басшының</w:t>
            </w:r>
          </w:p>
          <w:p>
            <w:pPr>
              <w:spacing w:after="20"/>
              <w:ind w:left="20"/>
              <w:jc w:val="both"/>
            </w:pPr>
            <w:r>
              <w:rPr>
                <w:rFonts w:ascii="Times New Roman"/>
                <w:b w:val="false"/>
                <w:i w:val="false"/>
                <w:color w:val="000000"/>
                <w:sz w:val="20"/>
              </w:rPr>
              <w:t>
аты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басшының</w:t>
            </w:r>
          </w:p>
          <w:p>
            <w:pPr>
              <w:spacing w:after="20"/>
              <w:ind w:left="20"/>
              <w:jc w:val="both"/>
            </w:pPr>
            <w:r>
              <w:rPr>
                <w:rFonts w:ascii="Times New Roman"/>
                <w:b w:val="false"/>
                <w:i w:val="false"/>
                <w:color w:val="000000"/>
                <w:sz w:val="20"/>
              </w:rPr>
              <w:t>
әкесінің аты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Лауазымының атауы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p>
            <w:pPr>
              <w:spacing w:after="20"/>
              <w:ind w:left="20"/>
              <w:jc w:val="both"/>
            </w:pPr>
            <w:r>
              <w:rPr>
                <w:rFonts w:ascii="Times New Roman"/>
                <w:b w:val="false"/>
                <w:i w:val="false"/>
                <w:color w:val="000000"/>
                <w:sz w:val="20"/>
              </w:rPr>
              <w:t>
телефоны</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басшысының лауазымы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ЖСН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тегі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аты</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әкесінің аты (болған кезде)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саласындағы жұмыс тәжірибесі</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сапаны бақылау бойынша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аудит және қаржылық есептілік стандарттары бойынша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аудиторлардың біліктілігін арттыру бойынша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этика мәселелері бойынша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дауларды қарастыру бойынша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*кәсіби ұйымдардың басқа жұмыс органдары (комитеттері) болуы мүмкін.</w:t>
      </w:r>
    </w:p>
    <w:p>
      <w:pPr>
        <w:spacing w:after="0"/>
        <w:ind w:left="0"/>
        <w:jc w:val="both"/>
      </w:pPr>
      <w:r>
        <w:rPr>
          <w:rFonts w:ascii="Times New Roman"/>
          <w:b w:val="false"/>
          <w:i w:val="false"/>
          <w:color w:val="000000"/>
          <w:sz w:val="28"/>
        </w:rPr>
        <w:t>
      Кәсіби аудиторлық ұйымның басшысы _____________________________</w:t>
      </w:r>
    </w:p>
    <w:p>
      <w:pPr>
        <w:spacing w:after="0"/>
        <w:ind w:left="0"/>
        <w:jc w:val="both"/>
      </w:pPr>
      <w:r>
        <w:rPr>
          <w:rFonts w:ascii="Times New Roman"/>
          <w:b w:val="false"/>
          <w:i w:val="false"/>
          <w:color w:val="000000"/>
          <w:sz w:val="28"/>
        </w:rPr>
        <w:t xml:space="preserve">
                                                  (Т.А.Ә. болған кезде) </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24 сәуірдегі</w:t>
            </w:r>
            <w:r>
              <w:br/>
            </w:r>
            <w:r>
              <w:rPr>
                <w:rFonts w:ascii="Times New Roman"/>
                <w:b w:val="false"/>
                <w:i w:val="false"/>
                <w:color w:val="000000"/>
                <w:sz w:val="20"/>
              </w:rPr>
              <w:t>№ 280 бұйрығына</w:t>
            </w:r>
            <w:r>
              <w:br/>
            </w:r>
            <w:r>
              <w:rPr>
                <w:rFonts w:ascii="Times New Roman"/>
                <w:b w:val="false"/>
                <w:i w:val="false"/>
                <w:color w:val="000000"/>
                <w:sz w:val="20"/>
              </w:rPr>
              <w:t>2-қосымша</w:t>
            </w:r>
          </w:p>
        </w:tc>
      </w:tr>
    </w:tbl>
    <w:bookmarkStart w:name="z46" w:id="59"/>
    <w:p>
      <w:pPr>
        <w:spacing w:after="0"/>
        <w:ind w:left="0"/>
        <w:jc w:val="left"/>
      </w:pPr>
      <w:r>
        <w:rPr>
          <w:rFonts w:ascii="Times New Roman"/>
          <w:b/>
          <w:i w:val="false"/>
          <w:color w:val="000000"/>
        </w:rPr>
        <w:t xml:space="preserve"> "Аудиторлық қызметті жүзеге асыруға лицензия беру"</w:t>
      </w:r>
      <w:r>
        <w:br/>
      </w:r>
      <w:r>
        <w:rPr>
          <w:rFonts w:ascii="Times New Roman"/>
          <w:b/>
          <w:i w:val="false"/>
          <w:color w:val="000000"/>
        </w:rPr>
        <w:t>мемлекеттік көрсетілетін қызмет стандарты</w:t>
      </w:r>
      <w:r>
        <w:br/>
      </w:r>
      <w:r>
        <w:rPr>
          <w:rFonts w:ascii="Times New Roman"/>
          <w:b/>
          <w:i w:val="false"/>
          <w:color w:val="000000"/>
        </w:rPr>
        <w:t>1. Жалпы ережелер</w:t>
      </w:r>
    </w:p>
    <w:bookmarkEnd w:id="59"/>
    <w:bookmarkStart w:name="z48" w:id="60"/>
    <w:p>
      <w:pPr>
        <w:spacing w:after="0"/>
        <w:ind w:left="0"/>
        <w:jc w:val="both"/>
      </w:pPr>
      <w:r>
        <w:rPr>
          <w:rFonts w:ascii="Times New Roman"/>
          <w:b w:val="false"/>
          <w:i w:val="false"/>
          <w:color w:val="000000"/>
          <w:sz w:val="28"/>
        </w:rPr>
        <w:t>
      1. "Аудиторлық қызметтi жүзеге асыруға лицензия беру" мемлекеттік көрсетілетін қызметі.</w:t>
      </w:r>
    </w:p>
    <w:bookmarkEnd w:id="60"/>
    <w:bookmarkStart w:name="z28" w:id="6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Қаржы министрлігі (бұдан әрі - Министрлік) әзірледі.</w:t>
      </w:r>
    </w:p>
    <w:bookmarkEnd w:id="61"/>
    <w:bookmarkStart w:name="z29" w:id="62"/>
    <w:p>
      <w:pPr>
        <w:spacing w:after="0"/>
        <w:ind w:left="0"/>
        <w:jc w:val="both"/>
      </w:pPr>
      <w:r>
        <w:rPr>
          <w:rFonts w:ascii="Times New Roman"/>
          <w:b w:val="false"/>
          <w:i w:val="false"/>
          <w:color w:val="000000"/>
          <w:sz w:val="28"/>
        </w:rPr>
        <w:t>
      3.Мемлекеттік көрсетілетін қызметті Министрліктің Ішкі мемлекеттік аудит комитеті (бұдан әрі – көрсетілетін қызметті беруші) көрсетеді.</w:t>
      </w:r>
    </w:p>
    <w:bookmarkEnd w:id="62"/>
    <w:p>
      <w:pPr>
        <w:spacing w:after="0"/>
        <w:ind w:left="0"/>
        <w:jc w:val="both"/>
      </w:pPr>
      <w:r>
        <w:rPr>
          <w:rFonts w:ascii="Times New Roman"/>
          <w:b w:val="false"/>
          <w:i w:val="false"/>
          <w:color w:val="000000"/>
          <w:sz w:val="28"/>
        </w:rPr>
        <w:t>
      Өтініштер қабылдау және мемлекеттік қызмет көрсету нәтижелерін беру:</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www.egov.kz, www.elicense.kz "электрондық үкімет"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министрінің 02.06.2017 </w:t>
      </w:r>
      <w:r>
        <w:rPr>
          <w:rFonts w:ascii="Times New Roman"/>
          <w:b w:val="false"/>
          <w:i w:val="false"/>
          <w:color w:val="000000"/>
          <w:sz w:val="28"/>
        </w:rPr>
        <w:t>№ 364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9" w:id="63"/>
    <w:p>
      <w:pPr>
        <w:spacing w:after="0"/>
        <w:ind w:left="0"/>
        <w:jc w:val="left"/>
      </w:pPr>
      <w:r>
        <w:rPr>
          <w:rFonts w:ascii="Times New Roman"/>
          <w:b/>
          <w:i w:val="false"/>
          <w:color w:val="000000"/>
        </w:rPr>
        <w:t xml:space="preserve">  2. Мемлекеттiк қызметтi көрсету тәртiбi</w:t>
      </w:r>
    </w:p>
    <w:bookmarkEnd w:id="63"/>
    <w:bookmarkStart w:name="z50" w:id="64"/>
    <w:p>
      <w:pPr>
        <w:spacing w:after="0"/>
        <w:ind w:left="0"/>
        <w:jc w:val="both"/>
      </w:pPr>
      <w:r>
        <w:rPr>
          <w:rFonts w:ascii="Times New Roman"/>
          <w:b w:val="false"/>
          <w:i w:val="false"/>
          <w:color w:val="000000"/>
          <w:sz w:val="28"/>
        </w:rPr>
        <w:t>
      4. Мемлекеттік қызмет көрсету мерзімі:</w:t>
      </w:r>
    </w:p>
    <w:bookmarkEnd w:id="64"/>
    <w:p>
      <w:pPr>
        <w:spacing w:after="0"/>
        <w:ind w:left="0"/>
        <w:jc w:val="both"/>
      </w:pPr>
      <w:r>
        <w:rPr>
          <w:rFonts w:ascii="Times New Roman"/>
          <w:b w:val="false"/>
          <w:i w:val="false"/>
          <w:color w:val="000000"/>
          <w:sz w:val="28"/>
        </w:rPr>
        <w:t>
      лицензия беру - 4 (төрт) жұмыс күні;</w:t>
      </w:r>
    </w:p>
    <w:p>
      <w:pPr>
        <w:spacing w:after="0"/>
        <w:ind w:left="0"/>
        <w:jc w:val="both"/>
      </w:pPr>
      <w:r>
        <w:rPr>
          <w:rFonts w:ascii="Times New Roman"/>
          <w:b w:val="false"/>
          <w:i w:val="false"/>
          <w:color w:val="000000"/>
          <w:sz w:val="28"/>
        </w:rPr>
        <w:t>
      лицензияны қайта ресімдеу - 3 (үш) жұмыс күні;</w:t>
      </w:r>
    </w:p>
    <w:p>
      <w:pPr>
        <w:spacing w:after="0"/>
        <w:ind w:left="0"/>
        <w:jc w:val="both"/>
      </w:pPr>
      <w:r>
        <w:rPr>
          <w:rFonts w:ascii="Times New Roman"/>
          <w:b w:val="false"/>
          <w:i w:val="false"/>
          <w:color w:val="000000"/>
          <w:sz w:val="28"/>
        </w:rPr>
        <w:t>
      заңды тұлға-лицензиат бөліну, жеке шығу нысанында қайта ұйымдастырылған кезде лицензияны қайта ресімдеу - 4 (төрт) жұмыс күні;</w:t>
      </w:r>
    </w:p>
    <w:p>
      <w:pPr>
        <w:spacing w:after="0"/>
        <w:ind w:left="0"/>
        <w:jc w:val="both"/>
      </w:pPr>
      <w:r>
        <w:rPr>
          <w:rFonts w:ascii="Times New Roman"/>
          <w:b w:val="false"/>
          <w:i w:val="false"/>
          <w:color w:val="000000"/>
          <w:sz w:val="28"/>
        </w:rPr>
        <w:t>
      лицензияның телнұсқасын беру - 2 (екі) жұмыс күні.</w:t>
      </w:r>
    </w:p>
    <w:p>
      <w:pPr>
        <w:spacing w:after="0"/>
        <w:ind w:left="0"/>
        <w:jc w:val="both"/>
      </w:pPr>
      <w:r>
        <w:rPr>
          <w:rFonts w:ascii="Times New Roman"/>
          <w:b w:val="false"/>
          <w:i w:val="false"/>
          <w:color w:val="000000"/>
          <w:sz w:val="28"/>
        </w:rPr>
        <w:t xml:space="preserve">
      Көрсетілетін қызметті беруші көрсетілетін қызметті алушыдан құжаттар алынған сәттен бастап екі жұмыс күні ішінде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болмауы және (немесе) қолданылу мерзімі өткен құжаттар болуы фактісі анықталған жағдайда көрсетілетін қызметті беруші көрсетілген мерзімде өтінішті одан әрі қараудан жазбаша дәлелді бас тарту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Премьер-Министрінің Бірінші орынбасары – ҚР Қаржы министрінің 06.09.2019 </w:t>
      </w:r>
      <w:r>
        <w:rPr>
          <w:rFonts w:ascii="Times New Roman"/>
          <w:b w:val="false"/>
          <w:i w:val="false"/>
          <w:color w:val="000000"/>
          <w:sz w:val="28"/>
        </w:rPr>
        <w:t>№ 970</w:t>
      </w:r>
      <w:r>
        <w:rPr>
          <w:rFonts w:ascii="Times New Roman"/>
          <w:b w:val="false"/>
          <w:i w:val="false"/>
          <w:color w:val="ff0000"/>
          <w:sz w:val="28"/>
        </w:rPr>
        <w:t xml:space="preserve"> (алғашқы ресми жарияланған күнінен кейін жиырма бір күнтізбелік күн өткен соң қолданысқа енгізіледі) бұйрығымен.</w:t>
      </w:r>
      <w:r>
        <w:br/>
      </w:r>
      <w:r>
        <w:rPr>
          <w:rFonts w:ascii="Times New Roman"/>
          <w:b w:val="false"/>
          <w:i w:val="false"/>
          <w:color w:val="000000"/>
          <w:sz w:val="28"/>
        </w:rPr>
        <w:t>
</w:t>
      </w:r>
    </w:p>
    <w:bookmarkStart w:name="z180" w:id="65"/>
    <w:p>
      <w:pPr>
        <w:spacing w:after="0"/>
        <w:ind w:left="0"/>
        <w:jc w:val="both"/>
      </w:pPr>
      <w:r>
        <w:rPr>
          <w:rFonts w:ascii="Times New Roman"/>
          <w:b w:val="false"/>
          <w:i w:val="false"/>
          <w:color w:val="000000"/>
          <w:sz w:val="28"/>
        </w:rPr>
        <w:t xml:space="preserve">
       5. Мемлекеттік қызметті көрсету нысаны - электрондық (ішінара автоматтандырылған) және (немесе) қағаз түрінде. </w:t>
      </w:r>
    </w:p>
    <w:bookmarkEnd w:id="65"/>
    <w:bookmarkStart w:name="z181" w:id="66"/>
    <w:p>
      <w:pPr>
        <w:spacing w:after="0"/>
        <w:ind w:left="0"/>
        <w:jc w:val="both"/>
      </w:pPr>
      <w:r>
        <w:rPr>
          <w:rFonts w:ascii="Times New Roman"/>
          <w:b w:val="false"/>
          <w:i w:val="false"/>
          <w:color w:val="000000"/>
          <w:sz w:val="28"/>
        </w:rPr>
        <w:t xml:space="preserve">
      6. Мемлекеттік қызмет көрсету нәтижесі - аудиторлық қызметті жүзеге асыруға </w:t>
      </w:r>
      <w:r>
        <w:rPr>
          <w:rFonts w:ascii="Times New Roman"/>
          <w:b w:val="false"/>
          <w:i w:val="false"/>
          <w:color w:val="000000"/>
          <w:sz w:val="28"/>
        </w:rPr>
        <w:t>лицензия</w:t>
      </w:r>
      <w:r>
        <w:rPr>
          <w:rFonts w:ascii="Times New Roman"/>
          <w:b w:val="false"/>
          <w:i w:val="false"/>
          <w:color w:val="000000"/>
          <w:sz w:val="28"/>
        </w:rPr>
        <w:t xml:space="preserve"> беру, қайта рәсімдеу, лицензияның телнұсқаларын беру не осы мемлекеттік көрсетілетін қызмет стандартының 10-тармағында көзделген жағдайларда және негіздер бойынша мемлекеттік қызметті көрсетуден бас тарту туралы дәлелді жауап.</w:t>
      </w:r>
    </w:p>
    <w:bookmarkEnd w:id="66"/>
    <w:bookmarkStart w:name="z182" w:id="67"/>
    <w:p>
      <w:pPr>
        <w:spacing w:after="0"/>
        <w:ind w:left="0"/>
        <w:jc w:val="both"/>
      </w:pPr>
      <w:r>
        <w:rPr>
          <w:rFonts w:ascii="Times New Roman"/>
          <w:b w:val="false"/>
          <w:i w:val="false"/>
          <w:color w:val="000000"/>
          <w:sz w:val="28"/>
        </w:rPr>
        <w:t>
      Мемлекеттік көрсетілетін қызмет нәтижесін беру нысаны - электрондық.</w:t>
      </w:r>
    </w:p>
    <w:bookmarkEnd w:id="67"/>
    <w:bookmarkStart w:name="z183" w:id="68"/>
    <w:p>
      <w:pPr>
        <w:spacing w:after="0"/>
        <w:ind w:left="0"/>
        <w:jc w:val="both"/>
      </w:pPr>
      <w:r>
        <w:rPr>
          <w:rFonts w:ascii="Times New Roman"/>
          <w:b w:val="false"/>
          <w:i w:val="false"/>
          <w:color w:val="000000"/>
          <w:sz w:val="28"/>
        </w:rPr>
        <w:t>
      Порталда мемлекеттік қызмет көрсету нәтижесі көрсетілетін мемлекеттік қызметті берушінің уәкілетті тұлғасының электрондық цифрлық қолтаңбасы (бұдан әрі - ЭЦҚ) қойылған электрондық құжат нысанында көрсетілетін қызметті алушыға "жеке кабинетіне" жіберіледі.</w:t>
      </w:r>
    </w:p>
    <w:bookmarkEnd w:id="68"/>
    <w:bookmarkStart w:name="z184" w:id="69"/>
    <w:p>
      <w:pPr>
        <w:spacing w:after="0"/>
        <w:ind w:left="0"/>
        <w:jc w:val="both"/>
      </w:pPr>
      <w:r>
        <w:rPr>
          <w:rFonts w:ascii="Times New Roman"/>
          <w:b w:val="false"/>
          <w:i w:val="false"/>
          <w:color w:val="000000"/>
          <w:sz w:val="28"/>
        </w:rPr>
        <w:t>
      Көрсетілетін қызметті алушы лицензияны қағаз тасығышта алуға өтініш білдірген жағдайда, лицензия электрондық пішінде ресімделеді, басып шығарылады және көрсетілетін қызметті берушінің мөрімен және басшысының қолымен куәландырылады.</w:t>
      </w:r>
    </w:p>
    <w:bookmarkEnd w:id="69"/>
    <w:bookmarkStart w:name="z185" w:id="70"/>
    <w:p>
      <w:pPr>
        <w:spacing w:after="0"/>
        <w:ind w:left="0"/>
        <w:jc w:val="both"/>
      </w:pPr>
      <w:r>
        <w:rPr>
          <w:rFonts w:ascii="Times New Roman"/>
          <w:b w:val="false"/>
          <w:i w:val="false"/>
          <w:color w:val="000000"/>
          <w:sz w:val="28"/>
        </w:rPr>
        <w:t>
      7. Мемлекеттік қызмет көрсету заңды тұлғаларға ақылы негізде жүзеге асырылады.</w:t>
      </w:r>
    </w:p>
    <w:bookmarkEnd w:id="70"/>
    <w:p>
      <w:pPr>
        <w:spacing w:after="0"/>
        <w:ind w:left="0"/>
        <w:jc w:val="both"/>
      </w:pPr>
      <w:r>
        <w:rPr>
          <w:rFonts w:ascii="Times New Roman"/>
          <w:b w:val="false"/>
          <w:i w:val="false"/>
          <w:color w:val="000000"/>
          <w:sz w:val="28"/>
        </w:rPr>
        <w:t xml:space="preserve">
      Мемлекеттік қызмет көрсету кезінде бюджетке "Салық және бюджетке төленетін басқа да міндетті төлемдер туралы" 2017 жылғы 25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жекелеген қызмет түрлерімен айналысу құқығы үшін лицензиялық алым төленеді:</w:t>
      </w:r>
    </w:p>
    <w:p>
      <w:pPr>
        <w:spacing w:after="0"/>
        <w:ind w:left="0"/>
        <w:jc w:val="both"/>
      </w:pPr>
      <w:r>
        <w:rPr>
          <w:rFonts w:ascii="Times New Roman"/>
          <w:b w:val="false"/>
          <w:i w:val="false"/>
          <w:color w:val="000000"/>
          <w:sz w:val="28"/>
        </w:rPr>
        <w:t>
      1) аудиторлық қызметпен айналысу құқығы үшін лицензия беру кезінде лицензиялық алым 10 айлық есептік көрсеткішті (бұдан әрі - АЕК) құрайды;</w:t>
      </w:r>
    </w:p>
    <w:p>
      <w:pPr>
        <w:spacing w:after="0"/>
        <w:ind w:left="0"/>
        <w:jc w:val="both"/>
      </w:pPr>
      <w:r>
        <w:rPr>
          <w:rFonts w:ascii="Times New Roman"/>
          <w:b w:val="false"/>
          <w:i w:val="false"/>
          <w:color w:val="000000"/>
          <w:sz w:val="28"/>
        </w:rPr>
        <w:t>
      2) лицензияны қайта ресімдеу үшін лицензиялық алым лицензияны беру кезіндегі мөлшерлеменің 10 %-ын құрайды;</w:t>
      </w:r>
    </w:p>
    <w:p>
      <w:pPr>
        <w:spacing w:after="0"/>
        <w:ind w:left="0"/>
        <w:jc w:val="both"/>
      </w:pPr>
      <w:r>
        <w:rPr>
          <w:rFonts w:ascii="Times New Roman"/>
          <w:b w:val="false"/>
          <w:i w:val="false"/>
          <w:color w:val="000000"/>
          <w:sz w:val="28"/>
        </w:rPr>
        <w:t>
      3) лицензияның телнұсқасын бергені үшін лицензиялық алым лицензия беру кезіндегі мөлшерлеменің 100 %-ын құрайды.</w:t>
      </w:r>
    </w:p>
    <w:p>
      <w:pPr>
        <w:spacing w:after="0"/>
        <w:ind w:left="0"/>
        <w:jc w:val="both"/>
      </w:pPr>
      <w:r>
        <w:rPr>
          <w:rFonts w:ascii="Times New Roman"/>
          <w:b w:val="false"/>
          <w:i w:val="false"/>
          <w:color w:val="000000"/>
          <w:sz w:val="28"/>
        </w:rPr>
        <w:t>
      Лицензиялық алымды төлеу қолма-қол және қолма-қол емес нысандарда екінші деңгейдегі банктер және банк операцияларының жекелеген түрлерін жүзеге асыратын ұйымдар, сондай-ақ веб-портал арқылы төлем "электрондық үкіметтің" төлем шлюзі (бұдан әрі - ЭҮТШ)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Премьер-Министрінің Бірінші орынбасары – ҚР Қаржы министрінің 06.09.2019 </w:t>
      </w:r>
      <w:r>
        <w:rPr>
          <w:rFonts w:ascii="Times New Roman"/>
          <w:b w:val="false"/>
          <w:i w:val="false"/>
          <w:color w:val="000000"/>
          <w:sz w:val="28"/>
        </w:rPr>
        <w:t>№ 970</w:t>
      </w:r>
      <w:r>
        <w:rPr>
          <w:rFonts w:ascii="Times New Roman"/>
          <w:b w:val="false"/>
          <w:i w:val="false"/>
          <w:color w:val="ff0000"/>
          <w:sz w:val="28"/>
        </w:rPr>
        <w:t xml:space="preserve"> (алғашқы ресми жарияланған күнінен кейін жиырма бір күнтізбелік күн өткен соң қолданысқа енгізіледі) бұйрығымен.</w:t>
      </w:r>
      <w:r>
        <w:br/>
      </w:r>
      <w:r>
        <w:rPr>
          <w:rFonts w:ascii="Times New Roman"/>
          <w:b w:val="false"/>
          <w:i w:val="false"/>
          <w:color w:val="000000"/>
          <w:sz w:val="28"/>
        </w:rPr>
        <w:t>
</w:t>
      </w:r>
    </w:p>
    <w:bookmarkStart w:name="z191" w:id="71"/>
    <w:p>
      <w:pPr>
        <w:spacing w:after="0"/>
        <w:ind w:left="0"/>
        <w:jc w:val="both"/>
      </w:pPr>
      <w:r>
        <w:rPr>
          <w:rFonts w:ascii="Times New Roman"/>
          <w:b w:val="false"/>
          <w:i w:val="false"/>
          <w:color w:val="000000"/>
          <w:sz w:val="28"/>
        </w:rPr>
        <w:t>
      8. Жұмыс кестесі:</w:t>
      </w:r>
    </w:p>
    <w:bookmarkEnd w:id="71"/>
    <w:bookmarkStart w:name="z192" w:id="72"/>
    <w:p>
      <w:pPr>
        <w:spacing w:after="0"/>
        <w:ind w:left="0"/>
        <w:jc w:val="both"/>
      </w:pPr>
      <w:r>
        <w:rPr>
          <w:rFonts w:ascii="Times New Roman"/>
          <w:b w:val="false"/>
          <w:i w:val="false"/>
          <w:color w:val="000000"/>
          <w:sz w:val="28"/>
        </w:rPr>
        <w:t>
      1) Мемлекеттік корпорацияда – Қазақстан Республикасының еңбек заңнамасына сәйкес демалыс және мерекелік күндерді қоспағанда, үзіліссіз сағат 9-дан бастап 20.00-ға дейін жұмыс кестесіне сәйкес дүйсенбіден бастап сенбіні қоса алғанда.</w:t>
      </w:r>
    </w:p>
    <w:bookmarkEnd w:id="72"/>
    <w:bookmarkStart w:name="z346" w:id="73"/>
    <w:p>
      <w:pPr>
        <w:spacing w:after="0"/>
        <w:ind w:left="0"/>
        <w:jc w:val="both"/>
      </w:pPr>
      <w:r>
        <w:rPr>
          <w:rFonts w:ascii="Times New Roman"/>
          <w:b w:val="false"/>
          <w:i w:val="false"/>
          <w:color w:val="000000"/>
          <w:sz w:val="28"/>
        </w:rPr>
        <w:t>
      Қабылдау алдын ала жазылусыз және жеделдетілген қызмет көрсетусіз "электрондық кезек" тәртібімен жүзеге асырылады, кезекті портал арқылы брондауға болады;</w:t>
      </w:r>
    </w:p>
    <w:bookmarkEnd w:id="73"/>
    <w:bookmarkStart w:name="z194" w:id="74"/>
    <w:p>
      <w:pPr>
        <w:spacing w:after="0"/>
        <w:ind w:left="0"/>
        <w:jc w:val="both"/>
      </w:pPr>
      <w:r>
        <w:rPr>
          <w:rFonts w:ascii="Times New Roman"/>
          <w:b w:val="false"/>
          <w:i w:val="false"/>
          <w:color w:val="000000"/>
          <w:sz w:val="28"/>
        </w:rPr>
        <w:t>
      2) порталда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күнінде жүзеге асырылады).</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Қаржы министрінің 21.01.2016 </w:t>
      </w:r>
      <w:r>
        <w:rPr>
          <w:rFonts w:ascii="Times New Roman"/>
          <w:b w:val="false"/>
          <w:i w:val="false"/>
          <w:color w:val="000000"/>
          <w:sz w:val="28"/>
        </w:rPr>
        <w:t>№ 23</w:t>
      </w:r>
      <w:r>
        <w:rPr>
          <w:rFonts w:ascii="Times New Roman"/>
          <w:b w:val="false"/>
          <w:i w:val="false"/>
          <w:color w:val="ff0000"/>
          <w:sz w:val="28"/>
        </w:rPr>
        <w:t xml:space="preserve"> (01.03.2016 бастап күшіне енеді) бұйрығымен.</w:t>
      </w:r>
      <w:r>
        <w:br/>
      </w:r>
      <w:r>
        <w:rPr>
          <w:rFonts w:ascii="Times New Roman"/>
          <w:b w:val="false"/>
          <w:i w:val="false"/>
          <w:color w:val="000000"/>
          <w:sz w:val="28"/>
        </w:rPr>
        <w:t>
</w:t>
      </w:r>
    </w:p>
    <w:bookmarkStart w:name="z195" w:id="75"/>
    <w:p>
      <w:pPr>
        <w:spacing w:after="0"/>
        <w:ind w:left="0"/>
        <w:jc w:val="both"/>
      </w:pPr>
      <w:r>
        <w:rPr>
          <w:rFonts w:ascii="Times New Roman"/>
          <w:b w:val="false"/>
          <w:i w:val="false"/>
          <w:color w:val="000000"/>
          <w:sz w:val="28"/>
        </w:rPr>
        <w:t>
       9. Көрсетілетін қызметті алушы өтініш берген кезде мемлекеттік қызмет көрсету үшiн қажетті құжаттар тізбесі:</w:t>
      </w:r>
    </w:p>
    <w:bookmarkEnd w:id="75"/>
    <w:bookmarkStart w:name="z193" w:id="76"/>
    <w:p>
      <w:pPr>
        <w:spacing w:after="0"/>
        <w:ind w:left="0"/>
        <w:jc w:val="both"/>
      </w:pPr>
      <w:r>
        <w:rPr>
          <w:rFonts w:ascii="Times New Roman"/>
          <w:b w:val="false"/>
          <w:i w:val="false"/>
          <w:color w:val="000000"/>
          <w:sz w:val="28"/>
        </w:rPr>
        <w:t>
      Мемлекеттік корпорацияға:</w:t>
      </w:r>
    </w:p>
    <w:bookmarkEnd w:id="76"/>
    <w:bookmarkStart w:name="z196" w:id="77"/>
    <w:p>
      <w:pPr>
        <w:spacing w:after="0"/>
        <w:ind w:left="0"/>
        <w:jc w:val="both"/>
      </w:pPr>
      <w:r>
        <w:rPr>
          <w:rFonts w:ascii="Times New Roman"/>
          <w:b w:val="false"/>
          <w:i w:val="false"/>
          <w:color w:val="000000"/>
          <w:sz w:val="28"/>
        </w:rPr>
        <w:t>
      1) лицензия алу үшін:</w:t>
      </w:r>
    </w:p>
    <w:bookmarkEnd w:id="77"/>
    <w:bookmarkStart w:name="z197" w:id="78"/>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нысан бойынша өтiнiш;</w:t>
      </w:r>
    </w:p>
    <w:bookmarkEnd w:id="78"/>
    <w:bookmarkStart w:name="z198" w:id="79"/>
    <w:p>
      <w:pPr>
        <w:spacing w:after="0"/>
        <w:ind w:left="0"/>
        <w:jc w:val="both"/>
      </w:pPr>
      <w:r>
        <w:rPr>
          <w:rFonts w:ascii="Times New Roman"/>
          <w:b w:val="false"/>
          <w:i w:val="false"/>
          <w:color w:val="000000"/>
          <w:sz w:val="28"/>
        </w:rPr>
        <w:t>
      ЭҮТШ арқылы төлеу жағдайларын қоспағанда, бюджетке аудиторлық қызметпен айналысу құқығы үшін лицензиялық алым төленгенін растайтын құжат. Аудиторлық қызметпен айналысу құқығына лицензиялық алымды бюджетке төлеу туралы деректерді автоматты режимде алу мүмкін болмаған жағдайда осы құжатты ұсыну талап етілмейді;</w:t>
      </w:r>
    </w:p>
    <w:bookmarkEnd w:id="79"/>
    <w:bookmarkStart w:name="z199" w:id="80"/>
    <w:p>
      <w:pPr>
        <w:spacing w:after="0"/>
        <w:ind w:left="0"/>
        <w:jc w:val="both"/>
      </w:pPr>
      <w:r>
        <w:rPr>
          <w:rFonts w:ascii="Times New Roman"/>
          <w:b w:val="false"/>
          <w:i w:val="false"/>
          <w:color w:val="000000"/>
          <w:sz w:val="28"/>
        </w:rPr>
        <w:t xml:space="preserve">
      осы мемлекеттік көрсетілетін қызмет стандартына 2-қосымшаға сәйкес бiлiктiлiк куәліктерін беру туралы басшының және аудиторлардың мәліметтерінің нысаны; </w:t>
      </w:r>
    </w:p>
    <w:bookmarkEnd w:id="80"/>
    <w:bookmarkStart w:name="z200" w:id="81"/>
    <w:p>
      <w:pPr>
        <w:spacing w:after="0"/>
        <w:ind w:left="0"/>
        <w:jc w:val="both"/>
      </w:pPr>
      <w:r>
        <w:rPr>
          <w:rFonts w:ascii="Times New Roman"/>
          <w:b w:val="false"/>
          <w:i w:val="false"/>
          <w:color w:val="000000"/>
          <w:sz w:val="28"/>
        </w:rPr>
        <w:t>
      Шетелдік ұйым (шетелдік ұйымдар) Қазақстан Республикасының резиденті-аудиторлық ұйым құрылған кезде жоғарыда көрсетілген құжаттардан басқа, шетелдік аудиторлық ұйым өзiнiң мәртебесiн растау үшiн мыналарды:</w:t>
      </w:r>
    </w:p>
    <w:bookmarkEnd w:id="81"/>
    <w:bookmarkStart w:name="z201" w:id="82"/>
    <w:p>
      <w:pPr>
        <w:spacing w:after="0"/>
        <w:ind w:left="0"/>
        <w:jc w:val="both"/>
      </w:pPr>
      <w:r>
        <w:rPr>
          <w:rFonts w:ascii="Times New Roman"/>
          <w:b w:val="false"/>
          <w:i w:val="false"/>
          <w:color w:val="000000"/>
          <w:sz w:val="28"/>
        </w:rPr>
        <w:t xml:space="preserve">
      елдiң кәсiби аудиторлық ұйымы беретiн аудиторлық ұйымның мәртебесiн растау туралы аудармасымен нотариалдық куәландырылған хат және шетелдiк аудиторлық ұйымның мәртебесiн растайтын Халықаралық бухгалтерлер федерациясындағы кәсiби аудиторлық ұйымның мүшелiгі туралы құжат немесе өзi резидентi болып табылатын мемлекеттiң құзыреттi органы беретiн аудиторлық ұйымның мәртебесiн растау туралы аудармасымен нотариалдық куәландырылған хат не нотариалдық куәландырылған лицензияның көшiрмесi; </w:t>
      </w:r>
    </w:p>
    <w:bookmarkEnd w:id="82"/>
    <w:bookmarkStart w:name="z202" w:id="83"/>
    <w:p>
      <w:pPr>
        <w:spacing w:after="0"/>
        <w:ind w:left="0"/>
        <w:jc w:val="both"/>
      </w:pPr>
      <w:r>
        <w:rPr>
          <w:rFonts w:ascii="Times New Roman"/>
          <w:b w:val="false"/>
          <w:i w:val="false"/>
          <w:color w:val="000000"/>
          <w:sz w:val="28"/>
        </w:rPr>
        <w:t>
      2) лицензияны қайта ресімдеу үшін:</w:t>
      </w:r>
    </w:p>
    <w:bookmarkEnd w:id="83"/>
    <w:bookmarkStart w:name="z203" w:id="84"/>
    <w:p>
      <w:pPr>
        <w:spacing w:after="0"/>
        <w:ind w:left="0"/>
        <w:jc w:val="both"/>
      </w:pPr>
      <w:r>
        <w:rPr>
          <w:rFonts w:ascii="Times New Roman"/>
          <w:b w:val="false"/>
          <w:i w:val="false"/>
          <w:color w:val="000000"/>
          <w:sz w:val="28"/>
        </w:rPr>
        <w:t>
      осы мемлекеттік көрсетілетін қызмет стандартына 3-қосымшаға сәйкес нысан бойынша өтiнiш;</w:t>
      </w:r>
    </w:p>
    <w:bookmarkEnd w:id="84"/>
    <w:bookmarkStart w:name="z204" w:id="85"/>
    <w:p>
      <w:pPr>
        <w:spacing w:after="0"/>
        <w:ind w:left="0"/>
        <w:jc w:val="both"/>
      </w:pPr>
      <w:r>
        <w:rPr>
          <w:rFonts w:ascii="Times New Roman"/>
          <w:b w:val="false"/>
          <w:i w:val="false"/>
          <w:color w:val="000000"/>
          <w:sz w:val="28"/>
        </w:rPr>
        <w:t>
      ЭҮТШ арқылы төлеу жағдайларын қоспағанда, бюджетке аудиторлық қызметпен айналысуға құқық беретін лицензиялық алым төленгенін растайтын құжат. Аудиторлық қызметпен айналысу құқығына лицензиялық алымды бюджетке төлеу туралы деректерді автоматты режимде алу мүмкін болмаған жағдайда осы құжатты ұсыну талап етілмейді.;</w:t>
      </w:r>
    </w:p>
    <w:bookmarkEnd w:id="85"/>
    <w:bookmarkStart w:name="z205" w:id="86"/>
    <w:p>
      <w:pPr>
        <w:spacing w:after="0"/>
        <w:ind w:left="0"/>
        <w:jc w:val="both"/>
      </w:pPr>
      <w:r>
        <w:rPr>
          <w:rFonts w:ascii="Times New Roman"/>
          <w:b w:val="false"/>
          <w:i w:val="false"/>
          <w:color w:val="000000"/>
          <w:sz w:val="28"/>
        </w:rPr>
        <w:t>
      қайта ресімдеу үшін негіздемені растайтын құжат (құрылтайшылар шешімі).</w:t>
      </w:r>
    </w:p>
    <w:bookmarkEnd w:id="86"/>
    <w:bookmarkStart w:name="z206" w:id="87"/>
    <w:p>
      <w:pPr>
        <w:spacing w:after="0"/>
        <w:ind w:left="0"/>
        <w:jc w:val="both"/>
      </w:pPr>
      <w:r>
        <w:rPr>
          <w:rFonts w:ascii="Times New Roman"/>
          <w:b w:val="false"/>
          <w:i w:val="false"/>
          <w:color w:val="000000"/>
          <w:sz w:val="28"/>
        </w:rPr>
        <w:t>
      Көрсетілетін қызметті алушы қайта ресімделген лицензияны алатын кезде бұрын берілген лицензияны көрсетілетін қызметті берушіге қайтарады;</w:t>
      </w:r>
    </w:p>
    <w:bookmarkEnd w:id="87"/>
    <w:bookmarkStart w:name="z207" w:id="88"/>
    <w:p>
      <w:pPr>
        <w:spacing w:after="0"/>
        <w:ind w:left="0"/>
        <w:jc w:val="both"/>
      </w:pPr>
      <w:r>
        <w:rPr>
          <w:rFonts w:ascii="Times New Roman"/>
          <w:b w:val="false"/>
          <w:i w:val="false"/>
          <w:color w:val="000000"/>
          <w:sz w:val="28"/>
        </w:rPr>
        <w:t>
      3) заңды тұлға-лицензиат бөліну, жеке шығу нысанында қайта ұйымдастырылған кезде лицензияны қайта ресімдеу үшін осы мемлекеттік осы тармақтың 1) тармақшасында көзделген мәліметтердің нысандары және құжаттардың электрондық көшірмелері қоса беріледі.</w:t>
      </w:r>
    </w:p>
    <w:bookmarkEnd w:id="88"/>
    <w:bookmarkStart w:name="z208" w:id="89"/>
    <w:p>
      <w:pPr>
        <w:spacing w:after="0"/>
        <w:ind w:left="0"/>
        <w:jc w:val="both"/>
      </w:pPr>
      <w:r>
        <w:rPr>
          <w:rFonts w:ascii="Times New Roman"/>
          <w:b w:val="false"/>
          <w:i w:val="false"/>
          <w:color w:val="000000"/>
          <w:sz w:val="28"/>
        </w:rPr>
        <w:t>
      4) лицензияның телнұсқасын алу үшін (егер бұрын берілген лицензия қағаз нысанында ресімделсе, аудиторлық қызметті жүзеге асыруға арналған лицензия жоғалған, бүлінген жағдайда);</w:t>
      </w:r>
    </w:p>
    <w:bookmarkEnd w:id="89"/>
    <w:bookmarkStart w:name="z209" w:id="90"/>
    <w:p>
      <w:pPr>
        <w:spacing w:after="0"/>
        <w:ind w:left="0"/>
        <w:jc w:val="both"/>
      </w:pPr>
      <w:r>
        <w:rPr>
          <w:rFonts w:ascii="Times New Roman"/>
          <w:b w:val="false"/>
          <w:i w:val="false"/>
          <w:color w:val="000000"/>
          <w:sz w:val="28"/>
        </w:rPr>
        <w:t>
      мерзімді баспа басылымдарында жариялау туралы себептері мен мәліметтерін көрсете отырып, ерікті нысандағы өтініш;</w:t>
      </w:r>
    </w:p>
    <w:bookmarkEnd w:id="90"/>
    <w:bookmarkStart w:name="z210" w:id="91"/>
    <w:p>
      <w:pPr>
        <w:spacing w:after="0"/>
        <w:ind w:left="0"/>
        <w:jc w:val="both"/>
      </w:pPr>
      <w:r>
        <w:rPr>
          <w:rFonts w:ascii="Times New Roman"/>
          <w:b w:val="false"/>
          <w:i w:val="false"/>
          <w:color w:val="000000"/>
          <w:sz w:val="28"/>
        </w:rPr>
        <w:t>
      ЭҮТШ арқылы төлеу жағдайларын қоспағанда, бюджетке аудиторлық қызметпен айналысуға құқық беретін лицензиялық алым төленгенін растайтын құжат. Аудиторлық қызметпен айналысу құқығына лицензиялық алымды бюджетке төлеу туралы деректерді автоматты режимде алу мүмкін болмаған жағдайда осы құжатты ұсыну талап етілмейді;</w:t>
      </w:r>
    </w:p>
    <w:bookmarkEnd w:id="91"/>
    <w:bookmarkStart w:name="z211" w:id="92"/>
    <w:p>
      <w:pPr>
        <w:spacing w:after="0"/>
        <w:ind w:left="0"/>
        <w:jc w:val="both"/>
      </w:pPr>
      <w:r>
        <w:rPr>
          <w:rFonts w:ascii="Times New Roman"/>
          <w:b w:val="false"/>
          <w:i w:val="false"/>
          <w:color w:val="000000"/>
          <w:sz w:val="28"/>
        </w:rPr>
        <w:t>
      порталда:</w:t>
      </w:r>
    </w:p>
    <w:bookmarkEnd w:id="92"/>
    <w:bookmarkStart w:name="z212" w:id="93"/>
    <w:p>
      <w:pPr>
        <w:spacing w:after="0"/>
        <w:ind w:left="0"/>
        <w:jc w:val="both"/>
      </w:pPr>
      <w:r>
        <w:rPr>
          <w:rFonts w:ascii="Times New Roman"/>
          <w:b w:val="false"/>
          <w:i w:val="false"/>
          <w:color w:val="000000"/>
          <w:sz w:val="28"/>
        </w:rPr>
        <w:t>
      1) лицензия алу үшін:</w:t>
      </w:r>
    </w:p>
    <w:bookmarkEnd w:id="93"/>
    <w:bookmarkStart w:name="z213" w:id="94"/>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көрсетілетін қызметті алушының ЭЦҚ куәландырылған электрондық құжат нысанындағы өтініш;</w:t>
      </w:r>
    </w:p>
    <w:bookmarkEnd w:id="94"/>
    <w:bookmarkStart w:name="z214" w:id="95"/>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басшының және аудиторлардың бiлiктiлiк куәліктерін беру туралы мәліметтерінің нысаны.</w:t>
      </w:r>
    </w:p>
    <w:bookmarkEnd w:id="95"/>
    <w:bookmarkStart w:name="z215" w:id="96"/>
    <w:p>
      <w:pPr>
        <w:spacing w:after="0"/>
        <w:ind w:left="0"/>
        <w:jc w:val="both"/>
      </w:pPr>
      <w:r>
        <w:rPr>
          <w:rFonts w:ascii="Times New Roman"/>
          <w:b w:val="false"/>
          <w:i w:val="false"/>
          <w:color w:val="000000"/>
          <w:sz w:val="28"/>
        </w:rPr>
        <w:t>
      Шетелдік ұйым (шетелдік ұйымдар) Қазақстан Республикасының резиденті - аудиторлық ұйымды құрған кезде жоғарыда санамаланған құжаттардан басқа, шетелдік аудиторлық ұйым өзiнiң мәртебесiн растау үшiн:</w:t>
      </w:r>
    </w:p>
    <w:bookmarkEnd w:id="96"/>
    <w:bookmarkStart w:name="z216" w:id="97"/>
    <w:p>
      <w:pPr>
        <w:spacing w:after="0"/>
        <w:ind w:left="0"/>
        <w:jc w:val="both"/>
      </w:pPr>
      <w:r>
        <w:rPr>
          <w:rFonts w:ascii="Times New Roman"/>
          <w:b w:val="false"/>
          <w:i w:val="false"/>
          <w:color w:val="000000"/>
          <w:sz w:val="28"/>
        </w:rPr>
        <w:t>
      елдің кәсіби аудиторлық ұйымы беретін аудиторлық ұйымның мәртебесiн растау туралы аудармасымен нотариалдық куәландырылған хаттың электрондық көшірмесі және шетелдiк аудиторлық ұйымның мәртебесiн растайтын Халықаралық бухгалтерлер федерациясындағы кәсiби аудиторлық ұйымның мүшелiгі туралы құжаттың электрондық көшірмесі немесе өзi резидентi болып табылатын мемлекеттiң құзыреттi органы беретiн аудиторлық ұйымның мәртебесiн растау туралы аудармасымен нотариалдық куәландырылған хаттың электрондық көшірмесі не нотариалдық куәландырылған лицензияның көшiрмесi;</w:t>
      </w:r>
    </w:p>
    <w:bookmarkEnd w:id="97"/>
    <w:bookmarkStart w:name="z217" w:id="98"/>
    <w:p>
      <w:pPr>
        <w:spacing w:after="0"/>
        <w:ind w:left="0"/>
        <w:jc w:val="both"/>
      </w:pPr>
      <w:r>
        <w:rPr>
          <w:rFonts w:ascii="Times New Roman"/>
          <w:b w:val="false"/>
          <w:i w:val="false"/>
          <w:color w:val="000000"/>
          <w:sz w:val="28"/>
        </w:rPr>
        <w:t>
      1) лицензияны қайта ресімдеу үшін:</w:t>
      </w:r>
    </w:p>
    <w:bookmarkEnd w:id="98"/>
    <w:bookmarkStart w:name="z218" w:id="99"/>
    <w:p>
      <w:pPr>
        <w:spacing w:after="0"/>
        <w:ind w:left="0"/>
        <w:jc w:val="both"/>
      </w:pPr>
      <w:r>
        <w:rPr>
          <w:rFonts w:ascii="Times New Roman"/>
          <w:b w:val="false"/>
          <w:i w:val="false"/>
          <w:color w:val="000000"/>
          <w:sz w:val="28"/>
        </w:rPr>
        <w:t>
      осы көрсетілетін мемлекеттік қызмет стандартына 3-қосымшаға сәйкес көрсетілетін қызметті алушының ЭЦҚ куәландырылған электрондық құжат нысанындағы өтiнiш;</w:t>
      </w:r>
    </w:p>
    <w:bookmarkEnd w:id="99"/>
    <w:bookmarkStart w:name="z219" w:id="100"/>
    <w:p>
      <w:pPr>
        <w:spacing w:after="0"/>
        <w:ind w:left="0"/>
        <w:jc w:val="both"/>
      </w:pPr>
      <w:r>
        <w:rPr>
          <w:rFonts w:ascii="Times New Roman"/>
          <w:b w:val="false"/>
          <w:i w:val="false"/>
          <w:color w:val="000000"/>
          <w:sz w:val="28"/>
        </w:rPr>
        <w:t>
      ЭҮТШ арқылы төлеу жағдайларын қоспағанда, бюджетке аудиторлық қызметпен айналысуға құқық беретін лицензиялық алым төленгенін растайтын құжат. Аудиторлық қызметпен айналысу құқығына лицензиялық алымды бюджетке төлеу туралы деректерді автоматты режимде алу мүмкін болмаған жағдайда осы құжатты ұсыну талап етілмейді;</w:t>
      </w:r>
    </w:p>
    <w:bookmarkEnd w:id="100"/>
    <w:bookmarkStart w:name="z220" w:id="101"/>
    <w:p>
      <w:pPr>
        <w:spacing w:after="0"/>
        <w:ind w:left="0"/>
        <w:jc w:val="both"/>
      </w:pPr>
      <w:r>
        <w:rPr>
          <w:rFonts w:ascii="Times New Roman"/>
          <w:b w:val="false"/>
          <w:i w:val="false"/>
          <w:color w:val="000000"/>
          <w:sz w:val="28"/>
        </w:rPr>
        <w:t>
      қайта ресімдеу үшін негіздемені растайтын құжат (құрылтайшылар шешімі).</w:t>
      </w:r>
    </w:p>
    <w:bookmarkEnd w:id="101"/>
    <w:bookmarkStart w:name="z221" w:id="102"/>
    <w:p>
      <w:pPr>
        <w:spacing w:after="0"/>
        <w:ind w:left="0"/>
        <w:jc w:val="both"/>
      </w:pPr>
      <w:r>
        <w:rPr>
          <w:rFonts w:ascii="Times New Roman"/>
          <w:b w:val="false"/>
          <w:i w:val="false"/>
          <w:color w:val="000000"/>
          <w:sz w:val="28"/>
        </w:rPr>
        <w:t>
      3) лицензияның телнұсқасын алу үшін (егер бұрын берілген лицензия қағаз нысанында ресімделсе, аудиторлық қызметті жүзеге асыруға арналған лицензия жоғалған, бүлінген жағдайда):</w:t>
      </w:r>
    </w:p>
    <w:bookmarkEnd w:id="102"/>
    <w:bookmarkStart w:name="z222" w:id="103"/>
    <w:p>
      <w:pPr>
        <w:spacing w:after="0"/>
        <w:ind w:left="0"/>
        <w:jc w:val="both"/>
      </w:pPr>
      <w:r>
        <w:rPr>
          <w:rFonts w:ascii="Times New Roman"/>
          <w:b w:val="false"/>
          <w:i w:val="false"/>
          <w:color w:val="000000"/>
          <w:sz w:val="28"/>
        </w:rPr>
        <w:t>
      мерзімді баспа басылымдарында жариялау туралы себептері мен мәліметтерін көрсете отырып көрсетілетін қызметті алушының ЭЦҚ куәландырылған электрондық құжат нысанындағы өтiнiш;</w:t>
      </w:r>
    </w:p>
    <w:bookmarkEnd w:id="103"/>
    <w:bookmarkStart w:name="z223" w:id="104"/>
    <w:p>
      <w:pPr>
        <w:spacing w:after="0"/>
        <w:ind w:left="0"/>
        <w:jc w:val="both"/>
      </w:pPr>
      <w:r>
        <w:rPr>
          <w:rFonts w:ascii="Times New Roman"/>
          <w:b w:val="false"/>
          <w:i w:val="false"/>
          <w:color w:val="000000"/>
          <w:sz w:val="28"/>
        </w:rPr>
        <w:t>
      ЭҮТШ арқылы төлеу жағдайларын қоспағанда, бюджетке аудиторлық қызметпен айналысуға құқық беретін лицензиялық алым төленгенін растайтын құжат. Аудиторлық қызметпен айналысу құқығына лицензиялық алымды бюджетке төлеу туралы деректерді автоматты режимде алу мүмкін болмаған жағдайда осы құжатты ұсыну талап етілмейді.</w:t>
      </w:r>
    </w:p>
    <w:bookmarkEnd w:id="104"/>
    <w:bookmarkStart w:name="z224" w:id="105"/>
    <w:p>
      <w:pPr>
        <w:spacing w:after="0"/>
        <w:ind w:left="0"/>
        <w:jc w:val="both"/>
      </w:pPr>
      <w:r>
        <w:rPr>
          <w:rFonts w:ascii="Times New Roman"/>
          <w:b w:val="false"/>
          <w:i w:val="false"/>
          <w:color w:val="000000"/>
          <w:sz w:val="28"/>
        </w:rPr>
        <w:t xml:space="preserve">
      Заңды тұлғаны мемлекеттік тіркеу (қайта тіркеу) туралы мәліметтерді қызмет беруші, Мемлекеттік корпорация қызметкері "электрондық үкімет" шлюзі арқылы тиісті мемлекеттік ақпараттық жүйелерден алады. </w:t>
      </w:r>
    </w:p>
    <w:bookmarkEnd w:id="105"/>
    <w:bookmarkStart w:name="z225" w:id="106"/>
    <w:p>
      <w:pPr>
        <w:spacing w:after="0"/>
        <w:ind w:left="0"/>
        <w:jc w:val="both"/>
      </w:pPr>
      <w:r>
        <w:rPr>
          <w:rFonts w:ascii="Times New Roman"/>
          <w:b w:val="false"/>
          <w:i w:val="false"/>
          <w:color w:val="000000"/>
          <w:sz w:val="28"/>
        </w:rPr>
        <w:t>
      Көрсетілетін қызметті алушы мемлекеттік қызметті көрсеткен кезде Қазақстан Республикасының заңдарында өзгеше көзделмесе, ақпараттық жүйелердегі заңмен қорғалатын құпияны құрайтын мәліметтерді пайдалануға жазбаша келісімін береді.</w:t>
      </w:r>
    </w:p>
    <w:bookmarkEnd w:id="106"/>
    <w:bookmarkStart w:name="z226" w:id="107"/>
    <w:p>
      <w:pPr>
        <w:spacing w:after="0"/>
        <w:ind w:left="0"/>
        <w:jc w:val="both"/>
      </w:pPr>
      <w:r>
        <w:rPr>
          <w:rFonts w:ascii="Times New Roman"/>
          <w:b w:val="false"/>
          <w:i w:val="false"/>
          <w:color w:val="000000"/>
          <w:sz w:val="28"/>
        </w:rPr>
        <w:t>
      Егер лицензия қағаз тасығышта берілген болса, көрсетілетін қызметті беруші телнұсқасын алмастан, өтініші бойынша оны электрондық пішінге аударуға құқылы.</w:t>
      </w:r>
    </w:p>
    <w:bookmarkEnd w:id="107"/>
    <w:bookmarkStart w:name="z227" w:id="108"/>
    <w:p>
      <w:pPr>
        <w:spacing w:after="0"/>
        <w:ind w:left="0"/>
        <w:jc w:val="both"/>
      </w:pPr>
      <w:r>
        <w:rPr>
          <w:rFonts w:ascii="Times New Roman"/>
          <w:b w:val="false"/>
          <w:i w:val="false"/>
          <w:color w:val="000000"/>
          <w:sz w:val="28"/>
        </w:rPr>
        <w:t>
      "Мемлекеттік корпорацияның қызметкері құжаттарды қабылдаған кезде құжаттардың түпнұсқасының электрондық көшірмесін алып, түпнұсқаларын көрсетілетін қызметті алушыға қайтарады.</w:t>
      </w:r>
    </w:p>
    <w:bookmarkEnd w:id="108"/>
    <w:bookmarkStart w:name="z228" w:id="109"/>
    <w:p>
      <w:pPr>
        <w:spacing w:after="0"/>
        <w:ind w:left="0"/>
        <w:jc w:val="both"/>
      </w:pPr>
      <w:r>
        <w:rPr>
          <w:rFonts w:ascii="Times New Roman"/>
          <w:b w:val="false"/>
          <w:i w:val="false"/>
          <w:color w:val="000000"/>
          <w:sz w:val="28"/>
        </w:rPr>
        <w:t>
      Мемлекеттік корпорация арқылы құжаттар алынған кезде көрсетілетін қызметті алушыға тиісті құжаттардың қабылданғаны туралы қолхат беріледі.</w:t>
      </w:r>
    </w:p>
    <w:bookmarkEnd w:id="109"/>
    <w:bookmarkStart w:name="z229" w:id="110"/>
    <w:p>
      <w:pPr>
        <w:spacing w:after="0"/>
        <w:ind w:left="0"/>
        <w:jc w:val="both"/>
      </w:pPr>
      <w:r>
        <w:rPr>
          <w:rFonts w:ascii="Times New Roman"/>
          <w:b w:val="false"/>
          <w:i w:val="false"/>
          <w:color w:val="000000"/>
          <w:sz w:val="28"/>
        </w:rPr>
        <w:t>
      Мемлекеттік корпорация дайын құжаттарды беру жеке басының (не заңды тұлғаның уәкілетті өкілінің) куәлігін берген кезде тиісті құжаттарды қабылдап алу туралы қолхат негізінде жүзеге асырады.</w:t>
      </w:r>
    </w:p>
    <w:bookmarkEnd w:id="110"/>
    <w:bookmarkStart w:name="z230" w:id="111"/>
    <w:p>
      <w:pPr>
        <w:spacing w:after="0"/>
        <w:ind w:left="0"/>
        <w:jc w:val="both"/>
      </w:pPr>
      <w:r>
        <w:rPr>
          <w:rFonts w:ascii="Times New Roman"/>
          <w:b w:val="false"/>
          <w:i w:val="false"/>
          <w:color w:val="000000"/>
          <w:sz w:val="28"/>
        </w:rPr>
        <w:t>
      Мемлекеттік корпораци нәтиженің бір ай ішінде сақталуын қамтамасыз етеді, одан кейін оларды одан әрі сақтау үшін көрсетілетін қызметті берушіге береді. Көрсетілетін қызметті алушы өтініш жасағаннан кейін бір ай өткен сон Мемлекеттік корпорация сұрау салуы бойынша бір жұмыс күні ішінде көрсетілетін қызметті алушыға беру үшін Мемлекеттік корпорация дайын құжаттарды жібереді.</w:t>
      </w:r>
    </w:p>
    <w:bookmarkEnd w:id="111"/>
    <w:bookmarkStart w:name="z231" w:id="112"/>
    <w:p>
      <w:pPr>
        <w:spacing w:after="0"/>
        <w:ind w:left="0"/>
        <w:jc w:val="both"/>
      </w:pPr>
      <w:r>
        <w:rPr>
          <w:rFonts w:ascii="Times New Roman"/>
          <w:b w:val="false"/>
          <w:i w:val="false"/>
          <w:color w:val="000000"/>
          <w:sz w:val="28"/>
        </w:rPr>
        <w:t>
      Көрсетілетін қызметті алушы өтініш жасаған кезде мемлекеттік көрсетілетін қызметті алу үшін қажет құжаттар тізбесі мен оларға қойылатын талаптар бойынша жеңілдіктер көзделмеген.</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Қаржы министрінің 21.01.2016 </w:t>
      </w:r>
      <w:r>
        <w:rPr>
          <w:rFonts w:ascii="Times New Roman"/>
          <w:b w:val="false"/>
          <w:i w:val="false"/>
          <w:color w:val="000000"/>
          <w:sz w:val="28"/>
        </w:rPr>
        <w:t>№ 23</w:t>
      </w:r>
      <w:r>
        <w:rPr>
          <w:rFonts w:ascii="Times New Roman"/>
          <w:b w:val="false"/>
          <w:i w:val="false"/>
          <w:color w:val="ff0000"/>
          <w:sz w:val="28"/>
        </w:rPr>
        <w:t xml:space="preserve"> (01.03.2016 бастап күшіне енеді) бұйрығымен.</w:t>
      </w:r>
      <w:r>
        <w:br/>
      </w:r>
      <w:r>
        <w:rPr>
          <w:rFonts w:ascii="Times New Roman"/>
          <w:b w:val="false"/>
          <w:i w:val="false"/>
          <w:color w:val="000000"/>
          <w:sz w:val="28"/>
        </w:rPr>
        <w:t>
</w:t>
      </w:r>
    </w:p>
    <w:bookmarkStart w:name="z235" w:id="113"/>
    <w:p>
      <w:pPr>
        <w:spacing w:after="0"/>
        <w:ind w:left="0"/>
        <w:jc w:val="both"/>
      </w:pPr>
      <w:r>
        <w:rPr>
          <w:rFonts w:ascii="Times New Roman"/>
          <w:b w:val="false"/>
          <w:i w:val="false"/>
          <w:color w:val="000000"/>
          <w:sz w:val="28"/>
        </w:rPr>
        <w:t>
      10. Мыналар:</w:t>
      </w:r>
    </w:p>
    <w:bookmarkEnd w:id="113"/>
    <w:p>
      <w:pPr>
        <w:spacing w:after="0"/>
        <w:ind w:left="0"/>
        <w:jc w:val="both"/>
      </w:pPr>
      <w:r>
        <w:rPr>
          <w:rFonts w:ascii="Times New Roman"/>
          <w:b w:val="false"/>
          <w:i w:val="false"/>
          <w:color w:val="000000"/>
          <w:sz w:val="28"/>
        </w:rPr>
        <w:t>
      1) Қазақстан Республикасының заңдарында заңды тұлғалардың осы санаты үшін қызмет түрімен айналысуға тыйым салынған;</w:t>
      </w:r>
    </w:p>
    <w:p>
      <w:pPr>
        <w:spacing w:after="0"/>
        <w:ind w:left="0"/>
        <w:jc w:val="both"/>
      </w:pPr>
      <w:r>
        <w:rPr>
          <w:rFonts w:ascii="Times New Roman"/>
          <w:b w:val="false"/>
          <w:i w:val="false"/>
          <w:color w:val="000000"/>
          <w:sz w:val="28"/>
        </w:rPr>
        <w:t>
      2) лицензиялық алым енгізілмеген;</w:t>
      </w:r>
    </w:p>
    <w:p>
      <w:pPr>
        <w:spacing w:after="0"/>
        <w:ind w:left="0"/>
        <w:jc w:val="both"/>
      </w:pPr>
      <w:r>
        <w:rPr>
          <w:rFonts w:ascii="Times New Roman"/>
          <w:b w:val="false"/>
          <w:i w:val="false"/>
          <w:color w:val="000000"/>
          <w:sz w:val="28"/>
        </w:rPr>
        <w:t>
      3) көрсетілетін қызметті алушы біліктілік талаптарына сәйкес келмеген;</w:t>
      </w:r>
    </w:p>
    <w:p>
      <w:pPr>
        <w:spacing w:after="0"/>
        <w:ind w:left="0"/>
        <w:jc w:val="both"/>
      </w:pPr>
      <w:r>
        <w:rPr>
          <w:rFonts w:ascii="Times New Roman"/>
          <w:b w:val="false"/>
          <w:i w:val="false"/>
          <w:color w:val="000000"/>
          <w:sz w:val="28"/>
        </w:rPr>
        <w:t>
      4) көрсетілетін қызметті алушыға қатысты лицензиялауға жататын қызметті немесе жекеленген қызмет түрлерін тоқтата тұру немесе оларға тыйым салу туралы заңды күшіне енген сот шешімі (үкімі) болған;</w:t>
      </w:r>
    </w:p>
    <w:p>
      <w:pPr>
        <w:spacing w:after="0"/>
        <w:ind w:left="0"/>
        <w:jc w:val="both"/>
      </w:pPr>
      <w:r>
        <w:rPr>
          <w:rFonts w:ascii="Times New Roman"/>
          <w:b w:val="false"/>
          <w:i w:val="false"/>
          <w:color w:val="000000"/>
          <w:sz w:val="28"/>
        </w:rPr>
        <w:t>
      5) сот орындаушысының ұсынуы негізінде сот көрсетілетін қызметті алушы-борышкерге лицензия беруге уақытша тыйым салған;</w:t>
      </w:r>
    </w:p>
    <w:p>
      <w:pPr>
        <w:spacing w:after="0"/>
        <w:ind w:left="0"/>
        <w:jc w:val="both"/>
      </w:pPr>
      <w:r>
        <w:rPr>
          <w:rFonts w:ascii="Times New Roman"/>
          <w:b w:val="false"/>
          <w:i w:val="false"/>
          <w:color w:val="000000"/>
          <w:sz w:val="28"/>
        </w:rPr>
        <w:t>
      6) көрсетілетін қызметті алушы лицензия алу үшін ұсынған құжаттардың және (немесе) оларда қамтылған деректердің (мәліметтердің) анық еместігі анықталғанда мемлекеттік қызмет көрсетуден бас тарту үшін негіздер болып табылады.</w:t>
      </w:r>
    </w:p>
    <w:p>
      <w:pPr>
        <w:spacing w:after="0"/>
        <w:ind w:left="0"/>
        <w:jc w:val="both"/>
      </w:pPr>
      <w:r>
        <w:rPr>
          <w:rFonts w:ascii="Times New Roman"/>
          <w:b w:val="false"/>
          <w:i w:val="false"/>
          <w:color w:val="000000"/>
          <w:sz w:val="28"/>
        </w:rPr>
        <w:t>
      Уәкілетті орган сұрау салулар жібереді және ақпараттық жүйелерде қамтылған қажетті мәліметтерді пайдаланады.</w:t>
      </w:r>
    </w:p>
    <w:p>
      <w:pPr>
        <w:spacing w:after="0"/>
        <w:ind w:left="0"/>
        <w:jc w:val="both"/>
      </w:pPr>
      <w:r>
        <w:rPr>
          <w:rFonts w:ascii="Times New Roman"/>
          <w:b w:val="false"/>
          <w:i w:val="false"/>
          <w:color w:val="000000"/>
          <w:sz w:val="28"/>
        </w:rPr>
        <w:t xml:space="preserve">
      Көрсетілетін қызметті алушы осы мемлекеттік қызмет көрсету стандартының </w:t>
      </w:r>
      <w:r>
        <w:rPr>
          <w:rFonts w:ascii="Times New Roman"/>
          <w:b w:val="false"/>
          <w:i w:val="false"/>
          <w:color w:val="000000"/>
          <w:sz w:val="28"/>
        </w:rPr>
        <w:t>9 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Мемлекеттік корпорацияның қызметкері өтінішті қабылдаудан бас тартады және осы мемлекеттік қызмет көрсету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тартқаны туралы қолхат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Премьер-Министрінің Бірінші орынбасары – ҚР Қаржы министрінің 06.09.2019 </w:t>
      </w:r>
      <w:r>
        <w:rPr>
          <w:rFonts w:ascii="Times New Roman"/>
          <w:b w:val="false"/>
          <w:i w:val="false"/>
          <w:color w:val="000000"/>
          <w:sz w:val="28"/>
        </w:rPr>
        <w:t>№ 970</w:t>
      </w:r>
      <w:r>
        <w:rPr>
          <w:rFonts w:ascii="Times New Roman"/>
          <w:b w:val="false"/>
          <w:i w:val="false"/>
          <w:color w:val="ff0000"/>
          <w:sz w:val="28"/>
        </w:rPr>
        <w:t xml:space="preserve"> (алғашқы ресми жарияланған күнінен кейін жиырма бір күнтізбелік күн өткен соң қолданысқа енгізіледі) бұйрығымен.</w:t>
      </w:r>
      <w:r>
        <w:br/>
      </w:r>
      <w:r>
        <w:rPr>
          <w:rFonts w:ascii="Times New Roman"/>
          <w:b w:val="false"/>
          <w:i w:val="false"/>
          <w:color w:val="000000"/>
          <w:sz w:val="28"/>
        </w:rPr>
        <w:t>
</w:t>
      </w:r>
    </w:p>
    <w:bookmarkStart w:name="z51" w:id="114"/>
    <w:p>
      <w:pPr>
        <w:spacing w:after="0"/>
        <w:ind w:left="0"/>
        <w:jc w:val="left"/>
      </w:pPr>
      <w:r>
        <w:rPr>
          <w:rFonts w:ascii="Times New Roman"/>
          <w:b/>
          <w:i w:val="false"/>
          <w:color w:val="000000"/>
        </w:rPr>
        <w:t xml:space="preserve">  3. Мемлекеттік қызмет көрсету мәселелері бойынша көрсетілген қызметті берушінің және (немесе) оның лауазымды тұлғаларының, Мемлекеттік корпорацияның және (немесе) олардың қызметкерлерінің шешімдеріне, іс-әрекеттеріне (әрекетсіздіктеріне) шағымдану тәртiбi</w:t>
      </w:r>
    </w:p>
    <w:bookmarkEnd w:id="114"/>
    <w:p>
      <w:pPr>
        <w:spacing w:after="0"/>
        <w:ind w:left="0"/>
        <w:jc w:val="both"/>
      </w:pPr>
      <w:r>
        <w:rPr>
          <w:rFonts w:ascii="Times New Roman"/>
          <w:b w:val="false"/>
          <w:i w:val="false"/>
          <w:color w:val="ff0000"/>
          <w:sz w:val="28"/>
        </w:rPr>
        <w:t xml:space="preserve">
      Ескерту. 3-тараудың тақырыбы жаңа редакцияда - ҚР Қаржы министрінің 21.01.2016 </w:t>
      </w:r>
      <w:r>
        <w:rPr>
          <w:rFonts w:ascii="Times New Roman"/>
          <w:b w:val="false"/>
          <w:i w:val="false"/>
          <w:color w:val="ff0000"/>
          <w:sz w:val="28"/>
        </w:rPr>
        <w:t>№ 23</w:t>
      </w:r>
      <w:r>
        <w:rPr>
          <w:rFonts w:ascii="Times New Roman"/>
          <w:b w:val="false"/>
          <w:i w:val="false"/>
          <w:color w:val="ff0000"/>
          <w:sz w:val="28"/>
        </w:rPr>
        <w:t xml:space="preserve"> (01.03.2016 бастап күшіне енеді) бұйрығымен.</w:t>
      </w:r>
    </w:p>
    <w:bookmarkStart w:name="z52" w:id="115"/>
    <w:p>
      <w:pPr>
        <w:spacing w:after="0"/>
        <w:ind w:left="0"/>
        <w:jc w:val="both"/>
      </w:pPr>
      <w:r>
        <w:rPr>
          <w:rFonts w:ascii="Times New Roman"/>
          <w:b w:val="false"/>
          <w:i w:val="false"/>
          <w:color w:val="000000"/>
          <w:sz w:val="28"/>
        </w:rPr>
        <w:t>
       11. Мемлекеттік қызмет көрсету мәселелері бойынша көрсетілетін қызметті берушінің және (немесе) оның лауазымды тұлғаларының шешімдеріне, іс-әрекеттеріне (әрекетсіздігіне) шағымдану жазбаша түрде жүргізіледі. Шағым көрсетілетін қызметті берушінің басшысының атына осы мемлекеттік қызмет көрсету стандартының 14-тармағында көрсетілген мекенжай бойынша беріледі.</w:t>
      </w:r>
    </w:p>
    <w:bookmarkEnd w:id="115"/>
    <w:bookmarkStart w:name="z232" w:id="116"/>
    <w:p>
      <w:pPr>
        <w:spacing w:after="0"/>
        <w:ind w:left="0"/>
        <w:jc w:val="both"/>
      </w:pPr>
      <w:r>
        <w:rPr>
          <w:rFonts w:ascii="Times New Roman"/>
          <w:b w:val="false"/>
          <w:i w:val="false"/>
          <w:color w:val="000000"/>
          <w:sz w:val="28"/>
        </w:rPr>
        <w:t>
      Шағымды қабылдаған адамның тегі мен аты-жөнін, берілген шағымға жауап алу орны мен мерзімін көрсете отырып, көрсетілетін қызметті берушінің кеңсесінде шағымның тіркелуі (мөртаңба, кіріс нөмірі мен күні) оның қабылданғанын растау болып табылады.</w:t>
      </w:r>
    </w:p>
    <w:bookmarkEnd w:id="116"/>
    <w:bookmarkStart w:name="z233" w:id="117"/>
    <w:p>
      <w:pPr>
        <w:spacing w:after="0"/>
        <w:ind w:left="0"/>
        <w:jc w:val="both"/>
      </w:pPr>
      <w:r>
        <w:rPr>
          <w:rFonts w:ascii="Times New Roman"/>
          <w:b w:val="false"/>
          <w:i w:val="false"/>
          <w:color w:val="000000"/>
          <w:sz w:val="28"/>
        </w:rPr>
        <w:t>
      Көрсетілетін қызметті берушінің атына түскен мемлекеттік қызмет көрсету мәселелері бойынша көрсетілетін қызметті алушының шағымы оны тіркеген күннен бастап бес жұмыс күні ішінде қаралуы тиіс. Қызмет дұрыс көрсетілмеген жағдайда, Мемлекеттік корпорацияның қызметкерлерінің әрекетіне (әрекетсіздігіне) шағым Мемлекеттік корпорация тікелей басшысына осы мемлекеттік көрсетілетін қызмет стандартының 14-тармағында көрсетілген мекенжай бойынша беріледі.</w:t>
      </w:r>
    </w:p>
    <w:bookmarkEnd w:id="117"/>
    <w:bookmarkStart w:name="z234" w:id="118"/>
    <w:p>
      <w:pPr>
        <w:spacing w:after="0"/>
        <w:ind w:left="0"/>
        <w:jc w:val="both"/>
      </w:pPr>
      <w:r>
        <w:rPr>
          <w:rFonts w:ascii="Times New Roman"/>
          <w:b w:val="false"/>
          <w:i w:val="false"/>
          <w:color w:val="000000"/>
          <w:sz w:val="28"/>
        </w:rPr>
        <w:t>
      Мемлекеттік корпорация қолма-қол, сол сияқты почта арқылы келіп түскен шағымның Мемлекеттік корпорация кеңсесінде тіркелуі (мөртаңба, кіріс нөмірі мен тіркеу күні шағымның екінші данасына немесе шағымға ілеспе хатқа қойылады) оның қабылданғанын растау болып табылады.</w:t>
      </w:r>
    </w:p>
    <w:bookmarkEnd w:id="118"/>
    <w:bookmarkStart w:name="z242" w:id="119"/>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байланыс-орталығының 8 800 080 7777 немесе 1414 телефондары арқылы алуға болады.</w:t>
      </w:r>
    </w:p>
    <w:bookmarkEnd w:id="119"/>
    <w:bookmarkStart w:name="z243" w:id="120"/>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өтініштерді өңдеу барысында жаңартылып отыратын өтініш туралы ақпарат (шағымды жеткізу, тіркеу, орындау туралы белгі, қарау немесе қараудан бас тарту туралы жауап) қолжетімді болады.</w:t>
      </w:r>
    </w:p>
    <w:bookmarkEnd w:id="120"/>
    <w:bookmarkStart w:name="z244" w:id="121"/>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bookmarkEnd w:id="121"/>
    <w:bookmarkStart w:name="z245" w:id="122"/>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жатады.</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Қаржы министрінің 21.01.2016 </w:t>
      </w:r>
      <w:r>
        <w:rPr>
          <w:rFonts w:ascii="Times New Roman"/>
          <w:b w:val="false"/>
          <w:i w:val="false"/>
          <w:color w:val="000000"/>
          <w:sz w:val="28"/>
        </w:rPr>
        <w:t>№ 23</w:t>
      </w:r>
      <w:r>
        <w:rPr>
          <w:rFonts w:ascii="Times New Roman"/>
          <w:b w:val="false"/>
          <w:i w:val="false"/>
          <w:color w:val="ff0000"/>
          <w:sz w:val="28"/>
        </w:rPr>
        <w:t xml:space="preserve"> (01.03.2016 бастап күшіне енеді) бұйрығымен.</w:t>
      </w:r>
      <w:r>
        <w:br/>
      </w:r>
      <w:r>
        <w:rPr>
          <w:rFonts w:ascii="Times New Roman"/>
          <w:b w:val="false"/>
          <w:i w:val="false"/>
          <w:color w:val="000000"/>
          <w:sz w:val="28"/>
        </w:rPr>
        <w:t>
</w:t>
      </w:r>
    </w:p>
    <w:bookmarkStart w:name="z250" w:id="123"/>
    <w:p>
      <w:pPr>
        <w:spacing w:after="0"/>
        <w:ind w:left="0"/>
        <w:jc w:val="both"/>
      </w:pPr>
      <w:r>
        <w:rPr>
          <w:rFonts w:ascii="Times New Roman"/>
          <w:b w:val="false"/>
          <w:i w:val="false"/>
          <w:color w:val="000000"/>
          <w:sz w:val="28"/>
        </w:rPr>
        <w:t xml:space="preserve">
       12. Көрсетiлген мемлекеттiк қызмет нәтижелерiмен келiспеген жағдайда көрсетілетін қызметті алушының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сотқа жүгiнуге құқығы бар.</w:t>
      </w:r>
    </w:p>
    <w:bookmarkEnd w:id="123"/>
    <w:bookmarkStart w:name="z53" w:id="124"/>
    <w:p>
      <w:pPr>
        <w:spacing w:after="0"/>
        <w:ind w:left="0"/>
        <w:jc w:val="left"/>
      </w:pPr>
      <w:r>
        <w:rPr>
          <w:rFonts w:ascii="Times New Roman"/>
          <w:b/>
          <w:i w:val="false"/>
          <w:color w:val="000000"/>
        </w:rPr>
        <w:t xml:space="preserve"> 4. Мемлекеттік қызмет көрсетудің, оның ішінде электрондық нысанда және Мемлекеттік корпорация арқылы көрсетілетін мелекеттік қызметтің ерекшеліктері ескерілген өзге де талаптар</w:t>
      </w:r>
    </w:p>
    <w:bookmarkEnd w:id="124"/>
    <w:p>
      <w:pPr>
        <w:spacing w:after="0"/>
        <w:ind w:left="0"/>
        <w:jc w:val="both"/>
      </w:pPr>
      <w:r>
        <w:rPr>
          <w:rFonts w:ascii="Times New Roman"/>
          <w:b w:val="false"/>
          <w:i w:val="false"/>
          <w:color w:val="ff0000"/>
          <w:sz w:val="28"/>
        </w:rPr>
        <w:t xml:space="preserve">
      Ескерту. 4-тараудың тақырыбы жаңа редакцияда - ҚР Қаржы министрінің 21.01.2016 </w:t>
      </w:r>
      <w:r>
        <w:rPr>
          <w:rFonts w:ascii="Times New Roman"/>
          <w:b w:val="false"/>
          <w:i w:val="false"/>
          <w:color w:val="ff0000"/>
          <w:sz w:val="28"/>
        </w:rPr>
        <w:t>№ 23</w:t>
      </w:r>
      <w:r>
        <w:rPr>
          <w:rFonts w:ascii="Times New Roman"/>
          <w:b w:val="false"/>
          <w:i w:val="false"/>
          <w:color w:val="ff0000"/>
          <w:sz w:val="28"/>
        </w:rPr>
        <w:t xml:space="preserve"> (01.03.2016 бастап күшіне енеді) бұйрығымен.</w:t>
      </w:r>
    </w:p>
    <w:bookmarkStart w:name="z54" w:id="125"/>
    <w:p>
      <w:pPr>
        <w:spacing w:after="0"/>
        <w:ind w:left="0"/>
        <w:jc w:val="both"/>
      </w:pPr>
      <w:r>
        <w:rPr>
          <w:rFonts w:ascii="Times New Roman"/>
          <w:b w:val="false"/>
          <w:i w:val="false"/>
          <w:color w:val="000000"/>
          <w:sz w:val="28"/>
        </w:rPr>
        <w:t xml:space="preserve">
       13. Ағза функцияларының тұрақты бұзылуы бар, қабілетін толық немесе ішінара немесе өз-өзіне қызмет етуді жүзеге асыру, дербес қозғалу мүмкіндігін, құжаттарды қабылдау, бағыт-бағдарын жоғалтқан қызмет алушыларға мемлекеттік қызмет көрсету үшін Мемлекеттік корпорация қызметкері тұрғылықты орнына барып, 1414, 8 800 080 7777 Бірыңғай байланыс-орталығы арқылы құжаттарды қабылдайды. </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Қаржы министрінің 21.01.2016 </w:t>
      </w:r>
      <w:r>
        <w:rPr>
          <w:rFonts w:ascii="Times New Roman"/>
          <w:b w:val="false"/>
          <w:i w:val="false"/>
          <w:color w:val="000000"/>
          <w:sz w:val="28"/>
        </w:rPr>
        <w:t>№ 23</w:t>
      </w:r>
      <w:r>
        <w:rPr>
          <w:rFonts w:ascii="Times New Roman"/>
          <w:b w:val="false"/>
          <w:i w:val="false"/>
          <w:color w:val="ff0000"/>
          <w:sz w:val="28"/>
        </w:rPr>
        <w:t xml:space="preserve"> (01.03.2016 бастап күшіне енеді) бұйрығымен.</w:t>
      </w:r>
      <w:r>
        <w:br/>
      </w:r>
      <w:r>
        <w:rPr>
          <w:rFonts w:ascii="Times New Roman"/>
          <w:b w:val="false"/>
          <w:i w:val="false"/>
          <w:color w:val="000000"/>
          <w:sz w:val="28"/>
        </w:rPr>
        <w:t>
</w:t>
      </w:r>
    </w:p>
    <w:bookmarkStart w:name="z251" w:id="126"/>
    <w:p>
      <w:pPr>
        <w:spacing w:after="0"/>
        <w:ind w:left="0"/>
        <w:jc w:val="both"/>
      </w:pPr>
      <w:r>
        <w:rPr>
          <w:rFonts w:ascii="Times New Roman"/>
          <w:b w:val="false"/>
          <w:i w:val="false"/>
          <w:color w:val="000000"/>
          <w:sz w:val="28"/>
        </w:rPr>
        <w:t>
      14. Мемлекеттiк қызметтi көрсету орындарының мекенжайлары:</w:t>
      </w:r>
    </w:p>
    <w:bookmarkEnd w:id="126"/>
    <w:p>
      <w:pPr>
        <w:spacing w:after="0"/>
        <w:ind w:left="0"/>
        <w:jc w:val="both"/>
      </w:pPr>
      <w:r>
        <w:rPr>
          <w:rFonts w:ascii="Times New Roman"/>
          <w:b w:val="false"/>
          <w:i w:val="false"/>
          <w:color w:val="000000"/>
          <w:sz w:val="28"/>
        </w:rPr>
        <w:t>
      көрсетілетін қызметті берушінің: www.minfin.gov.kz;</w:t>
      </w:r>
    </w:p>
    <w:p>
      <w:pPr>
        <w:spacing w:after="0"/>
        <w:ind w:left="0"/>
        <w:jc w:val="both"/>
      </w:pPr>
      <w:r>
        <w:rPr>
          <w:rFonts w:ascii="Times New Roman"/>
          <w:b w:val="false"/>
          <w:i w:val="false"/>
          <w:color w:val="000000"/>
          <w:sz w:val="28"/>
        </w:rPr>
        <w:t>
      Мемлекеттік корпорация: www.con.gov4с.kz;</w:t>
      </w:r>
    </w:p>
    <w:p>
      <w:pPr>
        <w:spacing w:after="0"/>
        <w:ind w:left="0"/>
        <w:jc w:val="both"/>
      </w:pPr>
      <w:r>
        <w:rPr>
          <w:rFonts w:ascii="Times New Roman"/>
          <w:b w:val="false"/>
          <w:i w:val="false"/>
          <w:color w:val="000000"/>
          <w:sz w:val="28"/>
        </w:rPr>
        <w:t>
      порталдың: www.egov.kz интернет-ресурстарында орналастырылған.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Қаржы министрінің 02.06.2017 </w:t>
      </w:r>
      <w:r>
        <w:rPr>
          <w:rFonts w:ascii="Times New Roman"/>
          <w:b w:val="false"/>
          <w:i w:val="false"/>
          <w:color w:val="000000"/>
          <w:sz w:val="28"/>
        </w:rPr>
        <w:t>№ 364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52" w:id="127"/>
    <w:p>
      <w:pPr>
        <w:spacing w:after="0"/>
        <w:ind w:left="0"/>
        <w:jc w:val="both"/>
      </w:pPr>
      <w:r>
        <w:rPr>
          <w:rFonts w:ascii="Times New Roman"/>
          <w:b w:val="false"/>
          <w:i w:val="false"/>
          <w:color w:val="000000"/>
          <w:sz w:val="28"/>
        </w:rPr>
        <w:t>
       15. Көрсетілетін қызметті алушының ЭЦҚ болған жағдайда мемлекеттік көрсетілетін қызметті портал арқылы электрондық нысанда алу мүмкіндігі бар.</w:t>
      </w:r>
    </w:p>
    <w:bookmarkEnd w:id="127"/>
    <w:bookmarkStart w:name="z253" w:id="128"/>
    <w:p>
      <w:pPr>
        <w:spacing w:after="0"/>
        <w:ind w:left="0"/>
        <w:jc w:val="both"/>
      </w:pPr>
      <w:r>
        <w:rPr>
          <w:rFonts w:ascii="Times New Roman"/>
          <w:b w:val="false"/>
          <w:i w:val="false"/>
          <w:color w:val="000000"/>
          <w:sz w:val="28"/>
        </w:rPr>
        <w:t>
      16. Көрсетілетін қызметті алушының порталдың "жеке кабинеті", сондай-ақ мемлекеттік қызмет көрсету мәселелері жөніндегі бірыңғай байланыс орталығы арқылы қашықтықтан қол жеткізу режимінде мемлекеттік қызмет көрсету тәртібі және мәртебесі туралы ақпаратты алу мүмкіндігі бар.</w:t>
      </w:r>
    </w:p>
    <w:bookmarkEnd w:id="128"/>
    <w:bookmarkStart w:name="z254" w:id="129"/>
    <w:p>
      <w:pPr>
        <w:spacing w:after="0"/>
        <w:ind w:left="0"/>
        <w:jc w:val="both"/>
      </w:pPr>
      <w:r>
        <w:rPr>
          <w:rFonts w:ascii="Times New Roman"/>
          <w:b w:val="false"/>
          <w:i w:val="false"/>
          <w:color w:val="000000"/>
          <w:sz w:val="28"/>
        </w:rPr>
        <w:t>
      17. Мемлекеттік қызмет көрсету мәселелері жөнінде көрсетілетін қызметті берушінің анықтама қызметтерінің байланыс телефондары: 8 (7172) 71-76-56, 71-81-42, 71-81-53, 71-80-79, Бірыңғай байланыс орталығы: 8-800-080-7777, 1414.</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Қаржы министрінің 02.06.2017 </w:t>
      </w:r>
      <w:r>
        <w:rPr>
          <w:rFonts w:ascii="Times New Roman"/>
          <w:b w:val="false"/>
          <w:i w:val="false"/>
          <w:color w:val="000000"/>
          <w:sz w:val="28"/>
        </w:rPr>
        <w:t>№ 364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"Аудиторлық қызметті жүзеге</w:t>
            </w:r>
            <w:r>
              <w:br/>
            </w:r>
            <w:r>
              <w:rPr>
                <w:rFonts w:ascii="Times New Roman"/>
                <w:b w:val="false"/>
                <w:i w:val="false"/>
                <w:color w:val="000000"/>
                <w:sz w:val="20"/>
              </w:rPr>
              <w:t>асыруға лицензия беру" мемлекеттiк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Лицензия және (немесе) лицензияға қосымша алу үшін</w:t>
      </w:r>
      <w:r>
        <w:br/>
      </w:r>
      <w:r>
        <w:rPr>
          <w:rFonts w:ascii="Times New Roman"/>
          <w:b/>
          <w:i w:val="false"/>
          <w:color w:val="000000"/>
        </w:rPr>
        <w:t>заңды тұлғаның өтініші</w:t>
      </w:r>
    </w:p>
    <w:p>
      <w:pPr>
        <w:spacing w:after="0"/>
        <w:ind w:left="0"/>
        <w:jc w:val="both"/>
      </w:pPr>
      <w:r>
        <w:rPr>
          <w:rFonts w:ascii="Times New Roman"/>
          <w:b w:val="false"/>
          <w:i w:val="false"/>
          <w:color w:val="ff0000"/>
          <w:sz w:val="28"/>
        </w:rPr>
        <w:t xml:space="preserve">
      Ескерту. 1-қосымша жаңа редакцияда - ҚР Қаржы министрінің 21.01.2016 </w:t>
      </w:r>
      <w:r>
        <w:rPr>
          <w:rFonts w:ascii="Times New Roman"/>
          <w:b w:val="false"/>
          <w:i w:val="false"/>
          <w:color w:val="ff0000"/>
          <w:sz w:val="28"/>
        </w:rPr>
        <w:t>№ 23</w:t>
      </w:r>
      <w:r>
        <w:rPr>
          <w:rFonts w:ascii="Times New Roman"/>
          <w:b w:val="false"/>
          <w:i w:val="false"/>
          <w:color w:val="ff0000"/>
          <w:sz w:val="28"/>
        </w:rPr>
        <w:t xml:space="preserve"> (01.03.2016 бастап күшіне енеді) бұйрығымен.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w:t>
      </w:r>
    </w:p>
    <w:p>
      <w:pPr>
        <w:spacing w:after="0"/>
        <w:ind w:left="0"/>
        <w:jc w:val="both"/>
      </w:pPr>
      <w:r>
        <w:rPr>
          <w:rFonts w:ascii="Times New Roman"/>
          <w:b w:val="false"/>
          <w:i w:val="false"/>
          <w:color w:val="000000"/>
          <w:sz w:val="28"/>
        </w:rPr>
        <w:t>
      мекенжайы, бизнес-сәйкестендіру нөмірі, заңды тұлғаның</w:t>
      </w:r>
    </w:p>
    <w:p>
      <w:pPr>
        <w:spacing w:after="0"/>
        <w:ind w:left="0"/>
        <w:jc w:val="both"/>
      </w:pPr>
      <w:r>
        <w:rPr>
          <w:rFonts w:ascii="Times New Roman"/>
          <w:b w:val="false"/>
          <w:i w:val="false"/>
          <w:color w:val="000000"/>
          <w:sz w:val="28"/>
        </w:rPr>
        <w:t>
      бизнес-сәйкестендіру нөмірі болмаған жағдайда – шетелдік заңды тұлға</w:t>
      </w:r>
    </w:p>
    <w:p>
      <w:pPr>
        <w:spacing w:after="0"/>
        <w:ind w:left="0"/>
        <w:jc w:val="both"/>
      </w:pPr>
      <w:r>
        <w:rPr>
          <w:rFonts w:ascii="Times New Roman"/>
          <w:b w:val="false"/>
          <w:i w:val="false"/>
          <w:color w:val="000000"/>
          <w:sz w:val="28"/>
        </w:rPr>
        <w:t>
      филиалының немесе өкілдігінің бизнес-сәйкестендіру нөмірі)___________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w:t>
      </w:r>
    </w:p>
    <w:p>
      <w:pPr>
        <w:spacing w:after="0"/>
        <w:ind w:left="0"/>
        <w:jc w:val="both"/>
      </w:pPr>
      <w:r>
        <w:rPr>
          <w:rFonts w:ascii="Times New Roman"/>
          <w:b w:val="false"/>
          <w:i w:val="false"/>
          <w:color w:val="000000"/>
          <w:sz w:val="28"/>
        </w:rPr>
        <w:t>
      атауы көрсетiлсiн жүзеге асыруға лицензияны және(немесе) лицензияға</w:t>
      </w:r>
    </w:p>
    <w:p>
      <w:pPr>
        <w:spacing w:after="0"/>
        <w:ind w:left="0"/>
        <w:jc w:val="both"/>
      </w:pPr>
      <w:r>
        <w:rPr>
          <w:rFonts w:ascii="Times New Roman"/>
          <w:b w:val="false"/>
          <w:i w:val="false"/>
          <w:color w:val="000000"/>
          <w:sz w:val="28"/>
        </w:rPr>
        <w:t>
      қосымшаны қағаз тасығышта ______ (лицензияны қағаз тасығышта алу</w:t>
      </w:r>
    </w:p>
    <w:p>
      <w:pPr>
        <w:spacing w:after="0"/>
        <w:ind w:left="0"/>
        <w:jc w:val="both"/>
      </w:pPr>
      <w:r>
        <w:rPr>
          <w:rFonts w:ascii="Times New Roman"/>
          <w:b w:val="false"/>
          <w:i w:val="false"/>
          <w:color w:val="000000"/>
          <w:sz w:val="28"/>
        </w:rPr>
        <w:t>
      қажет болған жағдайда Х белгісін қою керек) беруiңiздi сұраймын.</w:t>
      </w:r>
    </w:p>
    <w:p>
      <w:pPr>
        <w:spacing w:after="0"/>
        <w:ind w:left="0"/>
        <w:jc w:val="both"/>
      </w:pPr>
      <w:r>
        <w:rPr>
          <w:rFonts w:ascii="Times New Roman"/>
          <w:b w:val="false"/>
          <w:i w:val="false"/>
          <w:color w:val="000000"/>
          <w:sz w:val="28"/>
        </w:rPr>
        <w:t>
      Заңды тұлғаның мекенжайы ____________________________________________</w:t>
      </w:r>
    </w:p>
    <w:p>
      <w:pPr>
        <w:spacing w:after="0"/>
        <w:ind w:left="0"/>
        <w:jc w:val="both"/>
      </w:pPr>
      <w:r>
        <w:rPr>
          <w:rFonts w:ascii="Times New Roman"/>
          <w:b w:val="false"/>
          <w:i w:val="false"/>
          <w:color w:val="000000"/>
          <w:sz w:val="28"/>
        </w:rPr>
        <w:t>
      (шетелдік заңды тұлға үшін) почталық индексі, елі, облысы, қаласы,</w:t>
      </w:r>
    </w:p>
    <w:p>
      <w:pPr>
        <w:spacing w:after="0"/>
        <w:ind w:left="0"/>
        <w:jc w:val="both"/>
      </w:pPr>
      <w:r>
        <w:rPr>
          <w:rFonts w:ascii="Times New Roman"/>
          <w:b w:val="false"/>
          <w:i w:val="false"/>
          <w:color w:val="000000"/>
          <w:sz w:val="28"/>
        </w:rPr>
        <w:t>
      ауданы, елді мекені, көше атауы, үй/ғимарат (стационарлық үй-жайлар)</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Электрондық почта 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w:t>
      </w:r>
    </w:p>
    <w:p>
      <w:pPr>
        <w:spacing w:after="0"/>
        <w:ind w:left="0"/>
        <w:jc w:val="both"/>
      </w:pPr>
      <w:r>
        <w:rPr>
          <w:rFonts w:ascii="Times New Roman"/>
          <w:b w:val="false"/>
          <w:i w:val="false"/>
          <w:color w:val="000000"/>
          <w:sz w:val="28"/>
        </w:rPr>
        <w:t>
      мекенжайы ___________________________________________________________</w:t>
      </w:r>
    </w:p>
    <w:p>
      <w:pPr>
        <w:spacing w:after="0"/>
        <w:ind w:left="0"/>
        <w:jc w:val="both"/>
      </w:pPr>
      <w:r>
        <w:rPr>
          <w:rFonts w:ascii="Times New Roman"/>
          <w:b w:val="false"/>
          <w:i w:val="false"/>
          <w:color w:val="000000"/>
          <w:sz w:val="28"/>
        </w:rPr>
        <w:t>
        (почталық индексі, елі, облысы, қаласы, ауданы, елді мекені, көше</w:t>
      </w:r>
    </w:p>
    <w:p>
      <w:pPr>
        <w:spacing w:after="0"/>
        <w:ind w:left="0"/>
        <w:jc w:val="both"/>
      </w:pPr>
      <w:r>
        <w:rPr>
          <w:rFonts w:ascii="Times New Roman"/>
          <w:b w:val="false"/>
          <w:i w:val="false"/>
          <w:color w:val="000000"/>
          <w:sz w:val="28"/>
        </w:rPr>
        <w:t>
      атауы, үй/ғимарат (стационарлық үй-жайлар) нөмірі)</w:t>
      </w:r>
    </w:p>
    <w:p>
      <w:pPr>
        <w:spacing w:after="0"/>
        <w:ind w:left="0"/>
        <w:jc w:val="both"/>
      </w:pPr>
      <w:r>
        <w:rPr>
          <w:rFonts w:ascii="Times New Roman"/>
          <w:b w:val="false"/>
          <w:i w:val="false"/>
          <w:color w:val="000000"/>
          <w:sz w:val="28"/>
        </w:rPr>
        <w:t>
      ______парақта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w:t>
      </w:r>
    </w:p>
    <w:p>
      <w:pPr>
        <w:spacing w:after="0"/>
        <w:ind w:left="0"/>
        <w:jc w:val="both"/>
      </w:pPr>
      <w:r>
        <w:rPr>
          <w:rFonts w:ascii="Times New Roman"/>
          <w:b w:val="false"/>
          <w:i w:val="false"/>
          <w:color w:val="000000"/>
          <w:sz w:val="28"/>
        </w:rPr>
        <w:t>
      және оларға лицензияны және (немесе) лицензияға қосымшаны беру немесе</w:t>
      </w:r>
    </w:p>
    <w:p>
      <w:pPr>
        <w:spacing w:after="0"/>
        <w:ind w:left="0"/>
        <w:jc w:val="both"/>
      </w:pPr>
      <w:r>
        <w:rPr>
          <w:rFonts w:ascii="Times New Roman"/>
          <w:b w:val="false"/>
          <w:i w:val="false"/>
          <w:color w:val="000000"/>
          <w:sz w:val="28"/>
        </w:rPr>
        <w:t>
      беруден бас тарту мәселелері бойынша кез келген ақпаратты жіберуге</w:t>
      </w:r>
    </w:p>
    <w:p>
      <w:pPr>
        <w:spacing w:after="0"/>
        <w:ind w:left="0"/>
        <w:jc w:val="both"/>
      </w:pPr>
      <w:r>
        <w:rPr>
          <w:rFonts w:ascii="Times New Roman"/>
          <w:b w:val="false"/>
          <w:i w:val="false"/>
          <w:color w:val="000000"/>
          <w:sz w:val="28"/>
        </w:rPr>
        <w:t>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w:t>
      </w:r>
    </w:p>
    <w:p>
      <w:pPr>
        <w:spacing w:after="0"/>
        <w:ind w:left="0"/>
        <w:jc w:val="both"/>
      </w:pPr>
      <w:r>
        <w:rPr>
          <w:rFonts w:ascii="Times New Roman"/>
          <w:b w:val="false"/>
          <w:i w:val="false"/>
          <w:color w:val="000000"/>
          <w:sz w:val="28"/>
        </w:rPr>
        <w:t xml:space="preserve">
      түрімен айналысуға сот тыйым салмайтыны; </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w:t>
      </w:r>
    </w:p>
    <w:p>
      <w:pPr>
        <w:spacing w:after="0"/>
        <w:ind w:left="0"/>
        <w:jc w:val="both"/>
      </w:pPr>
      <w:r>
        <w:rPr>
          <w:rFonts w:ascii="Times New Roman"/>
          <w:b w:val="false"/>
          <w:i w:val="false"/>
          <w:color w:val="000000"/>
          <w:sz w:val="28"/>
        </w:rPr>
        <w:t xml:space="preserve">
      жарамды болып табылатындығы расталады; </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w:t>
      </w:r>
    </w:p>
    <w:p>
      <w:pPr>
        <w:spacing w:after="0"/>
        <w:ind w:left="0"/>
        <w:jc w:val="both"/>
      </w:pPr>
      <w:r>
        <w:rPr>
          <w:rFonts w:ascii="Times New Roman"/>
          <w:b w:val="false"/>
          <w:i w:val="false"/>
          <w:color w:val="000000"/>
          <w:sz w:val="28"/>
        </w:rPr>
        <w:t>
      кезінде ақпараттық жүйелерде қамтылған, заңмен қорғалатын құпияны</w:t>
      </w:r>
    </w:p>
    <w:p>
      <w:pPr>
        <w:spacing w:after="0"/>
        <w:ind w:left="0"/>
        <w:jc w:val="both"/>
      </w:pPr>
      <w:r>
        <w:rPr>
          <w:rFonts w:ascii="Times New Roman"/>
          <w:b w:val="false"/>
          <w:i w:val="false"/>
          <w:color w:val="000000"/>
          <w:sz w:val="28"/>
        </w:rPr>
        <w:t>
      құрайтын қол жетімділігі шектеулі дербес деректерді пайдалануға</w:t>
      </w:r>
    </w:p>
    <w:p>
      <w:pPr>
        <w:spacing w:after="0"/>
        <w:ind w:left="0"/>
        <w:jc w:val="both"/>
      </w:pPr>
      <w:r>
        <w:rPr>
          <w:rFonts w:ascii="Times New Roman"/>
          <w:b w:val="false"/>
          <w:i w:val="false"/>
          <w:color w:val="000000"/>
          <w:sz w:val="28"/>
        </w:rPr>
        <w:t>
      келісімін береді;</w:t>
      </w:r>
    </w:p>
    <w:p>
      <w:pPr>
        <w:spacing w:after="0"/>
        <w:ind w:left="0"/>
        <w:jc w:val="both"/>
      </w:pPr>
      <w:r>
        <w:rPr>
          <w:rFonts w:ascii="Times New Roman"/>
          <w:b w:val="false"/>
          <w:i w:val="false"/>
          <w:color w:val="000000"/>
          <w:sz w:val="28"/>
        </w:rPr>
        <w:t>
      өтініш беруші Мемлекеттік корпорация қызметкерінің өтінішті</w:t>
      </w:r>
    </w:p>
    <w:p>
      <w:pPr>
        <w:spacing w:after="0"/>
        <w:ind w:left="0"/>
        <w:jc w:val="both"/>
      </w:pPr>
      <w:r>
        <w:rPr>
          <w:rFonts w:ascii="Times New Roman"/>
          <w:b w:val="false"/>
          <w:i w:val="false"/>
          <w:color w:val="000000"/>
          <w:sz w:val="28"/>
        </w:rPr>
        <w:t>
      электрондық цифрлік қолтаңбамен растауына келіседі (халыққа қызмет</w:t>
      </w:r>
    </w:p>
    <w:p>
      <w:pPr>
        <w:spacing w:after="0"/>
        <w:ind w:left="0"/>
        <w:jc w:val="both"/>
      </w:pPr>
      <w:r>
        <w:rPr>
          <w:rFonts w:ascii="Times New Roman"/>
          <w:b w:val="false"/>
          <w:i w:val="false"/>
          <w:color w:val="000000"/>
          <w:sz w:val="28"/>
        </w:rPr>
        <w:t>
      көрсету Мемлекеттік корпорация арқылы жүгінген жағдайда).</w:t>
      </w:r>
    </w:p>
    <w:p>
      <w:pPr>
        <w:spacing w:after="0"/>
        <w:ind w:left="0"/>
        <w:jc w:val="both"/>
      </w:pPr>
      <w:r>
        <w:rPr>
          <w:rFonts w:ascii="Times New Roman"/>
          <w:b w:val="false"/>
          <w:i w:val="false"/>
          <w:color w:val="000000"/>
          <w:sz w:val="28"/>
        </w:rPr>
        <w:t>
      Басшы _____________    ______________________________________________</w:t>
      </w:r>
    </w:p>
    <w:p>
      <w:pPr>
        <w:spacing w:after="0"/>
        <w:ind w:left="0"/>
        <w:jc w:val="both"/>
      </w:pPr>
      <w:r>
        <w:rPr>
          <w:rFonts w:ascii="Times New Roman"/>
          <w:b w:val="false"/>
          <w:i w:val="false"/>
          <w:color w:val="000000"/>
          <w:sz w:val="28"/>
        </w:rPr>
        <w:t>
                (қолы)           (тегi, аты, әкесiнiң аты (болған кезде)</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Толтыру күні: 20__ жылғы "__"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"Аудиторлық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Өтінім беруші туралы мәліметтер</w:t>
      </w:r>
    </w:p>
    <w:p>
      <w:pPr>
        <w:spacing w:after="0"/>
        <w:ind w:left="0"/>
        <w:jc w:val="both"/>
      </w:pPr>
      <w:r>
        <w:rPr>
          <w:rFonts w:ascii="Times New Roman"/>
          <w:b w:val="false"/>
          <w:i w:val="false"/>
          <w:color w:val="ff0000"/>
          <w:sz w:val="28"/>
        </w:rPr>
        <w:t xml:space="preserve">
      Ескерту. 2-қосымша жаңа редакцияда – ҚР Премьер-Министрінің Бірінші орынбасары – ҚР Қаржы министрінің 06.09.2019 </w:t>
      </w:r>
      <w:r>
        <w:rPr>
          <w:rFonts w:ascii="Times New Roman"/>
          <w:b w:val="false"/>
          <w:i w:val="false"/>
          <w:color w:val="ff0000"/>
          <w:sz w:val="28"/>
        </w:rPr>
        <w:t>№ 970</w:t>
      </w:r>
      <w:r>
        <w:rPr>
          <w:rFonts w:ascii="Times New Roman"/>
          <w:b w:val="false"/>
          <w:i w:val="false"/>
          <w:color w:val="ff0000"/>
          <w:sz w:val="28"/>
        </w:rPr>
        <w:t xml:space="preserve"> (алғашқы ресми жарияланған күнінен кейін жиырма бір күнтізбелік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10673"/>
        <w:gridCol w:w="620"/>
      </w:tblGrid>
      <w:tr>
        <w:trPr>
          <w:trHeight w:val="30" w:hRule="atLeast"/>
        </w:trPr>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мөлшерлігі</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vMerge/>
            <w:tcBorders>
              <w:top w:val="nil"/>
              <w:left w:val="single" w:color="cfcfcf" w:sz="5"/>
              <w:bottom w:val="single" w:color="cfcfcf" w:sz="5"/>
              <w:right w:val="single" w:color="cfcfcf" w:sz="5"/>
            </w:tcBorders>
          </w:tcP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растау</w:t>
            </w:r>
          </w:p>
        </w:tc>
        <w:tc>
          <w:tcPr>
            <w:tcW w:w="10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түрлері "Аудиторлық қызмет туралы" Қазақстан Республикасы Заңының 3-бабының </w:t>
            </w:r>
            <w:r>
              <w:rPr>
                <w:rFonts w:ascii="Times New Roman"/>
                <w:b w:val="false"/>
                <w:i w:val="false"/>
                <w:color w:val="000000"/>
                <w:sz w:val="20"/>
              </w:rPr>
              <w:t>2</w:t>
            </w:r>
            <w:r>
              <w:rPr>
                <w:rFonts w:ascii="Times New Roman"/>
                <w:b w:val="false"/>
                <w:i w:val="false"/>
                <w:color w:val="000000"/>
                <w:sz w:val="20"/>
              </w:rPr>
              <w:t xml:space="preserve">, </w:t>
            </w:r>
            <w:r>
              <w:rPr>
                <w:rFonts w:ascii="Times New Roman"/>
                <w:b w:val="false"/>
                <w:i w:val="false"/>
                <w:color w:val="000000"/>
                <w:sz w:val="20"/>
              </w:rPr>
              <w:t>3-тармақтарына</w:t>
            </w:r>
            <w:r>
              <w:rPr>
                <w:rFonts w:ascii="Times New Roman"/>
                <w:b w:val="false"/>
                <w:i w:val="false"/>
                <w:color w:val="000000"/>
                <w:sz w:val="20"/>
              </w:rPr>
              <w:t xml:space="preserve"> сәйкес келетінін растаймын</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(тиісті жолақта х белгісі қойылады)</w:t>
      </w:r>
    </w:p>
    <w:p>
      <w:pPr>
        <w:spacing w:after="0"/>
        <w:ind w:left="0"/>
        <w:jc w:val="both"/>
      </w:pPr>
      <w:r>
        <w:rPr>
          <w:rFonts w:ascii="Times New Roman"/>
          <w:b w:val="false"/>
          <w:i w:val="false"/>
          <w:color w:val="000000"/>
          <w:sz w:val="28"/>
        </w:rPr>
        <w:t>
      Басшы мәліметтерінің нысаны</w:t>
      </w:r>
    </w:p>
    <w:p>
      <w:pPr>
        <w:spacing w:after="0"/>
        <w:ind w:left="0"/>
        <w:jc w:val="both"/>
      </w:pPr>
      <w:r>
        <w:rPr>
          <w:rFonts w:ascii="Times New Roman"/>
          <w:b w:val="false"/>
          <w:i w:val="false"/>
          <w:color w:val="000000"/>
          <w:sz w:val="28"/>
        </w:rPr>
        <w:t>
      Аудитор ретінде аудиторлық ұйымдардағы басшының қызметі туралы мәліметтер</w:t>
      </w:r>
    </w:p>
    <w:p>
      <w:pPr>
        <w:spacing w:after="0"/>
        <w:ind w:left="0"/>
        <w:jc w:val="both"/>
      </w:pPr>
      <w:r>
        <w:rPr>
          <w:rFonts w:ascii="Times New Roman"/>
          <w:b w:val="false"/>
          <w:i w:val="false"/>
          <w:color w:val="000000"/>
          <w:sz w:val="28"/>
        </w:rPr>
        <w:t>
      Басшының тегі, аты, әкесінің аты (болған кезде) ___________________________</w:t>
      </w:r>
    </w:p>
    <w:p>
      <w:pPr>
        <w:spacing w:after="0"/>
        <w:ind w:left="0"/>
        <w:jc w:val="both"/>
      </w:pPr>
      <w:r>
        <w:rPr>
          <w:rFonts w:ascii="Times New Roman"/>
          <w:b w:val="false"/>
          <w:i w:val="false"/>
          <w:color w:val="000000"/>
          <w:sz w:val="28"/>
        </w:rPr>
        <w:t>
      Басшының ЖСН 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1085"/>
        <w:gridCol w:w="1085"/>
        <w:gridCol w:w="1688"/>
        <w:gridCol w:w="1688"/>
        <w:gridCol w:w="1688"/>
        <w:gridCol w:w="1990"/>
        <w:gridCol w:w="1991"/>
      </w:tblGrid>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қабылдау туралы бұйрықтың нөмірі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қабылдау туралы бұйрықтың күні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жұмыс орнының ұйымның атауы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жұмыстан босату туралы бұйрықтың нөмірі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жұмыстан босату туралы бұйрықтың күні</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"Аудитор" біліктілік куәлігі туралы басшының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2"/>
        <w:gridCol w:w="2252"/>
        <w:gridCol w:w="2252"/>
        <w:gridCol w:w="5544"/>
      </w:tblGrid>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берілген күні</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нөмірі</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біліктілігін берген ұйымның атауы</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Аудиторлар мәліметтерінің нысаны</w:t>
      </w:r>
    </w:p>
    <w:p>
      <w:pPr>
        <w:spacing w:after="0"/>
        <w:ind w:left="0"/>
        <w:jc w:val="both"/>
      </w:pPr>
      <w:r>
        <w:rPr>
          <w:rFonts w:ascii="Times New Roman"/>
          <w:b w:val="false"/>
          <w:i w:val="false"/>
          <w:color w:val="000000"/>
          <w:sz w:val="28"/>
        </w:rPr>
        <w:t xml:space="preserve">
      Аудитор ретінде аудиторлық ұйымдардағы аудитордың қызметі туралы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851"/>
        <w:gridCol w:w="1798"/>
        <w:gridCol w:w="851"/>
        <w:gridCol w:w="851"/>
        <w:gridCol w:w="1324"/>
        <w:gridCol w:w="1325"/>
        <w:gridCol w:w="1325"/>
        <w:gridCol w:w="1562"/>
        <w:gridCol w:w="1562"/>
      </w:tblGrid>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Аудитордың тегі, аты, әкесінің аты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қабылдау туралы бұйрықтың нөмірі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қабылдау туралы бұйрықтың күні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жұмыс орнынан ұйымның атауы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жұмыстан босату туралы бұйрықтың нөмірі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жұмыстан босату туралы бұйрықтың күні</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"Аудитор" біліктілік куәліктері туралы аудиторлардың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2"/>
        <w:gridCol w:w="2252"/>
        <w:gridCol w:w="2252"/>
        <w:gridCol w:w="5544"/>
      </w:tblGrid>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берілген күні</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нөмірі</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 біліктілігін берген ұйымның атауы</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"Аудиторлық қызметті жүзеге</w:t>
            </w:r>
            <w:r>
              <w:br/>
            </w:r>
            <w:r>
              <w:rPr>
                <w:rFonts w:ascii="Times New Roman"/>
                <w:b w:val="false"/>
                <w:i w:val="false"/>
                <w:color w:val="000000"/>
                <w:sz w:val="20"/>
              </w:rPr>
              <w:t>асыруға лицензия беру" мемлекеттiк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Лицензияны және (немесе) лицензияға қосымшаны</w:t>
      </w:r>
      <w:r>
        <w:br/>
      </w:r>
      <w:r>
        <w:rPr>
          <w:rFonts w:ascii="Times New Roman"/>
          <w:b/>
          <w:i w:val="false"/>
          <w:color w:val="000000"/>
        </w:rPr>
        <w:t>қайта рәсімдеуге арналған заңды тұлғаның өтiнiші</w:t>
      </w:r>
    </w:p>
    <w:p>
      <w:pPr>
        <w:spacing w:after="0"/>
        <w:ind w:left="0"/>
        <w:jc w:val="both"/>
      </w:pPr>
      <w:r>
        <w:rPr>
          <w:rFonts w:ascii="Times New Roman"/>
          <w:b w:val="false"/>
          <w:i w:val="false"/>
          <w:color w:val="ff0000"/>
          <w:sz w:val="28"/>
        </w:rPr>
        <w:t xml:space="preserve">
      Ескерту. 3-қосымша жаңа редакцияда - ҚР Қаржы министрінің 21.01.2016 </w:t>
      </w:r>
      <w:r>
        <w:rPr>
          <w:rFonts w:ascii="Times New Roman"/>
          <w:b w:val="false"/>
          <w:i w:val="false"/>
          <w:color w:val="ff0000"/>
          <w:sz w:val="28"/>
        </w:rPr>
        <w:t>№ 23</w:t>
      </w:r>
      <w:r>
        <w:rPr>
          <w:rFonts w:ascii="Times New Roman"/>
          <w:b w:val="false"/>
          <w:i w:val="false"/>
          <w:color w:val="ff0000"/>
          <w:sz w:val="28"/>
        </w:rPr>
        <w:t xml:space="preserve"> (01.03.2016 бастап күшіне енеді) бұйрығымен.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_____________________________________________________________________ (</w:t>
      </w:r>
      <w:r>
        <w:rPr>
          <w:rFonts w:ascii="Times New Roman"/>
          <w:b w:val="false"/>
          <w:i w:val="false"/>
          <w:color w:val="000000"/>
          <w:sz w:val="28"/>
        </w:rPr>
        <w:t>лицензиардың толық атауы) ___________________________________заңды тұлғаның (соның ішінде шетелдік заңды тұлғаның) толық атауы, мекенжайы,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 __________________________ жүзеге асыруға (қызметтiң түрi және (немесе) қызметтің кіші түрінің(-лері) толық атауы) 20___ жылғы " " ___________ № ____________, ______________ берілген, (лицензияны және (немесе) лицензияға қосымшаның(лардың) нөмірі(лері), берілген күні, лицензияны және (немесе) лицензияға қосымшаны(ларды) берген лицензиардың атауы) лицензияны және (немесе) лицензияға қосымшаны (керектің асты сызылсын) қағаз тасығышта ___ (лицензияны қағаз тасығышта алу қажет болған жағдайда Х белгісін қою керек) мынадай негіз(дер) бойынша (тиісті жолға Х қою қажет):</w:t>
      </w:r>
    </w:p>
    <w:p>
      <w:pPr>
        <w:spacing w:after="0"/>
        <w:ind w:left="0"/>
        <w:jc w:val="both"/>
      </w:pPr>
      <w:r>
        <w:rPr>
          <w:rFonts w:ascii="Times New Roman"/>
          <w:b w:val="false"/>
          <w:i w:val="false"/>
          <w:color w:val="000000"/>
          <w:sz w:val="28"/>
        </w:rPr>
        <w:t xml:space="preserve">
      1) заңды тұлға-лицензиат "Рұқсаттар және хабарламалар туралы" Қазақстан Республикасы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w:t>
      </w:r>
    </w:p>
    <w:p>
      <w:pPr>
        <w:spacing w:after="0"/>
        <w:ind w:left="0"/>
        <w:jc w:val="both"/>
      </w:pPr>
      <w:r>
        <w:rPr>
          <w:rFonts w:ascii="Times New Roman"/>
          <w:b w:val="false"/>
          <w:i w:val="false"/>
          <w:color w:val="000000"/>
          <w:sz w:val="28"/>
        </w:rPr>
        <w:t>
      (тиісті жолға Х қою қажет):</w:t>
      </w:r>
    </w:p>
    <w:p>
      <w:pPr>
        <w:spacing w:after="0"/>
        <w:ind w:left="0"/>
        <w:jc w:val="both"/>
      </w:pPr>
      <w:r>
        <w:rPr>
          <w:rFonts w:ascii="Times New Roman"/>
          <w:b w:val="false"/>
          <w:i w:val="false"/>
          <w:color w:val="000000"/>
          <w:sz w:val="28"/>
        </w:rPr>
        <w:t>
      бірігу ____</w:t>
      </w:r>
    </w:p>
    <w:p>
      <w:pPr>
        <w:spacing w:after="0"/>
        <w:ind w:left="0"/>
        <w:jc w:val="both"/>
      </w:pPr>
      <w:r>
        <w:rPr>
          <w:rFonts w:ascii="Times New Roman"/>
          <w:b w:val="false"/>
          <w:i w:val="false"/>
          <w:color w:val="000000"/>
          <w:sz w:val="28"/>
        </w:rPr>
        <w:t>
      қайта құру ____</w:t>
      </w:r>
    </w:p>
    <w:p>
      <w:pPr>
        <w:spacing w:after="0"/>
        <w:ind w:left="0"/>
        <w:jc w:val="both"/>
      </w:pPr>
      <w:r>
        <w:rPr>
          <w:rFonts w:ascii="Times New Roman"/>
          <w:b w:val="false"/>
          <w:i w:val="false"/>
          <w:color w:val="000000"/>
          <w:sz w:val="28"/>
        </w:rPr>
        <w:t>
      қосылу ____</w:t>
      </w:r>
    </w:p>
    <w:p>
      <w:pPr>
        <w:spacing w:after="0"/>
        <w:ind w:left="0"/>
        <w:jc w:val="both"/>
      </w:pPr>
      <w:r>
        <w:rPr>
          <w:rFonts w:ascii="Times New Roman"/>
          <w:b w:val="false"/>
          <w:i w:val="false"/>
          <w:color w:val="000000"/>
          <w:sz w:val="28"/>
        </w:rPr>
        <w:t>
      жеке шығу ____</w:t>
      </w:r>
    </w:p>
    <w:p>
      <w:pPr>
        <w:spacing w:after="0"/>
        <w:ind w:left="0"/>
        <w:jc w:val="both"/>
      </w:pPr>
      <w:r>
        <w:rPr>
          <w:rFonts w:ascii="Times New Roman"/>
          <w:b w:val="false"/>
          <w:i w:val="false"/>
          <w:color w:val="000000"/>
          <w:sz w:val="28"/>
        </w:rPr>
        <w:t>
      бөліну ____ жолымен қайта ұйымдастырылуы</w:t>
      </w:r>
    </w:p>
    <w:p>
      <w:pPr>
        <w:spacing w:after="0"/>
        <w:ind w:left="0"/>
        <w:jc w:val="both"/>
      </w:pPr>
      <w:r>
        <w:rPr>
          <w:rFonts w:ascii="Times New Roman"/>
          <w:b w:val="false"/>
          <w:i w:val="false"/>
          <w:color w:val="000000"/>
          <w:sz w:val="28"/>
        </w:rPr>
        <w:t>
      2) заңды тұлға-лицензиат атауының өзгеруі ____</w:t>
      </w:r>
    </w:p>
    <w:p>
      <w:pPr>
        <w:spacing w:after="0"/>
        <w:ind w:left="0"/>
        <w:jc w:val="both"/>
      </w:pPr>
      <w:r>
        <w:rPr>
          <w:rFonts w:ascii="Times New Roman"/>
          <w:b w:val="false"/>
          <w:i w:val="false"/>
          <w:color w:val="000000"/>
          <w:sz w:val="28"/>
        </w:rPr>
        <w:t>
      3) заңды тұлға-лицензиаттың орналасқан жерінің өзгеруі ____</w:t>
      </w:r>
    </w:p>
    <w:p>
      <w:pPr>
        <w:spacing w:after="0"/>
        <w:ind w:left="0"/>
        <w:jc w:val="both"/>
      </w:pPr>
      <w:r>
        <w:rPr>
          <w:rFonts w:ascii="Times New Roman"/>
          <w:b w:val="false"/>
          <w:i w:val="false"/>
          <w:color w:val="000000"/>
          <w:sz w:val="28"/>
        </w:rPr>
        <w:t>
      4) егер лицензияның иеліктен шығарылатындығы "Рұқсаттар және хабарламалар туралы" Қазақстан Республикасының Заңына 1-қосымшада көзделген жағдайларда, лицензиат үшінші тұлғалардың пайдасына объектімен бірге "объектілерге берілетін рұқсаттар" класы бойынша берілген лицензияны иеліктен шығаруы _______________________________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____________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 ________________________________________________</w:t>
      </w:r>
    </w:p>
    <w:p>
      <w:pPr>
        <w:spacing w:after="0"/>
        <w:ind w:left="0"/>
        <w:jc w:val="both"/>
      </w:pPr>
      <w:r>
        <w:rPr>
          <w:rFonts w:ascii="Times New Roman"/>
          <w:b w:val="false"/>
          <w:i w:val="false"/>
          <w:color w:val="000000"/>
          <w:sz w:val="28"/>
        </w:rPr>
        <w:t>
      7) қызмет түрінің атауы өзгеруі _____________________________________</w:t>
      </w:r>
    </w:p>
    <w:p>
      <w:pPr>
        <w:spacing w:after="0"/>
        <w:ind w:left="0"/>
        <w:jc w:val="both"/>
      </w:pPr>
      <w:r>
        <w:rPr>
          <w:rFonts w:ascii="Times New Roman"/>
          <w:b w:val="false"/>
          <w:i w:val="false"/>
          <w:color w:val="000000"/>
          <w:sz w:val="28"/>
        </w:rPr>
        <w:t>
      8) қызметтің кіші түрінің атауы өзгеруі _____ қайта ресімдеуіңізді сұраймын.</w:t>
      </w:r>
    </w:p>
    <w:p>
      <w:pPr>
        <w:spacing w:after="0"/>
        <w:ind w:left="0"/>
        <w:jc w:val="both"/>
      </w:pPr>
      <w:r>
        <w:rPr>
          <w:rFonts w:ascii="Times New Roman"/>
          <w:b w:val="false"/>
          <w:i w:val="false"/>
          <w:color w:val="000000"/>
          <w:sz w:val="28"/>
        </w:rPr>
        <w:t>
      Заңды тұлғаның мекенжайы_____________________________________________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бизнес-сәйкестендіру нөмірі, заңды тұлғаның бизнес-сәйкестендіру нөмірі болмаған жағдайда - шетелдік заңды тұлға филиалының немесе</w:t>
      </w:r>
    </w:p>
    <w:p>
      <w:pPr>
        <w:spacing w:after="0"/>
        <w:ind w:left="0"/>
        <w:jc w:val="both"/>
      </w:pPr>
      <w:r>
        <w:rPr>
          <w:rFonts w:ascii="Times New Roman"/>
          <w:b w:val="false"/>
          <w:i w:val="false"/>
          <w:color w:val="000000"/>
          <w:sz w:val="28"/>
        </w:rPr>
        <w:t>
      өкілдігінің бизнес-сәйкестендіру нөмірі)</w:t>
      </w:r>
    </w:p>
    <w:p>
      <w:pPr>
        <w:spacing w:after="0"/>
        <w:ind w:left="0"/>
        <w:jc w:val="both"/>
      </w:pPr>
      <w:r>
        <w:rPr>
          <w:rFonts w:ascii="Times New Roman"/>
          <w:b w:val="false"/>
          <w:i w:val="false"/>
          <w:color w:val="000000"/>
          <w:sz w:val="28"/>
        </w:rPr>
        <w:t>
      Электрондық почта 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w:t>
      </w:r>
    </w:p>
    <w:p>
      <w:pPr>
        <w:spacing w:after="0"/>
        <w:ind w:left="0"/>
        <w:jc w:val="both"/>
      </w:pPr>
      <w:r>
        <w:rPr>
          <w:rFonts w:ascii="Times New Roman"/>
          <w:b w:val="false"/>
          <w:i w:val="false"/>
          <w:color w:val="000000"/>
          <w:sz w:val="28"/>
        </w:rPr>
        <w:t xml:space="preserve">
      (шот нөмірі, банктiң атауы және орналасқан жерi) </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 ___________________________(шетелдік заңды тұлға үшін-елі, почталық индексі, елі, облысы, қаласы, ауданы, елді мекені, көше атауы, үй/ғимарат (стационарлық үй-жайлар) нөмірі)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 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өтініш беруші Мемлекеттік корпорация қызметкерінің өтінішті электрондық цифрлік қолтаңбамен растауына келіседі (Мемлекеттік корпорация арқылы жүгінген жағдайда).</w:t>
      </w:r>
    </w:p>
    <w:p>
      <w:pPr>
        <w:spacing w:after="0"/>
        <w:ind w:left="0"/>
        <w:jc w:val="both"/>
      </w:pPr>
      <w:r>
        <w:rPr>
          <w:rFonts w:ascii="Times New Roman"/>
          <w:b w:val="false"/>
          <w:i w:val="false"/>
          <w:color w:val="000000"/>
          <w:sz w:val="28"/>
        </w:rPr>
        <w:t>
      Басшы ____________   ________________________________________________</w:t>
      </w:r>
    </w:p>
    <w:p>
      <w:pPr>
        <w:spacing w:after="0"/>
        <w:ind w:left="0"/>
        <w:jc w:val="both"/>
      </w:pPr>
      <w:r>
        <w:rPr>
          <w:rFonts w:ascii="Times New Roman"/>
          <w:b w:val="false"/>
          <w:i w:val="false"/>
          <w:color w:val="000000"/>
          <w:sz w:val="28"/>
        </w:rPr>
        <w:t>
               (қолы)           (тегi, аты, әкесiнiң аты (болған кезде)</w:t>
      </w:r>
    </w:p>
    <w:p>
      <w:pPr>
        <w:spacing w:after="0"/>
        <w:ind w:left="0"/>
        <w:jc w:val="both"/>
      </w:pPr>
      <w:r>
        <w:rPr>
          <w:rFonts w:ascii="Times New Roman"/>
          <w:b w:val="false"/>
          <w:i w:val="false"/>
          <w:color w:val="000000"/>
          <w:sz w:val="28"/>
        </w:rPr>
        <w:t>
      Мөр орны      Толтыру күні: 20__ жылғы "__"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"Аудиторлық қызметті жүзеге</w:t>
            </w:r>
            <w:r>
              <w:br/>
            </w:r>
            <w:r>
              <w:rPr>
                <w:rFonts w:ascii="Times New Roman"/>
                <w:b w:val="false"/>
                <w:i w:val="false"/>
                <w:color w:val="000000"/>
                <w:sz w:val="20"/>
              </w:rPr>
              <w:t>асыруға лицензия беру" мемлекеттiк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(Тегі, аты, болса, әкесінің аты     </w:t>
      </w:r>
    </w:p>
    <w:p>
      <w:pPr>
        <w:spacing w:after="0"/>
        <w:ind w:left="0"/>
        <w:jc w:val="both"/>
      </w:pPr>
      <w:r>
        <w:rPr>
          <w:rFonts w:ascii="Times New Roman"/>
          <w:b w:val="false"/>
          <w:i w:val="false"/>
          <w:color w:val="000000"/>
          <w:sz w:val="28"/>
        </w:rPr>
        <w:t xml:space="preserve">
      (болған кезде) (бұдан әрі - аты-жөні)  </w:t>
      </w:r>
    </w:p>
    <w:p>
      <w:pPr>
        <w:spacing w:after="0"/>
        <w:ind w:left="0"/>
        <w:jc w:val="both"/>
      </w:pPr>
      <w:r>
        <w:rPr>
          <w:rFonts w:ascii="Times New Roman"/>
          <w:b w:val="false"/>
          <w:i w:val="false"/>
          <w:color w:val="000000"/>
          <w:sz w:val="28"/>
        </w:rPr>
        <w:t xml:space="preserve">
      не көрсетілетін қызметті алушы     </w:t>
      </w:r>
    </w:p>
    <w:p>
      <w:pPr>
        <w:spacing w:after="0"/>
        <w:ind w:left="0"/>
        <w:jc w:val="both"/>
      </w:pPr>
      <w:r>
        <w:rPr>
          <w:rFonts w:ascii="Times New Roman"/>
          <w:b w:val="false"/>
          <w:i w:val="false"/>
          <w:color w:val="000000"/>
          <w:sz w:val="28"/>
        </w:rPr>
        <w:t xml:space="preserve">
      ұйымының атауы)            </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ff0000"/>
          <w:sz w:val="28"/>
        </w:rPr>
        <w:t xml:space="preserve">
      Ескерту. 4-қосымша жаңа редакцияда - ҚР Қаржы министрінің 21.01.2016 </w:t>
      </w:r>
      <w:r>
        <w:rPr>
          <w:rFonts w:ascii="Times New Roman"/>
          <w:b w:val="false"/>
          <w:i w:val="false"/>
          <w:color w:val="ff0000"/>
          <w:sz w:val="28"/>
        </w:rPr>
        <w:t>№ 23</w:t>
      </w:r>
      <w:r>
        <w:rPr>
          <w:rFonts w:ascii="Times New Roman"/>
          <w:b w:val="false"/>
          <w:i w:val="false"/>
          <w:color w:val="ff0000"/>
          <w:sz w:val="28"/>
        </w:rPr>
        <w:t xml:space="preserve"> (01.03.2016 бастап күшіне енеді)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Мемлекеттік корпорацияның филиалының № ___ бөлімі (мекенжайын көрсетіңіз) Сіздің мемлекеттік көрсетілетін қызмет стандартында көзделген тізбеге сәйкес құжаттардың толық пакетін ұсынбауыңызға байланысты мемлекеттік қызмет көрсетуге (мемлекеттік көрсетілетін қызметтің атауын мемлекеттік қызмет стандартына сәйкес көрсетіңіз)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w:t>
      </w:r>
    </w:p>
    <w:p>
      <w:pPr>
        <w:spacing w:after="0"/>
        <w:ind w:left="0"/>
        <w:jc w:val="both"/>
      </w:pPr>
      <w:r>
        <w:rPr>
          <w:rFonts w:ascii="Times New Roman"/>
          <w:b w:val="false"/>
          <w:i w:val="false"/>
          <w:color w:val="000000"/>
          <w:sz w:val="28"/>
        </w:rPr>
        <w:t>
      2)______________________________________________;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xml:space="preserve">
      Осы қолхат әр тарапқа бір-бірден 2 данада жасалды. </w:t>
      </w:r>
    </w:p>
    <w:p>
      <w:pPr>
        <w:spacing w:after="0"/>
        <w:ind w:left="0"/>
        <w:jc w:val="both"/>
      </w:pPr>
      <w:r>
        <w:rPr>
          <w:rFonts w:ascii="Times New Roman"/>
          <w:b w:val="false"/>
          <w:i w:val="false"/>
          <w:color w:val="000000"/>
          <w:sz w:val="28"/>
        </w:rPr>
        <w:t>
      Т.А.Ә. (болған кезде) (Мемлекеттік корпорация қызметкерінің)</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Орындаушы: Т.А.Ә. (болған кезде) </w:t>
      </w:r>
    </w:p>
    <w:p>
      <w:pPr>
        <w:spacing w:after="0"/>
        <w:ind w:left="0"/>
        <w:jc w:val="both"/>
      </w:pPr>
      <w:r>
        <w:rPr>
          <w:rFonts w:ascii="Times New Roman"/>
          <w:b w:val="false"/>
          <w:i w:val="false"/>
          <w:color w:val="000000"/>
          <w:sz w:val="28"/>
        </w:rPr>
        <w:t>
      Телефон _______________________________________________________</w:t>
      </w:r>
    </w:p>
    <w:p>
      <w:pPr>
        <w:spacing w:after="0"/>
        <w:ind w:left="0"/>
        <w:jc w:val="both"/>
      </w:pPr>
      <w:r>
        <w:rPr>
          <w:rFonts w:ascii="Times New Roman"/>
          <w:b w:val="false"/>
          <w:i w:val="false"/>
          <w:color w:val="000000"/>
          <w:sz w:val="28"/>
        </w:rPr>
        <w:t>
      Алдым: Т.А.Ә. (болған кезде)/көрсетілетін қызметті алушының</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 ж.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24 сәуірдегі</w:t>
            </w:r>
            <w:r>
              <w:br/>
            </w:r>
            <w:r>
              <w:rPr>
                <w:rFonts w:ascii="Times New Roman"/>
                <w:b w:val="false"/>
                <w:i w:val="false"/>
                <w:color w:val="000000"/>
                <w:sz w:val="20"/>
              </w:rPr>
              <w:t>№ 280 бұйрығына</w:t>
            </w:r>
            <w:r>
              <w:br/>
            </w:r>
            <w:r>
              <w:rPr>
                <w:rFonts w:ascii="Times New Roman"/>
                <w:b w:val="false"/>
                <w:i w:val="false"/>
                <w:color w:val="000000"/>
                <w:sz w:val="20"/>
              </w:rPr>
              <w:t>3-қосымша</w:t>
            </w:r>
          </w:p>
        </w:tc>
      </w:tr>
    </w:tbl>
    <w:bookmarkStart w:name="z81" w:id="130"/>
    <w:p>
      <w:pPr>
        <w:spacing w:after="0"/>
        <w:ind w:left="0"/>
        <w:jc w:val="left"/>
      </w:pPr>
      <w:r>
        <w:rPr>
          <w:rFonts w:ascii="Times New Roman"/>
          <w:b/>
          <w:i w:val="false"/>
          <w:color w:val="000000"/>
        </w:rPr>
        <w:t xml:space="preserve"> "Бухгалтерлердің кәсіби ұйымын аккредиттеу туралы куәлік беру"</w:t>
      </w:r>
      <w:r>
        <w:br/>
      </w:r>
      <w:r>
        <w:rPr>
          <w:rFonts w:ascii="Times New Roman"/>
          <w:b/>
          <w:i w:val="false"/>
          <w:color w:val="000000"/>
        </w:rPr>
        <w:t>мемлекеттік көрсетілетін қызмет стандарты</w:t>
      </w:r>
      <w:r>
        <w:br/>
      </w:r>
      <w:r>
        <w:rPr>
          <w:rFonts w:ascii="Times New Roman"/>
          <w:b/>
          <w:i w:val="false"/>
          <w:color w:val="000000"/>
        </w:rPr>
        <w:t>1. Жалпы ережелер</w:t>
      </w:r>
    </w:p>
    <w:bookmarkEnd w:id="130"/>
    <w:bookmarkStart w:name="z83" w:id="131"/>
    <w:p>
      <w:pPr>
        <w:spacing w:after="0"/>
        <w:ind w:left="0"/>
        <w:jc w:val="both"/>
      </w:pPr>
      <w:r>
        <w:rPr>
          <w:rFonts w:ascii="Times New Roman"/>
          <w:b w:val="false"/>
          <w:i w:val="false"/>
          <w:color w:val="000000"/>
          <w:sz w:val="28"/>
        </w:rPr>
        <w:t>
      1. "Бухгалтерлердің кәсіби ұйымын аккредиттеу туралы куәлік беру" мемлекеттік көрсетілетін қызмет (бұдан әрі - мемлекеттік көрсетілетін қызмет).</w:t>
      </w:r>
    </w:p>
    <w:bookmarkEnd w:id="131"/>
    <w:bookmarkStart w:name="z58" w:id="13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Қаржы министрлігі (бұдан әрі - Министрлік) әзірледі.</w:t>
      </w:r>
    </w:p>
    <w:bookmarkEnd w:id="132"/>
    <w:bookmarkStart w:name="z59" w:id="133"/>
    <w:p>
      <w:pPr>
        <w:spacing w:after="0"/>
        <w:ind w:left="0"/>
        <w:jc w:val="both"/>
      </w:pPr>
      <w:r>
        <w:rPr>
          <w:rFonts w:ascii="Times New Roman"/>
          <w:b w:val="false"/>
          <w:i w:val="false"/>
          <w:color w:val="000000"/>
          <w:sz w:val="28"/>
        </w:rPr>
        <w:t>
      3. Мемлекеттік көрсетілетін қызметті Министрліктің Ішкі мемлекеттік аудит комитеті (бұдан әрі – көрсетілетін қызметті беруші) көрсетеді.</w:t>
      </w:r>
    </w:p>
    <w:bookmarkEnd w:id="133"/>
    <w:p>
      <w:pPr>
        <w:spacing w:after="0"/>
        <w:ind w:left="0"/>
        <w:jc w:val="both"/>
      </w:pPr>
      <w:r>
        <w:rPr>
          <w:rFonts w:ascii="Times New Roman"/>
          <w:b w:val="false"/>
          <w:i w:val="false"/>
          <w:color w:val="000000"/>
          <w:sz w:val="28"/>
        </w:rPr>
        <w:t xml:space="preserve">
      Өтінішті қабылдау және Мемлекеттік көрсетілетін қызметті көрсету нәтижесін беру www.egov.kz, www.elicense.kz "электрондық үкімет"веб-порталы (бұдан әрі - портал) арқылы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министрінің 02.06.2017 </w:t>
      </w:r>
      <w:r>
        <w:rPr>
          <w:rFonts w:ascii="Times New Roman"/>
          <w:b w:val="false"/>
          <w:i w:val="false"/>
          <w:color w:val="000000"/>
          <w:sz w:val="28"/>
        </w:rPr>
        <w:t>№ 364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84" w:id="134"/>
    <w:p>
      <w:pPr>
        <w:spacing w:after="0"/>
        <w:ind w:left="0"/>
        <w:jc w:val="left"/>
      </w:pPr>
      <w:r>
        <w:rPr>
          <w:rFonts w:ascii="Times New Roman"/>
          <w:b/>
          <w:i w:val="false"/>
          <w:color w:val="000000"/>
        </w:rPr>
        <w:t xml:space="preserve"> 2. Мемлекеттік қызмет көрсету тәртібі</w:t>
      </w:r>
    </w:p>
    <w:bookmarkEnd w:id="134"/>
    <w:bookmarkStart w:name="z85" w:id="135"/>
    <w:p>
      <w:pPr>
        <w:spacing w:after="0"/>
        <w:ind w:left="0"/>
        <w:jc w:val="both"/>
      </w:pPr>
      <w:r>
        <w:rPr>
          <w:rFonts w:ascii="Times New Roman"/>
          <w:b w:val="false"/>
          <w:i w:val="false"/>
          <w:color w:val="000000"/>
          <w:sz w:val="28"/>
        </w:rPr>
        <w:t>
      4. Мемлекеттік қызмет көрсету мерзімі:</w:t>
      </w:r>
    </w:p>
    <w:bookmarkEnd w:id="135"/>
    <w:p>
      <w:pPr>
        <w:spacing w:after="0"/>
        <w:ind w:left="0"/>
        <w:jc w:val="both"/>
      </w:pPr>
      <w:r>
        <w:rPr>
          <w:rFonts w:ascii="Times New Roman"/>
          <w:b w:val="false"/>
          <w:i w:val="false"/>
          <w:color w:val="000000"/>
          <w:sz w:val="28"/>
        </w:rPr>
        <w:t>
      куәлікті беру - 5 (бес) жұмыс күні;</w:t>
      </w:r>
    </w:p>
    <w:p>
      <w:pPr>
        <w:spacing w:after="0"/>
        <w:ind w:left="0"/>
        <w:jc w:val="both"/>
      </w:pPr>
      <w:r>
        <w:rPr>
          <w:rFonts w:ascii="Times New Roman"/>
          <w:b w:val="false"/>
          <w:i w:val="false"/>
          <w:color w:val="000000"/>
          <w:sz w:val="28"/>
        </w:rPr>
        <w:t>
      куәлікті қайта ресімдеу - 3 (үш) жұмыс күні;</w:t>
      </w:r>
    </w:p>
    <w:p>
      <w:pPr>
        <w:spacing w:after="0"/>
        <w:ind w:left="0"/>
        <w:jc w:val="both"/>
      </w:pPr>
      <w:r>
        <w:rPr>
          <w:rFonts w:ascii="Times New Roman"/>
          <w:b w:val="false"/>
          <w:i w:val="false"/>
          <w:color w:val="000000"/>
          <w:sz w:val="28"/>
        </w:rPr>
        <w:t>
      куәліктің телнұсқасын беру - 2 (екі) жұмыс күні.</w:t>
      </w:r>
    </w:p>
    <w:p>
      <w:pPr>
        <w:spacing w:after="0"/>
        <w:ind w:left="0"/>
        <w:jc w:val="both"/>
      </w:pPr>
      <w:r>
        <w:rPr>
          <w:rFonts w:ascii="Times New Roman"/>
          <w:b w:val="false"/>
          <w:i w:val="false"/>
          <w:color w:val="000000"/>
          <w:sz w:val="28"/>
        </w:rPr>
        <w:t>
      Көрсетілетін қызметті беруші көрсетілген қызмет алушының құжаттарын алған сәттен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еместігі және (немесе) қолданылу мерзімі өткен құжаттар фактісі анықталған жағдайда көрсетілетін қызметті беруші көрсетілген мерзімде өтінішті одан әрі қараудан жазбаша дәлелді бас тарту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Премьер-Министрінің Бірінші орынбасары – ҚР Қаржы министрінің 06.09.2019 </w:t>
      </w:r>
      <w:r>
        <w:rPr>
          <w:rFonts w:ascii="Times New Roman"/>
          <w:b w:val="false"/>
          <w:i w:val="false"/>
          <w:color w:val="000000"/>
          <w:sz w:val="28"/>
        </w:rPr>
        <w:t>№ 970</w:t>
      </w:r>
      <w:r>
        <w:rPr>
          <w:rFonts w:ascii="Times New Roman"/>
          <w:b w:val="false"/>
          <w:i w:val="false"/>
          <w:color w:val="ff0000"/>
          <w:sz w:val="28"/>
        </w:rPr>
        <w:t xml:space="preserve"> (алғашқы ресми жарияланған күнінен кейін жиырма бір күнтізбелік күн өткен соң қолданысқа енгізіледі) бұйрығымен.</w:t>
      </w:r>
      <w:r>
        <w:br/>
      </w:r>
      <w:r>
        <w:rPr>
          <w:rFonts w:ascii="Times New Roman"/>
          <w:b w:val="false"/>
          <w:i w:val="false"/>
          <w:color w:val="000000"/>
          <w:sz w:val="28"/>
        </w:rPr>
        <w:t>
</w:t>
      </w:r>
    </w:p>
    <w:bookmarkStart w:name="z256" w:id="136"/>
    <w:p>
      <w:pPr>
        <w:spacing w:after="0"/>
        <w:ind w:left="0"/>
        <w:jc w:val="both"/>
      </w:pPr>
      <w:r>
        <w:rPr>
          <w:rFonts w:ascii="Times New Roman"/>
          <w:b w:val="false"/>
          <w:i w:val="false"/>
          <w:color w:val="000000"/>
          <w:sz w:val="28"/>
        </w:rPr>
        <w:t xml:space="preserve">
      5. Мемлекеттік қызметті көрсету нысаны - электрондық (ішінара автоматтандырылған). </w:t>
      </w:r>
    </w:p>
    <w:bookmarkEnd w:id="136"/>
    <w:bookmarkStart w:name="z257" w:id="137"/>
    <w:p>
      <w:pPr>
        <w:spacing w:after="0"/>
        <w:ind w:left="0"/>
        <w:jc w:val="both"/>
      </w:pPr>
      <w:r>
        <w:rPr>
          <w:rFonts w:ascii="Times New Roman"/>
          <w:b w:val="false"/>
          <w:i w:val="false"/>
          <w:color w:val="000000"/>
          <w:sz w:val="28"/>
        </w:rPr>
        <w:t xml:space="preserve">
      6. Мемлекеттік қызмет көрсету нәтижесі - кәсіби бухгалтерлік ұйымды аккредиттеу туралы куәлік, қайта рәсімдеу, телнұсқа беру не осы мемлекеттік көрсетілетін қызмет стандартының 9-1-тармағында көзделген жағдайларда және негіздер бойынша мемлекеттік қызметті көрсетуден бас тарту туралы дәлелді жауап. </w:t>
      </w:r>
    </w:p>
    <w:bookmarkEnd w:id="137"/>
    <w:bookmarkStart w:name="z258" w:id="138"/>
    <w:p>
      <w:pPr>
        <w:spacing w:after="0"/>
        <w:ind w:left="0"/>
        <w:jc w:val="both"/>
      </w:pPr>
      <w:r>
        <w:rPr>
          <w:rFonts w:ascii="Times New Roman"/>
          <w:b w:val="false"/>
          <w:i w:val="false"/>
          <w:color w:val="000000"/>
          <w:sz w:val="28"/>
        </w:rPr>
        <w:t xml:space="preserve">
      Мемлекеттік қызмет көрсету нәтижесін беру нысаны - электрондық. </w:t>
      </w:r>
    </w:p>
    <w:bookmarkEnd w:id="138"/>
    <w:bookmarkStart w:name="z259" w:id="139"/>
    <w:p>
      <w:pPr>
        <w:spacing w:after="0"/>
        <w:ind w:left="0"/>
        <w:jc w:val="both"/>
      </w:pPr>
      <w:r>
        <w:rPr>
          <w:rFonts w:ascii="Times New Roman"/>
          <w:b w:val="false"/>
          <w:i w:val="false"/>
          <w:color w:val="000000"/>
          <w:sz w:val="28"/>
        </w:rPr>
        <w:t xml:space="preserve">
      Мемлекеттік қызмет көрсету нәтижесі көрсетілетін қызметті беруші уәкілетті тұлғасының электрондық қолтаңбасымен (бұдан - әрі ЭЦҚ) куәландырылған электрондық құжат нысанында көрсетілетін қызметті алушыға "жеке кабинетіне" жіберіледі. </w:t>
      </w:r>
    </w:p>
    <w:bookmarkEnd w:id="139"/>
    <w:bookmarkStart w:name="z260" w:id="140"/>
    <w:p>
      <w:pPr>
        <w:spacing w:after="0"/>
        <w:ind w:left="0"/>
        <w:jc w:val="both"/>
      </w:pPr>
      <w:r>
        <w:rPr>
          <w:rFonts w:ascii="Times New Roman"/>
          <w:b w:val="false"/>
          <w:i w:val="false"/>
          <w:color w:val="000000"/>
          <w:sz w:val="28"/>
        </w:rPr>
        <w:t>
      Көрсетілетін қызметті алушы бухгалтерлердің кәсіби ұйымын аккредиттеу туралы куәлікті алуға қағаз тасығышта өтініш білдірген жағдайда электрондық нысанда рәсімделген бухгалтерлердің кәсіби ұйымын аккредиттеу туралы куәлік басып шығарылады және көрсетілетін қызметті беруші уәкілетті тұлғасының мөрімен және қолымен расталады.</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Қаржы министрінің 02.06.2017 </w:t>
      </w:r>
      <w:r>
        <w:rPr>
          <w:rFonts w:ascii="Times New Roman"/>
          <w:b w:val="false"/>
          <w:i w:val="false"/>
          <w:color w:val="000000"/>
          <w:sz w:val="28"/>
        </w:rPr>
        <w:t>№ 364</w:t>
      </w:r>
      <w:r>
        <w:rPr>
          <w:rFonts w:ascii="Times New Roman"/>
          <w:b w:val="false"/>
          <w:i w:val="false"/>
          <w:color w:val="ff0000"/>
          <w:sz w:val="28"/>
        </w:rPr>
        <w:t xml:space="preserve"> (алғашқы ресми жарияланған күнінен бастап қолданысқа енгізіледі) бұйрығымен </w:t>
      </w:r>
      <w:r>
        <w:br/>
      </w:r>
      <w:r>
        <w:rPr>
          <w:rFonts w:ascii="Times New Roman"/>
          <w:b w:val="false"/>
          <w:i w:val="false"/>
          <w:color w:val="000000"/>
          <w:sz w:val="28"/>
        </w:rPr>
        <w:t>
</w:t>
      </w:r>
    </w:p>
    <w:bookmarkStart w:name="z261" w:id="141"/>
    <w:p>
      <w:pPr>
        <w:spacing w:after="0"/>
        <w:ind w:left="0"/>
        <w:jc w:val="both"/>
      </w:pPr>
      <w:r>
        <w:rPr>
          <w:rFonts w:ascii="Times New Roman"/>
          <w:b w:val="false"/>
          <w:i w:val="false"/>
          <w:color w:val="000000"/>
          <w:sz w:val="28"/>
        </w:rPr>
        <w:t>
      7. Мемлекеттік көрсетілетін қызмет заңды тұлғаларға тегін көрсетіледі.</w:t>
      </w:r>
    </w:p>
    <w:bookmarkEnd w:id="141"/>
    <w:bookmarkStart w:name="z262" w:id="142"/>
    <w:p>
      <w:pPr>
        <w:spacing w:after="0"/>
        <w:ind w:left="0"/>
        <w:jc w:val="both"/>
      </w:pPr>
      <w:r>
        <w:rPr>
          <w:rFonts w:ascii="Times New Roman"/>
          <w:b w:val="false"/>
          <w:i w:val="false"/>
          <w:color w:val="000000"/>
          <w:sz w:val="28"/>
        </w:rPr>
        <w:t xml:space="preserve">
      8. Порталдың жұмыс кестесі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 күндері</w:t>
      </w:r>
      <w:r>
        <w:rPr>
          <w:rFonts w:ascii="Times New Roman"/>
          <w:b w:val="false"/>
          <w:i w:val="false"/>
          <w:color w:val="000000"/>
          <w:sz w:val="28"/>
        </w:rPr>
        <w:t xml:space="preserve"> өтініш білдірген кезде Қазақстан Республикасының еңбек заңнамасына сәйкес өтініштер қабылдау және мемлекеттік қызмет көрсету нәтижелерін беру келесі жұмыс күні жүзеге асырылды). </w:t>
      </w:r>
    </w:p>
    <w:bookmarkEnd w:id="142"/>
    <w:bookmarkStart w:name="z263" w:id="143"/>
    <w:p>
      <w:pPr>
        <w:spacing w:after="0"/>
        <w:ind w:left="0"/>
        <w:jc w:val="both"/>
      </w:pPr>
      <w:r>
        <w:rPr>
          <w:rFonts w:ascii="Times New Roman"/>
          <w:b w:val="false"/>
          <w:i w:val="false"/>
          <w:color w:val="000000"/>
          <w:sz w:val="28"/>
        </w:rPr>
        <w:t xml:space="preserve">
      9. Көрсетілетін қызметті алушы порталға өтініш жасаған кезде мемлекеттік қызмет көрсету үшін қажет құжаттар тізбесі: </w:t>
      </w:r>
    </w:p>
    <w:bookmarkEnd w:id="143"/>
    <w:bookmarkStart w:name="z264" w:id="144"/>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көрсетілген қызметті алушының ЭЦҚ-мен куәландырылған электрондық құжат нысанындағы сұрау салу;</w:t>
      </w:r>
    </w:p>
    <w:bookmarkEnd w:id="144"/>
    <w:bookmarkStart w:name="z265" w:id="145"/>
    <w:p>
      <w:pPr>
        <w:spacing w:after="0"/>
        <w:ind w:left="0"/>
        <w:jc w:val="both"/>
      </w:pPr>
      <w:r>
        <w:rPr>
          <w:rFonts w:ascii="Times New Roman"/>
          <w:b w:val="false"/>
          <w:i w:val="false"/>
          <w:color w:val="000000"/>
          <w:sz w:val="28"/>
        </w:rPr>
        <w:t xml:space="preserve">
      2)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 нысаны;</w:t>
      </w:r>
    </w:p>
    <w:bookmarkEnd w:id="145"/>
    <w:bookmarkStart w:name="z266" w:id="146"/>
    <w:p>
      <w:pPr>
        <w:spacing w:after="0"/>
        <w:ind w:left="0"/>
        <w:jc w:val="both"/>
      </w:pPr>
      <w:r>
        <w:rPr>
          <w:rFonts w:ascii="Times New Roman"/>
          <w:b w:val="false"/>
          <w:i w:val="false"/>
          <w:color w:val="000000"/>
          <w:sz w:val="28"/>
        </w:rPr>
        <w:t>
      3) оқыту іс-шараларын өткізу жоспарын көрсете отырып, өз мүшелерінің біліктілігін арттыру жүйесінің болуын растайтын құжаттың (бухгалтерлерді кәсіби сертификаттау жөніндегі ұйымдармен өзара іс-қимыл жасау туралы келісім) электрондық (сканерленген) көшірмесі.</w:t>
      </w:r>
    </w:p>
    <w:bookmarkEnd w:id="146"/>
    <w:bookmarkStart w:name="z267" w:id="147"/>
    <w:p>
      <w:pPr>
        <w:spacing w:after="0"/>
        <w:ind w:left="0"/>
        <w:jc w:val="both"/>
      </w:pPr>
      <w:r>
        <w:rPr>
          <w:rFonts w:ascii="Times New Roman"/>
          <w:b w:val="false"/>
          <w:i w:val="false"/>
          <w:color w:val="000000"/>
          <w:sz w:val="28"/>
        </w:rPr>
        <w:t xml:space="preserve">
      Заңды мекенжайы өзгерген жағдайда бухгалтерлердің кәсіби ұйымын аккредиттеу туралы куәлікті қайта рәсімдеу үшін, сондай-ақ бухгалтерлердің кәсіби ұйымын аккредиттеу туралы куәлік жоғалған, бүлінген кезде, егер бұрын берілген куәлік қағаз нысанда ресімделсе, телнұсқаны беру үшін көрсетілген қызметті алушының ЭЦҚ-мен куәландырылған электрондық құжат нысанындағы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сұрау салуды порталда толтыру қажет.</w:t>
      </w:r>
    </w:p>
    <w:bookmarkEnd w:id="147"/>
    <w:bookmarkStart w:name="z268" w:id="148"/>
    <w:p>
      <w:pPr>
        <w:spacing w:after="0"/>
        <w:ind w:left="0"/>
        <w:jc w:val="both"/>
      </w:pPr>
      <w:r>
        <w:rPr>
          <w:rFonts w:ascii="Times New Roman"/>
          <w:b w:val="false"/>
          <w:i w:val="false"/>
          <w:color w:val="000000"/>
          <w:sz w:val="28"/>
        </w:rPr>
        <w:t>
      Заңды тұлғаны мемлекеттік тіркеу (қайта тіркеу) туралы құжаттардың бухгалтерлердің кәсіби ұйымын аккредиттеу туралы мәліметтерін көрсетілетін қызметті беруші тиісті мемлекеттік ақпараттық жүйелерден "электрондық үкіметтің" шлюзі арқылы алады.</w:t>
      </w:r>
    </w:p>
    <w:bookmarkEnd w:id="148"/>
    <w:bookmarkStart w:name="z269" w:id="149"/>
    <w:p>
      <w:pPr>
        <w:spacing w:after="0"/>
        <w:ind w:left="0"/>
        <w:jc w:val="both"/>
      </w:pPr>
      <w:r>
        <w:rPr>
          <w:rFonts w:ascii="Times New Roman"/>
          <w:b w:val="false"/>
          <w:i w:val="false"/>
          <w:color w:val="000000"/>
          <w:sz w:val="28"/>
        </w:rPr>
        <w:t>
      Көрсетілген қызметті беруші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келісім береді.</w:t>
      </w:r>
    </w:p>
    <w:bookmarkEnd w:id="149"/>
    <w:bookmarkStart w:name="z270" w:id="150"/>
    <w:p>
      <w:pPr>
        <w:spacing w:after="0"/>
        <w:ind w:left="0"/>
        <w:jc w:val="both"/>
      </w:pPr>
      <w:r>
        <w:rPr>
          <w:rFonts w:ascii="Times New Roman"/>
          <w:b w:val="false"/>
          <w:i w:val="false"/>
          <w:color w:val="000000"/>
          <w:sz w:val="28"/>
        </w:rPr>
        <w:t>
      Ұсынылған құжаттардың толық еместігі және дәйексіздігі фактісі анықталған жағдайда көрсетілген қызметті беруші өтінішті одан әрі қараудан дәлелді бас тартады.</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Премьер-Министрінің Бірінші орынбасары – ҚР Қаржы министрінің 06.09.2019 </w:t>
      </w:r>
      <w:r>
        <w:rPr>
          <w:rFonts w:ascii="Times New Roman"/>
          <w:b w:val="false"/>
          <w:i w:val="false"/>
          <w:color w:val="000000"/>
          <w:sz w:val="28"/>
        </w:rPr>
        <w:t>№ 970</w:t>
      </w:r>
      <w:r>
        <w:rPr>
          <w:rFonts w:ascii="Times New Roman"/>
          <w:b w:val="false"/>
          <w:i w:val="false"/>
          <w:color w:val="ff0000"/>
          <w:sz w:val="28"/>
        </w:rPr>
        <w:t xml:space="preserve"> (алғашқы ресми жарияланған күнінен кейін жиырма бір күнтізбелік күн өткен соң қолданысқа енгізіледі) бұйрығымен.</w:t>
      </w:r>
      <w:r>
        <w:br/>
      </w:r>
      <w:r>
        <w:rPr>
          <w:rFonts w:ascii="Times New Roman"/>
          <w:b w:val="false"/>
          <w:i w:val="false"/>
          <w:color w:val="000000"/>
          <w:sz w:val="28"/>
        </w:rPr>
        <w:t>
</w:t>
      </w:r>
    </w:p>
    <w:bookmarkStart w:name="z351" w:id="151"/>
    <w:p>
      <w:pPr>
        <w:spacing w:after="0"/>
        <w:ind w:left="0"/>
        <w:jc w:val="both"/>
      </w:pPr>
      <w:r>
        <w:rPr>
          <w:rFonts w:ascii="Times New Roman"/>
          <w:b w:val="false"/>
          <w:i w:val="false"/>
          <w:color w:val="000000"/>
          <w:sz w:val="28"/>
        </w:rPr>
        <w:t>
      9-1 Мемлекеттік қызмет көрсетуден бас тарту үшін:</w:t>
      </w:r>
    </w:p>
    <w:bookmarkEnd w:id="151"/>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дәйекті еместігін анықтау;</w:t>
      </w:r>
    </w:p>
    <w:p>
      <w:pPr>
        <w:spacing w:after="0"/>
        <w:ind w:left="0"/>
        <w:jc w:val="both"/>
      </w:pPr>
      <w:r>
        <w:rPr>
          <w:rFonts w:ascii="Times New Roman"/>
          <w:b w:val="false"/>
          <w:i w:val="false"/>
          <w:color w:val="000000"/>
          <w:sz w:val="28"/>
        </w:rPr>
        <w:t xml:space="preserve">
      2) көрсетілетін қызметті алушының және (немесе) ұсынылған мемлекеттік қызмет көрсету үшін қажетті материалдардың, объектілердің, деректердің және мәліметтердің Қазақстан Республикасы Қаржы министрінің 2015 жылғы 16 наурыздағы № 175 бұйрығымен бекітілген (Нормативтік құқықтық актілерді мемлекеттік тіркеу тізілімінде № 10703 болып тіркелген) Кәсiби ұйымдарды, сертификаттау жөнiндегi ұйымдарды аккредиттеу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талаптарға сәйкес келмеуі;</w:t>
      </w:r>
    </w:p>
    <w:p>
      <w:pPr>
        <w:spacing w:after="0"/>
        <w:ind w:left="0"/>
        <w:jc w:val="both"/>
      </w:pPr>
      <w:r>
        <w:rPr>
          <w:rFonts w:ascii="Times New Roman"/>
          <w:b w:val="false"/>
          <w:i w:val="false"/>
          <w:color w:val="000000"/>
          <w:sz w:val="28"/>
        </w:rPr>
        <w:t>
      3) көрсетілетін қызметті алушыға қатысты оның қызметіне немесе белгілі бір мемлекеттік көрсетілетін қызметті алуды талап ететін жекелеген қызмет түрлеріне тыйым салу туралы соттың заңды күшіне енген шешімінің (үкімінің) болуы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Стандарт 9-1-тармақпен толықтырылды – ҚР Қаржы министрінің 02.06.2017 </w:t>
      </w:r>
      <w:r>
        <w:rPr>
          <w:rFonts w:ascii="Times New Roman"/>
          <w:b w:val="false"/>
          <w:i w:val="false"/>
          <w:color w:val="000000"/>
          <w:sz w:val="28"/>
        </w:rPr>
        <w:t>№ 364</w:t>
      </w:r>
      <w:r>
        <w:rPr>
          <w:rFonts w:ascii="Times New Roman"/>
          <w:b w:val="false"/>
          <w:i w:val="false"/>
          <w:color w:val="ff0000"/>
          <w:sz w:val="28"/>
        </w:rPr>
        <w:t xml:space="preserve"> (алғашқы ресми жарияланған күнінен бастап қолданысқа енгізіледі) бұйрығымен </w:t>
      </w:r>
      <w:r>
        <w:br/>
      </w:r>
      <w:r>
        <w:rPr>
          <w:rFonts w:ascii="Times New Roman"/>
          <w:b w:val="false"/>
          <w:i w:val="false"/>
          <w:color w:val="000000"/>
          <w:sz w:val="28"/>
        </w:rPr>
        <w:t>
</w:t>
      </w:r>
    </w:p>
    <w:bookmarkStart w:name="z86" w:id="152"/>
    <w:p>
      <w:pPr>
        <w:spacing w:after="0"/>
        <w:ind w:left="0"/>
        <w:jc w:val="left"/>
      </w:pPr>
      <w:r>
        <w:rPr>
          <w:rFonts w:ascii="Times New Roman"/>
          <w:b/>
          <w:i w:val="false"/>
          <w:color w:val="000000"/>
        </w:rPr>
        <w:t xml:space="preserve"> 3. Мемлекеттік қызметтер көрсету мәселелері бойынша орталық</w:t>
      </w:r>
      <w:r>
        <w:br/>
      </w:r>
      <w:r>
        <w:rPr>
          <w:rFonts w:ascii="Times New Roman"/>
          <w:b/>
          <w:i w:val="false"/>
          <w:color w:val="000000"/>
        </w:rPr>
        <w:t>мемлекеттік органның, көрсетілетін қызметті берушінің және</w:t>
      </w:r>
      <w:r>
        <w:br/>
      </w:r>
      <w:r>
        <w:rPr>
          <w:rFonts w:ascii="Times New Roman"/>
          <w:b/>
          <w:i w:val="false"/>
          <w:color w:val="000000"/>
        </w:rPr>
        <w:t>(немесе) оның лауазымды адамдарының шешімдеріне,</w:t>
      </w:r>
      <w:r>
        <w:br/>
      </w:r>
      <w:r>
        <w:rPr>
          <w:rFonts w:ascii="Times New Roman"/>
          <w:b/>
          <w:i w:val="false"/>
          <w:color w:val="000000"/>
        </w:rPr>
        <w:t>іс-әрекеттеріне (әрекетсіздігіне) шағымдану тәртібі</w:t>
      </w:r>
    </w:p>
    <w:bookmarkEnd w:id="152"/>
    <w:bookmarkStart w:name="z87" w:id="153"/>
    <w:p>
      <w:pPr>
        <w:spacing w:after="0"/>
        <w:ind w:left="0"/>
        <w:jc w:val="both"/>
      </w:pPr>
      <w:r>
        <w:rPr>
          <w:rFonts w:ascii="Times New Roman"/>
          <w:b w:val="false"/>
          <w:i w:val="false"/>
          <w:color w:val="000000"/>
          <w:sz w:val="28"/>
        </w:rPr>
        <w:t>
      10. Мемлекеттік қызметтер көрсету мәселелері бойынша Министрліктің, көрсетілетін қызметті берушінің және (немесе) оның лауазымды адамдарының шешімдеріне, іс-әрекеттеріне (әрекетсіздігіне) шағымдану:</w:t>
      </w:r>
    </w:p>
    <w:bookmarkEnd w:id="153"/>
    <w:bookmarkStart w:name="z271" w:id="154"/>
    <w:p>
      <w:pPr>
        <w:spacing w:after="0"/>
        <w:ind w:left="0"/>
        <w:jc w:val="both"/>
      </w:pPr>
      <w:r>
        <w:rPr>
          <w:rFonts w:ascii="Times New Roman"/>
          <w:b w:val="false"/>
          <w:i w:val="false"/>
          <w:color w:val="000000"/>
          <w:sz w:val="28"/>
        </w:rPr>
        <w:t>
      арызды заңды тұлға жазбаша түрде Министрлік басшысының не оны алмастыратын адамның атына, сондай-ақ осы мемлекеттік көрсетілетін қызмет стандартының 12-тармағында көрсетілген мекенжай бойынша көрсетілетін қызметті беруші басшысының атына береді.</w:t>
      </w:r>
    </w:p>
    <w:bookmarkEnd w:id="154"/>
    <w:bookmarkStart w:name="z272" w:id="155"/>
    <w:p>
      <w:pPr>
        <w:spacing w:after="0"/>
        <w:ind w:left="0"/>
        <w:jc w:val="both"/>
      </w:pPr>
      <w:r>
        <w:rPr>
          <w:rFonts w:ascii="Times New Roman"/>
          <w:b w:val="false"/>
          <w:i w:val="false"/>
          <w:color w:val="000000"/>
          <w:sz w:val="28"/>
        </w:rPr>
        <w:t xml:space="preserve">
      Көрсетілетін қызмет алушының арызында оның атауы, почталық мекенжайы, шығыс нөмірі мен күні көрсетіледі. </w:t>
      </w:r>
    </w:p>
    <w:bookmarkEnd w:id="155"/>
    <w:bookmarkStart w:name="z273" w:id="156"/>
    <w:p>
      <w:pPr>
        <w:spacing w:after="0"/>
        <w:ind w:left="0"/>
        <w:jc w:val="both"/>
      </w:pPr>
      <w:r>
        <w:rPr>
          <w:rFonts w:ascii="Times New Roman"/>
          <w:b w:val="false"/>
          <w:i w:val="false"/>
          <w:color w:val="000000"/>
          <w:sz w:val="28"/>
        </w:rPr>
        <w:t xml:space="preserve">
      Министрлік, көрсетілетін қызмет беруші кеңсесінде арызды қабылдаған адамның тегін және аты-жөнін, берілген арызға жауапты алу мерзімін және орнын көрсете отырып, арызды тіркеу (мөртабан, кіріс нөмірі мен күні) оның қабылданғанын растау болып табылады. </w:t>
      </w:r>
    </w:p>
    <w:bookmarkEnd w:id="156"/>
    <w:bookmarkStart w:name="z274" w:id="157"/>
    <w:p>
      <w:pPr>
        <w:spacing w:after="0"/>
        <w:ind w:left="0"/>
        <w:jc w:val="both"/>
      </w:pPr>
      <w:r>
        <w:rPr>
          <w:rFonts w:ascii="Times New Roman"/>
          <w:b w:val="false"/>
          <w:i w:val="false"/>
          <w:color w:val="000000"/>
          <w:sz w:val="28"/>
        </w:rPr>
        <w:t>
      Көрсетілетін қызметті берушінің атына мемлекеттік қызмет көрсету мәселелері бойынша түскен көрсетілетін қызметті алушының арызы оны тіркеген күннен бастап бес жұмыс күні ішінде қаралуға жатады.</w:t>
      </w:r>
    </w:p>
    <w:bookmarkEnd w:id="157"/>
    <w:bookmarkStart w:name="z275" w:id="158"/>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арызбен жүгіне алады.</w:t>
      </w:r>
    </w:p>
    <w:bookmarkEnd w:id="158"/>
    <w:bookmarkStart w:name="z276" w:id="159"/>
    <w:p>
      <w:pPr>
        <w:spacing w:after="0"/>
        <w:ind w:left="0"/>
        <w:jc w:val="both"/>
      </w:pPr>
      <w:r>
        <w:rPr>
          <w:rFonts w:ascii="Times New Roman"/>
          <w:b w:val="false"/>
          <w:i w:val="false"/>
          <w:color w:val="000000"/>
          <w:sz w:val="28"/>
        </w:rPr>
        <w:t xml:space="preserve">
      Мемлекеттік қызмет көрсету сапасын бағалау және бақылау жөніндегі уәкілетті органның атына түскен көрсетілетін қызметті алушының арызы оны тіркеген күннен бастап он бес жұмыс күні ішінде қаралуға жатады. </w:t>
      </w:r>
    </w:p>
    <w:bookmarkEnd w:id="159"/>
    <w:bookmarkStart w:name="z277" w:id="160"/>
    <w:p>
      <w:pPr>
        <w:spacing w:after="0"/>
        <w:ind w:left="0"/>
        <w:jc w:val="both"/>
      </w:pPr>
      <w:r>
        <w:rPr>
          <w:rFonts w:ascii="Times New Roman"/>
          <w:b w:val="false"/>
          <w:i w:val="false"/>
          <w:color w:val="000000"/>
          <w:sz w:val="28"/>
        </w:rPr>
        <w:t xml:space="preserve">
      11. Көрсетілген мемлекеттік қызмет нәтижелерімен келіспеген жағдайда көрсетілетін қызметті алушының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сотқа жүгінуге құқығы бар.</w:t>
      </w:r>
    </w:p>
    <w:bookmarkEnd w:id="160"/>
    <w:bookmarkStart w:name="z88" w:id="161"/>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нысанда көрсетілетін қызметтің ерекшеліктерін есепке ала</w:t>
      </w:r>
      <w:r>
        <w:br/>
      </w:r>
      <w:r>
        <w:rPr>
          <w:rFonts w:ascii="Times New Roman"/>
          <w:b/>
          <w:i w:val="false"/>
          <w:color w:val="000000"/>
        </w:rPr>
        <w:t>отырып қойылатын өзге де талаптар</w:t>
      </w:r>
    </w:p>
    <w:bookmarkEnd w:id="161"/>
    <w:bookmarkStart w:name="z89" w:id="162"/>
    <w:p>
      <w:pPr>
        <w:spacing w:after="0"/>
        <w:ind w:left="0"/>
        <w:jc w:val="both"/>
      </w:pPr>
      <w:r>
        <w:rPr>
          <w:rFonts w:ascii="Times New Roman"/>
          <w:b w:val="false"/>
          <w:i w:val="false"/>
          <w:color w:val="000000"/>
          <w:sz w:val="28"/>
        </w:rPr>
        <w:t>
      12. Мемлекеттік қызметті көрсету орындарының мекенжайлары:</w:t>
      </w:r>
    </w:p>
    <w:bookmarkEnd w:id="162"/>
    <w:p>
      <w:pPr>
        <w:spacing w:after="0"/>
        <w:ind w:left="0"/>
        <w:jc w:val="both"/>
      </w:pPr>
      <w:r>
        <w:rPr>
          <w:rFonts w:ascii="Times New Roman"/>
          <w:b w:val="false"/>
          <w:i w:val="false"/>
          <w:color w:val="000000"/>
          <w:sz w:val="28"/>
        </w:rPr>
        <w:t>
      1) Министрліктің интернет-ресурсында: www.minfin.gov.kz;</w:t>
      </w:r>
    </w:p>
    <w:p>
      <w:pPr>
        <w:spacing w:after="0"/>
        <w:ind w:left="0"/>
        <w:jc w:val="both"/>
      </w:pPr>
      <w:r>
        <w:rPr>
          <w:rFonts w:ascii="Times New Roman"/>
          <w:b w:val="false"/>
          <w:i w:val="false"/>
          <w:color w:val="000000"/>
          <w:sz w:val="28"/>
        </w:rPr>
        <w:t>
      2) порталда: www.egov.kz орналастырылған.</w:t>
      </w:r>
    </w:p>
    <w:bookmarkStart w:name="z278" w:id="163"/>
    <w:p>
      <w:pPr>
        <w:spacing w:after="0"/>
        <w:ind w:left="0"/>
        <w:jc w:val="both"/>
      </w:pPr>
      <w:r>
        <w:rPr>
          <w:rFonts w:ascii="Times New Roman"/>
          <w:b w:val="false"/>
          <w:i w:val="false"/>
          <w:color w:val="000000"/>
          <w:sz w:val="28"/>
        </w:rPr>
        <w:t>
      13. Көрсетілетін қызметті алушы ЭЦҚ болу шартымен портал арқылы мемлекеттік көрсетілетін қызметті электрондық нысанда алу мүмкіндігіне ие болады.</w:t>
      </w:r>
    </w:p>
    <w:bookmarkEnd w:id="163"/>
    <w:bookmarkStart w:name="z279" w:id="164"/>
    <w:p>
      <w:pPr>
        <w:spacing w:after="0"/>
        <w:ind w:left="0"/>
        <w:jc w:val="both"/>
      </w:pPr>
      <w:r>
        <w:rPr>
          <w:rFonts w:ascii="Times New Roman"/>
          <w:b w:val="false"/>
          <w:i w:val="false"/>
          <w:color w:val="000000"/>
          <w:sz w:val="28"/>
        </w:rPr>
        <w:t>
      14. Көрсетілетін қызметті алушының қашықтан қолжетімділік режимінде мемлекеттік қызмет көрсету тәртібі мен мәртебесі туралы ақпаратты порталдың "жеке кабинеті", сондай-ақ Бірыңғай байланыс орталығы арқылы алуға мүмкіндігі бар.</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Қаржы министрінің 02.06.2017 </w:t>
      </w:r>
      <w:r>
        <w:rPr>
          <w:rFonts w:ascii="Times New Roman"/>
          <w:b w:val="false"/>
          <w:i w:val="false"/>
          <w:color w:val="000000"/>
          <w:sz w:val="28"/>
        </w:rPr>
        <w:t>№ 364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80" w:id="165"/>
    <w:p>
      <w:pPr>
        <w:spacing w:after="0"/>
        <w:ind w:left="0"/>
        <w:jc w:val="both"/>
      </w:pPr>
      <w:r>
        <w:rPr>
          <w:rFonts w:ascii="Times New Roman"/>
          <w:b w:val="false"/>
          <w:i w:val="false"/>
          <w:color w:val="000000"/>
          <w:sz w:val="28"/>
        </w:rPr>
        <w:t>
      15. Мемлекеттік қызметтер көрсету мәселелері бойынша анықтамалық қызметтердің байланыс телефондары Министрліктің интернет-ресурсында орналастырылған: www.minfin.gov.kz, Бірыңғай байланыс орталығы: 8 800 080 7777, 1414.</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Қаржы министрінің 02.06.2017 </w:t>
      </w:r>
      <w:r>
        <w:rPr>
          <w:rFonts w:ascii="Times New Roman"/>
          <w:b w:val="false"/>
          <w:i w:val="false"/>
          <w:color w:val="000000"/>
          <w:sz w:val="28"/>
        </w:rPr>
        <w:t>№ 364</w:t>
      </w:r>
      <w:r>
        <w:rPr>
          <w:rFonts w:ascii="Times New Roman"/>
          <w:b w:val="false"/>
          <w:i w:val="false"/>
          <w:color w:val="ff0000"/>
          <w:sz w:val="28"/>
        </w:rPr>
        <w:t xml:space="preserve"> (алғашқы ресми жарияланған күнінен бастап қолданысқа енгізіледі) бұйрығымен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"Бухгалтерлердің кәсіби</w:t>
            </w:r>
            <w:r>
              <w:br/>
            </w:r>
            <w:r>
              <w:rPr>
                <w:rFonts w:ascii="Times New Roman"/>
                <w:b w:val="false"/>
                <w:i w:val="false"/>
                <w:color w:val="000000"/>
                <w:sz w:val="20"/>
              </w:rPr>
              <w:t>ұйымын аккредиттеу туралы</w:t>
            </w:r>
            <w:r>
              <w:br/>
            </w:r>
            <w:r>
              <w:rPr>
                <w:rFonts w:ascii="Times New Roman"/>
                <w:b w:val="false"/>
                <w:i w:val="false"/>
                <w:color w:val="000000"/>
                <w:sz w:val="20"/>
              </w:rPr>
              <w:t>куәлік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2" w:id="166"/>
    <w:p>
      <w:pPr>
        <w:spacing w:after="0"/>
        <w:ind w:left="0"/>
        <w:jc w:val="left"/>
      </w:pPr>
      <w:r>
        <w:rPr>
          <w:rFonts w:ascii="Times New Roman"/>
          <w:b/>
          <w:i w:val="false"/>
          <w:color w:val="000000"/>
        </w:rPr>
        <w:t xml:space="preserve"> Сұрау салу</w:t>
      </w:r>
    </w:p>
    <w:bookmarkEnd w:id="166"/>
    <w:p>
      <w:pPr>
        <w:spacing w:after="0"/>
        <w:ind w:left="0"/>
        <w:jc w:val="both"/>
      </w:pPr>
      <w:r>
        <w:rPr>
          <w:rFonts w:ascii="Times New Roman"/>
          <w:b w:val="false"/>
          <w:i w:val="false"/>
          <w:color w:val="ff0000"/>
          <w:sz w:val="28"/>
        </w:rPr>
        <w:t xml:space="preserve">
      Ескерту. 1-қосымша жаңа редакцияда – ҚР Премьер-Министрінің Бірінші орынбасары – ҚР Қаржы министрінің 06.09.2019 </w:t>
      </w:r>
      <w:r>
        <w:rPr>
          <w:rFonts w:ascii="Times New Roman"/>
          <w:b w:val="false"/>
          <w:i w:val="false"/>
          <w:color w:val="ff0000"/>
          <w:sz w:val="28"/>
        </w:rPr>
        <w:t>№ 970</w:t>
      </w:r>
      <w:r>
        <w:rPr>
          <w:rFonts w:ascii="Times New Roman"/>
          <w:b w:val="false"/>
          <w:i w:val="false"/>
          <w:color w:val="ff0000"/>
          <w:sz w:val="28"/>
        </w:rPr>
        <w:t xml:space="preserve"> (алғашқы ресми жарияланған күнінен кейін жиырма бір күнтізбелік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(бухгалтерлердің кәсіби ұйымының толық атауы,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қызметті жүзеге асыру үшін аккредиттеуді (қайта ресімдеуді, телнұсқасын беруді) сұраймын.</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қолдануға келісемін</w:t>
      </w:r>
    </w:p>
    <w:p>
      <w:pPr>
        <w:spacing w:after="0"/>
        <w:ind w:left="0"/>
        <w:jc w:val="both"/>
      </w:pPr>
      <w:r>
        <w:rPr>
          <w:rFonts w:ascii="Times New Roman"/>
          <w:b w:val="false"/>
          <w:i w:val="false"/>
          <w:color w:val="000000"/>
          <w:sz w:val="28"/>
        </w:rPr>
        <w:t>
      Барлық көрсетілген ақпарат, сондай-ақ қоса берілген құжаттар шындыққа сәйкес келеді және жарамды болып табылады</w:t>
      </w:r>
    </w:p>
    <w:p>
      <w:pPr>
        <w:spacing w:after="0"/>
        <w:ind w:left="0"/>
        <w:jc w:val="both"/>
      </w:pPr>
      <w:r>
        <w:rPr>
          <w:rFonts w:ascii="Times New Roman"/>
          <w:b w:val="false"/>
          <w:i w:val="false"/>
          <w:color w:val="000000"/>
          <w:sz w:val="28"/>
        </w:rPr>
        <w:t>
      20__ жылғы "__"____________________</w:t>
      </w:r>
    </w:p>
    <w:p>
      <w:pPr>
        <w:spacing w:after="0"/>
        <w:ind w:left="0"/>
        <w:jc w:val="both"/>
      </w:pPr>
      <w:r>
        <w:rPr>
          <w:rFonts w:ascii="Times New Roman"/>
          <w:b w:val="false"/>
          <w:i w:val="false"/>
          <w:color w:val="000000"/>
          <w:sz w:val="28"/>
        </w:rPr>
        <w:t xml:space="preserve">
      Бухгалтерлердің кәсіби ұйымының басшысы ___________________________ </w:t>
      </w:r>
    </w:p>
    <w:p>
      <w:pPr>
        <w:spacing w:after="0"/>
        <w:ind w:left="0"/>
        <w:jc w:val="both"/>
      </w:pPr>
      <w:r>
        <w:rPr>
          <w:rFonts w:ascii="Times New Roman"/>
          <w:b w:val="false"/>
          <w:i w:val="false"/>
          <w:color w:val="000000"/>
          <w:sz w:val="28"/>
        </w:rPr>
        <w:t>
      (тегі, аты, әкесінің аты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"Бухгалтерлердің кәсіби</w:t>
            </w:r>
            <w:r>
              <w:br/>
            </w:r>
            <w:r>
              <w:rPr>
                <w:rFonts w:ascii="Times New Roman"/>
                <w:b w:val="false"/>
                <w:i w:val="false"/>
                <w:color w:val="000000"/>
                <w:sz w:val="20"/>
              </w:rPr>
              <w:t>ұйымын аккредиттеу туралы</w:t>
            </w:r>
            <w:r>
              <w:br/>
            </w:r>
            <w:r>
              <w:rPr>
                <w:rFonts w:ascii="Times New Roman"/>
                <w:b w:val="false"/>
                <w:i w:val="false"/>
                <w:color w:val="000000"/>
                <w:sz w:val="20"/>
              </w:rPr>
              <w:t>куәлік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2-қосымша</w:t>
            </w:r>
          </w:p>
        </w:tc>
      </w:tr>
    </w:tbl>
    <w:bookmarkStart w:name="z99" w:id="167"/>
    <w:p>
      <w:pPr>
        <w:spacing w:after="0"/>
        <w:ind w:left="0"/>
        <w:jc w:val="left"/>
      </w:pPr>
      <w:r>
        <w:rPr>
          <w:rFonts w:ascii="Times New Roman"/>
          <w:b/>
          <w:i w:val="false"/>
          <w:color w:val="000000"/>
        </w:rPr>
        <w:t xml:space="preserve"> Мәліметтер нысаны</w:t>
      </w:r>
    </w:p>
    <w:bookmarkEnd w:id="167"/>
    <w:bookmarkStart w:name="z100" w:id="168"/>
    <w:p>
      <w:pPr>
        <w:spacing w:after="0"/>
        <w:ind w:left="0"/>
        <w:jc w:val="both"/>
      </w:pPr>
      <w:r>
        <w:rPr>
          <w:rFonts w:ascii="Times New Roman"/>
          <w:b w:val="false"/>
          <w:i w:val="false"/>
          <w:color w:val="000000"/>
          <w:sz w:val="28"/>
        </w:rPr>
        <w:t xml:space="preserve">
      Ұйымның жарғысына сәйкес бекiтiлген, халықаралық практикаға сәйкес </w:t>
      </w:r>
    </w:p>
    <w:bookmarkEnd w:id="168"/>
    <w:p>
      <w:pPr>
        <w:spacing w:after="0"/>
        <w:ind w:left="0"/>
        <w:jc w:val="both"/>
      </w:pPr>
      <w:r>
        <w:rPr>
          <w:rFonts w:ascii="Times New Roman"/>
          <w:b w:val="false"/>
          <w:i w:val="false"/>
          <w:color w:val="000000"/>
          <w:sz w:val="28"/>
        </w:rPr>
        <w:t>
      келетін Кәсіби бухгалтерлердің этика кодексі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0"/>
        <w:gridCol w:w="6050"/>
      </w:tblGrid>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Бухгалтерлердің кәсіби ұйымы мүшелерінің құрамы 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(бухгалтерлердің кәсіби ұйымының атауы, БСН көрсетіледі)</w:t>
      </w:r>
    </w:p>
    <w:bookmarkStart w:name="z102" w:id="169"/>
    <w:p>
      <w:pPr>
        <w:spacing w:after="0"/>
        <w:ind w:left="0"/>
        <w:jc w:val="both"/>
      </w:pPr>
      <w:r>
        <w:rPr>
          <w:rFonts w:ascii="Times New Roman"/>
          <w:b w:val="false"/>
          <w:i w:val="false"/>
          <w:color w:val="000000"/>
          <w:sz w:val="28"/>
        </w:rPr>
        <w:t xml:space="preserve">
      № 1 кесте </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020"/>
        <w:gridCol w:w="1020"/>
        <w:gridCol w:w="2342"/>
        <w:gridCol w:w="2059"/>
        <w:gridCol w:w="1021"/>
        <w:gridCol w:w="1021"/>
        <w:gridCol w:w="1682"/>
        <w:gridCol w:w="1022"/>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Бухгалтердің ЖСН-і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Бухгалтердің тегі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Бухгалтердің аты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Бухгалтердің әкесінің аты (болған кезде)</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(ұйымның атауы)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Лауазымы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Почта индексі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Ел/облыс/аудан/елді мекен</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Көшенің атауы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057"/>
        <w:gridCol w:w="1057"/>
        <w:gridCol w:w="1057"/>
        <w:gridCol w:w="1057"/>
        <w:gridCol w:w="1060"/>
        <w:gridCol w:w="2889"/>
        <w:gridCol w:w="1057"/>
        <w:gridCol w:w="2009"/>
      </w:tblGrid>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нөмірі</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Пәтердің/офистің нөмірі</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 нөмірі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мекенжайы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бухгалтер сертификатының нөмірі</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бухгалтер сертификатын беру күні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(бухгалтерлік есеп немесе аудит саласында кемінде екі жыл жұмыс өтілі)</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ұйымға кіру күні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Мүшелік билеттің немесе бухгалтерлердің кәсіби ұйымына мүшелікті растайтын құжаттың нөмірі</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4" w:id="170"/>
    <w:p>
      <w:pPr>
        <w:spacing w:after="0"/>
        <w:ind w:left="0"/>
        <w:jc w:val="both"/>
      </w:pPr>
      <w:r>
        <w:rPr>
          <w:rFonts w:ascii="Times New Roman"/>
          <w:b w:val="false"/>
          <w:i w:val="false"/>
          <w:color w:val="000000"/>
          <w:sz w:val="28"/>
        </w:rPr>
        <w:t xml:space="preserve">
      № 2 кесте </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1"/>
        <w:gridCol w:w="1359"/>
        <w:gridCol w:w="1359"/>
        <w:gridCol w:w="2239"/>
        <w:gridCol w:w="1359"/>
        <w:gridCol w:w="1359"/>
        <w:gridCol w:w="1359"/>
        <w:gridCol w:w="1405"/>
      </w:tblGrid>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ұйымның БСН-і</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ұйымның атауы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индексі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Мемлекет/облыс/аудан/елді мекен</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атауы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Үйдің нөмірі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Индексі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Пәтердің/офистің нөмірі</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1311"/>
        <w:gridCol w:w="1311"/>
        <w:gridCol w:w="2489"/>
        <w:gridCol w:w="1311"/>
        <w:gridCol w:w="1311"/>
        <w:gridCol w:w="1311"/>
        <w:gridCol w:w="2411"/>
      </w:tblGrid>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Факс нөмірі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ұйымға енген күні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Мүшелік билет немесе бухгалтерлердің кәсіби ұйымына мүшелікті растайтын құжаттың нөмірі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ұйым басшысының ЖСН</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Бухгалтерлік ұйым басшысының тегі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ұйым басшысының аты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ұйым басшысы әкесінің аты (болған кезде)</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bookmarkStart w:name="z106" w:id="171"/>
    <w:p>
      <w:pPr>
        <w:spacing w:after="0"/>
        <w:ind w:left="0"/>
        <w:jc w:val="both"/>
      </w:pPr>
      <w:r>
        <w:rPr>
          <w:rFonts w:ascii="Times New Roman"/>
          <w:b w:val="false"/>
          <w:i w:val="false"/>
          <w:color w:val="000000"/>
          <w:sz w:val="28"/>
        </w:rPr>
        <w:t>
      Бухгалтерлердің кәсіби ұйымдарының құрылымы, жұмыс органдарының</w:t>
      </w:r>
    </w:p>
    <w:bookmarkEnd w:id="171"/>
    <w:p>
      <w:pPr>
        <w:spacing w:after="0"/>
        <w:ind w:left="0"/>
        <w:jc w:val="both"/>
      </w:pPr>
      <w:r>
        <w:rPr>
          <w:rFonts w:ascii="Times New Roman"/>
          <w:b w:val="false"/>
          <w:i w:val="false"/>
          <w:color w:val="000000"/>
          <w:sz w:val="28"/>
        </w:rPr>
        <w:t>
      (комитеттер, бөлімдер және т.б.)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6"/>
        <w:gridCol w:w="1347"/>
        <w:gridCol w:w="1347"/>
        <w:gridCol w:w="1347"/>
        <w:gridCol w:w="1347"/>
        <w:gridCol w:w="3467"/>
        <w:gridCol w:w="1349"/>
      </w:tblGrid>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атауы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басшысының лауазымы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басшысының тегі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басшысының аты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басшысы әкесінің аты (болған кезде)</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басшысының телефоны</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сапаны бақылау бойынша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қаржылық есептілік стандарттары бойынша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Бухгалтерлердің біліктілігін арттыру бойынша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этика мәселелері бойынша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дауларды қарастыру бойынша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*кәсіби ұйымдардың басқа жұмыс органдары (комитеттері) болуы мүмкін. </w:t>
      </w:r>
    </w:p>
    <w:bookmarkStart w:name="z108" w:id="172"/>
    <w:p>
      <w:pPr>
        <w:spacing w:after="0"/>
        <w:ind w:left="0"/>
        <w:jc w:val="both"/>
      </w:pPr>
      <w:r>
        <w:rPr>
          <w:rFonts w:ascii="Times New Roman"/>
          <w:b w:val="false"/>
          <w:i w:val="false"/>
          <w:color w:val="000000"/>
          <w:sz w:val="28"/>
        </w:rPr>
        <w:t xml:space="preserve">
      Өз мүшелерінің біліктілігін арттыру жүйесінің болуы </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Бухгалтерлердің кәсіби ұйымының басшысы _______________________</w:t>
      </w:r>
    </w:p>
    <w:p>
      <w:pPr>
        <w:spacing w:after="0"/>
        <w:ind w:left="0"/>
        <w:jc w:val="both"/>
      </w:pPr>
      <w:r>
        <w:rPr>
          <w:rFonts w:ascii="Times New Roman"/>
          <w:b w:val="false"/>
          <w:i w:val="false"/>
          <w:color w:val="000000"/>
          <w:sz w:val="28"/>
        </w:rPr>
        <w:t xml:space="preserve">
                                                      (Т.А.Ә. болған кезде)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24 сәуірдегі</w:t>
            </w:r>
            <w:r>
              <w:br/>
            </w:r>
            <w:r>
              <w:rPr>
                <w:rFonts w:ascii="Times New Roman"/>
                <w:b w:val="false"/>
                <w:i w:val="false"/>
                <w:color w:val="000000"/>
                <w:sz w:val="20"/>
              </w:rPr>
              <w:t>№ 280 бұйрығына</w:t>
            </w:r>
            <w:r>
              <w:br/>
            </w:r>
            <w:r>
              <w:rPr>
                <w:rFonts w:ascii="Times New Roman"/>
                <w:b w:val="false"/>
                <w:i w:val="false"/>
                <w:color w:val="000000"/>
                <w:sz w:val="20"/>
              </w:rPr>
              <w:t>4-қосымша</w:t>
            </w:r>
          </w:p>
        </w:tc>
      </w:tr>
    </w:tbl>
    <w:bookmarkStart w:name="z111" w:id="173"/>
    <w:p>
      <w:pPr>
        <w:spacing w:after="0"/>
        <w:ind w:left="0"/>
        <w:jc w:val="left"/>
      </w:pPr>
      <w:r>
        <w:rPr>
          <w:rFonts w:ascii="Times New Roman"/>
          <w:b/>
          <w:i w:val="false"/>
          <w:color w:val="000000"/>
        </w:rPr>
        <w:t xml:space="preserve"> "Бухгалтерлерді кәсіби сертификаттау жөніндегі ұйымдарды аккредиттеу туралы</w:t>
      </w:r>
      <w:r>
        <w:br/>
      </w:r>
      <w:r>
        <w:rPr>
          <w:rFonts w:ascii="Times New Roman"/>
          <w:b/>
          <w:i w:val="false"/>
          <w:color w:val="000000"/>
        </w:rPr>
        <w:t>куәлік беру" мемлекеттік көрсетілетін қызмет стандарты</w:t>
      </w:r>
    </w:p>
    <w:bookmarkEnd w:id="173"/>
    <w:bookmarkStart w:name="z112" w:id="174"/>
    <w:p>
      <w:pPr>
        <w:spacing w:after="0"/>
        <w:ind w:left="0"/>
        <w:jc w:val="left"/>
      </w:pPr>
      <w:r>
        <w:rPr>
          <w:rFonts w:ascii="Times New Roman"/>
          <w:b/>
          <w:i w:val="false"/>
          <w:color w:val="000000"/>
        </w:rPr>
        <w:t xml:space="preserve"> 1. Жалпы ережелер</w:t>
      </w:r>
    </w:p>
    <w:bookmarkEnd w:id="174"/>
    <w:bookmarkStart w:name="z113" w:id="175"/>
    <w:p>
      <w:pPr>
        <w:spacing w:after="0"/>
        <w:ind w:left="0"/>
        <w:jc w:val="both"/>
      </w:pPr>
      <w:r>
        <w:rPr>
          <w:rFonts w:ascii="Times New Roman"/>
          <w:b w:val="false"/>
          <w:i w:val="false"/>
          <w:color w:val="000000"/>
          <w:sz w:val="28"/>
        </w:rPr>
        <w:t>
      1. "Бухгалтерлерді кәсіби сертификаттау жөніндегі ұйымдарды аккредиттеу туралы куәлік беру" мемлекеттік көрсетілетін қызмет (бұдан әрі - мемлекеттік көрсетілетін қызмет).</w:t>
      </w:r>
    </w:p>
    <w:bookmarkEnd w:id="175"/>
    <w:bookmarkStart w:name="z93" w:id="17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Қаржы министрлігі (бұдан әрі - Министрлік) әзірледі.</w:t>
      </w:r>
    </w:p>
    <w:bookmarkEnd w:id="176"/>
    <w:bookmarkStart w:name="z94" w:id="177"/>
    <w:p>
      <w:pPr>
        <w:spacing w:after="0"/>
        <w:ind w:left="0"/>
        <w:jc w:val="both"/>
      </w:pPr>
      <w:r>
        <w:rPr>
          <w:rFonts w:ascii="Times New Roman"/>
          <w:b w:val="false"/>
          <w:i w:val="false"/>
          <w:color w:val="000000"/>
          <w:sz w:val="28"/>
        </w:rPr>
        <w:t>
      3.Мемлекеттік көрсетілетін қызметті Министрліктің Ішкі мемлекеттік аудит комитеті (бұдан әрі – көрсетілетін қызметті беруші) көрсетеді.</w:t>
      </w:r>
    </w:p>
    <w:bookmarkEnd w:id="177"/>
    <w:p>
      <w:pPr>
        <w:spacing w:after="0"/>
        <w:ind w:left="0"/>
        <w:jc w:val="both"/>
      </w:pPr>
      <w:r>
        <w:rPr>
          <w:rFonts w:ascii="Times New Roman"/>
          <w:b w:val="false"/>
          <w:i w:val="false"/>
          <w:color w:val="000000"/>
          <w:sz w:val="28"/>
        </w:rPr>
        <w:t>
      Өтінішті қабылдау және Мемлекеттік көрсетілетін қызметті көрсету нәтижесін беру www.egov.kz, www.elicense.kz "электрондық үкімет"веб-порталы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министрінің 02.06.2017 </w:t>
      </w:r>
      <w:r>
        <w:rPr>
          <w:rFonts w:ascii="Times New Roman"/>
          <w:b w:val="false"/>
          <w:i w:val="false"/>
          <w:color w:val="000000"/>
          <w:sz w:val="28"/>
        </w:rPr>
        <w:t>№ 364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14" w:id="178"/>
    <w:p>
      <w:pPr>
        <w:spacing w:after="0"/>
        <w:ind w:left="0"/>
        <w:jc w:val="left"/>
      </w:pPr>
      <w:r>
        <w:rPr>
          <w:rFonts w:ascii="Times New Roman"/>
          <w:b/>
          <w:i w:val="false"/>
          <w:color w:val="000000"/>
        </w:rPr>
        <w:t xml:space="preserve"> 2. Мемлекеттік қызмет көрсету тәртібі</w:t>
      </w:r>
    </w:p>
    <w:bookmarkEnd w:id="178"/>
    <w:bookmarkStart w:name="z115" w:id="179"/>
    <w:p>
      <w:pPr>
        <w:spacing w:after="0"/>
        <w:ind w:left="0"/>
        <w:jc w:val="both"/>
      </w:pPr>
      <w:r>
        <w:rPr>
          <w:rFonts w:ascii="Times New Roman"/>
          <w:b w:val="false"/>
          <w:i w:val="false"/>
          <w:color w:val="000000"/>
          <w:sz w:val="28"/>
        </w:rPr>
        <w:t>
      4. Мемлекеттік қызмет көрсету мерзімі:</w:t>
      </w:r>
    </w:p>
    <w:bookmarkEnd w:id="179"/>
    <w:p>
      <w:pPr>
        <w:spacing w:after="0"/>
        <w:ind w:left="0"/>
        <w:jc w:val="both"/>
      </w:pPr>
      <w:r>
        <w:rPr>
          <w:rFonts w:ascii="Times New Roman"/>
          <w:b w:val="false"/>
          <w:i w:val="false"/>
          <w:color w:val="000000"/>
          <w:sz w:val="28"/>
        </w:rPr>
        <w:t>
      куәлікті беру - 5 (бес) жұмыс күні;</w:t>
      </w:r>
    </w:p>
    <w:p>
      <w:pPr>
        <w:spacing w:after="0"/>
        <w:ind w:left="0"/>
        <w:jc w:val="both"/>
      </w:pPr>
      <w:r>
        <w:rPr>
          <w:rFonts w:ascii="Times New Roman"/>
          <w:b w:val="false"/>
          <w:i w:val="false"/>
          <w:color w:val="000000"/>
          <w:sz w:val="28"/>
        </w:rPr>
        <w:t>
      куәлікті қайта ресімдеу - 3 (үш) жұмыс күні;</w:t>
      </w:r>
    </w:p>
    <w:p>
      <w:pPr>
        <w:spacing w:after="0"/>
        <w:ind w:left="0"/>
        <w:jc w:val="both"/>
      </w:pPr>
      <w:r>
        <w:rPr>
          <w:rFonts w:ascii="Times New Roman"/>
          <w:b w:val="false"/>
          <w:i w:val="false"/>
          <w:color w:val="000000"/>
          <w:sz w:val="28"/>
        </w:rPr>
        <w:t>
      куәліктің телнұсқасын беру - 2 (екі) жұмыс күні.</w:t>
      </w:r>
    </w:p>
    <w:p>
      <w:pPr>
        <w:spacing w:after="0"/>
        <w:ind w:left="0"/>
        <w:jc w:val="both"/>
      </w:pPr>
      <w:r>
        <w:rPr>
          <w:rFonts w:ascii="Times New Roman"/>
          <w:b w:val="false"/>
          <w:i w:val="false"/>
          <w:color w:val="000000"/>
          <w:sz w:val="28"/>
        </w:rPr>
        <w:t>
      Көрсетілетін қызметті беруші көрсетілген қызмет алушының құжаттарын алған сәттен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еместігі және (немесе) қолданылу мерзімі өткен құжаттар фактісі анықталған жағдайда көрсетілетін қызметті беруші көрсетілген мерзімде өтінішті одан әрі қараудан жазбаша дәлелді бас тарту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Премьер-Министрінің Бірінші орынбасары – ҚР Қаржы министрінің 06.09.2019 </w:t>
      </w:r>
      <w:r>
        <w:rPr>
          <w:rFonts w:ascii="Times New Roman"/>
          <w:b w:val="false"/>
          <w:i w:val="false"/>
          <w:color w:val="000000"/>
          <w:sz w:val="28"/>
        </w:rPr>
        <w:t>№ 970</w:t>
      </w:r>
      <w:r>
        <w:rPr>
          <w:rFonts w:ascii="Times New Roman"/>
          <w:b w:val="false"/>
          <w:i w:val="false"/>
          <w:color w:val="ff0000"/>
          <w:sz w:val="28"/>
        </w:rPr>
        <w:t xml:space="preserve"> (алғашқы ресми жарияланған күнінен кейін жиырма бір күнтізбелік күн өткен соң қолданысқа енгізіледі) бұйрығымен.</w:t>
      </w:r>
      <w:r>
        <w:br/>
      </w:r>
      <w:r>
        <w:rPr>
          <w:rFonts w:ascii="Times New Roman"/>
          <w:b w:val="false"/>
          <w:i w:val="false"/>
          <w:color w:val="000000"/>
          <w:sz w:val="28"/>
        </w:rPr>
        <w:t>
</w:t>
      </w:r>
    </w:p>
    <w:bookmarkStart w:name="z281" w:id="180"/>
    <w:p>
      <w:pPr>
        <w:spacing w:after="0"/>
        <w:ind w:left="0"/>
        <w:jc w:val="both"/>
      </w:pPr>
      <w:r>
        <w:rPr>
          <w:rFonts w:ascii="Times New Roman"/>
          <w:b w:val="false"/>
          <w:i w:val="false"/>
          <w:color w:val="000000"/>
          <w:sz w:val="28"/>
        </w:rPr>
        <w:t xml:space="preserve">
      5. Мемлекеттік қызметті көрсету нысаны - электрондық (ішінара автоматтандырылған). </w:t>
      </w:r>
    </w:p>
    <w:bookmarkEnd w:id="180"/>
    <w:bookmarkStart w:name="z282" w:id="181"/>
    <w:p>
      <w:pPr>
        <w:spacing w:after="0"/>
        <w:ind w:left="0"/>
        <w:jc w:val="both"/>
      </w:pPr>
      <w:r>
        <w:rPr>
          <w:rFonts w:ascii="Times New Roman"/>
          <w:b w:val="false"/>
          <w:i w:val="false"/>
          <w:color w:val="000000"/>
          <w:sz w:val="28"/>
        </w:rPr>
        <w:t xml:space="preserve">
      6. Мемлекеттік қызмет көрсету нәтижесі - бухгалтерлерді кәсіби сертификаттау жөніндегі ұйымды аккредиттеу туралы куәлік, қайта рәсімдеу, телнұсқа беру не осы мемлекеттік көрсетілетін қызмет стандартының 9-1-тармағында көзделген жағдайларда және негіздер бойынша мемлекеттік қызметті көрсетуден бас тарту туралы дәлелді жауап. </w:t>
      </w:r>
    </w:p>
    <w:bookmarkEnd w:id="181"/>
    <w:bookmarkStart w:name="z283" w:id="182"/>
    <w:p>
      <w:pPr>
        <w:spacing w:after="0"/>
        <w:ind w:left="0"/>
        <w:jc w:val="both"/>
      </w:pPr>
      <w:r>
        <w:rPr>
          <w:rFonts w:ascii="Times New Roman"/>
          <w:b w:val="false"/>
          <w:i w:val="false"/>
          <w:color w:val="000000"/>
          <w:sz w:val="28"/>
        </w:rPr>
        <w:t>
      Мемлекеттік қызмет көрсету нәтижесін беру нысаны - электрондық.</w:t>
      </w:r>
    </w:p>
    <w:bookmarkEnd w:id="182"/>
    <w:bookmarkStart w:name="z284" w:id="183"/>
    <w:p>
      <w:pPr>
        <w:spacing w:after="0"/>
        <w:ind w:left="0"/>
        <w:jc w:val="both"/>
      </w:pPr>
      <w:r>
        <w:rPr>
          <w:rFonts w:ascii="Times New Roman"/>
          <w:b w:val="false"/>
          <w:i w:val="false"/>
          <w:color w:val="000000"/>
          <w:sz w:val="28"/>
        </w:rPr>
        <w:t>
      Мемлекеттік қызмет көрсету нәтижесі көрсетілетін қызметті беруші уәкілетті тұлғасының электрондық цифрлық қолтаңбасымен (бұдан - әрі ЭЦҚ) куәландырылған электрондық құжат нысанында көрсетілетін қызметті алушыға "жеке кабинетіне" жіберіледі.</w:t>
      </w:r>
    </w:p>
    <w:bookmarkEnd w:id="183"/>
    <w:bookmarkStart w:name="z285" w:id="184"/>
    <w:p>
      <w:pPr>
        <w:spacing w:after="0"/>
        <w:ind w:left="0"/>
        <w:jc w:val="both"/>
      </w:pPr>
      <w:r>
        <w:rPr>
          <w:rFonts w:ascii="Times New Roman"/>
          <w:b w:val="false"/>
          <w:i w:val="false"/>
          <w:color w:val="000000"/>
          <w:sz w:val="28"/>
        </w:rPr>
        <w:t>
      Көрсетілетін қызметті алушы бухгалтерлерді кәсіби сертификаттау ұйымын аккредиттеу туралы куәлік алуға қағаз тасығышта өтініш берген жағдайда электрондық нысанда ресімделген бухгалтерлерді кәсіби сертификаттау ұйымын аккредиттеу туралы куәлік басып шығарылады және мөрмен көрсетілетін қызметті берушінің уәкілетті тұлғасының және қолымен куәландырылады.</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Қаржы министрінің 02.06.2017 </w:t>
      </w:r>
      <w:r>
        <w:rPr>
          <w:rFonts w:ascii="Times New Roman"/>
          <w:b w:val="false"/>
          <w:i w:val="false"/>
          <w:color w:val="000000"/>
          <w:sz w:val="28"/>
        </w:rPr>
        <w:t>№ 364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86" w:id="185"/>
    <w:p>
      <w:pPr>
        <w:spacing w:after="0"/>
        <w:ind w:left="0"/>
        <w:jc w:val="both"/>
      </w:pPr>
      <w:r>
        <w:rPr>
          <w:rFonts w:ascii="Times New Roman"/>
          <w:b w:val="false"/>
          <w:i w:val="false"/>
          <w:color w:val="000000"/>
          <w:sz w:val="28"/>
        </w:rPr>
        <w:t>
      7. Мемлекеттік көрсетілетін қызмет заңды тұлғаларға тегін көрсетіледі.</w:t>
      </w:r>
    </w:p>
    <w:bookmarkEnd w:id="185"/>
    <w:bookmarkStart w:name="z287" w:id="186"/>
    <w:p>
      <w:pPr>
        <w:spacing w:after="0"/>
        <w:ind w:left="0"/>
        <w:jc w:val="both"/>
      </w:pPr>
      <w:r>
        <w:rPr>
          <w:rFonts w:ascii="Times New Roman"/>
          <w:b w:val="false"/>
          <w:i w:val="false"/>
          <w:color w:val="000000"/>
          <w:sz w:val="28"/>
        </w:rPr>
        <w:t xml:space="preserve">
      8. Порталдың жұмыс кестесі - жөндеу жұмыстарын жүргізуге байланысты техникалық үзілістерді қоспағанда,тәулік бойы (көрсетілетін қызметті алушы жұмыс уақыты аяқталғаннан кейін, </w:t>
      </w:r>
      <w:r>
        <w:rPr>
          <w:rFonts w:ascii="Times New Roman"/>
          <w:b w:val="false"/>
          <w:i w:val="false"/>
          <w:color w:val="000000"/>
          <w:sz w:val="28"/>
        </w:rPr>
        <w:t>демалыс</w:t>
      </w:r>
      <w:r>
        <w:rPr>
          <w:rFonts w:ascii="Times New Roman"/>
          <w:b w:val="false"/>
          <w:i w:val="false"/>
          <w:color w:val="000000"/>
          <w:sz w:val="28"/>
        </w:rPr>
        <w:t xml:space="preserve"> және </w:t>
      </w:r>
      <w:r>
        <w:rPr>
          <w:rFonts w:ascii="Times New Roman"/>
          <w:b w:val="false"/>
          <w:i w:val="false"/>
          <w:color w:val="000000"/>
          <w:sz w:val="28"/>
        </w:rPr>
        <w:t>мереке күндері</w:t>
      </w:r>
      <w:r>
        <w:rPr>
          <w:rFonts w:ascii="Times New Roman"/>
          <w:b w:val="false"/>
          <w:i w:val="false"/>
          <w:color w:val="000000"/>
          <w:sz w:val="28"/>
        </w:rPr>
        <w:t xml:space="preserve"> өтініш білдірген кезде Қазақстан Республикасының еңбек заңнамасына сәйкес өтініштер қабылдау және мемлекеттік қызмет көрсету нәтижелерін беру келесі жұмыс күні жүзеге асырылды). </w:t>
      </w:r>
    </w:p>
    <w:bookmarkEnd w:id="186"/>
    <w:bookmarkStart w:name="z288" w:id="187"/>
    <w:p>
      <w:pPr>
        <w:spacing w:after="0"/>
        <w:ind w:left="0"/>
        <w:jc w:val="both"/>
      </w:pPr>
      <w:r>
        <w:rPr>
          <w:rFonts w:ascii="Times New Roman"/>
          <w:b w:val="false"/>
          <w:i w:val="false"/>
          <w:color w:val="000000"/>
          <w:sz w:val="28"/>
        </w:rPr>
        <w:t>
      9. Көрсетілетін қызметті алушы порталға жүгінген кезде мемлекеттік қызмет көрсету үшін қажетті құжаттар тізбесі:</w:t>
      </w:r>
    </w:p>
    <w:bookmarkEnd w:id="187"/>
    <w:bookmarkStart w:name="z289" w:id="188"/>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алушының ЭЦҚ-мен куәландырылған электрондық құжат нысанындағы сұрау салу;</w:t>
      </w:r>
    </w:p>
    <w:bookmarkEnd w:id="188"/>
    <w:bookmarkStart w:name="z290" w:id="189"/>
    <w:p>
      <w:pPr>
        <w:spacing w:after="0"/>
        <w:ind w:left="0"/>
        <w:jc w:val="both"/>
      </w:pPr>
      <w:r>
        <w:rPr>
          <w:rFonts w:ascii="Times New Roman"/>
          <w:b w:val="false"/>
          <w:i w:val="false"/>
          <w:color w:val="000000"/>
          <w:sz w:val="28"/>
        </w:rPr>
        <w:t xml:space="preserve">
      2)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 нысаны;</w:t>
      </w:r>
    </w:p>
    <w:bookmarkEnd w:id="189"/>
    <w:bookmarkStart w:name="z291" w:id="190"/>
    <w:p>
      <w:pPr>
        <w:spacing w:after="0"/>
        <w:ind w:left="0"/>
        <w:jc w:val="both"/>
      </w:pPr>
      <w:r>
        <w:rPr>
          <w:rFonts w:ascii="Times New Roman"/>
          <w:b w:val="false"/>
          <w:i w:val="false"/>
          <w:color w:val="000000"/>
          <w:sz w:val="28"/>
        </w:rPr>
        <w:t xml:space="preserve">
      3) осы мемлекеттік көрсетілетін қызмет стандартына </w:t>
      </w:r>
      <w:r>
        <w:rPr>
          <w:rFonts w:ascii="Times New Roman"/>
          <w:b w:val="false"/>
          <w:i w:val="false"/>
          <w:color w:val="000000"/>
          <w:sz w:val="28"/>
        </w:rPr>
        <w:t>3-қосымшада</w:t>
      </w:r>
      <w:r>
        <w:rPr>
          <w:rFonts w:ascii="Times New Roman"/>
          <w:b w:val="false"/>
          <w:i w:val="false"/>
          <w:color w:val="000000"/>
          <w:sz w:val="28"/>
        </w:rPr>
        <w:t xml:space="preserve"> көрсетілген талаптарға сәйкес келетін "Халықаралық қаржылық есептілік стандарттарына сәйкес бухгалтерлік есеп", "Салық және салық салу" және "Азаматтық құқық" пәндері бойынша емтихан модульдерін және емтихандар нәтижелерін бағалау тәртібін қамтитын сертификаттау бағдарламалары бойынша материалдардың мемлекеттік және орыс тілдеріндегі электрондық көшірмелері;</w:t>
      </w:r>
    </w:p>
    <w:bookmarkEnd w:id="190"/>
    <w:bookmarkStart w:name="z292" w:id="191"/>
    <w:p>
      <w:pPr>
        <w:spacing w:after="0"/>
        <w:ind w:left="0"/>
        <w:jc w:val="both"/>
      </w:pPr>
      <w:r>
        <w:rPr>
          <w:rFonts w:ascii="Times New Roman"/>
          <w:b w:val="false"/>
          <w:i w:val="false"/>
          <w:color w:val="000000"/>
          <w:sz w:val="28"/>
        </w:rPr>
        <w:t>
      4) мыналар:</w:t>
      </w:r>
    </w:p>
    <w:bookmarkEnd w:id="191"/>
    <w:bookmarkStart w:name="z293" w:id="192"/>
    <w:p>
      <w:pPr>
        <w:spacing w:after="0"/>
        <w:ind w:left="0"/>
        <w:jc w:val="both"/>
      </w:pPr>
      <w:r>
        <w:rPr>
          <w:rFonts w:ascii="Times New Roman"/>
          <w:b w:val="false"/>
          <w:i w:val="false"/>
          <w:color w:val="000000"/>
          <w:sz w:val="28"/>
        </w:rPr>
        <w:t>
      тест сұрақтарын және ахуалдық есептерді қамтитын емтихан модульдерінің құрылымдарын;</w:t>
      </w:r>
    </w:p>
    <w:bookmarkEnd w:id="192"/>
    <w:bookmarkStart w:name="z294" w:id="193"/>
    <w:p>
      <w:pPr>
        <w:spacing w:after="0"/>
        <w:ind w:left="0"/>
        <w:jc w:val="both"/>
      </w:pPr>
      <w:r>
        <w:rPr>
          <w:rFonts w:ascii="Times New Roman"/>
          <w:b w:val="false"/>
          <w:i w:val="false"/>
          <w:color w:val="000000"/>
          <w:sz w:val="28"/>
        </w:rPr>
        <w:t>
      сертификаттау пәндері бойынша емтихандардың кемінде үш сағат ұзақтығын;</w:t>
      </w:r>
    </w:p>
    <w:bookmarkEnd w:id="193"/>
    <w:bookmarkStart w:name="z295" w:id="194"/>
    <w:p>
      <w:pPr>
        <w:spacing w:after="0"/>
        <w:ind w:left="0"/>
        <w:jc w:val="both"/>
      </w:pPr>
      <w:r>
        <w:rPr>
          <w:rFonts w:ascii="Times New Roman"/>
          <w:b w:val="false"/>
          <w:i w:val="false"/>
          <w:color w:val="000000"/>
          <w:sz w:val="28"/>
        </w:rPr>
        <w:t>
      кәсіби бухгалтерлерге кандидаттардың жұмыстарына тексеру жүргізудің күнтізбелік отыз күннен аспайтын мерзімін;</w:t>
      </w:r>
    </w:p>
    <w:bookmarkEnd w:id="194"/>
    <w:bookmarkStart w:name="z296" w:id="195"/>
    <w:p>
      <w:pPr>
        <w:spacing w:after="0"/>
        <w:ind w:left="0"/>
        <w:jc w:val="both"/>
      </w:pPr>
      <w:r>
        <w:rPr>
          <w:rFonts w:ascii="Times New Roman"/>
          <w:b w:val="false"/>
          <w:i w:val="false"/>
          <w:color w:val="000000"/>
          <w:sz w:val="28"/>
        </w:rPr>
        <w:t>
      соңғы сертификаттау пәні бойынша оң нәтиже алған күннен бастап күнтізбелік он төрт күннен аспайтын сертификаттарды беру мерзімін;</w:t>
      </w:r>
    </w:p>
    <w:bookmarkEnd w:id="195"/>
    <w:bookmarkStart w:name="z297" w:id="196"/>
    <w:p>
      <w:pPr>
        <w:spacing w:after="0"/>
        <w:ind w:left="0"/>
        <w:jc w:val="both"/>
      </w:pPr>
      <w:r>
        <w:rPr>
          <w:rFonts w:ascii="Times New Roman"/>
          <w:b w:val="false"/>
          <w:i w:val="false"/>
          <w:color w:val="000000"/>
          <w:sz w:val="28"/>
        </w:rPr>
        <w:t>
      нәтиже бекітілген күннен бастап кейінгі үш жыл ішінде, "Салық және салық салу" және "Азаматтық құқық" пәндері бойынша - нәтиже бекітілген күннен бастап кейінгі бес жыл ішінде ғана жарамды деп танылатын "Халықаралық қаржылық есептілік стандарттарына сәйкес бухгалтерлік есеп" пәні бойынша кандидаттың оң нәтиже алғанын;</w:t>
      </w:r>
    </w:p>
    <w:bookmarkEnd w:id="196"/>
    <w:bookmarkStart w:name="z298" w:id="197"/>
    <w:p>
      <w:pPr>
        <w:spacing w:after="0"/>
        <w:ind w:left="0"/>
        <w:jc w:val="both"/>
      </w:pPr>
      <w:r>
        <w:rPr>
          <w:rFonts w:ascii="Times New Roman"/>
          <w:b w:val="false"/>
          <w:i w:val="false"/>
          <w:color w:val="000000"/>
          <w:sz w:val="28"/>
        </w:rPr>
        <w:t>
      кандидаттардың құқықтары, міндеттері және жауаптылықтары көрсетілген кәсіби бухгалтерді сертификаттау жөніндегі емтихандарды ұйымдастыру және өткізу тәртібі туралы бекітілген ереженің электрондық көшірмесі;</w:t>
      </w:r>
    </w:p>
    <w:bookmarkEnd w:id="197"/>
    <w:bookmarkStart w:name="z299" w:id="198"/>
    <w:p>
      <w:pPr>
        <w:spacing w:after="0"/>
        <w:ind w:left="0"/>
        <w:jc w:val="both"/>
      </w:pPr>
      <w:r>
        <w:rPr>
          <w:rFonts w:ascii="Times New Roman"/>
          <w:b w:val="false"/>
          <w:i w:val="false"/>
          <w:color w:val="000000"/>
          <w:sz w:val="28"/>
        </w:rPr>
        <w:t xml:space="preserve">
      5) осы мемлекеттік көрсетілетін қызмет стандартына қосымшаға сәйкес емтихан комиссиясы төрағасының, оның мүшелерінің, тәуелсіз бақылаушылардың құқықтарын, міндеттері мен жауаптылықтарын және оның құрамын көрсете отырып, емтихан комиссиясы туралы бекітілген ереженің электрондық көшірмесі; </w:t>
      </w:r>
    </w:p>
    <w:bookmarkEnd w:id="198"/>
    <w:bookmarkStart w:name="z300" w:id="199"/>
    <w:p>
      <w:pPr>
        <w:spacing w:after="0"/>
        <w:ind w:left="0"/>
        <w:jc w:val="both"/>
      </w:pPr>
      <w:r>
        <w:rPr>
          <w:rFonts w:ascii="Times New Roman"/>
          <w:b w:val="false"/>
          <w:i w:val="false"/>
          <w:color w:val="000000"/>
          <w:sz w:val="28"/>
        </w:rPr>
        <w:t>
      6) апелляция комиссиясының (кеңес) құрамын, шағымдарды беру мерзімін және қарау мерзімдері, шағым мен комиссия (кеңес) шешімінің нысандары белгілене отырып, емтихан нәтижелері бойынша шағымдарды сотқа дейін қарауды жүргізу тәртібін көрсете отырып, аппеляциялық комиссия (кеңес) туралы бекітілген ереженің электрондық көшірмесі.</w:t>
      </w:r>
    </w:p>
    <w:bookmarkEnd w:id="199"/>
    <w:bookmarkStart w:name="z301" w:id="200"/>
    <w:p>
      <w:pPr>
        <w:spacing w:after="0"/>
        <w:ind w:left="0"/>
        <w:jc w:val="both"/>
      </w:pPr>
      <w:r>
        <w:rPr>
          <w:rFonts w:ascii="Times New Roman"/>
          <w:b w:val="false"/>
          <w:i w:val="false"/>
          <w:color w:val="000000"/>
          <w:sz w:val="28"/>
        </w:rPr>
        <w:t xml:space="preserve">
      Заңды мекенжайы өзгерген жағдайда бухгалтерлерді кәсіби сертификаттау жөніндегі ұйымды аккредиттеу туралы куәлікті қайта рәсімдеу үшін, сондай-ақ бухгалтерлерді кәсіби сертификаттау жөніндегі ұйымдарды аккредиттеу туралы куәлік жоғалған, бүлінген кезде, егер бұрын берілген куәлік қағаз нысанда ресімделсе, телнұсқаны беру үшін көрсетілген қызметті алушының ЭЦҚ-мен куәландырылған электрондық құжат нысанындағы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сұрау салуды порталда толтыру қажет.</w:t>
      </w:r>
    </w:p>
    <w:bookmarkEnd w:id="200"/>
    <w:bookmarkStart w:name="z302" w:id="201"/>
    <w:p>
      <w:pPr>
        <w:spacing w:after="0"/>
        <w:ind w:left="0"/>
        <w:jc w:val="both"/>
      </w:pPr>
      <w:r>
        <w:rPr>
          <w:rFonts w:ascii="Times New Roman"/>
          <w:b w:val="false"/>
          <w:i w:val="false"/>
          <w:color w:val="000000"/>
          <w:sz w:val="28"/>
        </w:rPr>
        <w:t>
      Заңды тұлғаны мемлекеттік тіркеу (қайта тіркеу) туралы мәліметтерді көрсетілетін қызметті беруші жүйелерден "электрондық үкімет" шлюзі арқылы тиісті мемлекеттік ақпараттық жүйелерден алады.</w:t>
      </w:r>
    </w:p>
    <w:bookmarkEnd w:id="201"/>
    <w:bookmarkStart w:name="z303" w:id="202"/>
    <w:p>
      <w:pPr>
        <w:spacing w:after="0"/>
        <w:ind w:left="0"/>
        <w:jc w:val="both"/>
      </w:pPr>
      <w:r>
        <w:rPr>
          <w:rFonts w:ascii="Times New Roman"/>
          <w:b w:val="false"/>
          <w:i w:val="false"/>
          <w:color w:val="000000"/>
          <w:sz w:val="28"/>
        </w:rPr>
        <w:t>
      Көрсетілетін қызметті алушы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келісім береді.</w:t>
      </w:r>
    </w:p>
    <w:bookmarkEnd w:id="202"/>
    <w:bookmarkStart w:name="z304" w:id="203"/>
    <w:p>
      <w:pPr>
        <w:spacing w:after="0"/>
        <w:ind w:left="0"/>
        <w:jc w:val="both"/>
      </w:pPr>
      <w:r>
        <w:rPr>
          <w:rFonts w:ascii="Times New Roman"/>
          <w:b w:val="false"/>
          <w:i w:val="false"/>
          <w:color w:val="000000"/>
          <w:sz w:val="28"/>
        </w:rPr>
        <w:t>
      Ұсынылған құжаттардың толық еместігі және дәйексіздігі фактісі анықталған жағдайда көрсетілген қызметті беруші өтінішті одан әрі қараудан дәлелді бас тартады.</w:t>
      </w:r>
    </w:p>
    <w:bookmarkEnd w:id="203"/>
    <w:bookmarkStart w:name="z352" w:id="204"/>
    <w:p>
      <w:pPr>
        <w:spacing w:after="0"/>
        <w:ind w:left="0"/>
        <w:jc w:val="both"/>
      </w:pPr>
      <w:r>
        <w:rPr>
          <w:rFonts w:ascii="Times New Roman"/>
          <w:b w:val="false"/>
          <w:i w:val="false"/>
          <w:color w:val="000000"/>
          <w:sz w:val="28"/>
        </w:rPr>
        <w:t>
      9-1. Мемлекеттік қызмет көрсетуден бас тарту үшін:</w:t>
      </w:r>
    </w:p>
    <w:bookmarkEnd w:id="204"/>
    <w:bookmarkStart w:name="z353" w:id="205"/>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дәйекті еместігін анықтау;</w:t>
      </w:r>
    </w:p>
    <w:bookmarkEnd w:id="205"/>
    <w:bookmarkStart w:name="z354" w:id="206"/>
    <w:p>
      <w:pPr>
        <w:spacing w:after="0"/>
        <w:ind w:left="0"/>
        <w:jc w:val="both"/>
      </w:pPr>
      <w:r>
        <w:rPr>
          <w:rFonts w:ascii="Times New Roman"/>
          <w:b w:val="false"/>
          <w:i w:val="false"/>
          <w:color w:val="000000"/>
          <w:sz w:val="28"/>
        </w:rPr>
        <w:t xml:space="preserve">
      2) көрсетілетін қызметті алушының және (немесе) ұсынылған мемлекеттік қызмет көрсету үшін қажетті материалдардың, объектілердің, деректердің және мәліметтердің Қазақстан Республикасы Қаржы министрінің 2015 жылғы 16 наурыздағы № 175 бұйрығымен бекітілген (Нормативтік құқықтық актілерді мемлекеттік тіркеу тізілімінде № 10703 болып тіркелген) Кәсiби ұйымдарды, сертификаттау жөнiндегi ұйымдарды аккредиттеу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талаптарға сәйкес келмеуі;</w:t>
      </w:r>
    </w:p>
    <w:bookmarkEnd w:id="206"/>
    <w:bookmarkStart w:name="z355" w:id="207"/>
    <w:p>
      <w:pPr>
        <w:spacing w:after="0"/>
        <w:ind w:left="0"/>
        <w:jc w:val="both"/>
      </w:pPr>
      <w:r>
        <w:rPr>
          <w:rFonts w:ascii="Times New Roman"/>
          <w:b w:val="false"/>
          <w:i w:val="false"/>
          <w:color w:val="000000"/>
          <w:sz w:val="28"/>
        </w:rPr>
        <w:t>
      3) көрсетілетін қызметті алушыға қатысты оның қызметіне немесе белгілі бір мемлекеттік көрсетілетін қызметті алуды талап ететін жекелеген қызмет түрлеріне тыйым салу туралы соттың заңды күшіне енген шешімінің (үкімінің) болуы негіз болып табылады.</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Стандарт 9-1-тармақпен толықтырылды – ҚР Қаржы министрінің 02.06.2017 </w:t>
      </w:r>
      <w:r>
        <w:rPr>
          <w:rFonts w:ascii="Times New Roman"/>
          <w:b w:val="false"/>
          <w:i w:val="false"/>
          <w:color w:val="000000"/>
          <w:sz w:val="28"/>
        </w:rPr>
        <w:t>№ 364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16" w:id="208"/>
    <w:p>
      <w:pPr>
        <w:spacing w:after="0"/>
        <w:ind w:left="0"/>
        <w:jc w:val="left"/>
      </w:pPr>
      <w:r>
        <w:rPr>
          <w:rFonts w:ascii="Times New Roman"/>
          <w:b/>
          <w:i w:val="false"/>
          <w:color w:val="000000"/>
        </w:rPr>
        <w:t xml:space="preserve"> 3. Мемлекеттік қызметтер көрсету мәселелері бойынша орталық</w:t>
      </w:r>
      <w:r>
        <w:br/>
      </w:r>
      <w:r>
        <w:rPr>
          <w:rFonts w:ascii="Times New Roman"/>
          <w:b/>
          <w:i w:val="false"/>
          <w:color w:val="000000"/>
        </w:rPr>
        <w:t>мемлекеттік органның, көрсетілетін қызметті берушінің және</w:t>
      </w:r>
      <w:r>
        <w:br/>
      </w:r>
      <w:r>
        <w:rPr>
          <w:rFonts w:ascii="Times New Roman"/>
          <w:b/>
          <w:i w:val="false"/>
          <w:color w:val="000000"/>
        </w:rPr>
        <w:t>(немесе) оның лауазымды адамдарының шешімдеріне, әрекеттеріне</w:t>
      </w:r>
      <w:r>
        <w:br/>
      </w:r>
      <w:r>
        <w:rPr>
          <w:rFonts w:ascii="Times New Roman"/>
          <w:b/>
          <w:i w:val="false"/>
          <w:color w:val="000000"/>
        </w:rPr>
        <w:t>(әрекетсіздігіне) шағымдану тәртібі</w:t>
      </w:r>
    </w:p>
    <w:bookmarkEnd w:id="208"/>
    <w:bookmarkStart w:name="z117" w:id="209"/>
    <w:p>
      <w:pPr>
        <w:spacing w:after="0"/>
        <w:ind w:left="0"/>
        <w:jc w:val="both"/>
      </w:pPr>
      <w:r>
        <w:rPr>
          <w:rFonts w:ascii="Times New Roman"/>
          <w:b w:val="false"/>
          <w:i w:val="false"/>
          <w:color w:val="000000"/>
          <w:sz w:val="28"/>
        </w:rPr>
        <w:t>
      10. Мемлекеттік қызмет көрсету мәселелері бойынша Министрліктің, көрсетілетін қызметті берушінің және (немесе) оның лауазымды адамдарының шешімдеріне, әрекеттеріне (әрекетсіздігіне) шағымдану:</w:t>
      </w:r>
    </w:p>
    <w:bookmarkEnd w:id="209"/>
    <w:bookmarkStart w:name="z305" w:id="210"/>
    <w:p>
      <w:pPr>
        <w:spacing w:after="0"/>
        <w:ind w:left="0"/>
        <w:jc w:val="both"/>
      </w:pPr>
      <w:r>
        <w:rPr>
          <w:rFonts w:ascii="Times New Roman"/>
          <w:b w:val="false"/>
          <w:i w:val="false"/>
          <w:color w:val="000000"/>
          <w:sz w:val="28"/>
        </w:rPr>
        <w:t>
      шағым жазбаша түрде Министрлік басшысының не оны алмастыратын адамның атына, сондай-ақ көрсетілетін қызметті беруші басшысының атына осы мемлекеттік көрсетілетін қызмет стандартының 12-тармағында көрсетілген мекенжай бойынша беріледі.</w:t>
      </w:r>
    </w:p>
    <w:bookmarkEnd w:id="210"/>
    <w:bookmarkStart w:name="z306" w:id="211"/>
    <w:p>
      <w:pPr>
        <w:spacing w:after="0"/>
        <w:ind w:left="0"/>
        <w:jc w:val="both"/>
      </w:pPr>
      <w:r>
        <w:rPr>
          <w:rFonts w:ascii="Times New Roman"/>
          <w:b w:val="false"/>
          <w:i w:val="false"/>
          <w:color w:val="000000"/>
          <w:sz w:val="28"/>
        </w:rPr>
        <w:t>
      Көрсетілетін қызметті алушының шағымында оның атауы, пошта мекенжайы, шығыс нөмірі мен күні көрсетіледі.</w:t>
      </w:r>
    </w:p>
    <w:bookmarkEnd w:id="211"/>
    <w:bookmarkStart w:name="z307" w:id="212"/>
    <w:p>
      <w:pPr>
        <w:spacing w:after="0"/>
        <w:ind w:left="0"/>
        <w:jc w:val="both"/>
      </w:pPr>
      <w:r>
        <w:rPr>
          <w:rFonts w:ascii="Times New Roman"/>
          <w:b w:val="false"/>
          <w:i w:val="false"/>
          <w:color w:val="000000"/>
          <w:sz w:val="28"/>
        </w:rPr>
        <w:t>
      Министрліктің, көрсетілетін қызметті берушінің кеңсесінде шағымды қабылдап алған адамның тегін және аты-жөнін, берілген шағымға жауап алатын мерзім мен орнын көрсете отырып, шағымды тіркеу (мөртабан, кіріс нөмірі және күні) оның қабылданғанын растау болып табылады.</w:t>
      </w:r>
    </w:p>
    <w:bookmarkEnd w:id="212"/>
    <w:bookmarkStart w:name="z308" w:id="213"/>
    <w:p>
      <w:pPr>
        <w:spacing w:after="0"/>
        <w:ind w:left="0"/>
        <w:jc w:val="both"/>
      </w:pPr>
      <w:r>
        <w:rPr>
          <w:rFonts w:ascii="Times New Roman"/>
          <w:b w:val="false"/>
          <w:i w:val="false"/>
          <w:color w:val="000000"/>
          <w:sz w:val="28"/>
        </w:rPr>
        <w:t>
      Көрсетілетін қызметті берушінің атына мемлекеттік қызмет көрсету мәселелері бойынша түскен көрсетілетін қызметті алушының шағымы оны тіркеген күннен бастап бес жұмыс күні ішінде қарауға жатады.</w:t>
      </w:r>
    </w:p>
    <w:bookmarkEnd w:id="213"/>
    <w:bookmarkStart w:name="z309" w:id="214"/>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bookmarkEnd w:id="214"/>
    <w:bookmarkStart w:name="z310" w:id="215"/>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түскен көрсетілетін қызметті алушының шағымы оны тіркеген күннен бастап он бес жұмыс күні ішінде қарауға жатады.</w:t>
      </w:r>
    </w:p>
    <w:bookmarkEnd w:id="215"/>
    <w:bookmarkStart w:name="z311" w:id="216"/>
    <w:p>
      <w:pPr>
        <w:spacing w:after="0"/>
        <w:ind w:left="0"/>
        <w:jc w:val="both"/>
      </w:pPr>
      <w:r>
        <w:rPr>
          <w:rFonts w:ascii="Times New Roman"/>
          <w:b w:val="false"/>
          <w:i w:val="false"/>
          <w:color w:val="000000"/>
          <w:sz w:val="28"/>
        </w:rPr>
        <w:t xml:space="preserve">
      11. Көрсетілген мемлекеттік қызмет нәтижелерімен келіспеген жағдайда көрсетілетін қызметті алушы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сотқа жүгінуге құқылы.</w:t>
      </w:r>
    </w:p>
    <w:bookmarkEnd w:id="216"/>
    <w:bookmarkStart w:name="z118" w:id="217"/>
    <w:p>
      <w:pPr>
        <w:spacing w:after="0"/>
        <w:ind w:left="0"/>
        <w:jc w:val="left"/>
      </w:pPr>
      <w:r>
        <w:rPr>
          <w:rFonts w:ascii="Times New Roman"/>
          <w:b/>
          <w:i w:val="false"/>
          <w:color w:val="000000"/>
        </w:rPr>
        <w:t xml:space="preserve"> 4. Мемлекеттік қызмет көрсетудің, оның ішінде электрондық</w:t>
      </w:r>
      <w:r>
        <w:br/>
      </w:r>
      <w:r>
        <w:rPr>
          <w:rFonts w:ascii="Times New Roman"/>
          <w:b/>
          <w:i w:val="false"/>
          <w:color w:val="000000"/>
        </w:rPr>
        <w:t>нысанда көрсетілетін қызметтердің ерекшеліктерін ескере отырып</w:t>
      </w:r>
      <w:r>
        <w:br/>
      </w:r>
      <w:r>
        <w:rPr>
          <w:rFonts w:ascii="Times New Roman"/>
          <w:b/>
          <w:i w:val="false"/>
          <w:color w:val="000000"/>
        </w:rPr>
        <w:t>қойылатын өзге талаптар</w:t>
      </w:r>
    </w:p>
    <w:bookmarkEnd w:id="217"/>
    <w:bookmarkStart w:name="z119" w:id="218"/>
    <w:p>
      <w:pPr>
        <w:spacing w:after="0"/>
        <w:ind w:left="0"/>
        <w:jc w:val="both"/>
      </w:pPr>
      <w:r>
        <w:rPr>
          <w:rFonts w:ascii="Times New Roman"/>
          <w:b w:val="false"/>
          <w:i w:val="false"/>
          <w:color w:val="000000"/>
          <w:sz w:val="28"/>
        </w:rPr>
        <w:t>
      12. Мемлекеттік қызметті көрсету орындарының мекенжайлары:</w:t>
      </w:r>
    </w:p>
    <w:bookmarkEnd w:id="218"/>
    <w:bookmarkStart w:name="z312" w:id="219"/>
    <w:p>
      <w:pPr>
        <w:spacing w:after="0"/>
        <w:ind w:left="0"/>
        <w:jc w:val="both"/>
      </w:pPr>
      <w:r>
        <w:rPr>
          <w:rFonts w:ascii="Times New Roman"/>
          <w:b w:val="false"/>
          <w:i w:val="false"/>
          <w:color w:val="000000"/>
          <w:sz w:val="28"/>
        </w:rPr>
        <w:t>
      1) Министрліктің интернет-ресурсында: www.minfin.gov.kz;</w:t>
      </w:r>
    </w:p>
    <w:bookmarkEnd w:id="219"/>
    <w:bookmarkStart w:name="z313" w:id="220"/>
    <w:p>
      <w:pPr>
        <w:spacing w:after="0"/>
        <w:ind w:left="0"/>
        <w:jc w:val="both"/>
      </w:pPr>
      <w:r>
        <w:rPr>
          <w:rFonts w:ascii="Times New Roman"/>
          <w:b w:val="false"/>
          <w:i w:val="false"/>
          <w:color w:val="000000"/>
          <w:sz w:val="28"/>
        </w:rPr>
        <w:t>
      2) порталда: www.egov.kz.</w:t>
      </w:r>
    </w:p>
    <w:bookmarkEnd w:id="220"/>
    <w:bookmarkStart w:name="z314" w:id="221"/>
    <w:p>
      <w:pPr>
        <w:spacing w:after="0"/>
        <w:ind w:left="0"/>
        <w:jc w:val="both"/>
      </w:pPr>
      <w:r>
        <w:rPr>
          <w:rFonts w:ascii="Times New Roman"/>
          <w:b w:val="false"/>
          <w:i w:val="false"/>
          <w:color w:val="000000"/>
          <w:sz w:val="28"/>
        </w:rPr>
        <w:t>
      13. Көрсетілетін қызметті алушы ЭЦҚ болу шартымен мемлекеттік көрсетілетін қызметті портал арқылы электрондық нысанда ала алады.</w:t>
      </w:r>
    </w:p>
    <w:bookmarkEnd w:id="221"/>
    <w:bookmarkStart w:name="z315" w:id="222"/>
    <w:p>
      <w:pPr>
        <w:spacing w:after="0"/>
        <w:ind w:left="0"/>
        <w:jc w:val="both"/>
      </w:pPr>
      <w:r>
        <w:rPr>
          <w:rFonts w:ascii="Times New Roman"/>
          <w:b w:val="false"/>
          <w:i w:val="false"/>
          <w:color w:val="000000"/>
          <w:sz w:val="28"/>
        </w:rPr>
        <w:t>
      14. Көрсетілетін қызметті алушының қашықтан қолжетімділік режимінде мемлекеттік қызмет көрсету тәртібі мен мәртебесі туралы ақпаратты порталдың "жеке кабинеті", сондай-ақ Бірыңғай байланыс орталығы арқылы алуға мүмкіндігі бар.</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Қаржы министрінің 02.06.2017 </w:t>
      </w:r>
      <w:r>
        <w:rPr>
          <w:rFonts w:ascii="Times New Roman"/>
          <w:b w:val="false"/>
          <w:i w:val="false"/>
          <w:color w:val="000000"/>
          <w:sz w:val="28"/>
        </w:rPr>
        <w:t>№ 364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16" w:id="223"/>
    <w:p>
      <w:pPr>
        <w:spacing w:after="0"/>
        <w:ind w:left="0"/>
        <w:jc w:val="both"/>
      </w:pPr>
      <w:r>
        <w:rPr>
          <w:rFonts w:ascii="Times New Roman"/>
          <w:b w:val="false"/>
          <w:i w:val="false"/>
          <w:color w:val="000000"/>
          <w:sz w:val="28"/>
        </w:rPr>
        <w:t>
      15. Мемлекеттік қызметтер көрсету мәселелері бойынша анықтамалық қызметтердің байланыс телефондары Министрліктің интернет-ресурсында орналастырылған: www.minfin.gov.kz, Бірыңғай байланыс орталығы: 8 800 080 7777, 1414.</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Қаржы министрінің 02.06.2017 </w:t>
      </w:r>
      <w:r>
        <w:rPr>
          <w:rFonts w:ascii="Times New Roman"/>
          <w:b w:val="false"/>
          <w:i w:val="false"/>
          <w:color w:val="000000"/>
          <w:sz w:val="28"/>
        </w:rPr>
        <w:t>№ 364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"Бухгалтерлерді кәсіби</w:t>
            </w:r>
            <w:r>
              <w:br/>
            </w:r>
            <w:r>
              <w:rPr>
                <w:rFonts w:ascii="Times New Roman"/>
                <w:b w:val="false"/>
                <w:i w:val="false"/>
                <w:color w:val="000000"/>
                <w:sz w:val="20"/>
              </w:rPr>
              <w:t>сертификаттау жөніндегі</w:t>
            </w:r>
            <w:r>
              <w:br/>
            </w:r>
            <w:r>
              <w:rPr>
                <w:rFonts w:ascii="Times New Roman"/>
                <w:b w:val="false"/>
                <w:i w:val="false"/>
                <w:color w:val="000000"/>
                <w:sz w:val="20"/>
              </w:rPr>
              <w:t>ұйымдарды аккредиттеу туралы</w:t>
            </w:r>
            <w:r>
              <w:br/>
            </w:r>
            <w:r>
              <w:rPr>
                <w:rFonts w:ascii="Times New Roman"/>
                <w:b w:val="false"/>
                <w:i w:val="false"/>
                <w:color w:val="000000"/>
                <w:sz w:val="20"/>
              </w:rPr>
              <w:t>куәлік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122" w:id="224"/>
    <w:p>
      <w:pPr>
        <w:spacing w:after="0"/>
        <w:ind w:left="0"/>
        <w:jc w:val="left"/>
      </w:pPr>
      <w:r>
        <w:rPr>
          <w:rFonts w:ascii="Times New Roman"/>
          <w:b/>
          <w:i w:val="false"/>
          <w:color w:val="000000"/>
        </w:rPr>
        <w:t xml:space="preserve"> Өтiнiш</w:t>
      </w:r>
    </w:p>
    <w:bookmarkEnd w:id="224"/>
    <w:p>
      <w:pPr>
        <w:spacing w:after="0"/>
        <w:ind w:left="0"/>
        <w:jc w:val="both"/>
      </w:pPr>
      <w:r>
        <w:rPr>
          <w:rFonts w:ascii="Times New Roman"/>
          <w:b w:val="false"/>
          <w:i w:val="false"/>
          <w:color w:val="ff0000"/>
          <w:sz w:val="28"/>
        </w:rPr>
        <w:t xml:space="preserve">
      Ескерту. 1-қосымша жаңа редакцияда – ҚР Премьер-Министрінің Бірінші орынбасары – ҚР Қаржы министрінің 06.09.2019 </w:t>
      </w:r>
      <w:r>
        <w:rPr>
          <w:rFonts w:ascii="Times New Roman"/>
          <w:b w:val="false"/>
          <w:i w:val="false"/>
          <w:color w:val="ff0000"/>
          <w:sz w:val="28"/>
        </w:rPr>
        <w:t>№ 970</w:t>
      </w:r>
      <w:r>
        <w:rPr>
          <w:rFonts w:ascii="Times New Roman"/>
          <w:b w:val="false"/>
          <w:i w:val="false"/>
          <w:color w:val="ff0000"/>
          <w:sz w:val="28"/>
        </w:rPr>
        <w:t xml:space="preserve"> (алғашқы ресми жарияланған күнінен кейін жиырма бір күнтізбелік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(бухгалтерлерді сертификаттау жөніндегі кәсіби ұйымның толық атауы, бизнес-сәйкестендіру нөмірі)</w:t>
      </w:r>
    </w:p>
    <w:p>
      <w:pPr>
        <w:spacing w:after="0"/>
        <w:ind w:left="0"/>
        <w:jc w:val="both"/>
      </w:pPr>
      <w:r>
        <w:rPr>
          <w:rFonts w:ascii="Times New Roman"/>
          <w:b w:val="false"/>
          <w:i w:val="false"/>
          <w:color w:val="000000"/>
          <w:sz w:val="28"/>
        </w:rPr>
        <w:t>
      __________________________________________________ қызметті жүзеге асыру үшін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аккредиттеуді (қайта ресімдеуді, телнұсқасын беруді) сұраймын.</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қолдануға келісемін</w:t>
      </w:r>
    </w:p>
    <w:p>
      <w:pPr>
        <w:spacing w:after="0"/>
        <w:ind w:left="0"/>
        <w:jc w:val="both"/>
      </w:pPr>
      <w:r>
        <w:rPr>
          <w:rFonts w:ascii="Times New Roman"/>
          <w:b w:val="false"/>
          <w:i w:val="false"/>
          <w:color w:val="000000"/>
          <w:sz w:val="28"/>
        </w:rPr>
        <w:t>
      Барлық көрсетілген ақпарат, сондай-ақ қоса берілген құжаттар шындыққа сәйкес келеді және жарамды болып табылады</w:t>
      </w:r>
    </w:p>
    <w:p>
      <w:pPr>
        <w:spacing w:after="0"/>
        <w:ind w:left="0"/>
        <w:jc w:val="both"/>
      </w:pPr>
      <w:r>
        <w:rPr>
          <w:rFonts w:ascii="Times New Roman"/>
          <w:b w:val="false"/>
          <w:i w:val="false"/>
          <w:color w:val="000000"/>
          <w:sz w:val="28"/>
        </w:rPr>
        <w:t>
      20__ жылғы "__"____________________</w:t>
      </w:r>
    </w:p>
    <w:p>
      <w:pPr>
        <w:spacing w:after="0"/>
        <w:ind w:left="0"/>
        <w:jc w:val="both"/>
      </w:pPr>
      <w:r>
        <w:rPr>
          <w:rFonts w:ascii="Times New Roman"/>
          <w:b w:val="false"/>
          <w:i w:val="false"/>
          <w:color w:val="000000"/>
          <w:sz w:val="28"/>
        </w:rPr>
        <w:t>
      Бухгалтерлерді кәсіби сертификаттау</w:t>
      </w:r>
    </w:p>
    <w:p>
      <w:pPr>
        <w:spacing w:after="0"/>
        <w:ind w:left="0"/>
        <w:jc w:val="both"/>
      </w:pPr>
      <w:r>
        <w:rPr>
          <w:rFonts w:ascii="Times New Roman"/>
          <w:b w:val="false"/>
          <w:i w:val="false"/>
          <w:color w:val="000000"/>
          <w:sz w:val="28"/>
        </w:rPr>
        <w:t xml:space="preserve">
      жөніндегі ұйымның басшысы ________________________________________ </w:t>
      </w:r>
    </w:p>
    <w:p>
      <w:pPr>
        <w:spacing w:after="0"/>
        <w:ind w:left="0"/>
        <w:jc w:val="both"/>
      </w:pPr>
      <w:r>
        <w:rPr>
          <w:rFonts w:ascii="Times New Roman"/>
          <w:b w:val="false"/>
          <w:i w:val="false"/>
          <w:color w:val="000000"/>
          <w:sz w:val="28"/>
        </w:rPr>
        <w:t>
      (тегі, аты, әкесінің аты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Бухгалтерлерді кәсіби</w:t>
            </w:r>
            <w:r>
              <w:br/>
            </w:r>
            <w:r>
              <w:rPr>
                <w:rFonts w:ascii="Times New Roman"/>
                <w:b w:val="false"/>
                <w:i w:val="false"/>
                <w:color w:val="000000"/>
                <w:sz w:val="20"/>
              </w:rPr>
              <w:t>сертификаттау жөніндегі</w:t>
            </w:r>
            <w:r>
              <w:br/>
            </w:r>
            <w:r>
              <w:rPr>
                <w:rFonts w:ascii="Times New Roman"/>
                <w:b w:val="false"/>
                <w:i w:val="false"/>
                <w:color w:val="000000"/>
                <w:sz w:val="20"/>
              </w:rPr>
              <w:t>ұйымдарды аккредиттеу туралы</w:t>
            </w:r>
            <w:r>
              <w:br/>
            </w:r>
            <w:r>
              <w:rPr>
                <w:rFonts w:ascii="Times New Roman"/>
                <w:b w:val="false"/>
                <w:i w:val="false"/>
                <w:color w:val="000000"/>
                <w:sz w:val="20"/>
              </w:rPr>
              <w:t>куәлік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p>
        </w:tc>
      </w:tr>
    </w:tbl>
    <w:bookmarkStart w:name="z130" w:id="225"/>
    <w:p>
      <w:pPr>
        <w:spacing w:after="0"/>
        <w:ind w:left="0"/>
        <w:jc w:val="left"/>
      </w:pPr>
      <w:r>
        <w:rPr>
          <w:rFonts w:ascii="Times New Roman"/>
          <w:b/>
          <w:i w:val="false"/>
          <w:color w:val="000000"/>
        </w:rPr>
        <w:t xml:space="preserve"> Мәліметтер нысаны</w:t>
      </w:r>
    </w:p>
    <w:bookmarkEnd w:id="225"/>
    <w:p>
      <w:pPr>
        <w:spacing w:after="0"/>
        <w:ind w:left="0"/>
        <w:jc w:val="both"/>
      </w:pPr>
      <w:r>
        <w:rPr>
          <w:rFonts w:ascii="Times New Roman"/>
          <w:b w:val="false"/>
          <w:i w:val="false"/>
          <w:color w:val="ff0000"/>
          <w:sz w:val="28"/>
        </w:rPr>
        <w:t xml:space="preserve">
      Ескерту. 2-қосымшаға өзгеріс енгізілді – ҚР Премьер-Министрінің Бірінші орынбасары – ҚР Қаржы министрінің 06.09.2019 </w:t>
      </w:r>
      <w:r>
        <w:rPr>
          <w:rFonts w:ascii="Times New Roman"/>
          <w:b w:val="false"/>
          <w:i w:val="false"/>
          <w:color w:val="ff0000"/>
          <w:sz w:val="28"/>
        </w:rPr>
        <w:t>№ 970</w:t>
      </w:r>
      <w:r>
        <w:rPr>
          <w:rFonts w:ascii="Times New Roman"/>
          <w:b w:val="false"/>
          <w:i w:val="false"/>
          <w:color w:val="ff0000"/>
          <w:sz w:val="28"/>
        </w:rPr>
        <w:t xml:space="preserve"> (алғашқы ресми жарияланған күнінен кейін жиырма бір күнтізбелік күн өткен соң қолданысқа енгізіледі) бұйрығымен.</w:t>
      </w:r>
    </w:p>
    <w:bookmarkStart w:name="z131" w:id="226"/>
    <w:p>
      <w:pPr>
        <w:spacing w:after="0"/>
        <w:ind w:left="0"/>
        <w:jc w:val="both"/>
      </w:pPr>
      <w:r>
        <w:rPr>
          <w:rFonts w:ascii="Times New Roman"/>
          <w:b w:val="false"/>
          <w:i w:val="false"/>
          <w:color w:val="000000"/>
          <w:sz w:val="28"/>
        </w:rPr>
        <w:t>
      Бухгалтерлердің аккредиттелген кәсіби ұйымымен өзара іс-қимыл</w:t>
      </w:r>
    </w:p>
    <w:bookmarkEnd w:id="226"/>
    <w:p>
      <w:pPr>
        <w:spacing w:after="0"/>
        <w:ind w:left="0"/>
        <w:jc w:val="both"/>
      </w:pPr>
      <w:r>
        <w:rPr>
          <w:rFonts w:ascii="Times New Roman"/>
          <w:b w:val="false"/>
          <w:i w:val="false"/>
          <w:color w:val="000000"/>
          <w:sz w:val="28"/>
        </w:rPr>
        <w:t>
      туралы келісім*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6"/>
        <w:gridCol w:w="2007"/>
        <w:gridCol w:w="2565"/>
        <w:gridCol w:w="5722"/>
      </w:tblGrid>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Бухгалтерлердің кәсіби ұйымының атауы</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(кемінде 3 жыл)</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бірнеше келісім жасалған кезде барлық мәліметтер ұсынылады</w:t>
      </w:r>
    </w:p>
    <w:bookmarkStart w:name="z133" w:id="227"/>
    <w:p>
      <w:pPr>
        <w:spacing w:after="0"/>
        <w:ind w:left="0"/>
        <w:jc w:val="left"/>
      </w:pPr>
      <w:r>
        <w:rPr>
          <w:rFonts w:ascii="Times New Roman"/>
          <w:b/>
          <w:i w:val="false"/>
          <w:color w:val="000000"/>
        </w:rPr>
        <w:t xml:space="preserve"> Тәуелсіз емтихан жүйесінің құрылымы туралы мәліметтер</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1130"/>
        <w:gridCol w:w="1130"/>
        <w:gridCol w:w="1130"/>
        <w:gridCol w:w="2593"/>
        <w:gridCol w:w="1758"/>
        <w:gridCol w:w="1130"/>
        <w:gridCol w:w="1131"/>
        <w:gridCol w:w="1131"/>
      </w:tblGrid>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Бөлiмшенің атауы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ЖСН</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аты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әкесінің аты (болған кезде)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Оқытатын ұйымдарға қатысы бар ма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Лауазымының атауы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мекенжайы</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4" w:id="228"/>
    <w:p>
      <w:pPr>
        <w:spacing w:after="0"/>
        <w:ind w:left="0"/>
        <w:jc w:val="both"/>
      </w:pPr>
      <w:r>
        <w:rPr>
          <w:rFonts w:ascii="Times New Roman"/>
          <w:b w:val="false"/>
          <w:i w:val="false"/>
          <w:color w:val="000000"/>
          <w:sz w:val="28"/>
        </w:rPr>
        <w:t>
      Емтихан комиссиясының құрамы**</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1130"/>
        <w:gridCol w:w="1130"/>
        <w:gridCol w:w="1130"/>
        <w:gridCol w:w="2521"/>
        <w:gridCol w:w="1622"/>
        <w:gridCol w:w="1130"/>
        <w:gridCol w:w="1376"/>
        <w:gridCol w:w="1377"/>
      </w:tblGrid>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комиссиясындағы ереже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комиссиясына қатысушының ЖСН</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комиссиясына қатысушының тегі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комиссиясына қатысушының аты</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комиссиясына қатысушының әкесінің аты (болған кезде)</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комиссиясына қатысушының негізгі жұмыс орны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комиссиясына қатысушының лауазымы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комиссиясына қатысушының байланыс телефоны</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комиссиясына қатысушының электрондық мекенжайы</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1"/>
        <w:gridCol w:w="842"/>
        <w:gridCol w:w="940"/>
        <w:gridCol w:w="744"/>
        <w:gridCol w:w="646"/>
        <w:gridCol w:w="1103"/>
        <w:gridCol w:w="1006"/>
        <w:gridCol w:w="908"/>
      </w:tblGrid>
      <w:tr>
        <w:trPr>
          <w:trHeight w:val="30" w:hRule="atLeast"/>
        </w:trPr>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Есептік-талдау саласында, экономика және қаржы саласында, бухгалтерлік, экономикалық, қаржы, аудиторлық, бақылау-тексеріс салаларында немесе жоғары және арнайы орта оқу орындарында (мемлекеттік және орыс тілдерінде) бухгалтерлік есеп пен аудит бойынша ғылыми-оқытушылық қызмет саласында кемінде соңғы бес жыл жұмыс өтілі, заңгерлер үшін: заң саласында кемінде соңғы үш жыл жұмыс өтілі</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көрсетілген жоғарғы білімі болуын растайтын құжаттың атауы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Мамандығы көрсетілген жоғарғы білімі болуын растайтын құжатты кім берді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болуын растайтын құжаттың берілген күні</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болуын растайтын құжаттың нөмірі</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бухгалтер сертификатын берген ұйымның атауы (болған кезде)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бухгалтер сертификаты берілген күн (болған кезде)</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бухгалтер сертификатының нөмірі (болған кезде)</w:t>
            </w:r>
          </w:p>
        </w:tc>
      </w:tr>
      <w:tr>
        <w:trPr>
          <w:trHeight w:val="30" w:hRule="atLeast"/>
        </w:trPr>
        <w:tc>
          <w:tcPr>
            <w:tcW w:w="6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Комиссия төрағасы, сондай-ақ кемінде он мүше, оның ішінде кәсіби бухгалтер сертификаты бар кемінде 5 мүше, заң білімі және заң саласында кемінде соңғы үш жыл жұмыс өтілі бар кемінде 1 мүше.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"Бухгалтерлерді кәсіби</w:t>
            </w:r>
            <w:r>
              <w:br/>
            </w:r>
            <w:r>
              <w:rPr>
                <w:rFonts w:ascii="Times New Roman"/>
                <w:b w:val="false"/>
                <w:i w:val="false"/>
                <w:color w:val="000000"/>
                <w:sz w:val="20"/>
              </w:rPr>
              <w:t>сертификаттау жөніндегі</w:t>
            </w:r>
            <w:r>
              <w:br/>
            </w:r>
            <w:r>
              <w:rPr>
                <w:rFonts w:ascii="Times New Roman"/>
                <w:b w:val="false"/>
                <w:i w:val="false"/>
                <w:color w:val="000000"/>
                <w:sz w:val="20"/>
              </w:rPr>
              <w:t>ұйымдарды аккредиттеу туралы</w:t>
            </w:r>
            <w:r>
              <w:br/>
            </w:r>
            <w:r>
              <w:rPr>
                <w:rFonts w:ascii="Times New Roman"/>
                <w:b w:val="false"/>
                <w:i w:val="false"/>
                <w:color w:val="000000"/>
                <w:sz w:val="20"/>
              </w:rPr>
              <w:t>куәлік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bookmarkStart w:name="z137" w:id="229"/>
    <w:p>
      <w:pPr>
        <w:spacing w:after="0"/>
        <w:ind w:left="0"/>
        <w:jc w:val="left"/>
      </w:pPr>
      <w:r>
        <w:rPr>
          <w:rFonts w:ascii="Times New Roman"/>
          <w:b/>
          <w:i w:val="false"/>
          <w:color w:val="000000"/>
        </w:rPr>
        <w:t xml:space="preserve"> Сертификаттау жөніндегі ұйымдарды аккредиттеу үшін материалдар мазмұнына қойылатын талаптар</w:t>
      </w:r>
    </w:p>
    <w:bookmarkEnd w:id="229"/>
    <w:p>
      <w:pPr>
        <w:spacing w:after="0"/>
        <w:ind w:left="0"/>
        <w:jc w:val="both"/>
      </w:pPr>
      <w:r>
        <w:rPr>
          <w:rFonts w:ascii="Times New Roman"/>
          <w:b w:val="false"/>
          <w:i w:val="false"/>
          <w:color w:val="ff0000"/>
          <w:sz w:val="28"/>
        </w:rPr>
        <w:t xml:space="preserve">
      Ескерту. 3-қосымша жаңа редакцияда – ҚР Премьер-Министрінің Бірінші орынбасары – ҚР Қаржы министрінің 06.09.2019 </w:t>
      </w:r>
      <w:r>
        <w:rPr>
          <w:rFonts w:ascii="Times New Roman"/>
          <w:b w:val="false"/>
          <w:i w:val="false"/>
          <w:color w:val="ff0000"/>
          <w:sz w:val="28"/>
        </w:rPr>
        <w:t>№ 970</w:t>
      </w:r>
      <w:r>
        <w:rPr>
          <w:rFonts w:ascii="Times New Roman"/>
          <w:b w:val="false"/>
          <w:i w:val="false"/>
          <w:color w:val="ff0000"/>
          <w:sz w:val="28"/>
        </w:rPr>
        <w:t xml:space="preserve"> (алғашқы ресми жарияланған күнінен кейін жиырма бір күнтізбелік күн өткен соң қолданысқа енгізіледі) бұйрығымен.</w:t>
      </w:r>
    </w:p>
    <w:bookmarkStart w:name="z356" w:id="230"/>
    <w:p>
      <w:pPr>
        <w:spacing w:after="0"/>
        <w:ind w:left="0"/>
        <w:jc w:val="both"/>
      </w:pPr>
      <w:r>
        <w:rPr>
          <w:rFonts w:ascii="Times New Roman"/>
          <w:b w:val="false"/>
          <w:i w:val="false"/>
          <w:color w:val="000000"/>
          <w:sz w:val="28"/>
        </w:rPr>
        <w:t>
      1. Осы талаптар уәкілетті органға сертификаттау жөніндегі ұйымдарды аккредиттеуді жүргізу үшін ұсынылатын материалдарға қойылады.</w:t>
      </w:r>
    </w:p>
    <w:bookmarkEnd w:id="230"/>
    <w:bookmarkStart w:name="z357" w:id="231"/>
    <w:p>
      <w:pPr>
        <w:spacing w:after="0"/>
        <w:ind w:left="0"/>
        <w:jc w:val="both"/>
      </w:pPr>
      <w:r>
        <w:rPr>
          <w:rFonts w:ascii="Times New Roman"/>
          <w:b w:val="false"/>
          <w:i w:val="false"/>
          <w:color w:val="000000"/>
          <w:sz w:val="28"/>
        </w:rPr>
        <w:t>
      2. "Халықаралық қаржылық есептілік стандарттарына сәйкес бухгалтерлік есеп", "Салық және салық салу" және "Азаматтық құқық" пәндері бойынша аккредиттеу үшін материалдар мыналардан:</w:t>
      </w:r>
    </w:p>
    <w:bookmarkEnd w:id="231"/>
    <w:p>
      <w:pPr>
        <w:spacing w:after="0"/>
        <w:ind w:left="0"/>
        <w:jc w:val="both"/>
      </w:pPr>
      <w:r>
        <w:rPr>
          <w:rFonts w:ascii="Times New Roman"/>
          <w:b w:val="false"/>
          <w:i w:val="false"/>
          <w:color w:val="000000"/>
          <w:sz w:val="28"/>
        </w:rPr>
        <w:t>
      1) емтихандық модульден;</w:t>
      </w:r>
    </w:p>
    <w:p>
      <w:pPr>
        <w:spacing w:after="0"/>
        <w:ind w:left="0"/>
        <w:jc w:val="both"/>
      </w:pPr>
      <w:r>
        <w:rPr>
          <w:rFonts w:ascii="Times New Roman"/>
          <w:b w:val="false"/>
          <w:i w:val="false"/>
          <w:color w:val="000000"/>
          <w:sz w:val="28"/>
        </w:rPr>
        <w:t>
      2) емтихандардың нәтижелерін бағалау тәртібінен тұрады.</w:t>
      </w:r>
    </w:p>
    <w:bookmarkStart w:name="z358" w:id="232"/>
    <w:p>
      <w:pPr>
        <w:spacing w:after="0"/>
        <w:ind w:left="0"/>
        <w:jc w:val="both"/>
      </w:pPr>
      <w:r>
        <w:rPr>
          <w:rFonts w:ascii="Times New Roman"/>
          <w:b w:val="false"/>
          <w:i w:val="false"/>
          <w:color w:val="000000"/>
          <w:sz w:val="28"/>
        </w:rPr>
        <w:t>
      3. "Халықаралық қаржылық есептілік стандарттарына сәйкес бухгалтерлік есеп", "Салық және салық салу" және "Азаматтық құқық" пәндері бойынша аккредиттеу үшін материалдардың мазмұны:</w:t>
      </w:r>
    </w:p>
    <w:bookmarkEnd w:id="232"/>
    <w:p>
      <w:pPr>
        <w:spacing w:after="0"/>
        <w:ind w:left="0"/>
        <w:jc w:val="both"/>
      </w:pPr>
      <w:r>
        <w:rPr>
          <w:rFonts w:ascii="Times New Roman"/>
          <w:b w:val="false"/>
          <w:i w:val="false"/>
          <w:color w:val="000000"/>
          <w:sz w:val="28"/>
        </w:rPr>
        <w:t>
      1) "Халықаралық қаржылық есептілік стандарттарына (бұдан әрі - ХҚЕС");</w:t>
      </w:r>
    </w:p>
    <w:p>
      <w:pPr>
        <w:spacing w:after="0"/>
        <w:ind w:left="0"/>
        <w:jc w:val="both"/>
      </w:pPr>
      <w:r>
        <w:rPr>
          <w:rFonts w:ascii="Times New Roman"/>
          <w:b w:val="false"/>
          <w:i w:val="false"/>
          <w:color w:val="000000"/>
          <w:sz w:val="28"/>
        </w:rPr>
        <w:t>
      2) "Салық және салық салу" пәні бойынша тақырыптар тізбесіне;</w:t>
      </w:r>
    </w:p>
    <w:p>
      <w:pPr>
        <w:spacing w:after="0"/>
        <w:ind w:left="0"/>
        <w:jc w:val="both"/>
      </w:pPr>
      <w:r>
        <w:rPr>
          <w:rFonts w:ascii="Times New Roman"/>
          <w:b w:val="false"/>
          <w:i w:val="false"/>
          <w:color w:val="000000"/>
          <w:sz w:val="28"/>
        </w:rPr>
        <w:t>
      3) "Азаматтық құқық" пәні бойынша тақырыптар тізбесіне сәйкес келуі тиіс.</w:t>
      </w:r>
    </w:p>
    <w:bookmarkStart w:name="z359" w:id="233"/>
    <w:p>
      <w:pPr>
        <w:spacing w:after="0"/>
        <w:ind w:left="0"/>
        <w:jc w:val="both"/>
      </w:pPr>
      <w:r>
        <w:rPr>
          <w:rFonts w:ascii="Times New Roman"/>
          <w:b w:val="false"/>
          <w:i w:val="false"/>
          <w:color w:val="000000"/>
          <w:sz w:val="28"/>
        </w:rPr>
        <w:t>
      4. Көрсетілген пәндер бойынша аккредиттеу үшін материалдар "Халықаралық қаржылық есептілік стандарттарына сәйкес бухгалтерлік есеп" пәні бойынша көшіріп пайдаланусыз (плагиатсыз) оларды ұсыну күніне Қазақстан Республикасының заңнамасына сәйкес келеді, сондай-ақ қолданыстағы өзгерістерді және мемлекеттік және (немесе) орыс тілдеріне ресми аудармаларды ескере отырып, ХҚЕС-на сәйкес келеді.</w:t>
      </w:r>
    </w:p>
    <w:bookmarkEnd w:id="233"/>
    <w:bookmarkStart w:name="z360" w:id="234"/>
    <w:p>
      <w:pPr>
        <w:spacing w:after="0"/>
        <w:ind w:left="0"/>
        <w:jc w:val="both"/>
      </w:pPr>
      <w:r>
        <w:rPr>
          <w:rFonts w:ascii="Times New Roman"/>
          <w:b w:val="false"/>
          <w:i w:val="false"/>
          <w:color w:val="000000"/>
          <w:sz w:val="28"/>
        </w:rPr>
        <w:t>
      5. Жекелеген пәндер бойынша емтихандық модуль мыналарды:</w:t>
      </w:r>
    </w:p>
    <w:bookmarkEnd w:id="234"/>
    <w:p>
      <w:pPr>
        <w:spacing w:after="0"/>
        <w:ind w:left="0"/>
        <w:jc w:val="both"/>
      </w:pPr>
      <w:r>
        <w:rPr>
          <w:rFonts w:ascii="Times New Roman"/>
          <w:b w:val="false"/>
          <w:i w:val="false"/>
          <w:color w:val="000000"/>
          <w:sz w:val="28"/>
        </w:rPr>
        <w:t>
      1) "Халықаралық қаржылық есептілік стандарттарына сәйкес бухгалтерлік есеп" пәні бойынша - кемінде екі жүз тестілік сұрақтар жауаптары мен және жүз тапсырма шешімдерімен, кем дегенде әрбір ХҚЕС бойынша бір міндетті тапсырма. Бұл ретте осы пән бойынша білімді тексеру жазбаша емтихан арқылы жүргізіледі, ол бес сұрақтан тұрады, олар есеп айырысу және пікірталас бөліктерін қамтиды. Шоғырландырылған бухгалтерлік балансты не пайда мен шығындар туралы шоғырландырылған есепті дайындау жөніндегі мәселе міндетті болып табылады;</w:t>
      </w:r>
    </w:p>
    <w:p>
      <w:pPr>
        <w:spacing w:after="0"/>
        <w:ind w:left="0"/>
        <w:jc w:val="both"/>
      </w:pPr>
      <w:r>
        <w:rPr>
          <w:rFonts w:ascii="Times New Roman"/>
          <w:b w:val="false"/>
          <w:i w:val="false"/>
          <w:color w:val="000000"/>
          <w:sz w:val="28"/>
        </w:rPr>
        <w:t>
      2) "Салық және салық салу" пәні бойынша - "Салық және салық салу" пәні бойынша тақырыптар тізбесіне сәйкес жауаптары мен кемінде үш жүз тестілік сұрақтары және кемінде жетпіс есеп шешімдерімен;</w:t>
      </w:r>
    </w:p>
    <w:p>
      <w:pPr>
        <w:spacing w:after="0"/>
        <w:ind w:left="0"/>
        <w:jc w:val="both"/>
      </w:pPr>
      <w:r>
        <w:rPr>
          <w:rFonts w:ascii="Times New Roman"/>
          <w:b w:val="false"/>
          <w:i w:val="false"/>
          <w:color w:val="000000"/>
          <w:sz w:val="28"/>
        </w:rPr>
        <w:t>
      3) "Азаматтық құқық" пәні бойынша - "Азаматтық құқық" пәні бойынша тақырыптар тізбесіне сәйкес кемінде екі жүз қырық тестілік сұрақтар жауаптары мен және жетпіс есеп шешімдерімен қамтиды.</w:t>
      </w:r>
    </w:p>
    <w:bookmarkStart w:name="z361" w:id="235"/>
    <w:p>
      <w:pPr>
        <w:spacing w:after="0"/>
        <w:ind w:left="0"/>
        <w:jc w:val="both"/>
      </w:pPr>
      <w:r>
        <w:rPr>
          <w:rFonts w:ascii="Times New Roman"/>
          <w:b w:val="false"/>
          <w:i w:val="false"/>
          <w:color w:val="000000"/>
          <w:sz w:val="28"/>
        </w:rPr>
        <w:t>
      6. Көрсетілген пәндер бойынша тестілік сұрақтар барлық ХҚЕС-ті, сонымен қатар, осы талаптарға тиісінше тізбелердегі тақырыптарды қамтиды. Бұл ретте "Халықаралық қаржылық есептілік стандарттарына сәйкес бухгалтерлік есеп" пәні бойынша әрбір ХҚЕС бойынша кемінде алты сұрақ және "Салық және салық салу" мен "Азаматтық құқық" әрбір тақырып бойынша кемінде он төрт сұрақ жасалады.</w:t>
      </w:r>
    </w:p>
    <w:bookmarkEnd w:id="235"/>
    <w:p>
      <w:pPr>
        <w:spacing w:after="0"/>
        <w:ind w:left="0"/>
        <w:jc w:val="both"/>
      </w:pPr>
      <w:r>
        <w:rPr>
          <w:rFonts w:ascii="Times New Roman"/>
          <w:b w:val="false"/>
          <w:i w:val="false"/>
          <w:color w:val="000000"/>
          <w:sz w:val="28"/>
        </w:rPr>
        <w:t xml:space="preserve">
      Тестілердің жауаптары жалғыз дұрыс жауап болатындай етіп жасалады. Тестілік сұрақтарда "Неғұрлым дұрыс жауапты көрсетіңіз" деген үлгі бойынша тест конструкциясына және тест бойынша жауаптарда "Барлық жауаптар дұрыс" деген үлгі бойынша конструкцияларға жол берілмейді. </w:t>
      </w:r>
    </w:p>
    <w:p>
      <w:pPr>
        <w:spacing w:after="0"/>
        <w:ind w:left="0"/>
        <w:jc w:val="both"/>
      </w:pPr>
      <w:r>
        <w:rPr>
          <w:rFonts w:ascii="Times New Roman"/>
          <w:b w:val="false"/>
          <w:i w:val="false"/>
          <w:color w:val="000000"/>
          <w:sz w:val="28"/>
        </w:rPr>
        <w:t>
      Тестерде ситуациялық есептерді көрсетіп дұрыс жауабын талап етуге жол беріледі.</w:t>
      </w:r>
    </w:p>
    <w:bookmarkStart w:name="z362" w:id="236"/>
    <w:p>
      <w:pPr>
        <w:spacing w:after="0"/>
        <w:ind w:left="0"/>
        <w:jc w:val="both"/>
      </w:pPr>
      <w:r>
        <w:rPr>
          <w:rFonts w:ascii="Times New Roman"/>
          <w:b w:val="false"/>
          <w:i w:val="false"/>
          <w:color w:val="000000"/>
          <w:sz w:val="28"/>
        </w:rPr>
        <w:t>
      7. Емтихандардың нәтижелерін бағалау тәртібі:</w:t>
      </w:r>
    </w:p>
    <w:bookmarkEnd w:id="236"/>
    <w:p>
      <w:pPr>
        <w:spacing w:after="0"/>
        <w:ind w:left="0"/>
        <w:jc w:val="both"/>
      </w:pPr>
      <w:r>
        <w:rPr>
          <w:rFonts w:ascii="Times New Roman"/>
          <w:b w:val="false"/>
          <w:i w:val="false"/>
          <w:color w:val="000000"/>
          <w:sz w:val="28"/>
        </w:rPr>
        <w:t>
      1) емтихандық билеттерді қалыптастыру қағидасын;</w:t>
      </w:r>
    </w:p>
    <w:p>
      <w:pPr>
        <w:spacing w:after="0"/>
        <w:ind w:left="0"/>
        <w:jc w:val="both"/>
      </w:pPr>
      <w:r>
        <w:rPr>
          <w:rFonts w:ascii="Times New Roman"/>
          <w:b w:val="false"/>
          <w:i w:val="false"/>
          <w:color w:val="000000"/>
          <w:sz w:val="28"/>
        </w:rPr>
        <w:t>
      2) емтиханның нәтижелерін бағалау қағидасын;</w:t>
      </w:r>
    </w:p>
    <w:p>
      <w:pPr>
        <w:spacing w:after="0"/>
        <w:ind w:left="0"/>
        <w:jc w:val="both"/>
      </w:pPr>
      <w:r>
        <w:rPr>
          <w:rFonts w:ascii="Times New Roman"/>
          <w:b w:val="false"/>
          <w:i w:val="false"/>
          <w:color w:val="000000"/>
          <w:sz w:val="28"/>
        </w:rPr>
        <w:t>
      3) емтихандық жұмыстарды кодтау/кодты алып тастау қағидасын қамтиды.</w:t>
      </w:r>
    </w:p>
    <w:p>
      <w:pPr>
        <w:spacing w:after="0"/>
        <w:ind w:left="0"/>
        <w:jc w:val="both"/>
      </w:pPr>
      <w:r>
        <w:rPr>
          <w:rFonts w:ascii="Times New Roman"/>
          <w:b w:val="false"/>
          <w:i w:val="false"/>
          <w:color w:val="000000"/>
          <w:sz w:val="28"/>
        </w:rPr>
        <w:t>
      Емтихандық билет:</w:t>
      </w:r>
    </w:p>
    <w:p>
      <w:pPr>
        <w:spacing w:after="0"/>
        <w:ind w:left="0"/>
        <w:jc w:val="both"/>
      </w:pPr>
      <w:r>
        <w:rPr>
          <w:rFonts w:ascii="Times New Roman"/>
          <w:b w:val="false"/>
          <w:i w:val="false"/>
          <w:color w:val="000000"/>
          <w:sz w:val="28"/>
        </w:rPr>
        <w:t>
      1) тестілік сұрақтарды (кемінде отыз);</w:t>
      </w:r>
    </w:p>
    <w:p>
      <w:pPr>
        <w:spacing w:after="0"/>
        <w:ind w:left="0"/>
        <w:jc w:val="both"/>
      </w:pPr>
      <w:r>
        <w:rPr>
          <w:rFonts w:ascii="Times New Roman"/>
          <w:b w:val="false"/>
          <w:i w:val="false"/>
          <w:color w:val="000000"/>
          <w:sz w:val="28"/>
        </w:rPr>
        <w:t>
      2) міндетті есепті (кемінде бір);</w:t>
      </w:r>
    </w:p>
    <w:p>
      <w:pPr>
        <w:spacing w:after="0"/>
        <w:ind w:left="0"/>
        <w:jc w:val="both"/>
      </w:pPr>
      <w:r>
        <w:rPr>
          <w:rFonts w:ascii="Times New Roman"/>
          <w:b w:val="false"/>
          <w:i w:val="false"/>
          <w:color w:val="000000"/>
          <w:sz w:val="28"/>
        </w:rPr>
        <w:t>
      3) қосымша есепті (кемінде бір) қамтиды.</w:t>
      </w:r>
    </w:p>
    <w:p>
      <w:pPr>
        <w:spacing w:after="0"/>
        <w:ind w:left="0"/>
        <w:jc w:val="both"/>
      </w:pPr>
      <w:r>
        <w:rPr>
          <w:rFonts w:ascii="Times New Roman"/>
          <w:b w:val="false"/>
          <w:i w:val="false"/>
          <w:color w:val="000000"/>
          <w:sz w:val="28"/>
        </w:rPr>
        <w:t>
      Емтихан нәтижелерін бағалау қағидасы тестінің дұрыс жауаптары үшін, есептерді шешкені үшін берілетін баллдар мөлшерін, сондай-ақ емтиханды тапсыру үшін жалпы сомалық баллды ("өтпелі" баллды) қамтиды, ол жалпы балл санының кемінде елу пайызын құрайды. Бұл ретте, бағалау қағидасында міндетті есептің шешімі болмаса (бірнеше міндетті есептер болған кезде - қайсысы екені көрсетілсін) басқа тапсырмалар бойынша нәтижелерге қарамастан емтиханды тапсырудың қанағатсыз нәтижесі болып табылатынын көрсету қажет.</w:t>
      </w:r>
    </w:p>
    <w:bookmarkStart w:name="z363" w:id="237"/>
    <w:p>
      <w:pPr>
        <w:spacing w:after="0"/>
        <w:ind w:left="0"/>
        <w:jc w:val="both"/>
      </w:pPr>
      <w:r>
        <w:rPr>
          <w:rFonts w:ascii="Times New Roman"/>
          <w:b w:val="false"/>
          <w:i w:val="false"/>
          <w:color w:val="000000"/>
          <w:sz w:val="28"/>
        </w:rPr>
        <w:t>
      8. Міндетті есеп есептің мазмұнынан және оларды шешуге арналған тапсырмалардан тұрады. Есептердің мазмұнында қандай кезеңге және қандай өлшем бірліктерінде ақпарат көрсетілгені және қандай нақты ахуал бойынша тапсырма қойылғаны көрсетіледі.</w:t>
      </w:r>
    </w:p>
    <w:bookmarkEnd w:id="237"/>
    <w:p>
      <w:pPr>
        <w:spacing w:after="0"/>
        <w:ind w:left="0"/>
        <w:jc w:val="both"/>
      </w:pPr>
      <w:r>
        <w:rPr>
          <w:rFonts w:ascii="Times New Roman"/>
          <w:b w:val="false"/>
          <w:i w:val="false"/>
          <w:color w:val="000000"/>
          <w:sz w:val="28"/>
        </w:rPr>
        <w:t>
      Міндетті есеп кемінде 8-10 тапсырмадан құралады, бұл ретте олар бір мезгілде мыналарды қамтиды:</w:t>
      </w:r>
    </w:p>
    <w:p>
      <w:pPr>
        <w:spacing w:after="0"/>
        <w:ind w:left="0"/>
        <w:jc w:val="both"/>
      </w:pPr>
      <w:r>
        <w:rPr>
          <w:rFonts w:ascii="Times New Roman"/>
          <w:b w:val="false"/>
          <w:i w:val="false"/>
          <w:color w:val="000000"/>
          <w:sz w:val="28"/>
        </w:rPr>
        <w:t>
      1) "Қаржылық есептіліктің халықаралық стандарттарына сәйкес бухгалтерлік есеп" пәні бойынша - шоғырландырылған бухгалтерлік балансты немесе шоғырландырылған пайда мен зияндар туралы есеп жасау бойынша, оған әртүрлі ХҚЕС бойынша олардың арифметикалық шешімімен кем дегенде төрт есеп";</w:t>
      </w:r>
    </w:p>
    <w:p>
      <w:pPr>
        <w:spacing w:after="0"/>
        <w:ind w:left="0"/>
        <w:jc w:val="both"/>
      </w:pPr>
      <w:r>
        <w:rPr>
          <w:rFonts w:ascii="Times New Roman"/>
          <w:b w:val="false"/>
          <w:i w:val="false"/>
          <w:color w:val="000000"/>
          <w:sz w:val="28"/>
        </w:rPr>
        <w:t>
      2) "Салық және салық салу" пәні бойынша - салық және бюджетке төленетін басқа да міндетті төлемдерді есептеу бойынша тапсырмалар (кемінде екі түрі) немесе салық және бюджетке төленетін басқа да міндетті төлемнің бір түрі бойынша өтпелі тапсырма және "Салық және салық салу" пәні бойынша тақырыптар тізбесіне сәйкес 1-5 және 20-21-тақырыптар бойынша сұрақтарға жауап беру тапсырмаларын;</w:t>
      </w:r>
    </w:p>
    <w:p>
      <w:pPr>
        <w:spacing w:after="0"/>
        <w:ind w:left="0"/>
        <w:jc w:val="both"/>
      </w:pPr>
      <w:r>
        <w:rPr>
          <w:rFonts w:ascii="Times New Roman"/>
          <w:b w:val="false"/>
          <w:i w:val="false"/>
          <w:color w:val="000000"/>
          <w:sz w:val="28"/>
        </w:rPr>
        <w:t>
      3) "Азаматтық құқық" пәні бойынша - "Азаматтық құқық" пәні бойынша тақырыптар тізбесіне сәйкес кемінде он тақырып бойынша тапсырмаларды қамтиды.</w:t>
      </w:r>
    </w:p>
    <w:p>
      <w:pPr>
        <w:spacing w:after="0"/>
        <w:ind w:left="0"/>
        <w:jc w:val="both"/>
      </w:pPr>
      <w:r>
        <w:rPr>
          <w:rFonts w:ascii="Times New Roman"/>
          <w:b w:val="false"/>
          <w:i w:val="false"/>
          <w:color w:val="000000"/>
          <w:sz w:val="28"/>
        </w:rPr>
        <w:t>
      Міндетті тапсырмалардың санын ұлғайтқан жағдайда тапсырмалардың саны теңбе-тең азайтылады.</w:t>
      </w:r>
    </w:p>
    <w:bookmarkStart w:name="z364" w:id="238"/>
    <w:p>
      <w:pPr>
        <w:spacing w:after="0"/>
        <w:ind w:left="0"/>
        <w:jc w:val="both"/>
      </w:pPr>
      <w:r>
        <w:rPr>
          <w:rFonts w:ascii="Times New Roman"/>
          <w:b w:val="false"/>
          <w:i w:val="false"/>
          <w:color w:val="000000"/>
          <w:sz w:val="28"/>
        </w:rPr>
        <w:t>
      9. Аккредиттеу үшін материалдар қателерсіз жазылады, мазмұны дәйекті қисынмен беріледі.</w:t>
      </w:r>
    </w:p>
    <w:bookmarkEnd w:id="238"/>
    <w:bookmarkStart w:name="z365" w:id="239"/>
    <w:p>
      <w:pPr>
        <w:spacing w:after="0"/>
        <w:ind w:left="0"/>
        <w:jc w:val="both"/>
      </w:pPr>
      <w:r>
        <w:rPr>
          <w:rFonts w:ascii="Times New Roman"/>
          <w:b w:val="false"/>
          <w:i w:val="false"/>
          <w:color w:val="000000"/>
          <w:sz w:val="28"/>
        </w:rPr>
        <w:t>
      10. Аккредиттеу үшін материалдарды жасау кезіндегі шарттар: көлемі кемінде 200 бет, шрифті Tіmes New Roman, шрифттің көлемі - кемінде 12.</w:t>
      </w:r>
    </w:p>
    <w:bookmarkEnd w:id="239"/>
    <w:bookmarkStart w:name="z366" w:id="240"/>
    <w:p>
      <w:pPr>
        <w:spacing w:after="0"/>
        <w:ind w:left="0"/>
        <w:jc w:val="both"/>
      </w:pPr>
      <w:r>
        <w:rPr>
          <w:rFonts w:ascii="Times New Roman"/>
          <w:b w:val="false"/>
          <w:i w:val="false"/>
          <w:color w:val="000000"/>
          <w:sz w:val="28"/>
        </w:rPr>
        <w:t>
      11. Аккредиттеу үшін материалдар жаңартылады және уәкілетті органға мыналар өзгергенде:</w:t>
      </w:r>
    </w:p>
    <w:bookmarkEnd w:id="240"/>
    <w:p>
      <w:pPr>
        <w:spacing w:after="0"/>
        <w:ind w:left="0"/>
        <w:jc w:val="both"/>
      </w:pPr>
      <w:r>
        <w:rPr>
          <w:rFonts w:ascii="Times New Roman"/>
          <w:b w:val="false"/>
          <w:i w:val="false"/>
          <w:color w:val="000000"/>
          <w:sz w:val="28"/>
        </w:rPr>
        <w:t>
      1) ХҚЕС;</w:t>
      </w:r>
    </w:p>
    <w:p>
      <w:pPr>
        <w:spacing w:after="0"/>
        <w:ind w:left="0"/>
        <w:jc w:val="both"/>
      </w:pPr>
      <w:r>
        <w:rPr>
          <w:rFonts w:ascii="Times New Roman"/>
          <w:b w:val="false"/>
          <w:i w:val="false"/>
          <w:color w:val="000000"/>
          <w:sz w:val="28"/>
        </w:rPr>
        <w:t>
      2) Қазақстан Республикасының заңнамасы қолданысқа енгізілген күннен бастап күнтізбелік тоқсан күн ішінде тапсырылады.</w:t>
      </w:r>
    </w:p>
    <w:p>
      <w:pPr>
        <w:spacing w:after="0"/>
        <w:ind w:left="0"/>
        <w:jc w:val="both"/>
      </w:pPr>
      <w:r>
        <w:rPr>
          <w:rFonts w:ascii="Times New Roman"/>
          <w:b w:val="false"/>
          <w:i w:val="false"/>
          <w:color w:val="000000"/>
          <w:sz w:val="28"/>
        </w:rPr>
        <w:t>
      "Салық және салық салу" пәні бойынша тақырыптар тізбесі</w:t>
      </w:r>
    </w:p>
    <w:p>
      <w:pPr>
        <w:spacing w:after="0"/>
        <w:ind w:left="0"/>
        <w:jc w:val="both"/>
      </w:pPr>
      <w:r>
        <w:rPr>
          <w:rFonts w:ascii="Times New Roman"/>
          <w:b w:val="false"/>
          <w:i w:val="false"/>
          <w:color w:val="000000"/>
          <w:sz w:val="28"/>
        </w:rPr>
        <w:t>
      1. Салық және салық салу мәні. Қазақстан Республикасындағы салық және бюджетке төленетін басқа да міндетті төлемдер жүйесі.</w:t>
      </w:r>
    </w:p>
    <w:p>
      <w:pPr>
        <w:spacing w:after="0"/>
        <w:ind w:left="0"/>
        <w:jc w:val="both"/>
      </w:pPr>
      <w:r>
        <w:rPr>
          <w:rFonts w:ascii="Times New Roman"/>
          <w:b w:val="false"/>
          <w:i w:val="false"/>
          <w:color w:val="000000"/>
          <w:sz w:val="28"/>
        </w:rPr>
        <w:t>
      2. Салықтық қатынастарға қатысушылар.</w:t>
      </w:r>
    </w:p>
    <w:p>
      <w:pPr>
        <w:spacing w:after="0"/>
        <w:ind w:left="0"/>
        <w:jc w:val="both"/>
      </w:pPr>
      <w:r>
        <w:rPr>
          <w:rFonts w:ascii="Times New Roman"/>
          <w:b w:val="false"/>
          <w:i w:val="false"/>
          <w:color w:val="000000"/>
          <w:sz w:val="28"/>
        </w:rPr>
        <w:t>
      3. Салықтық міндеттеме.</w:t>
      </w:r>
    </w:p>
    <w:p>
      <w:pPr>
        <w:spacing w:after="0"/>
        <w:ind w:left="0"/>
        <w:jc w:val="both"/>
      </w:pPr>
      <w:r>
        <w:rPr>
          <w:rFonts w:ascii="Times New Roman"/>
          <w:b w:val="false"/>
          <w:i w:val="false"/>
          <w:color w:val="000000"/>
          <w:sz w:val="28"/>
        </w:rPr>
        <w:t>
      4. Салықтық есепке алу.</w:t>
      </w:r>
    </w:p>
    <w:p>
      <w:pPr>
        <w:spacing w:after="0"/>
        <w:ind w:left="0"/>
        <w:jc w:val="both"/>
      </w:pPr>
      <w:r>
        <w:rPr>
          <w:rFonts w:ascii="Times New Roman"/>
          <w:b w:val="false"/>
          <w:i w:val="false"/>
          <w:color w:val="000000"/>
          <w:sz w:val="28"/>
        </w:rPr>
        <w:t>
      5. Салықтық нысандар.</w:t>
      </w:r>
    </w:p>
    <w:p>
      <w:pPr>
        <w:spacing w:after="0"/>
        <w:ind w:left="0"/>
        <w:jc w:val="both"/>
      </w:pPr>
      <w:r>
        <w:rPr>
          <w:rFonts w:ascii="Times New Roman"/>
          <w:b w:val="false"/>
          <w:i w:val="false"/>
          <w:color w:val="000000"/>
          <w:sz w:val="28"/>
        </w:rPr>
        <w:t>
      6. Корпоративтік табыс салығы.</w:t>
      </w:r>
    </w:p>
    <w:p>
      <w:pPr>
        <w:spacing w:after="0"/>
        <w:ind w:left="0"/>
        <w:jc w:val="both"/>
      </w:pPr>
      <w:r>
        <w:rPr>
          <w:rFonts w:ascii="Times New Roman"/>
          <w:b w:val="false"/>
          <w:i w:val="false"/>
          <w:color w:val="000000"/>
          <w:sz w:val="28"/>
        </w:rPr>
        <w:t>
      7. Жеке табыс салығы.</w:t>
      </w:r>
    </w:p>
    <w:p>
      <w:pPr>
        <w:spacing w:after="0"/>
        <w:ind w:left="0"/>
        <w:jc w:val="both"/>
      </w:pPr>
      <w:r>
        <w:rPr>
          <w:rFonts w:ascii="Times New Roman"/>
          <w:b w:val="false"/>
          <w:i w:val="false"/>
          <w:color w:val="000000"/>
          <w:sz w:val="28"/>
        </w:rPr>
        <w:t>
      8. Халықаралық салық салу ерекшеліктері.</w:t>
      </w:r>
    </w:p>
    <w:p>
      <w:pPr>
        <w:spacing w:after="0"/>
        <w:ind w:left="0"/>
        <w:jc w:val="both"/>
      </w:pPr>
      <w:r>
        <w:rPr>
          <w:rFonts w:ascii="Times New Roman"/>
          <w:b w:val="false"/>
          <w:i w:val="false"/>
          <w:color w:val="000000"/>
          <w:sz w:val="28"/>
        </w:rPr>
        <w:t>
      9. Қосылған құн салығы</w:t>
      </w:r>
    </w:p>
    <w:p>
      <w:pPr>
        <w:spacing w:after="0"/>
        <w:ind w:left="0"/>
        <w:jc w:val="both"/>
      </w:pPr>
      <w:r>
        <w:rPr>
          <w:rFonts w:ascii="Times New Roman"/>
          <w:b w:val="false"/>
          <w:i w:val="false"/>
          <w:color w:val="000000"/>
          <w:sz w:val="28"/>
        </w:rPr>
        <w:t>
      10. Акциздер</w:t>
      </w:r>
    </w:p>
    <w:p>
      <w:pPr>
        <w:spacing w:after="0"/>
        <w:ind w:left="0"/>
        <w:jc w:val="both"/>
      </w:pPr>
      <w:r>
        <w:rPr>
          <w:rFonts w:ascii="Times New Roman"/>
          <w:b w:val="false"/>
          <w:i w:val="false"/>
          <w:color w:val="000000"/>
          <w:sz w:val="28"/>
        </w:rPr>
        <w:t>
      11. Экспортқа салынатын рента салығы. Жер қойнауын пайдаланушыларға салынатын салық.</w:t>
      </w:r>
    </w:p>
    <w:p>
      <w:pPr>
        <w:spacing w:after="0"/>
        <w:ind w:left="0"/>
        <w:jc w:val="both"/>
      </w:pPr>
      <w:r>
        <w:rPr>
          <w:rFonts w:ascii="Times New Roman"/>
          <w:b w:val="false"/>
          <w:i w:val="false"/>
          <w:color w:val="000000"/>
          <w:sz w:val="28"/>
        </w:rPr>
        <w:t>
      12. Әлеуметтік салық.</w:t>
      </w:r>
    </w:p>
    <w:p>
      <w:pPr>
        <w:spacing w:after="0"/>
        <w:ind w:left="0"/>
        <w:jc w:val="both"/>
      </w:pPr>
      <w:r>
        <w:rPr>
          <w:rFonts w:ascii="Times New Roman"/>
          <w:b w:val="false"/>
          <w:i w:val="false"/>
          <w:color w:val="000000"/>
          <w:sz w:val="28"/>
        </w:rPr>
        <w:t>
      13. Көлік құралдарына салынатын салық.</w:t>
      </w:r>
    </w:p>
    <w:p>
      <w:pPr>
        <w:spacing w:after="0"/>
        <w:ind w:left="0"/>
        <w:jc w:val="both"/>
      </w:pPr>
      <w:r>
        <w:rPr>
          <w:rFonts w:ascii="Times New Roman"/>
          <w:b w:val="false"/>
          <w:i w:val="false"/>
          <w:color w:val="000000"/>
          <w:sz w:val="28"/>
        </w:rPr>
        <w:t>
      14. Жер салығы.</w:t>
      </w:r>
    </w:p>
    <w:p>
      <w:pPr>
        <w:spacing w:after="0"/>
        <w:ind w:left="0"/>
        <w:jc w:val="both"/>
      </w:pPr>
      <w:r>
        <w:rPr>
          <w:rFonts w:ascii="Times New Roman"/>
          <w:b w:val="false"/>
          <w:i w:val="false"/>
          <w:color w:val="000000"/>
          <w:sz w:val="28"/>
        </w:rPr>
        <w:t>
      15. Мүлік салығы.</w:t>
      </w:r>
    </w:p>
    <w:p>
      <w:pPr>
        <w:spacing w:after="0"/>
        <w:ind w:left="0"/>
        <w:jc w:val="both"/>
      </w:pPr>
      <w:r>
        <w:rPr>
          <w:rFonts w:ascii="Times New Roman"/>
          <w:b w:val="false"/>
          <w:i w:val="false"/>
          <w:color w:val="000000"/>
          <w:sz w:val="28"/>
        </w:rPr>
        <w:t>
      16. Ойын бизнесіне салынатын салық. Тіркелген салық.</w:t>
      </w:r>
    </w:p>
    <w:p>
      <w:pPr>
        <w:spacing w:after="0"/>
        <w:ind w:left="0"/>
        <w:jc w:val="both"/>
      </w:pPr>
      <w:r>
        <w:rPr>
          <w:rFonts w:ascii="Times New Roman"/>
          <w:b w:val="false"/>
          <w:i w:val="false"/>
          <w:color w:val="000000"/>
          <w:sz w:val="28"/>
        </w:rPr>
        <w:t>
      17. Арнайы салық режимдері.</w:t>
      </w:r>
    </w:p>
    <w:p>
      <w:pPr>
        <w:spacing w:after="0"/>
        <w:ind w:left="0"/>
        <w:jc w:val="both"/>
      </w:pPr>
      <w:r>
        <w:rPr>
          <w:rFonts w:ascii="Times New Roman"/>
          <w:b w:val="false"/>
          <w:i w:val="false"/>
          <w:color w:val="000000"/>
          <w:sz w:val="28"/>
        </w:rPr>
        <w:t>
      18. Бюджетке төленетін басқа да міндетті төлемдер. Алымдар. Мемлекеттік баж.</w:t>
      </w:r>
    </w:p>
    <w:p>
      <w:pPr>
        <w:spacing w:after="0"/>
        <w:ind w:left="0"/>
        <w:jc w:val="both"/>
      </w:pPr>
      <w:r>
        <w:rPr>
          <w:rFonts w:ascii="Times New Roman"/>
          <w:b w:val="false"/>
          <w:i w:val="false"/>
          <w:color w:val="000000"/>
          <w:sz w:val="28"/>
        </w:rPr>
        <w:t>
      19. Бюджетке төленетін басқа да міндетті төлемдер. Төлемдер.</w:t>
      </w:r>
    </w:p>
    <w:p>
      <w:pPr>
        <w:spacing w:after="0"/>
        <w:ind w:left="0"/>
        <w:jc w:val="both"/>
      </w:pPr>
      <w:r>
        <w:rPr>
          <w:rFonts w:ascii="Times New Roman"/>
          <w:b w:val="false"/>
          <w:i w:val="false"/>
          <w:color w:val="000000"/>
          <w:sz w:val="28"/>
        </w:rPr>
        <w:t>
      20. Салықтық әкімшілендіру.</w:t>
      </w:r>
    </w:p>
    <w:p>
      <w:pPr>
        <w:spacing w:after="0"/>
        <w:ind w:left="0"/>
        <w:jc w:val="both"/>
      </w:pPr>
      <w:r>
        <w:rPr>
          <w:rFonts w:ascii="Times New Roman"/>
          <w:b w:val="false"/>
          <w:i w:val="false"/>
          <w:color w:val="000000"/>
          <w:sz w:val="28"/>
        </w:rPr>
        <w:t>
      21. Салықтық тексерулер. Әкімшілік жауапкершілік. Тексеру нәтижелеріне шағымдану.</w:t>
      </w:r>
    </w:p>
    <w:p>
      <w:pPr>
        <w:spacing w:after="0"/>
        <w:ind w:left="0"/>
        <w:jc w:val="both"/>
      </w:pPr>
      <w:r>
        <w:rPr>
          <w:rFonts w:ascii="Times New Roman"/>
          <w:b w:val="false"/>
          <w:i w:val="false"/>
          <w:color w:val="000000"/>
          <w:sz w:val="28"/>
        </w:rPr>
        <w:t>
      "Азаматтық құқық" пәні бойынша тақырыптар тізбесі</w:t>
      </w:r>
    </w:p>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2. Азаматтық қарым қатынастардың субъектілері.</w:t>
      </w:r>
    </w:p>
    <w:p>
      <w:pPr>
        <w:spacing w:after="0"/>
        <w:ind w:left="0"/>
        <w:jc w:val="both"/>
      </w:pPr>
      <w:r>
        <w:rPr>
          <w:rFonts w:ascii="Times New Roman"/>
          <w:b w:val="false"/>
          <w:i w:val="false"/>
          <w:color w:val="000000"/>
          <w:sz w:val="28"/>
        </w:rPr>
        <w:t>
      3. Заңды тұлғалардың ұйымдастыру-құқықтық нысандары.</w:t>
      </w:r>
    </w:p>
    <w:p>
      <w:pPr>
        <w:spacing w:after="0"/>
        <w:ind w:left="0"/>
        <w:jc w:val="both"/>
      </w:pPr>
      <w:r>
        <w:rPr>
          <w:rFonts w:ascii="Times New Roman"/>
          <w:b w:val="false"/>
          <w:i w:val="false"/>
          <w:color w:val="000000"/>
          <w:sz w:val="28"/>
        </w:rPr>
        <w:t>
      4. Азаматтық құқықтар объектілері</w:t>
      </w:r>
    </w:p>
    <w:p>
      <w:pPr>
        <w:spacing w:after="0"/>
        <w:ind w:left="0"/>
        <w:jc w:val="both"/>
      </w:pPr>
      <w:r>
        <w:rPr>
          <w:rFonts w:ascii="Times New Roman"/>
          <w:b w:val="false"/>
          <w:i w:val="false"/>
          <w:color w:val="000000"/>
          <w:sz w:val="28"/>
        </w:rPr>
        <w:t>
      5. Мәмілелер</w:t>
      </w:r>
    </w:p>
    <w:p>
      <w:pPr>
        <w:spacing w:after="0"/>
        <w:ind w:left="0"/>
        <w:jc w:val="both"/>
      </w:pPr>
      <w:r>
        <w:rPr>
          <w:rFonts w:ascii="Times New Roman"/>
          <w:b w:val="false"/>
          <w:i w:val="false"/>
          <w:color w:val="000000"/>
          <w:sz w:val="28"/>
        </w:rPr>
        <w:t>
      6. Өкілдік. Сенімхат.</w:t>
      </w:r>
    </w:p>
    <w:p>
      <w:pPr>
        <w:spacing w:after="0"/>
        <w:ind w:left="0"/>
        <w:jc w:val="both"/>
      </w:pPr>
      <w:r>
        <w:rPr>
          <w:rFonts w:ascii="Times New Roman"/>
          <w:b w:val="false"/>
          <w:i w:val="false"/>
          <w:color w:val="000000"/>
          <w:sz w:val="28"/>
        </w:rPr>
        <w:t>
      7. Азаматтық құқықтағы мерзімдер</w:t>
      </w:r>
    </w:p>
    <w:p>
      <w:pPr>
        <w:spacing w:after="0"/>
        <w:ind w:left="0"/>
        <w:jc w:val="both"/>
      </w:pPr>
      <w:r>
        <w:rPr>
          <w:rFonts w:ascii="Times New Roman"/>
          <w:b w:val="false"/>
          <w:i w:val="false"/>
          <w:color w:val="000000"/>
          <w:sz w:val="28"/>
        </w:rPr>
        <w:t>
      8. Меншік құқығы және өзге де заттық құқықтар.</w:t>
      </w:r>
    </w:p>
    <w:p>
      <w:pPr>
        <w:spacing w:after="0"/>
        <w:ind w:left="0"/>
        <w:jc w:val="both"/>
      </w:pPr>
      <w:r>
        <w:rPr>
          <w:rFonts w:ascii="Times New Roman"/>
          <w:b w:val="false"/>
          <w:i w:val="false"/>
          <w:color w:val="000000"/>
          <w:sz w:val="28"/>
        </w:rPr>
        <w:t>
      9. Міндеттемелер</w:t>
      </w:r>
    </w:p>
    <w:p>
      <w:pPr>
        <w:spacing w:after="0"/>
        <w:ind w:left="0"/>
        <w:jc w:val="both"/>
      </w:pPr>
      <w:r>
        <w:rPr>
          <w:rFonts w:ascii="Times New Roman"/>
          <w:b w:val="false"/>
          <w:i w:val="false"/>
          <w:color w:val="000000"/>
          <w:sz w:val="28"/>
        </w:rPr>
        <w:t>
      10. Шарт.</w:t>
      </w:r>
    </w:p>
    <w:p>
      <w:pPr>
        <w:spacing w:after="0"/>
        <w:ind w:left="0"/>
        <w:jc w:val="both"/>
      </w:pPr>
      <w:r>
        <w:rPr>
          <w:rFonts w:ascii="Times New Roman"/>
          <w:b w:val="false"/>
          <w:i w:val="false"/>
          <w:color w:val="000000"/>
          <w:sz w:val="28"/>
        </w:rPr>
        <w:t>
      11. Еңбек қатынастарын құқықтық реттеу.</w:t>
      </w:r>
    </w:p>
    <w:p>
      <w:pPr>
        <w:spacing w:after="0"/>
        <w:ind w:left="0"/>
        <w:jc w:val="both"/>
      </w:pPr>
      <w:r>
        <w:rPr>
          <w:rFonts w:ascii="Times New Roman"/>
          <w:b w:val="false"/>
          <w:i w:val="false"/>
          <w:color w:val="000000"/>
          <w:sz w:val="28"/>
        </w:rPr>
        <w:t>
      12. Зияткерлік меншігі.</w:t>
      </w:r>
    </w:p>
    <w:p>
      <w:pPr>
        <w:spacing w:after="0"/>
        <w:ind w:left="0"/>
        <w:jc w:val="both"/>
      </w:pPr>
      <w:r>
        <w:rPr>
          <w:rFonts w:ascii="Times New Roman"/>
          <w:b w:val="false"/>
          <w:i w:val="false"/>
          <w:color w:val="000000"/>
          <w:sz w:val="28"/>
        </w:rPr>
        <w:t>
      13. Банк ісі.</w:t>
      </w:r>
    </w:p>
    <w:p>
      <w:pPr>
        <w:spacing w:after="0"/>
        <w:ind w:left="0"/>
        <w:jc w:val="both"/>
      </w:pPr>
      <w:r>
        <w:rPr>
          <w:rFonts w:ascii="Times New Roman"/>
          <w:b w:val="false"/>
          <w:i w:val="false"/>
          <w:color w:val="000000"/>
          <w:sz w:val="28"/>
        </w:rPr>
        <w:t>
      14. Сақтандыру.</w:t>
      </w:r>
    </w:p>
    <w:p>
      <w:pPr>
        <w:spacing w:after="0"/>
        <w:ind w:left="0"/>
        <w:jc w:val="both"/>
      </w:pPr>
      <w:r>
        <w:rPr>
          <w:rFonts w:ascii="Times New Roman"/>
          <w:b w:val="false"/>
          <w:i w:val="false"/>
          <w:color w:val="000000"/>
          <w:sz w:val="28"/>
        </w:rPr>
        <w:t xml:space="preserve">
      Бухгалтерлерді кәсіби сертификаттау жөніндегі </w:t>
      </w:r>
    </w:p>
    <w:p>
      <w:pPr>
        <w:spacing w:after="0"/>
        <w:ind w:left="0"/>
        <w:jc w:val="both"/>
      </w:pPr>
      <w:r>
        <w:rPr>
          <w:rFonts w:ascii="Times New Roman"/>
          <w:b w:val="false"/>
          <w:i w:val="false"/>
          <w:color w:val="000000"/>
          <w:sz w:val="28"/>
        </w:rPr>
        <w:t>
      ұйымның басшысы _______________ __________________________________________</w:t>
      </w:r>
    </w:p>
    <w:p>
      <w:pPr>
        <w:spacing w:after="0"/>
        <w:ind w:left="0"/>
        <w:jc w:val="both"/>
      </w:pPr>
      <w:r>
        <w:rPr>
          <w:rFonts w:ascii="Times New Roman"/>
          <w:b w:val="false"/>
          <w:i w:val="false"/>
          <w:color w:val="000000"/>
          <w:sz w:val="28"/>
        </w:rPr>
        <w:t xml:space="preserve">
      (қолы)            (тегі, аты, әкесінің аты (болған кезде)) </w:t>
      </w:r>
    </w:p>
    <w:p>
      <w:pPr>
        <w:spacing w:after="0"/>
        <w:ind w:left="0"/>
        <w:jc w:val="both"/>
      </w:pPr>
      <w:r>
        <w:rPr>
          <w:rFonts w:ascii="Times New Roman"/>
          <w:b w:val="false"/>
          <w:i w:val="false"/>
          <w:color w:val="000000"/>
          <w:sz w:val="28"/>
        </w:rPr>
        <w:t xml:space="preserve">
      Мөр орны (болған кезде) ____________________ </w:t>
      </w:r>
    </w:p>
    <w:p>
      <w:pPr>
        <w:spacing w:after="0"/>
        <w:ind w:left="0"/>
        <w:jc w:val="both"/>
      </w:pPr>
      <w:r>
        <w:rPr>
          <w:rFonts w:ascii="Times New Roman"/>
          <w:b w:val="false"/>
          <w:i w:val="false"/>
          <w:color w:val="000000"/>
          <w:sz w:val="28"/>
        </w:rPr>
        <w:t>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