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4105" w14:textId="85f4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"Әкімшілік ұстауға тартылған адамдарды арнайы жабдықталған үй-жайларда ұстау қағидаларын бекіту туралы" Қазақстан Республикасы Ұлттық қауіпсіздік комитеті Төрағасының 2013 жылғы 25 маусымдағы № 325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комитетінің Төрағасының 2015 жылғы 19 мамырдағы № 36 бұйрығы. Қазақстан Республикасының Әділет министрлігінде 2015 жылы 19 маусымда № 11398 тіркелді. Күші жойылды - Қазақстан Республикасы Ұлттық қауіпсіздік комитеті Төрағасының 2024 жылғы 20 ақпандағы № 31/қе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қауіпсіздік комитеті Төрағасының 20.02.2024 </w:t>
      </w:r>
      <w:r>
        <w:rPr>
          <w:rFonts w:ascii="Times New Roman"/>
          <w:b w:val="false"/>
          <w:i w:val="false"/>
          <w:color w:val="ff0000"/>
          <w:sz w:val="28"/>
        </w:rPr>
        <w:t>№ 31/қе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ұстауға тартылған адамдарды арнайы жабдықталған үй-жайларда ұстау қағидаларын бекіту туралы" Қазақстан Республикасы Ұлттық қауіпсіздік комитеті Төрағасының 2013 жылғы 25 маусымдағы № 325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"Қазақстан Республикасының Мемлекеттік шекарасы туралы" Қазақстан Республикасының 2013 жылғы 16 қаңтардағы Заңы 56-бабының </w:t>
      </w:r>
      <w:r>
        <w:rPr>
          <w:rFonts w:ascii="Times New Roman"/>
          <w:b w:val="false"/>
          <w:i w:val="false"/>
          <w:color w:val="000000"/>
          <w:sz w:val="28"/>
        </w:rPr>
        <w:t>28)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 ұстауға тартылған адамдарды арнайы жабдықталған үй-жайларда ұстау қағидаларын бекіту туралы" Қазақстан Республикасы Ұлттық қауіпсіздік комитеті Төрағасының 2013 жылғы 25 маусымдағы № 325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8582 болып тіркелген, 2013 жылғы 11 қыркүйектегі № 271 (27545) "Казахстанская правда" газетінде және 2013 жылғы 11 қыркүйектегі № 209 (28148) "Егемен Қазақстан"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Әкімшілік ұстауға тартылған адамдарды арнайы жабдықталған үй-жайларда ұстау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Шекара қызметінің лауазымды тұлғалары әкімшілік ұстауды "Әкімшілік құқық бұзушылық туралы" Қазақстан Республикасының 2014 жылғы 5 шілдедегі кодексі (бұдан әрі – Кодекс) 787-бабының 4), 5) және 12) тармақшаларында көзделген жағдайларда, әкімшілік құқық бұзушылық жасауға күдікті адамның құқыққа қарсы іс-әрекетінің жолын кесу мақсатында қолданады.";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Шекара қызметі уәкілетті лауазымды тұлғасының Кодекстің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788-бабында көзделген тәртіпте жасаған әкімшілік ұстау хаттамасы адамдарды арнайы үй-жайларға анықтау үшін негіз болып табылады.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Әкімшілік ұстауға тартылған адамдарды арнайы жабдықталған үй-жайларда ұстау мерзімі және оны санау тәртібі Кодекстің 789-бабына сәйкес белгіленеді.";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Кодекстің 788-бабының 2-тармағына сәйкес әкiмшiлiк құқық бұзушылық жасағаны үшiн ұстап алынған адамның өтiнiшi бойынша өзінің қайда екендігі туралы туыстары, жұмыс немесе оқу орнының әкiмшiлiгі, сондай-ақ қорғаушысы дереу хабардар етiледi. Кәмелетке толмаған адамның ұстап алынуы туралы оның ата-анасының немесе оларды алмастыратын адамдардың хабардар етілуі мiндеттi.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Ұсталған адамдар Кодекстің 44-тарауында көзделген тәртіпте әкiмшiлiк құқық бұзушылық туралы iс жүргiзудi қамтамасыз ету шараларына шағым беруі мүмкін.".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Шекара қызметі осы бұйрықты заңнамада белгiленген тәртiпте Қазақстан Республикасы Әділет министрлігінде мемлекеттік тіркеуді және ресми түрде жариялауды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комитетінің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Әбіқаев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