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5f7ab" w14:textId="ff5f7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Авторлық және сабақтас құқықтар саласындағы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2015 жылғы 30 сәуірдегі № 250 бұйрығы. Қазақстан Республикасының Әділет министрлігінде 2015 жылы 19 маусымда № 11400 тіркелді. Күші жойылды - Қазақстан Республикасы Әділет министрінің 2018 жылғы 11 қазандағы № 1481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11.10.2018 </w:t>
      </w:r>
      <w:r>
        <w:rPr>
          <w:rFonts w:ascii="Times New Roman"/>
          <w:b w:val="false"/>
          <w:i w:val="false"/>
          <w:color w:val="ff0000"/>
          <w:sz w:val="28"/>
        </w:rPr>
        <w:t>№ 1481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1. Мына:</w:t>
      </w:r>
    </w:p>
    <w:bookmarkEnd w:id="0"/>
    <w:bookmarkStart w:name="z3"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"Авторлық құқықпен қорғалатын туындыларға құқықтарды мемлекеттік тіркеу" мемлекеттік көрсетілетін қызмет стандарты;</w:t>
      </w:r>
    </w:p>
    <w:bookmarkEnd w:id="1"/>
    <w:bookmarkStart w:name="z4" w:id="2"/>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"Мүліктік құқықтарды ұжымдық негізде басқаратын ұйымдарды аккредиттеу" мемлекеттік көрсетілетін қызмет стандарты;</w:t>
      </w:r>
    </w:p>
    <w:bookmarkEnd w:id="2"/>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"Жарияланбаған туындылардың қолжазбаларын сақтауға тапсыру туралы анықтамалар беру" мемлекеттік көрсетілетін қызмет стандарты бекітілсін.</w:t>
      </w:r>
    </w:p>
    <w:bookmarkStart w:name="z5" w:id="3"/>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w:t>
      </w:r>
    </w:p>
    <w:bookmarkEnd w:id="3"/>
    <w:bookmarkStart w:name="z6" w:id="4"/>
    <w:p>
      <w:pPr>
        <w:spacing w:after="0"/>
        <w:ind w:left="0"/>
        <w:jc w:val="both"/>
      </w:pPr>
      <w:r>
        <w:rPr>
          <w:rFonts w:ascii="Times New Roman"/>
          <w:b w:val="false"/>
          <w:i w:val="false"/>
          <w:color w:val="000000"/>
          <w:sz w:val="28"/>
        </w:rPr>
        <w:t>
      1) Қазақстан Республикасы Әділет министрлігінде осы бұйрықты мемлекеттік тіркеуді;</w:t>
      </w:r>
    </w:p>
    <w:bookmarkEnd w:id="4"/>
    <w:bookmarkStart w:name="z7" w:id="5"/>
    <w:p>
      <w:pPr>
        <w:spacing w:after="0"/>
        <w:ind w:left="0"/>
        <w:jc w:val="both"/>
      </w:pPr>
      <w:r>
        <w:rPr>
          <w:rFonts w:ascii="Times New Roman"/>
          <w:b w:val="false"/>
          <w:i w:val="false"/>
          <w:color w:val="000000"/>
          <w:sz w:val="28"/>
        </w:rPr>
        <w:t>
      2) осы бұйрықты мемлекеттік тіркеуден кейін күнтізбелік он күн ішінде оны мерзімді баспасөз басылымдарында және "Әділет" ақпараттық-құқықтық жүйесінде ресми жариялауға жолдауды;</w:t>
      </w:r>
    </w:p>
    <w:bookmarkEnd w:id="5"/>
    <w:bookmarkStart w:name="z8" w:id="6"/>
    <w:p>
      <w:pPr>
        <w:spacing w:after="0"/>
        <w:ind w:left="0"/>
        <w:jc w:val="both"/>
      </w:pPr>
      <w:r>
        <w:rPr>
          <w:rFonts w:ascii="Times New Roman"/>
          <w:b w:val="false"/>
          <w:i w:val="false"/>
          <w:color w:val="000000"/>
          <w:sz w:val="28"/>
        </w:rPr>
        <w:t>
      3) осы бұйрықты Қазақстан Республикасы Әділет министрлігінің ресми интернет-ресурсында орналастыруды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орынбасарына жүктелсін.</w:t>
      </w:r>
    </w:p>
    <w:bookmarkEnd w:id="7"/>
    <w:bookmarkStart w:name="z10" w:id="8"/>
    <w:p>
      <w:pPr>
        <w:spacing w:after="0"/>
        <w:ind w:left="0"/>
        <w:jc w:val="both"/>
      </w:pPr>
      <w:r>
        <w:rPr>
          <w:rFonts w:ascii="Times New Roman"/>
          <w:b w:val="false"/>
          <w:i w:val="false"/>
          <w:color w:val="000000"/>
          <w:sz w:val="28"/>
        </w:rPr>
        <w:t>
      4. Осы бұйрық оның алғаш рет ресми жарияланған күнінен бастап он күнтізбелік күн өткеннен кейін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Имашев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 Ә. Исекешев   </w:t>
      </w:r>
    </w:p>
    <w:p>
      <w:pPr>
        <w:spacing w:after="0"/>
        <w:ind w:left="0"/>
        <w:jc w:val="both"/>
      </w:pPr>
      <w:r>
        <w:rPr>
          <w:rFonts w:ascii="Times New Roman"/>
          <w:b w:val="false"/>
          <w:i w:val="false"/>
          <w:color w:val="000000"/>
          <w:sz w:val="28"/>
        </w:rPr>
        <w:t>
      2015 жылғы "____" ___________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2015 жылғы "____" 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 xml:space="preserve">2015 жылғы 30 сәуірдегі </w:t>
            </w:r>
            <w:r>
              <w:br/>
            </w:r>
            <w:r>
              <w:rPr>
                <w:rFonts w:ascii="Times New Roman"/>
                <w:b w:val="false"/>
                <w:i w:val="false"/>
                <w:color w:val="000000"/>
                <w:sz w:val="20"/>
              </w:rPr>
              <w:t>№ 250 бұйрығына</w:t>
            </w:r>
            <w:r>
              <w:br/>
            </w:r>
            <w:r>
              <w:rPr>
                <w:rFonts w:ascii="Times New Roman"/>
                <w:b w:val="false"/>
                <w:i w:val="false"/>
                <w:color w:val="000000"/>
                <w:sz w:val="20"/>
              </w:rPr>
              <w:t>1 қосымша</w:t>
            </w:r>
          </w:p>
        </w:tc>
      </w:tr>
    </w:tbl>
    <w:bookmarkStart w:name="z12" w:id="9"/>
    <w:p>
      <w:pPr>
        <w:spacing w:after="0"/>
        <w:ind w:left="0"/>
        <w:jc w:val="left"/>
      </w:pPr>
      <w:r>
        <w:rPr>
          <w:rFonts w:ascii="Times New Roman"/>
          <w:b/>
          <w:i w:val="false"/>
          <w:color w:val="000000"/>
        </w:rPr>
        <w:t xml:space="preserve"> "Авторлық құқықпен қорғалатын туындыларға құқықтарды мемлекеттік тіркеу" мемлекеттік көрсетілетін қызмет стандарты</w:t>
      </w:r>
    </w:p>
    <w:bookmarkEnd w:id="9"/>
    <w:p>
      <w:pPr>
        <w:spacing w:after="0"/>
        <w:ind w:left="0"/>
        <w:jc w:val="both"/>
      </w:pPr>
      <w:r>
        <w:rPr>
          <w:rFonts w:ascii="Times New Roman"/>
          <w:b w:val="false"/>
          <w:i w:val="false"/>
          <w:color w:val="ff0000"/>
          <w:sz w:val="28"/>
        </w:rPr>
        <w:t xml:space="preserve">
      Ескерту. Стандарт жаңа редакцияда – ҚР Әділет министрінің м.а. 04.01.2018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0"/>
    <w:p>
      <w:pPr>
        <w:spacing w:after="0"/>
        <w:ind w:left="0"/>
        <w:jc w:val="left"/>
      </w:pPr>
      <w:r>
        <w:rPr>
          <w:rFonts w:ascii="Times New Roman"/>
          <w:b/>
          <w:i w:val="false"/>
          <w:color w:val="000000"/>
        </w:rPr>
        <w:t xml:space="preserve"> 1-тарау. Жалпы ережелер</w:t>
      </w:r>
    </w:p>
    <w:bookmarkEnd w:id="10"/>
    <w:bookmarkStart w:name="z142" w:id="11"/>
    <w:p>
      <w:pPr>
        <w:spacing w:after="0"/>
        <w:ind w:left="0"/>
        <w:jc w:val="both"/>
      </w:pPr>
      <w:r>
        <w:rPr>
          <w:rFonts w:ascii="Times New Roman"/>
          <w:b w:val="false"/>
          <w:i w:val="false"/>
          <w:color w:val="000000"/>
          <w:sz w:val="28"/>
        </w:rPr>
        <w:t>
      1. "Авторлық құқықпен қорғалатын туындыларға құқықтарды мемлекеттік тіркеу" мемлекеттік көрсетілетін қызметі (бұдан әрі – мемлекеттік көрсетілетін қызмет).</w:t>
      </w:r>
    </w:p>
    <w:bookmarkEnd w:id="11"/>
    <w:bookmarkStart w:name="z143" w:id="12"/>
    <w:p>
      <w:pPr>
        <w:spacing w:after="0"/>
        <w:ind w:left="0"/>
        <w:jc w:val="both"/>
      </w:pPr>
      <w:r>
        <w:rPr>
          <w:rFonts w:ascii="Times New Roman"/>
          <w:b w:val="false"/>
          <w:i w:val="false"/>
          <w:color w:val="000000"/>
          <w:sz w:val="28"/>
        </w:rPr>
        <w:t xml:space="preserve">
      2. Мемлекеттік көрсетілетін қызмет стандартын (бұдан әрі – Стандарт) Қазақстан Республикасы Әділет министрлігі әзірлеген. </w:t>
      </w:r>
    </w:p>
    <w:bookmarkEnd w:id="12"/>
    <w:bookmarkStart w:name="z144" w:id="13"/>
    <w:p>
      <w:pPr>
        <w:spacing w:after="0"/>
        <w:ind w:left="0"/>
        <w:jc w:val="both"/>
      </w:pPr>
      <w:r>
        <w:rPr>
          <w:rFonts w:ascii="Times New Roman"/>
          <w:b w:val="false"/>
          <w:i w:val="false"/>
          <w:color w:val="000000"/>
          <w:sz w:val="28"/>
        </w:rPr>
        <w:t>
      3. Мемлекеттік көрсетілетін қызметті Қазақстан Республикасы Әділет министрлігі (бұдан әрі – көрсетілетін қызметті беруші) көрсетеді.</w:t>
      </w:r>
    </w:p>
    <w:bookmarkEnd w:id="13"/>
    <w:p>
      <w:pPr>
        <w:spacing w:after="0"/>
        <w:ind w:left="0"/>
        <w:jc w:val="both"/>
      </w:pPr>
      <w:r>
        <w:rPr>
          <w:rFonts w:ascii="Times New Roman"/>
          <w:b w:val="false"/>
          <w:i w:val="false"/>
          <w:color w:val="000000"/>
          <w:sz w:val="28"/>
        </w:rPr>
        <w:t>
      Өтінішті қабылдау және мемлекеттік көрсетілген қызметтің нәтижесін беру қызмет көрсетушінің кеңсесі арқылы жүзеге асырылады.</w:t>
      </w:r>
    </w:p>
    <w:bookmarkStart w:name="z145" w:id="14"/>
    <w:p>
      <w:pPr>
        <w:spacing w:after="0"/>
        <w:ind w:left="0"/>
        <w:jc w:val="left"/>
      </w:pPr>
      <w:r>
        <w:rPr>
          <w:rFonts w:ascii="Times New Roman"/>
          <w:b/>
          <w:i w:val="false"/>
          <w:color w:val="000000"/>
        </w:rPr>
        <w:t xml:space="preserve"> 2-тарау. Мемлекеттік қызмет көрсету тәртібі</w:t>
      </w:r>
    </w:p>
    <w:bookmarkEnd w:id="14"/>
    <w:bookmarkStart w:name="z146" w:id="15"/>
    <w:p>
      <w:pPr>
        <w:spacing w:after="0"/>
        <w:ind w:left="0"/>
        <w:jc w:val="both"/>
      </w:pPr>
      <w:r>
        <w:rPr>
          <w:rFonts w:ascii="Times New Roman"/>
          <w:b w:val="false"/>
          <w:i w:val="false"/>
          <w:color w:val="000000"/>
          <w:sz w:val="28"/>
        </w:rPr>
        <w:t xml:space="preserve">
      4. Мемлекеттік қызметті көрсету мерзімі: </w:t>
      </w:r>
    </w:p>
    <w:bookmarkEnd w:id="15"/>
    <w:bookmarkStart w:name="z147" w:id="16"/>
    <w:p>
      <w:pPr>
        <w:spacing w:after="0"/>
        <w:ind w:left="0"/>
        <w:jc w:val="both"/>
      </w:pPr>
      <w:r>
        <w:rPr>
          <w:rFonts w:ascii="Times New Roman"/>
          <w:b w:val="false"/>
          <w:i w:val="false"/>
          <w:color w:val="000000"/>
          <w:sz w:val="28"/>
        </w:rPr>
        <w:t>
      1) құжаттар топтамасын тапсырған кезден бастап авторлық құқық объектісіне құқықтарды мемлекеттік тіркеу туралы куәлікті беру 20 (жиырма) жұмыс күні ішінде;</w:t>
      </w:r>
    </w:p>
    <w:bookmarkEnd w:id="16"/>
    <w:bookmarkStart w:name="z148" w:id="17"/>
    <w:p>
      <w:pPr>
        <w:spacing w:after="0"/>
        <w:ind w:left="0"/>
        <w:jc w:val="both"/>
      </w:pPr>
      <w:r>
        <w:rPr>
          <w:rFonts w:ascii="Times New Roman"/>
          <w:b w:val="false"/>
          <w:i w:val="false"/>
          <w:color w:val="000000"/>
          <w:sz w:val="28"/>
        </w:rPr>
        <w:t>
      2) ұсынылған құжаттардың толықтығын және оларды ресімдеудің дұрыстығын тексеру он жұмыс күні ішінде жүзеге асырылады;</w:t>
      </w:r>
    </w:p>
    <w:bookmarkEnd w:id="17"/>
    <w:bookmarkStart w:name="z149" w:id="18"/>
    <w:p>
      <w:pPr>
        <w:spacing w:after="0"/>
        <w:ind w:left="0"/>
        <w:jc w:val="both"/>
      </w:pPr>
      <w:r>
        <w:rPr>
          <w:rFonts w:ascii="Times New Roman"/>
          <w:b w:val="false"/>
          <w:i w:val="false"/>
          <w:color w:val="000000"/>
          <w:sz w:val="28"/>
        </w:rPr>
        <w:t xml:space="preserve">
      3) құжаттар топтамасын тапсыру үшін рұқсат берілетін ең ұзақ күту уақыты – 10 (он) минут; </w:t>
      </w:r>
    </w:p>
    <w:bookmarkEnd w:id="18"/>
    <w:bookmarkStart w:name="z150" w:id="19"/>
    <w:p>
      <w:pPr>
        <w:spacing w:after="0"/>
        <w:ind w:left="0"/>
        <w:jc w:val="both"/>
      </w:pPr>
      <w:r>
        <w:rPr>
          <w:rFonts w:ascii="Times New Roman"/>
          <w:b w:val="false"/>
          <w:i w:val="false"/>
          <w:color w:val="000000"/>
          <w:sz w:val="28"/>
        </w:rPr>
        <w:t>
      4) рұқсат берілетін ең ұзақ қызмет көрсету уақыты – 10 (он) минут.</w:t>
      </w:r>
    </w:p>
    <w:bookmarkEnd w:id="19"/>
    <w:bookmarkStart w:name="z151" w:id="20"/>
    <w:p>
      <w:pPr>
        <w:spacing w:after="0"/>
        <w:ind w:left="0"/>
        <w:jc w:val="both"/>
      </w:pPr>
      <w:r>
        <w:rPr>
          <w:rFonts w:ascii="Times New Roman"/>
          <w:b w:val="false"/>
          <w:i w:val="false"/>
          <w:color w:val="000000"/>
          <w:sz w:val="28"/>
        </w:rPr>
        <w:t xml:space="preserve">
      5. Мемлекеттік қызмет көрсету нысаны: қағаз жүзінде. </w:t>
      </w:r>
    </w:p>
    <w:bookmarkEnd w:id="20"/>
    <w:bookmarkStart w:name="z152" w:id="21"/>
    <w:p>
      <w:pPr>
        <w:spacing w:after="0"/>
        <w:ind w:left="0"/>
        <w:jc w:val="both"/>
      </w:pPr>
      <w:r>
        <w:rPr>
          <w:rFonts w:ascii="Times New Roman"/>
          <w:b w:val="false"/>
          <w:i w:val="false"/>
          <w:color w:val="000000"/>
          <w:sz w:val="28"/>
        </w:rPr>
        <w:t xml:space="preserve">
      6. Мемлекеттік қызмет көрсету нәтижесі – авторлық құқық объектісіне құқықтарды мемлекеттік тіркеу туралы куәлік не осы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жағдайда және негіздері бойынша қараудан бас тарту туралы дәлелді жауап:</w:t>
      </w:r>
    </w:p>
    <w:bookmarkEnd w:id="21"/>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153" w:id="22"/>
    <w:p>
      <w:pPr>
        <w:spacing w:after="0"/>
        <w:ind w:left="0"/>
        <w:jc w:val="both"/>
      </w:pPr>
      <w:r>
        <w:rPr>
          <w:rFonts w:ascii="Times New Roman"/>
          <w:b w:val="false"/>
          <w:i w:val="false"/>
          <w:color w:val="000000"/>
          <w:sz w:val="28"/>
        </w:rPr>
        <w:t>
      7. Мемлекеттік қызмет жеке және заңды тұлғаларға ақылы негізде көрсетіледі (бұдан әрі – көрсетілетін қызметті алушы).</w:t>
      </w:r>
    </w:p>
    <w:bookmarkEnd w:id="22"/>
    <w:p>
      <w:pPr>
        <w:spacing w:after="0"/>
        <w:ind w:left="0"/>
        <w:jc w:val="both"/>
      </w:pPr>
      <w:r>
        <w:rPr>
          <w:rFonts w:ascii="Times New Roman"/>
          <w:b w:val="false"/>
          <w:i w:val="false"/>
          <w:color w:val="000000"/>
          <w:sz w:val="28"/>
        </w:rPr>
        <w:t xml:space="preserve">
      Мемлекеттік қызметті көрсету үшін авторлық құқықпен қорғалатын туындыларға құқықтарды тіркеу үшін тіркеу алымы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456-бабында</w:t>
      </w:r>
      <w:r>
        <w:rPr>
          <w:rFonts w:ascii="Times New Roman"/>
          <w:b w:val="false"/>
          <w:i w:val="false"/>
          <w:color w:val="000000"/>
          <w:sz w:val="28"/>
        </w:rPr>
        <w:t xml:space="preserve"> белгіленген 3 (үш) айлық есептік көрсеткіш мөлшерінде төленеді.</w:t>
      </w:r>
    </w:p>
    <w:p>
      <w:pPr>
        <w:spacing w:after="0"/>
        <w:ind w:left="0"/>
        <w:jc w:val="both"/>
      </w:pPr>
      <w:r>
        <w:rPr>
          <w:rFonts w:ascii="Times New Roman"/>
          <w:b w:val="false"/>
          <w:i w:val="false"/>
          <w:color w:val="000000"/>
          <w:sz w:val="28"/>
        </w:rPr>
        <w:t xml:space="preserve">
      Тіркеу алымын төлеу үшін қажетті банктік деректемелер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w:t>
      </w:r>
    </w:p>
    <w:bookmarkStart w:name="z154" w:id="23"/>
    <w:p>
      <w:pPr>
        <w:spacing w:after="0"/>
        <w:ind w:left="0"/>
        <w:jc w:val="both"/>
      </w:pPr>
      <w:r>
        <w:rPr>
          <w:rFonts w:ascii="Times New Roman"/>
          <w:b w:val="false"/>
          <w:i w:val="false"/>
          <w:color w:val="000000"/>
          <w:sz w:val="28"/>
        </w:rPr>
        <w:t xml:space="preserve">
      8. Қызмет берушінің жұмыс кестесі: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асқа үзіліспен сағат 9.00-ден 18.30-ға дейін. </w:t>
      </w:r>
    </w:p>
    <w:bookmarkEnd w:id="23"/>
    <w:p>
      <w:pPr>
        <w:spacing w:after="0"/>
        <w:ind w:left="0"/>
        <w:jc w:val="both"/>
      </w:pPr>
      <w:r>
        <w:rPr>
          <w:rFonts w:ascii="Times New Roman"/>
          <w:b w:val="false"/>
          <w:i w:val="false"/>
          <w:color w:val="000000"/>
          <w:sz w:val="28"/>
        </w:rPr>
        <w:t xml:space="preserve">
      Өтініштерді қабылдау және мемлекеттік көрсетелетін қызмет нәтижесін беру сағат 13.00-ден 14.30-ға дейінгі түскі асқа үзіліспен сағат 9.00-ден 17.30-ға дейін жүзеге асырылады. </w:t>
      </w:r>
    </w:p>
    <w:p>
      <w:pPr>
        <w:spacing w:after="0"/>
        <w:ind w:left="0"/>
        <w:jc w:val="both"/>
      </w:pPr>
      <w:r>
        <w:rPr>
          <w:rFonts w:ascii="Times New Roman"/>
          <w:b w:val="false"/>
          <w:i w:val="false"/>
          <w:color w:val="000000"/>
          <w:sz w:val="28"/>
        </w:rPr>
        <w:t xml:space="preserve">
      Мемлекеттік көрсетелетін қызмет алдын ала жазылусыз және жеделдетіп қызмет көрсетусіз кезек тәртібімен көрсетіледі. </w:t>
      </w:r>
    </w:p>
    <w:bookmarkStart w:name="z155" w:id="24"/>
    <w:p>
      <w:pPr>
        <w:spacing w:after="0"/>
        <w:ind w:left="0"/>
        <w:jc w:val="both"/>
      </w:pPr>
      <w:r>
        <w:rPr>
          <w:rFonts w:ascii="Times New Roman"/>
          <w:b w:val="false"/>
          <w:i w:val="false"/>
          <w:color w:val="000000"/>
          <w:sz w:val="28"/>
        </w:rPr>
        <w:t xml:space="preserve">
      9. Қызмет алушы (не сенімхат бойынша оның өкілі) жүгінген кезде мемлекеттік қызметті көрсету үшін қажетті құжаттар тізбесі: </w:t>
      </w:r>
    </w:p>
    <w:bookmarkEnd w:id="24"/>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xml:space="preserve">
      автордан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авторлық құқықпен қорғалатын, туындыларға құқықты тіркеу көрсетілетін қызмет алушының (автордың) өтініш нысаны бойынша;</w:t>
      </w:r>
    </w:p>
    <w:p>
      <w:pPr>
        <w:spacing w:after="0"/>
        <w:ind w:left="0"/>
        <w:jc w:val="both"/>
      </w:pPr>
      <w:r>
        <w:rPr>
          <w:rFonts w:ascii="Times New Roman"/>
          <w:b w:val="false"/>
          <w:i w:val="false"/>
          <w:color w:val="000000"/>
          <w:sz w:val="28"/>
        </w:rPr>
        <w:t xml:space="preserve">
      автордан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авторлық құқықпен қорғалатын, туындыларға құқықты тіркеу қызмет алушының (құқық иеленушінің) өтініш нысаны бойынша;</w:t>
      </w:r>
    </w:p>
    <w:p>
      <w:pPr>
        <w:spacing w:after="0"/>
        <w:ind w:left="0"/>
        <w:jc w:val="both"/>
      </w:pPr>
      <w:r>
        <w:rPr>
          <w:rFonts w:ascii="Times New Roman"/>
          <w:b w:val="false"/>
          <w:i w:val="false"/>
          <w:color w:val="000000"/>
          <w:sz w:val="28"/>
        </w:rPr>
        <w:t xml:space="preserve">
      автордан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авторлық құқықпен қорғалатын, туындыларға құқықты тіркеу қызмет алушының (құқықты автордан құқық иеленушіге беру туралы) өтініш нысаны бойынша;</w:t>
      </w:r>
    </w:p>
    <w:bookmarkStart w:name="z156" w:id="25"/>
    <w:p>
      <w:pPr>
        <w:spacing w:after="0"/>
        <w:ind w:left="0"/>
        <w:jc w:val="both"/>
      </w:pPr>
      <w:r>
        <w:rPr>
          <w:rFonts w:ascii="Times New Roman"/>
          <w:b w:val="false"/>
          <w:i w:val="false"/>
          <w:color w:val="000000"/>
          <w:sz w:val="28"/>
        </w:rPr>
        <w:t>
      1) әдеби, ғылыми, драмалық, сценарийлік туындыларға құқықтарды тіркеу кезінде мынадай құжаттар:</w:t>
      </w:r>
    </w:p>
    <w:bookmarkEnd w:id="25"/>
    <w:p>
      <w:pPr>
        <w:spacing w:after="0"/>
        <w:ind w:left="0"/>
        <w:jc w:val="both"/>
      </w:pPr>
      <w:r>
        <w:rPr>
          <w:rFonts w:ascii="Times New Roman"/>
          <w:b w:val="false"/>
          <w:i w:val="false"/>
          <w:color w:val="000000"/>
          <w:sz w:val="28"/>
        </w:rPr>
        <w:t>
      өтініш (қызметті алушы);</w:t>
      </w:r>
    </w:p>
    <w:p>
      <w:pPr>
        <w:spacing w:after="0"/>
        <w:ind w:left="0"/>
        <w:jc w:val="both"/>
      </w:pPr>
      <w:r>
        <w:rPr>
          <w:rFonts w:ascii="Times New Roman"/>
          <w:b w:val="false"/>
          <w:i w:val="false"/>
          <w:color w:val="000000"/>
          <w:sz w:val="28"/>
        </w:rPr>
        <w:t>
      туындының бір данасы;</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құжаттың көшірмесі;</w:t>
      </w:r>
    </w:p>
    <w:p>
      <w:pPr>
        <w:spacing w:after="0"/>
        <w:ind w:left="0"/>
        <w:jc w:val="both"/>
      </w:pPr>
      <w:r>
        <w:rPr>
          <w:rFonts w:ascii="Times New Roman"/>
          <w:b w:val="false"/>
          <w:i w:val="false"/>
          <w:color w:val="000000"/>
          <w:sz w:val="28"/>
        </w:rPr>
        <w:t>
      мемлекеттік тіркеу үшін алымның төленгенін растайтын құжаттың түпнұсқасы ұсынылады.</w:t>
      </w:r>
    </w:p>
    <w:bookmarkStart w:name="z157" w:id="26"/>
    <w:p>
      <w:pPr>
        <w:spacing w:after="0"/>
        <w:ind w:left="0"/>
        <w:jc w:val="both"/>
      </w:pPr>
      <w:r>
        <w:rPr>
          <w:rFonts w:ascii="Times New Roman"/>
          <w:b w:val="false"/>
          <w:i w:val="false"/>
          <w:color w:val="000000"/>
          <w:sz w:val="28"/>
        </w:rPr>
        <w:t>
      2) мәтіні бар немесе мәтіні жоқ музыкалық туындыларға және музыкалық-драмалық туындыларға құқықтарды тіркеу кезінде мынадай құжаттар:</w:t>
      </w:r>
    </w:p>
    <w:bookmarkEnd w:id="26"/>
    <w:p>
      <w:pPr>
        <w:spacing w:after="0"/>
        <w:ind w:left="0"/>
        <w:jc w:val="both"/>
      </w:pPr>
      <w:r>
        <w:rPr>
          <w:rFonts w:ascii="Times New Roman"/>
          <w:b w:val="false"/>
          <w:i w:val="false"/>
          <w:color w:val="000000"/>
          <w:sz w:val="28"/>
        </w:rPr>
        <w:t>
      өтініш (қызметті алушы);</w:t>
      </w:r>
    </w:p>
    <w:p>
      <w:pPr>
        <w:spacing w:after="0"/>
        <w:ind w:left="0"/>
        <w:jc w:val="both"/>
      </w:pPr>
      <w:r>
        <w:rPr>
          <w:rFonts w:ascii="Times New Roman"/>
          <w:b w:val="false"/>
          <w:i w:val="false"/>
          <w:color w:val="000000"/>
          <w:sz w:val="28"/>
        </w:rPr>
        <w:t>
      туындының жазбасы бар жеткізгіш, мәтін, партитура немесе клавира түріндегі ноталар;</w:t>
      </w:r>
    </w:p>
    <w:p>
      <w:pPr>
        <w:spacing w:after="0"/>
        <w:ind w:left="0"/>
        <w:jc w:val="both"/>
      </w:pPr>
      <w:r>
        <w:rPr>
          <w:rFonts w:ascii="Times New Roman"/>
          <w:b w:val="false"/>
          <w:i w:val="false"/>
          <w:color w:val="000000"/>
          <w:sz w:val="28"/>
        </w:rPr>
        <w:t>
      мемлекеттік тіркеу үшін алымның төленгенін растайтын құжаттың түпнұсқасы ұсынылады.</w:t>
      </w:r>
    </w:p>
    <w:bookmarkStart w:name="z158" w:id="27"/>
    <w:p>
      <w:pPr>
        <w:spacing w:after="0"/>
        <w:ind w:left="0"/>
        <w:jc w:val="both"/>
      </w:pPr>
      <w:r>
        <w:rPr>
          <w:rFonts w:ascii="Times New Roman"/>
          <w:b w:val="false"/>
          <w:i w:val="false"/>
          <w:color w:val="000000"/>
          <w:sz w:val="28"/>
        </w:rPr>
        <w:t>
      3) хореография, пантомима туындыларына, дыбыстау-бейнелеу туындыларына құқықтарды тіркеу кезінде мынадай құжаттар</w:t>
      </w:r>
      <w:r>
        <w:rPr>
          <w:rFonts w:ascii="Times New Roman"/>
          <w:b w:val="false"/>
          <w:i/>
          <w:color w:val="000000"/>
          <w:sz w:val="28"/>
        </w:rPr>
        <w:t>:</w:t>
      </w:r>
    </w:p>
    <w:bookmarkEnd w:id="27"/>
    <w:p>
      <w:pPr>
        <w:spacing w:after="0"/>
        <w:ind w:left="0"/>
        <w:jc w:val="both"/>
      </w:pPr>
      <w:r>
        <w:rPr>
          <w:rFonts w:ascii="Times New Roman"/>
          <w:b w:val="false"/>
          <w:i w:val="false"/>
          <w:color w:val="000000"/>
          <w:sz w:val="28"/>
        </w:rPr>
        <w:t xml:space="preserve">
      өтініш (қызметті алушы); </w:t>
      </w:r>
    </w:p>
    <w:p>
      <w:pPr>
        <w:spacing w:after="0"/>
        <w:ind w:left="0"/>
        <w:jc w:val="both"/>
      </w:pPr>
      <w:r>
        <w:rPr>
          <w:rFonts w:ascii="Times New Roman"/>
          <w:b w:val="false"/>
          <w:i w:val="false"/>
          <w:color w:val="000000"/>
          <w:sz w:val="28"/>
        </w:rPr>
        <w:t>
      туындының жазбасы бар жеткізгіш;</w:t>
      </w:r>
    </w:p>
    <w:p>
      <w:pPr>
        <w:spacing w:after="0"/>
        <w:ind w:left="0"/>
        <w:jc w:val="both"/>
      </w:pPr>
      <w:r>
        <w:rPr>
          <w:rFonts w:ascii="Times New Roman"/>
          <w:b w:val="false"/>
          <w:i w:val="false"/>
          <w:color w:val="000000"/>
          <w:sz w:val="28"/>
        </w:rPr>
        <w:t>
      туындының сипаттамасы;</w:t>
      </w:r>
    </w:p>
    <w:p>
      <w:pPr>
        <w:spacing w:after="0"/>
        <w:ind w:left="0"/>
        <w:jc w:val="both"/>
      </w:pPr>
      <w:r>
        <w:rPr>
          <w:rFonts w:ascii="Times New Roman"/>
          <w:b w:val="false"/>
          <w:i w:val="false"/>
          <w:color w:val="000000"/>
          <w:sz w:val="28"/>
        </w:rPr>
        <w:t>
      мемлекеттік тіркеу үшін алымның төленгенін растайтын құжаттың түпнұсқасы ұсынылады.</w:t>
      </w:r>
    </w:p>
    <w:bookmarkStart w:name="z159" w:id="28"/>
    <w:p>
      <w:pPr>
        <w:spacing w:after="0"/>
        <w:ind w:left="0"/>
        <w:jc w:val="both"/>
      </w:pPr>
      <w:r>
        <w:rPr>
          <w:rFonts w:ascii="Times New Roman"/>
          <w:b w:val="false"/>
          <w:i w:val="false"/>
          <w:color w:val="000000"/>
          <w:sz w:val="28"/>
        </w:rPr>
        <w:t>
      4) сәулет, қала құрылысы, дизайн, бау-саябақ өнері туындыларына құқықтарды тіркеу кезінде мынадай құжаттар</w:t>
      </w:r>
      <w:r>
        <w:rPr>
          <w:rFonts w:ascii="Times New Roman"/>
          <w:b w:val="false"/>
          <w:i/>
          <w:color w:val="000000"/>
          <w:sz w:val="28"/>
        </w:rPr>
        <w:t>:</w:t>
      </w:r>
    </w:p>
    <w:bookmarkEnd w:id="28"/>
    <w:p>
      <w:pPr>
        <w:spacing w:after="0"/>
        <w:ind w:left="0"/>
        <w:jc w:val="both"/>
      </w:pPr>
      <w:r>
        <w:rPr>
          <w:rFonts w:ascii="Times New Roman"/>
          <w:b w:val="false"/>
          <w:i w:val="false"/>
          <w:color w:val="000000"/>
          <w:sz w:val="28"/>
        </w:rPr>
        <w:t>
      өтініш (қызметті алушы);</w:t>
      </w:r>
    </w:p>
    <w:p>
      <w:pPr>
        <w:spacing w:after="0"/>
        <w:ind w:left="0"/>
        <w:jc w:val="both"/>
      </w:pPr>
      <w:r>
        <w:rPr>
          <w:rFonts w:ascii="Times New Roman"/>
          <w:b w:val="false"/>
          <w:i w:val="false"/>
          <w:color w:val="000000"/>
          <w:sz w:val="28"/>
        </w:rPr>
        <w:t>
      эскиздер, сызбалар, суреттер;</w:t>
      </w:r>
    </w:p>
    <w:p>
      <w:pPr>
        <w:spacing w:after="0"/>
        <w:ind w:left="0"/>
        <w:jc w:val="both"/>
      </w:pPr>
      <w:r>
        <w:rPr>
          <w:rFonts w:ascii="Times New Roman"/>
          <w:b w:val="false"/>
          <w:i w:val="false"/>
          <w:color w:val="000000"/>
          <w:sz w:val="28"/>
        </w:rPr>
        <w:t>
      туындының толық сипаттамасы;</w:t>
      </w:r>
    </w:p>
    <w:p>
      <w:pPr>
        <w:spacing w:after="0"/>
        <w:ind w:left="0"/>
        <w:jc w:val="both"/>
      </w:pPr>
      <w:r>
        <w:rPr>
          <w:rFonts w:ascii="Times New Roman"/>
          <w:b w:val="false"/>
          <w:i w:val="false"/>
          <w:color w:val="000000"/>
          <w:sz w:val="28"/>
        </w:rPr>
        <w:t>
      мемлекеттік тіркеу үшін алымның төленгенін растайтын құжаттың түпнұсқасы ұсынылады.</w:t>
      </w:r>
    </w:p>
    <w:bookmarkStart w:name="z160" w:id="29"/>
    <w:p>
      <w:pPr>
        <w:spacing w:after="0"/>
        <w:ind w:left="0"/>
        <w:jc w:val="both"/>
      </w:pPr>
      <w:r>
        <w:rPr>
          <w:rFonts w:ascii="Times New Roman"/>
          <w:b w:val="false"/>
          <w:i w:val="false"/>
          <w:color w:val="000000"/>
          <w:sz w:val="28"/>
        </w:rPr>
        <w:t>
      5) сурет өнері, мүсін, графика, бейнелеу және қолданбалы өнер туындыларына құқықтарды тіркеу кезінде мынадай құжаттар</w:t>
      </w:r>
      <w:r>
        <w:rPr>
          <w:rFonts w:ascii="Times New Roman"/>
          <w:b w:val="false"/>
          <w:i/>
          <w:color w:val="000000"/>
          <w:sz w:val="28"/>
        </w:rPr>
        <w:t>:</w:t>
      </w:r>
    </w:p>
    <w:bookmarkEnd w:id="29"/>
    <w:p>
      <w:pPr>
        <w:spacing w:after="0"/>
        <w:ind w:left="0"/>
        <w:jc w:val="both"/>
      </w:pPr>
      <w:r>
        <w:rPr>
          <w:rFonts w:ascii="Times New Roman"/>
          <w:b w:val="false"/>
          <w:i w:val="false"/>
          <w:color w:val="000000"/>
          <w:sz w:val="28"/>
        </w:rPr>
        <w:t>
      өтініш (қызметті алушы);</w:t>
      </w:r>
    </w:p>
    <w:p>
      <w:pPr>
        <w:spacing w:after="0"/>
        <w:ind w:left="0"/>
        <w:jc w:val="both"/>
      </w:pPr>
      <w:r>
        <w:rPr>
          <w:rFonts w:ascii="Times New Roman"/>
          <w:b w:val="false"/>
          <w:i w:val="false"/>
          <w:color w:val="000000"/>
          <w:sz w:val="28"/>
        </w:rPr>
        <w:t>
      туындының бір данасы немесе туындының фотосурет түріндегі бейнеленуі;</w:t>
      </w:r>
    </w:p>
    <w:p>
      <w:pPr>
        <w:spacing w:after="0"/>
        <w:ind w:left="0"/>
        <w:jc w:val="both"/>
      </w:pPr>
      <w:r>
        <w:rPr>
          <w:rFonts w:ascii="Times New Roman"/>
          <w:b w:val="false"/>
          <w:i w:val="false"/>
          <w:color w:val="000000"/>
          <w:sz w:val="28"/>
        </w:rPr>
        <w:t>
      туындының толық сипаттамасы;</w:t>
      </w:r>
    </w:p>
    <w:p>
      <w:pPr>
        <w:spacing w:after="0"/>
        <w:ind w:left="0"/>
        <w:jc w:val="both"/>
      </w:pPr>
      <w:r>
        <w:rPr>
          <w:rFonts w:ascii="Times New Roman"/>
          <w:b w:val="false"/>
          <w:i w:val="false"/>
          <w:color w:val="000000"/>
          <w:sz w:val="28"/>
        </w:rPr>
        <w:t>
      мемлекеттік тіркеу үшін алымның төленгенін растайтын құжаттың түпнұсқасы ұсынылады.</w:t>
      </w:r>
    </w:p>
    <w:bookmarkStart w:name="z161" w:id="30"/>
    <w:p>
      <w:pPr>
        <w:spacing w:after="0"/>
        <w:ind w:left="0"/>
        <w:jc w:val="both"/>
      </w:pPr>
      <w:r>
        <w:rPr>
          <w:rFonts w:ascii="Times New Roman"/>
          <w:b w:val="false"/>
          <w:i w:val="false"/>
          <w:color w:val="000000"/>
          <w:sz w:val="28"/>
        </w:rPr>
        <w:t>
      6) фотосурет туындыларына және фотосурет сияқты тәсілдермен алынған туындыларға, сондай-ақ географияға, топографияға және басқа да ғылымдарға жататын карталарға, жоспарларға, эскиздерге, иллюстрацияларға және үш өлшемдік туындыларға құқықтарды тіркеу кезінде мынадай құжаттар</w:t>
      </w:r>
      <w:r>
        <w:rPr>
          <w:rFonts w:ascii="Times New Roman"/>
          <w:b w:val="false"/>
          <w:i/>
          <w:color w:val="000000"/>
          <w:sz w:val="28"/>
        </w:rPr>
        <w:t>:</w:t>
      </w:r>
    </w:p>
    <w:bookmarkEnd w:id="30"/>
    <w:p>
      <w:pPr>
        <w:spacing w:after="0"/>
        <w:ind w:left="0"/>
        <w:jc w:val="both"/>
      </w:pPr>
      <w:r>
        <w:rPr>
          <w:rFonts w:ascii="Times New Roman"/>
          <w:b w:val="false"/>
          <w:i w:val="false"/>
          <w:color w:val="000000"/>
          <w:sz w:val="28"/>
        </w:rPr>
        <w:t xml:space="preserve">
      өтініш (қызметті алушы); </w:t>
      </w:r>
    </w:p>
    <w:p>
      <w:pPr>
        <w:spacing w:after="0"/>
        <w:ind w:left="0"/>
        <w:jc w:val="both"/>
      </w:pPr>
      <w:r>
        <w:rPr>
          <w:rFonts w:ascii="Times New Roman"/>
          <w:b w:val="false"/>
          <w:i w:val="false"/>
          <w:color w:val="000000"/>
          <w:sz w:val="28"/>
        </w:rPr>
        <w:t>
      туындының данасы;</w:t>
      </w:r>
    </w:p>
    <w:p>
      <w:pPr>
        <w:spacing w:after="0"/>
        <w:ind w:left="0"/>
        <w:jc w:val="both"/>
      </w:pPr>
      <w:r>
        <w:rPr>
          <w:rFonts w:ascii="Times New Roman"/>
          <w:b w:val="false"/>
          <w:i w:val="false"/>
          <w:color w:val="000000"/>
          <w:sz w:val="28"/>
        </w:rPr>
        <w:t>
      мемлекеттік тіркеу үшін алымның төленгенін растайтын құжаттың түпнұсқасы ұсынылады.</w:t>
      </w:r>
    </w:p>
    <w:bookmarkStart w:name="z162" w:id="31"/>
    <w:p>
      <w:pPr>
        <w:spacing w:after="0"/>
        <w:ind w:left="0"/>
        <w:jc w:val="both"/>
      </w:pPr>
      <w:r>
        <w:rPr>
          <w:rFonts w:ascii="Times New Roman"/>
          <w:b w:val="false"/>
          <w:i w:val="false"/>
          <w:color w:val="000000"/>
          <w:sz w:val="28"/>
        </w:rPr>
        <w:t>
      7) Электрондық есептеу машиналарына (бұдан әрі - ЭЕМ) арналған бағдарламаларға немесе деректер базаларына құқықтарды тіркеу үшін мынадай құжаттар ұсынылады</w:t>
      </w:r>
      <w:r>
        <w:rPr>
          <w:rFonts w:ascii="Times New Roman"/>
          <w:b w:val="false"/>
          <w:i/>
          <w:color w:val="000000"/>
          <w:sz w:val="28"/>
        </w:rPr>
        <w:t>.</w:t>
      </w:r>
    </w:p>
    <w:bookmarkEnd w:id="31"/>
    <w:p>
      <w:pPr>
        <w:spacing w:after="0"/>
        <w:ind w:left="0"/>
        <w:jc w:val="both"/>
      </w:pPr>
      <w:r>
        <w:rPr>
          <w:rFonts w:ascii="Times New Roman"/>
          <w:b w:val="false"/>
          <w:i w:val="false"/>
          <w:color w:val="000000"/>
          <w:sz w:val="28"/>
        </w:rPr>
        <w:t>
      өтініш (қызметті алушы);</w:t>
      </w:r>
    </w:p>
    <w:p>
      <w:pPr>
        <w:spacing w:after="0"/>
        <w:ind w:left="0"/>
        <w:jc w:val="both"/>
      </w:pPr>
      <w:r>
        <w:rPr>
          <w:rFonts w:ascii="Times New Roman"/>
          <w:b w:val="false"/>
          <w:i w:val="false"/>
          <w:color w:val="000000"/>
          <w:sz w:val="28"/>
        </w:rPr>
        <w:t>
      ЭЕМ-ге немесе дерекқорларға арналған бағдарламасы және бастапқы коды (бастапқы мәтіні) бар жеткізгіш (дискета немесе басқа да электрондық жеткізгіштер);</w:t>
      </w:r>
    </w:p>
    <w:p>
      <w:pPr>
        <w:spacing w:after="0"/>
        <w:ind w:left="0"/>
        <w:jc w:val="both"/>
      </w:pPr>
      <w:r>
        <w:rPr>
          <w:rFonts w:ascii="Times New Roman"/>
          <w:b w:val="false"/>
          <w:i w:val="false"/>
          <w:color w:val="000000"/>
          <w:sz w:val="28"/>
        </w:rPr>
        <w:t>
      ЭЕМ-ге немесе дерекқорларға арналған бағдарламаның атауын, өтініш берушінің атауын (тегін, атын, әкесінің атын), жасалған күнін, қолдану саласын, мақсатын, функционалдық мүмкіндіктерін, негізгі техникалық сипаттамаларын, бағдарламалау тілін, іске асырушы ЭЕМ-нің типін қамтитын ЭЕМ-ге немесе дерекқорларға арналған бағдарламаның рефераты;</w:t>
      </w:r>
    </w:p>
    <w:p>
      <w:pPr>
        <w:spacing w:after="0"/>
        <w:ind w:left="0"/>
        <w:jc w:val="both"/>
      </w:pPr>
      <w:r>
        <w:rPr>
          <w:rFonts w:ascii="Times New Roman"/>
          <w:b w:val="false"/>
          <w:i w:val="false"/>
          <w:color w:val="000000"/>
          <w:sz w:val="28"/>
        </w:rPr>
        <w:t>
      мемлекеттік тіркеу үшін алымның төленгенін растайтын құжаттың түпнұсқасы ұсынылады.</w:t>
      </w:r>
    </w:p>
    <w:p>
      <w:pPr>
        <w:spacing w:after="0"/>
        <w:ind w:left="0"/>
        <w:jc w:val="both"/>
      </w:pPr>
      <w:r>
        <w:rPr>
          <w:rFonts w:ascii="Times New Roman"/>
          <w:b w:val="false"/>
          <w:i w:val="false"/>
          <w:color w:val="000000"/>
          <w:sz w:val="28"/>
        </w:rPr>
        <w:t>
      Шетел азаматының төлқұжатын (жеке басын куәландыратын құжатты) ұсынуымен қатар оның мәтінінің нотариаттық куәландырылған меммлекттік немесе орыс тілдерінде жасалған аудармасын ұсынады.</w:t>
      </w:r>
    </w:p>
    <w:p>
      <w:pPr>
        <w:spacing w:after="0"/>
        <w:ind w:left="0"/>
        <w:jc w:val="both"/>
      </w:pPr>
      <w:r>
        <w:rPr>
          <w:rFonts w:ascii="Times New Roman"/>
          <w:b w:val="false"/>
          <w:i w:val="false"/>
          <w:color w:val="000000"/>
          <w:sz w:val="28"/>
        </w:rPr>
        <w:t>
      Шетелдік заңды тұлғаның шет мемлекеттің заңнамасы бойынша заңды тұлға болып табылатынын куәландыратын, нотариат куәландырған қазақ және орыс тілдеріндегі аудармасымен бірге сауда тізілімінің заңдастырылған үзінді көшірмесі немесе басқа да заңдастырылған құжат.</w:t>
      </w:r>
    </w:p>
    <w:p>
      <w:pPr>
        <w:spacing w:after="0"/>
        <w:ind w:left="0"/>
        <w:jc w:val="both"/>
      </w:pPr>
      <w:r>
        <w:rPr>
          <w:rFonts w:ascii="Times New Roman"/>
          <w:b w:val="false"/>
          <w:i w:val="false"/>
          <w:color w:val="000000"/>
          <w:sz w:val="28"/>
        </w:rPr>
        <w:t>
      Жұмыс берушінің қызметтік міндеттерін немесе қызметтік тапсырмасын орындау тәртібімен шығарылған қызметтік туындыларға құқықтарды тіркеу кезінде тіркеу үшін ұсынылатын құжаттардан басқа, еңбек шартының көшірмесін, автор мен жұмыс берушінің арасында қызметтік туындыны пайдалануға мүліктік құқықтардың тиесілігі туралы қосымша шарт жасалған жағдайда, осындай шарттың көшірмесін, сондай-ақ, егер жұмыс беруші ұйым болса, заңды тұлғаны мемлекеттiк тiркеу (қайта тіркеу) туралы анықтаманы ұсыну қажет</w:t>
      </w:r>
      <w:r>
        <w:rPr>
          <w:rFonts w:ascii="Times New Roman"/>
          <w:b w:val="false"/>
          <w:i/>
          <w:color w:val="000000"/>
          <w:sz w:val="28"/>
        </w:rPr>
        <w:t>.</w:t>
      </w:r>
    </w:p>
    <w:p>
      <w:pPr>
        <w:spacing w:after="0"/>
        <w:ind w:left="0"/>
        <w:jc w:val="both"/>
      </w:pPr>
      <w:r>
        <w:rPr>
          <w:rFonts w:ascii="Times New Roman"/>
          <w:b w:val="false"/>
          <w:i w:val="false"/>
          <w:color w:val="000000"/>
          <w:sz w:val="28"/>
        </w:rPr>
        <w:t>
      Құрамдас немесе төл туындыдан жасалған туындыларға құқықтарды тіркеу кезінде төл туындының авторымен (авторларымен) немесе құқық иеленушісімен жасалған авторлық шарттың көшірмесі ұсынылады.</w:t>
      </w:r>
    </w:p>
    <w:p>
      <w:pPr>
        <w:spacing w:after="0"/>
        <w:ind w:left="0"/>
        <w:jc w:val="both"/>
      </w:pPr>
      <w:r>
        <w:rPr>
          <w:rFonts w:ascii="Times New Roman"/>
          <w:b w:val="false"/>
          <w:i w:val="false"/>
          <w:color w:val="000000"/>
          <w:sz w:val="28"/>
        </w:rPr>
        <w:t>
      Тіркеуге ұсынылатын материалдар нөмірленуі, тігілуі және оған қызмет алушының қолы қойылуы тиіс.</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Start w:name="z163" w:id="32"/>
    <w:p>
      <w:pPr>
        <w:spacing w:after="0"/>
        <w:ind w:left="0"/>
        <w:jc w:val="both"/>
      </w:pPr>
      <w:r>
        <w:rPr>
          <w:rFonts w:ascii="Times New Roman"/>
          <w:b w:val="false"/>
          <w:i w:val="false"/>
          <w:color w:val="000000"/>
          <w:sz w:val="28"/>
        </w:rPr>
        <w:t xml:space="preserve">
      10. "Авторлық құқық және сабақтас құқықтар туралы" Қазақстан Республикасының 1996 жылғы 10 маусымдағы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сәйкес келмеуі мемлекеттік қызметті көрсетуден бас тартадудың негіздері болып табылады.</w:t>
      </w:r>
    </w:p>
    <w:bookmarkEnd w:id="32"/>
    <w:bookmarkStart w:name="z164" w:id="33"/>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33"/>
    <w:bookmarkStart w:name="z165" w:id="34"/>
    <w:p>
      <w:pPr>
        <w:spacing w:after="0"/>
        <w:ind w:left="0"/>
        <w:jc w:val="both"/>
      </w:pPr>
      <w:r>
        <w:rPr>
          <w:rFonts w:ascii="Times New Roman"/>
          <w:b w:val="false"/>
          <w:i w:val="false"/>
          <w:color w:val="000000"/>
          <w:sz w:val="28"/>
        </w:rPr>
        <w:t>
      11. Мемлекеттік көрсетілетін қызметтер сұрақтары бойынша көрсетілетін қызметті берушінің және (немесе) олардың қызметкерлерінің шешімдеріне, әрекеттеріне (әрекетсіздіктеріне) шағымдану: шағым бойынша қызмет беруші басшысының атына, осы мекенжай арқылы беріледі: 010000, Астана қаласы, Есіл ауданы, Мәңгілік ел көшесі, № 8 үй, 13-кіреберіс, № 022 кабинеті, байланыс телефоны: 8 (7172) 74-07-84; 55-87-64.</w:t>
      </w:r>
    </w:p>
    <w:bookmarkEnd w:id="34"/>
    <w:p>
      <w:pPr>
        <w:spacing w:after="0"/>
        <w:ind w:left="0"/>
        <w:jc w:val="both"/>
      </w:pPr>
      <w:r>
        <w:rPr>
          <w:rFonts w:ascii="Times New Roman"/>
          <w:b w:val="false"/>
          <w:i w:val="false"/>
          <w:color w:val="000000"/>
          <w:sz w:val="28"/>
        </w:rPr>
        <w:t>
      Шағым почта арқылы жазбаша нысанда немесе көрсетілетін қызметті берушінің кеңсесі арқылы жұмыс күндері қолма-қол қабылданады.</w:t>
      </w:r>
    </w:p>
    <w:p>
      <w:pPr>
        <w:spacing w:after="0"/>
        <w:ind w:left="0"/>
        <w:jc w:val="both"/>
      </w:pPr>
      <w:r>
        <w:rPr>
          <w:rFonts w:ascii="Times New Roman"/>
          <w:b w:val="false"/>
          <w:i w:val="false"/>
          <w:color w:val="000000"/>
          <w:sz w:val="28"/>
        </w:rPr>
        <w:t>
      Қажетті жағдайларда көрсетілетін қызметті алушы шағымға көрсетілетін қызметті берушінің мемлекеттік қызметті сапасыз көрсеткенін растайтын құжаттарды қоса береді.</w:t>
      </w:r>
    </w:p>
    <w:p>
      <w:pPr>
        <w:spacing w:after="0"/>
        <w:ind w:left="0"/>
        <w:jc w:val="both"/>
      </w:pPr>
      <w:r>
        <w:rPr>
          <w:rFonts w:ascii="Times New Roman"/>
          <w:b w:val="false"/>
          <w:i w:val="false"/>
          <w:color w:val="000000"/>
          <w:sz w:val="28"/>
        </w:rPr>
        <w:t xml:space="preserve">
      Көрсетілетін қызметті берушінің кеңсесінде шағымды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оның қабылданғанын растау болып табылады. </w:t>
      </w:r>
    </w:p>
    <w:p>
      <w:pPr>
        <w:spacing w:after="0"/>
        <w:ind w:left="0"/>
        <w:jc w:val="both"/>
      </w:pPr>
      <w:r>
        <w:rPr>
          <w:rFonts w:ascii="Times New Roman"/>
          <w:b w:val="false"/>
          <w:i w:val="false"/>
          <w:color w:val="000000"/>
          <w:sz w:val="28"/>
        </w:rPr>
        <w:t>
      Көрсетілетін қызмет алушының көрсетілетін қызметті берушінің атына келіп түскен шағымы тіркелген күнінен бастап бес жұмыс күні ішінде қаралуға жатады. Шағымды қараудың нәтижелері туралы дәлелді жауап почта байланысы арқылы қызмет алушыға жіберіледі немесе қызмет берушінің кеңсесінде қолма-қол беріледі, сондай-ақ жауап шағымда қөрсетілетін қызмет өтініші бойынша көрсетілген электронды мекен-жайға жіберіледі.</w:t>
      </w:r>
    </w:p>
    <w:p>
      <w:pPr>
        <w:spacing w:after="0"/>
        <w:ind w:left="0"/>
        <w:jc w:val="both"/>
      </w:pPr>
      <w:r>
        <w:rPr>
          <w:rFonts w:ascii="Times New Roman"/>
          <w:b w:val="false"/>
          <w:i w:val="false"/>
          <w:color w:val="000000"/>
          <w:sz w:val="28"/>
        </w:rPr>
        <w:t>
      Көрсетілетін қызметті берушінің әрекетіне (әрекетсіздігіне) шағымдану тәртібі туралы ақпаратты бірыңғай байланыс-орталығының 1414, 8 800 080 7777 телефоны бойынша алуға болады.</w:t>
      </w:r>
    </w:p>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Көрсетілетін қызметті алушы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қаралады.</w:t>
      </w:r>
    </w:p>
    <w:bookmarkStart w:name="z166" w:id="35"/>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жағдайларда, қызмет алушының Қазақстан Республикасының заңнамасында белгіленген тәртіппен сотқа жүгінуге құқығы бар.</w:t>
      </w:r>
    </w:p>
    <w:bookmarkEnd w:id="35"/>
    <w:bookmarkStart w:name="z167" w:id="36"/>
    <w:p>
      <w:pPr>
        <w:spacing w:after="0"/>
        <w:ind w:left="0"/>
        <w:jc w:val="left"/>
      </w:pPr>
      <w:r>
        <w:rPr>
          <w:rFonts w:ascii="Times New Roman"/>
          <w:b/>
          <w:i w:val="false"/>
          <w:color w:val="000000"/>
        </w:rPr>
        <w:t xml:space="preserve"> 4-тарау. Мемлекеттік қызмет көрсету ерекшеліктері ескерілген өзге де талаптар</w:t>
      </w:r>
    </w:p>
    <w:bookmarkEnd w:id="36"/>
    <w:bookmarkStart w:name="z168" w:id="37"/>
    <w:p>
      <w:pPr>
        <w:spacing w:after="0"/>
        <w:ind w:left="0"/>
        <w:jc w:val="both"/>
      </w:pPr>
      <w:r>
        <w:rPr>
          <w:rFonts w:ascii="Times New Roman"/>
          <w:b w:val="false"/>
          <w:i w:val="false"/>
          <w:color w:val="000000"/>
          <w:sz w:val="28"/>
        </w:rPr>
        <w:t>
      13. Мемлекеттік қызмет көрсету орындарының мекенжайлары қызмет берушінің www. adilet.gov.kz интернет-ресурсында, "Мемлекеттік көрсетілетін қызметтер" бөлімінде орналастырылған.</w:t>
      </w:r>
    </w:p>
    <w:bookmarkEnd w:id="37"/>
    <w:bookmarkStart w:name="z169" w:id="38"/>
    <w:p>
      <w:pPr>
        <w:spacing w:after="0"/>
        <w:ind w:left="0"/>
        <w:jc w:val="both"/>
      </w:pPr>
      <w:r>
        <w:rPr>
          <w:rFonts w:ascii="Times New Roman"/>
          <w:b w:val="false"/>
          <w:i w:val="false"/>
          <w:color w:val="000000"/>
          <w:sz w:val="28"/>
        </w:rPr>
        <w:t>
      14. Қызмет алушының мемлекеттік қызмет көрсетудің тәртібі мен мәртебесі туралы ақпаратты мемлекеттік қызметтер көрсету мәселелері жөніндегі бірыңғай байланыс орталығы арқылы алу мүмкіндігі бар.</w:t>
      </w:r>
    </w:p>
    <w:bookmarkEnd w:id="38"/>
    <w:bookmarkStart w:name="z170" w:id="39"/>
    <w:p>
      <w:pPr>
        <w:spacing w:after="0"/>
        <w:ind w:left="0"/>
        <w:jc w:val="both"/>
      </w:pPr>
      <w:r>
        <w:rPr>
          <w:rFonts w:ascii="Times New Roman"/>
          <w:b w:val="false"/>
          <w:i w:val="false"/>
          <w:color w:val="000000"/>
          <w:sz w:val="28"/>
        </w:rPr>
        <w:t>
      15. Мемлекеттік қызмет көрсету мәселелері жөніндегі анықтама қызметтерінің байланыс телефондары: 8 (7172) 74-07-54. 74-06-19. Бірыңғай байланыс орталығы: 1414, 8 800 080 7777</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"Авторлық құқықпен</w:t>
            </w:r>
            <w:r>
              <w:br/>
            </w:r>
            <w:r>
              <w:rPr>
                <w:rFonts w:ascii="Times New Roman"/>
                <w:b w:val="false"/>
                <w:i w:val="false"/>
                <w:color w:val="000000"/>
                <w:sz w:val="20"/>
              </w:rPr>
              <w:t>қорғалатын туындыларға</w:t>
            </w:r>
            <w:r>
              <w:br/>
            </w:r>
            <w:r>
              <w:rPr>
                <w:rFonts w:ascii="Times New Roman"/>
                <w:b w:val="false"/>
                <w:i w:val="false"/>
                <w:color w:val="000000"/>
                <w:sz w:val="20"/>
              </w:rPr>
              <w:t>құқықтарды мемлекеттік</w:t>
            </w:r>
            <w:r>
              <w:br/>
            </w:r>
            <w:r>
              <w:rPr>
                <w:rFonts w:ascii="Times New Roman"/>
                <w:b w:val="false"/>
                <w:i w:val="false"/>
                <w:color w:val="000000"/>
                <w:sz w:val="20"/>
              </w:rPr>
              <w:t>тіркеу"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Тіркеу алымын төлеуге қажетті банктік деректемелер</w:t>
      </w:r>
    </w:p>
    <w:p>
      <w:pPr>
        <w:spacing w:after="0"/>
        <w:ind w:left="0"/>
        <w:jc w:val="both"/>
      </w:pPr>
      <w:r>
        <w:rPr>
          <w:rFonts w:ascii="Times New Roman"/>
          <w:b w:val="false"/>
          <w:i w:val="false"/>
          <w:color w:val="000000"/>
          <w:sz w:val="28"/>
        </w:rPr>
        <w:t>
      Банктік сәйкестендіру коды – KKMFKZ2A;</w:t>
      </w:r>
    </w:p>
    <w:p>
      <w:pPr>
        <w:spacing w:after="0"/>
        <w:ind w:left="0"/>
        <w:jc w:val="both"/>
      </w:pPr>
      <w:r>
        <w:rPr>
          <w:rFonts w:ascii="Times New Roman"/>
          <w:b w:val="false"/>
          <w:i w:val="false"/>
          <w:color w:val="000000"/>
          <w:sz w:val="28"/>
        </w:rPr>
        <w:t>
      жеке сәйкестендіру коды – KZ24070105KSN0000000;</w:t>
      </w:r>
    </w:p>
    <w:p>
      <w:pPr>
        <w:spacing w:after="0"/>
        <w:ind w:left="0"/>
        <w:jc w:val="both"/>
      </w:pPr>
      <w:r>
        <w:rPr>
          <w:rFonts w:ascii="Times New Roman"/>
          <w:b w:val="false"/>
          <w:i w:val="false"/>
          <w:color w:val="000000"/>
          <w:sz w:val="28"/>
        </w:rPr>
        <w:t>
      бенефициардың коды – 11;</w:t>
      </w:r>
    </w:p>
    <w:p>
      <w:pPr>
        <w:spacing w:after="0"/>
        <w:ind w:left="0"/>
        <w:jc w:val="both"/>
      </w:pPr>
      <w:r>
        <w:rPr>
          <w:rFonts w:ascii="Times New Roman"/>
          <w:b w:val="false"/>
          <w:i w:val="false"/>
          <w:color w:val="000000"/>
          <w:sz w:val="28"/>
        </w:rPr>
        <w:t>
      бенефициар – ҚР Қаржымині Мемлекеттік кірістер комитеті Астана қаласы бойынша Мемлекеттік кірістер департаментінің Есіл ауданы бойынша Мемлекеттік кірістер басқармасы ММ;</w:t>
      </w:r>
    </w:p>
    <w:p>
      <w:pPr>
        <w:spacing w:after="0"/>
        <w:ind w:left="0"/>
        <w:jc w:val="both"/>
      </w:pPr>
      <w:r>
        <w:rPr>
          <w:rFonts w:ascii="Times New Roman"/>
          <w:b w:val="false"/>
          <w:i w:val="false"/>
          <w:color w:val="000000"/>
          <w:sz w:val="28"/>
        </w:rPr>
        <w:t>
      БСН – 081240013779;</w:t>
      </w:r>
    </w:p>
    <w:p>
      <w:pPr>
        <w:spacing w:after="0"/>
        <w:ind w:left="0"/>
        <w:jc w:val="both"/>
      </w:pPr>
      <w:r>
        <w:rPr>
          <w:rFonts w:ascii="Times New Roman"/>
          <w:b w:val="false"/>
          <w:i w:val="false"/>
          <w:color w:val="000000"/>
          <w:sz w:val="28"/>
        </w:rPr>
        <w:t>
      банк бенефициар – Астана қ., Қазақстан Республикасы Қаржы министрлігінің Қазынашылық комитеті;</w:t>
      </w:r>
    </w:p>
    <w:p>
      <w:pPr>
        <w:spacing w:after="0"/>
        <w:ind w:left="0"/>
        <w:jc w:val="both"/>
      </w:pPr>
      <w:r>
        <w:rPr>
          <w:rFonts w:ascii="Times New Roman"/>
          <w:b w:val="false"/>
          <w:i w:val="false"/>
          <w:color w:val="000000"/>
          <w:sz w:val="28"/>
        </w:rPr>
        <w:t>
      бюджеттік жіктеу коды – 105428</w:t>
      </w:r>
    </w:p>
    <w:p>
      <w:pPr>
        <w:spacing w:after="0"/>
        <w:ind w:left="0"/>
        <w:jc w:val="both"/>
      </w:pPr>
      <w:r>
        <w:rPr>
          <w:rFonts w:ascii="Times New Roman"/>
          <w:b w:val="false"/>
          <w:i w:val="false"/>
          <w:color w:val="000000"/>
          <w:sz w:val="28"/>
        </w:rPr>
        <w:t>
      төлемнің тағайындау коды</w:t>
      </w:r>
      <w:r>
        <w:rPr>
          <w:rFonts w:ascii="Times New Roman"/>
          <w:b/>
          <w:i w:val="false"/>
          <w:color w:val="000000"/>
          <w:sz w:val="28"/>
        </w:rPr>
        <w:t>-</w:t>
      </w:r>
      <w:r>
        <w:rPr>
          <w:rFonts w:ascii="Times New Roman"/>
          <w:b w:val="false"/>
          <w:i w:val="false"/>
          <w:color w:val="000000"/>
          <w:sz w:val="28"/>
        </w:rPr>
        <w:t>911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"Авторлық құқықпен</w:t>
            </w:r>
            <w:r>
              <w:br/>
            </w:r>
            <w:r>
              <w:rPr>
                <w:rFonts w:ascii="Times New Roman"/>
                <w:b w:val="false"/>
                <w:i w:val="false"/>
                <w:color w:val="000000"/>
                <w:sz w:val="20"/>
              </w:rPr>
              <w:t>қорғалатын туындыларға</w:t>
            </w:r>
            <w:r>
              <w:br/>
            </w:r>
            <w:r>
              <w:rPr>
                <w:rFonts w:ascii="Times New Roman"/>
                <w:b w:val="false"/>
                <w:i w:val="false"/>
                <w:color w:val="000000"/>
                <w:sz w:val="20"/>
              </w:rPr>
              <w:t>құқықтарды мемлекеттік</w:t>
            </w:r>
            <w:r>
              <w:br/>
            </w:r>
            <w:r>
              <w:rPr>
                <w:rFonts w:ascii="Times New Roman"/>
                <w:b w:val="false"/>
                <w:i w:val="false"/>
                <w:color w:val="000000"/>
                <w:sz w:val="20"/>
              </w:rPr>
              <w:t>тіркеу"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министрлігі</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тел: ________________________</w:t>
            </w:r>
            <w:r>
              <w:br/>
            </w:r>
            <w:r>
              <w:rPr>
                <w:rFonts w:ascii="Times New Roman"/>
                <w:b w:val="false"/>
                <w:i w:val="false"/>
                <w:color w:val="000000"/>
                <w:sz w:val="20"/>
              </w:rPr>
              <w:t>____________________________</w:t>
            </w:r>
          </w:p>
        </w:tc>
      </w:tr>
    </w:tbl>
    <w:p>
      <w:pPr>
        <w:spacing w:after="0"/>
        <w:ind w:left="0"/>
        <w:jc w:val="left"/>
      </w:pPr>
      <w:r>
        <w:rPr>
          <w:rFonts w:ascii="Times New Roman"/>
          <w:b/>
          <w:i w:val="false"/>
          <w:color w:val="000000"/>
        </w:rPr>
        <w:t xml:space="preserve"> Автор(лар)дың авторлық құқықпен қорғалатын туындыларға құқықтарды тіркеуге ӨТІНІШ</w:t>
      </w:r>
    </w:p>
    <w:p>
      <w:pPr>
        <w:spacing w:after="0"/>
        <w:ind w:left="0"/>
        <w:jc w:val="both"/>
      </w:pPr>
      <w:r>
        <w:rPr>
          <w:rFonts w:ascii="Times New Roman"/>
          <w:b w:val="false"/>
          <w:i w:val="false"/>
          <w:color w:val="000000"/>
          <w:sz w:val="28"/>
        </w:rPr>
        <w:t>
      Мен (Біз)______________________________________________________</w:t>
      </w:r>
    </w:p>
    <w:p>
      <w:pPr>
        <w:spacing w:after="0"/>
        <w:ind w:left="0"/>
        <w:jc w:val="both"/>
      </w:pPr>
      <w:r>
        <w:rPr>
          <w:rFonts w:ascii="Times New Roman"/>
          <w:b w:val="false"/>
          <w:i w:val="false"/>
          <w:color w:val="000000"/>
          <w:sz w:val="28"/>
        </w:rPr>
        <w:t>
      (автор(лар)дың тегі, аты, әкесінің аты)</w:t>
      </w:r>
    </w:p>
    <w:p>
      <w:pPr>
        <w:spacing w:after="0"/>
        <w:ind w:left="0"/>
        <w:jc w:val="both"/>
      </w:pPr>
      <w:r>
        <w:rPr>
          <w:rFonts w:ascii="Times New Roman"/>
          <w:b w:val="false"/>
          <w:i w:val="false"/>
          <w:color w:val="000000"/>
          <w:sz w:val="28"/>
        </w:rPr>
        <w:t>
      ЖСН_________________________________________________________жасаған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(объектінің жасалған күні, айы, жылы)</w:t>
      </w:r>
    </w:p>
    <w:p>
      <w:pPr>
        <w:spacing w:after="0"/>
        <w:ind w:left="0"/>
        <w:jc w:val="both"/>
      </w:pPr>
      <w:r>
        <w:rPr>
          <w:rFonts w:ascii="Times New Roman"/>
          <w:b w:val="false"/>
          <w:i w:val="false"/>
          <w:color w:val="000000"/>
          <w:sz w:val="28"/>
        </w:rPr>
        <w:t>
      _________________________________________________ деп аталатын жарияланбаған</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(авторлық құқық объектісінің түрі)</w:t>
      </w:r>
    </w:p>
    <w:p>
      <w:pPr>
        <w:spacing w:after="0"/>
        <w:ind w:left="0"/>
        <w:jc w:val="both"/>
      </w:pPr>
      <w:r>
        <w:rPr>
          <w:rFonts w:ascii="Times New Roman"/>
          <w:b w:val="false"/>
          <w:i w:val="false"/>
          <w:color w:val="000000"/>
          <w:sz w:val="28"/>
        </w:rPr>
        <w:t>
      жалғыз авторы (авторлары) болып табылатынымды (табылатынымызды) растаймын (растаймыз) және осы авторлық құқық объектісін Қазақстан Республикасы Әділет министрлігінде тіркеуді өтінемін (өтінеміз).</w:t>
      </w:r>
    </w:p>
    <w:p>
      <w:pPr>
        <w:spacing w:after="0"/>
        <w:ind w:left="0"/>
        <w:jc w:val="both"/>
      </w:pPr>
      <w:r>
        <w:rPr>
          <w:rFonts w:ascii="Times New Roman"/>
          <w:b w:val="false"/>
          <w:i w:val="false"/>
          <w:color w:val="000000"/>
          <w:sz w:val="28"/>
        </w:rPr>
        <w:t>
      Осымен осы объектіге айрықша мүліктік құқықтардың жалғыз иеленушісі (иеленушілері) болып табылатынымды (табылатынымызды) және объектіні жасаған кезде басқа тұлғалардың құқықтары бұзылмағанын да растаймын (растаймыз).</w:t>
      </w:r>
    </w:p>
    <w:p>
      <w:pPr>
        <w:spacing w:after="0"/>
        <w:ind w:left="0"/>
        <w:jc w:val="both"/>
      </w:pPr>
      <w:r>
        <w:rPr>
          <w:rFonts w:ascii="Times New Roman"/>
          <w:b w:val="false"/>
          <w:i w:val="false"/>
          <w:color w:val="000000"/>
          <w:sz w:val="28"/>
        </w:rPr>
        <w:t>
      Туындыны Қазақстан Республикасы Әділет министрлігінде тіркеу фактісінің заңды мағынасы мен тіркеу шарттары маған (бізге) түсіндірілді.</w:t>
      </w:r>
    </w:p>
    <w:p>
      <w:pPr>
        <w:spacing w:after="0"/>
        <w:ind w:left="0"/>
        <w:jc w:val="both"/>
      </w:pPr>
      <w:r>
        <w:rPr>
          <w:rFonts w:ascii="Times New Roman"/>
          <w:b w:val="false"/>
          <w:i w:val="false"/>
          <w:color w:val="000000"/>
          <w:sz w:val="28"/>
        </w:rPr>
        <w:t>
      Мемлекеттік қызметтер көрсету кезінде ақпараттық жүйелердегі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20____ж. "____" __________                        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(автор(лар)дың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"Авторлық құқықпен</w:t>
            </w:r>
            <w:r>
              <w:br/>
            </w:r>
            <w:r>
              <w:rPr>
                <w:rFonts w:ascii="Times New Roman"/>
                <w:b w:val="false"/>
                <w:i w:val="false"/>
                <w:color w:val="000000"/>
                <w:sz w:val="20"/>
              </w:rPr>
              <w:t>қорғалатын туындыларға</w:t>
            </w:r>
            <w:r>
              <w:br/>
            </w:r>
            <w:r>
              <w:rPr>
                <w:rFonts w:ascii="Times New Roman"/>
                <w:b w:val="false"/>
                <w:i w:val="false"/>
                <w:color w:val="000000"/>
                <w:sz w:val="20"/>
              </w:rPr>
              <w:t>құқықтарды мемлекеттік</w:t>
            </w:r>
            <w:r>
              <w:br/>
            </w:r>
            <w:r>
              <w:rPr>
                <w:rFonts w:ascii="Times New Roman"/>
                <w:b w:val="false"/>
                <w:i w:val="false"/>
                <w:color w:val="000000"/>
                <w:sz w:val="20"/>
              </w:rPr>
              <w:t>тіркеу"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министрлігі</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тел: ________________________</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w:t>
            </w:r>
            <w:r>
              <w:rPr>
                <w:rFonts w:ascii="Times New Roman"/>
                <w:b w:val="false"/>
                <w:i/>
                <w:color w:val="000000"/>
                <w:sz w:val="20"/>
              </w:rPr>
              <w:t>тұлғаны тіркеу туралы куәлік ЖШС)</w:t>
            </w:r>
          </w:p>
        </w:tc>
      </w:tr>
    </w:tbl>
    <w:p>
      <w:pPr>
        <w:spacing w:after="0"/>
        <w:ind w:left="0"/>
        <w:jc w:val="left"/>
      </w:pPr>
      <w:r>
        <w:rPr>
          <w:rFonts w:ascii="Times New Roman"/>
          <w:b/>
          <w:i w:val="false"/>
          <w:color w:val="000000"/>
        </w:rPr>
        <w:t xml:space="preserve"> Құқық иеленушінің авторлық құқықпен қорғалатын туындыларға құқықтарды тіркеуге ӨТІНІШ</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(құқық иеленушінің атауы)</w:t>
      </w:r>
    </w:p>
    <w:p>
      <w:pPr>
        <w:spacing w:after="0"/>
        <w:ind w:left="0"/>
        <w:jc w:val="both"/>
      </w:pPr>
      <w:r>
        <w:rPr>
          <w:rFonts w:ascii="Times New Roman"/>
          <w:b w:val="false"/>
          <w:i w:val="false"/>
          <w:color w:val="000000"/>
          <w:sz w:val="28"/>
        </w:rPr>
        <w:t>
      БСН __________осымен___________________________________________________________</w:t>
      </w:r>
    </w:p>
    <w:p>
      <w:pPr>
        <w:spacing w:after="0"/>
        <w:ind w:left="0"/>
        <w:jc w:val="both"/>
      </w:pPr>
      <w:r>
        <w:rPr>
          <w:rFonts w:ascii="Times New Roman"/>
          <w:b w:val="false"/>
          <w:i w:val="false"/>
          <w:color w:val="000000"/>
          <w:sz w:val="28"/>
        </w:rPr>
        <w:t>
      (автор(лар)дың Т.А.Ә., авторлардың паспорттық)</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(объектінің жасалған күні, айы, жылы) деректері)</w:t>
      </w:r>
    </w:p>
    <w:p>
      <w:pPr>
        <w:spacing w:after="0"/>
        <w:ind w:left="0"/>
        <w:jc w:val="both"/>
      </w:pPr>
      <w:r>
        <w:rPr>
          <w:rFonts w:ascii="Times New Roman"/>
          <w:b w:val="false"/>
          <w:i w:val="false"/>
          <w:color w:val="000000"/>
          <w:sz w:val="28"/>
        </w:rPr>
        <w:t>
      ЖСН __________жасаған_______________________________________________________ деп</w:t>
      </w:r>
    </w:p>
    <w:p>
      <w:pPr>
        <w:spacing w:after="0"/>
        <w:ind w:left="0"/>
        <w:jc w:val="both"/>
      </w:pPr>
      <w:r>
        <w:rPr>
          <w:rFonts w:ascii="Times New Roman"/>
          <w:b w:val="false"/>
          <w:i w:val="false"/>
          <w:color w:val="000000"/>
          <w:sz w:val="28"/>
        </w:rPr>
        <w:t>
      аталатын________________________________________________________________________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(авторлық құқық объектісінің түрі) осымен айрықша мүліктік құқықтардың иесі болып </w:t>
      </w:r>
    </w:p>
    <w:p>
      <w:pPr>
        <w:spacing w:after="0"/>
        <w:ind w:left="0"/>
        <w:jc w:val="both"/>
      </w:pPr>
      <w:r>
        <w:rPr>
          <w:rFonts w:ascii="Times New Roman"/>
          <w:b w:val="false"/>
          <w:i w:val="false"/>
          <w:color w:val="000000"/>
          <w:sz w:val="28"/>
        </w:rPr>
        <w:t xml:space="preserve">
      табылатынымызды (табылатынын) растаймын (растайды) және осы объектіге айрықша </w:t>
      </w:r>
    </w:p>
    <w:p>
      <w:pPr>
        <w:spacing w:after="0"/>
        <w:ind w:left="0"/>
        <w:jc w:val="both"/>
      </w:pPr>
      <w:r>
        <w:rPr>
          <w:rFonts w:ascii="Times New Roman"/>
          <w:b w:val="false"/>
          <w:i w:val="false"/>
          <w:color w:val="000000"/>
          <w:sz w:val="28"/>
        </w:rPr>
        <w:t>
      мүліктік құқықтарды Қазақстан Республикасы Әділет министрлігінде тіркеуді өтінемін (өтінеді).</w:t>
      </w:r>
    </w:p>
    <w:p>
      <w:pPr>
        <w:spacing w:after="0"/>
        <w:ind w:left="0"/>
        <w:jc w:val="both"/>
      </w:pPr>
      <w:r>
        <w:rPr>
          <w:rFonts w:ascii="Times New Roman"/>
          <w:b w:val="false"/>
          <w:i w:val="false"/>
          <w:color w:val="000000"/>
          <w:sz w:val="28"/>
        </w:rPr>
        <w:t>
      Осымен осы объектіні авторлар жасаған кезде басқа тұлғалардың құқықтары</w:t>
      </w:r>
    </w:p>
    <w:p>
      <w:pPr>
        <w:spacing w:after="0"/>
        <w:ind w:left="0"/>
        <w:jc w:val="both"/>
      </w:pPr>
      <w:r>
        <w:rPr>
          <w:rFonts w:ascii="Times New Roman"/>
          <w:b w:val="false"/>
          <w:i w:val="false"/>
          <w:color w:val="000000"/>
          <w:sz w:val="28"/>
        </w:rPr>
        <w:t>
      бұзылмағанын да растаймын (растаймыз).</w:t>
      </w:r>
    </w:p>
    <w:p>
      <w:pPr>
        <w:spacing w:after="0"/>
        <w:ind w:left="0"/>
        <w:jc w:val="both"/>
      </w:pPr>
      <w:r>
        <w:rPr>
          <w:rFonts w:ascii="Times New Roman"/>
          <w:b w:val="false"/>
          <w:i w:val="false"/>
          <w:color w:val="000000"/>
          <w:sz w:val="28"/>
        </w:rPr>
        <w:t>
      Туындыны Қазақстан Республикасы Әділет министрлігінде тіркеу фактісінің заңды</w:t>
      </w:r>
    </w:p>
    <w:p>
      <w:pPr>
        <w:spacing w:after="0"/>
        <w:ind w:left="0"/>
        <w:jc w:val="both"/>
      </w:pPr>
      <w:r>
        <w:rPr>
          <w:rFonts w:ascii="Times New Roman"/>
          <w:b w:val="false"/>
          <w:i w:val="false"/>
          <w:color w:val="000000"/>
          <w:sz w:val="28"/>
        </w:rPr>
        <w:t>
      мағынасы мен тіркеу шарттары маған (бізге) түсіндірілді.</w:t>
      </w:r>
    </w:p>
    <w:p>
      <w:pPr>
        <w:spacing w:after="0"/>
        <w:ind w:left="0"/>
        <w:jc w:val="both"/>
      </w:pPr>
      <w:r>
        <w:rPr>
          <w:rFonts w:ascii="Times New Roman"/>
          <w:b w:val="false"/>
          <w:i w:val="false"/>
          <w:color w:val="000000"/>
          <w:sz w:val="28"/>
        </w:rPr>
        <w:t>
      Мемлекеттік қызметтер көрсету кезінде ақпараттық жүйелердегі заңмен қорғалатын</w:t>
      </w:r>
    </w:p>
    <w:p>
      <w:pPr>
        <w:spacing w:after="0"/>
        <w:ind w:left="0"/>
        <w:jc w:val="both"/>
      </w:pPr>
      <w:r>
        <w:rPr>
          <w:rFonts w:ascii="Times New Roman"/>
          <w:b w:val="false"/>
          <w:i w:val="false"/>
          <w:color w:val="000000"/>
          <w:sz w:val="28"/>
        </w:rPr>
        <w:t>
      құпияны құрайтын мәліметтерді пайдалануға келісемін.</w:t>
      </w:r>
    </w:p>
    <w:p>
      <w:pPr>
        <w:spacing w:after="0"/>
        <w:ind w:left="0"/>
        <w:jc w:val="both"/>
      </w:pPr>
      <w:r>
        <w:rPr>
          <w:rFonts w:ascii="Times New Roman"/>
          <w:b w:val="false"/>
          <w:i w:val="false"/>
          <w:color w:val="000000"/>
          <w:sz w:val="28"/>
        </w:rPr>
        <w:t>
      20____ж. "____" __________                        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"Авторлық құқықпен</w:t>
            </w:r>
            <w:r>
              <w:br/>
            </w:r>
            <w:r>
              <w:rPr>
                <w:rFonts w:ascii="Times New Roman"/>
                <w:b w:val="false"/>
                <w:i w:val="false"/>
                <w:color w:val="000000"/>
                <w:sz w:val="20"/>
              </w:rPr>
              <w:t>қорғалатын туындыларға</w:t>
            </w:r>
            <w:r>
              <w:br/>
            </w:r>
            <w:r>
              <w:rPr>
                <w:rFonts w:ascii="Times New Roman"/>
                <w:b w:val="false"/>
                <w:i w:val="false"/>
                <w:color w:val="000000"/>
                <w:sz w:val="20"/>
              </w:rPr>
              <w:t>құқықтарды мемлекеттік</w:t>
            </w:r>
            <w:r>
              <w:br/>
            </w:r>
            <w:r>
              <w:rPr>
                <w:rFonts w:ascii="Times New Roman"/>
                <w:b w:val="false"/>
                <w:i w:val="false"/>
                <w:color w:val="000000"/>
                <w:sz w:val="20"/>
              </w:rPr>
              <w:t>тіркеу"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министрлігі</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тел: ________________________</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(көрсетілетін қызметті</w:t>
            </w:r>
            <w:r>
              <w:br/>
            </w:r>
            <w:r>
              <w:rPr>
                <w:rFonts w:ascii="Times New Roman"/>
                <w:b w:val="false"/>
                <w:i/>
                <w:color w:val="000000"/>
                <w:sz w:val="20"/>
              </w:rPr>
              <w:t>алушының жеке басын</w:t>
            </w:r>
            <w:r>
              <w:br/>
            </w:r>
            <w:r>
              <w:rPr>
                <w:rFonts w:ascii="Times New Roman"/>
                <w:b w:val="false"/>
                <w:i/>
                <w:color w:val="000000"/>
                <w:sz w:val="20"/>
              </w:rPr>
              <w:t>куәләндыратын құжаттың</w:t>
            </w:r>
            <w:r>
              <w:br/>
            </w:r>
            <w:r>
              <w:rPr>
                <w:rFonts w:ascii="Times New Roman"/>
                <w:b w:val="false"/>
                <w:i/>
                <w:color w:val="000000"/>
                <w:sz w:val="20"/>
              </w:rPr>
              <w:t>деректері)</w:t>
            </w:r>
          </w:p>
        </w:tc>
      </w:tr>
    </w:tbl>
    <w:p>
      <w:pPr>
        <w:spacing w:after="0"/>
        <w:ind w:left="0"/>
        <w:jc w:val="left"/>
      </w:pPr>
      <w:r>
        <w:rPr>
          <w:rFonts w:ascii="Times New Roman"/>
          <w:b/>
          <w:i w:val="false"/>
          <w:color w:val="000000"/>
        </w:rPr>
        <w:t xml:space="preserve"> Автор(лар)дың авторлық құқықпен қорғалатын туындыларға құқықтарды тіркеуге ӨТІНІШ</w:t>
      </w:r>
    </w:p>
    <w:p>
      <w:pPr>
        <w:spacing w:after="0"/>
        <w:ind w:left="0"/>
        <w:jc w:val="both"/>
      </w:pPr>
      <w:r>
        <w:rPr>
          <w:rFonts w:ascii="Times New Roman"/>
          <w:b w:val="false"/>
          <w:i w:val="false"/>
          <w:color w:val="000000"/>
          <w:sz w:val="28"/>
        </w:rPr>
        <w:t>
      Мен (Біз)__________________________________________________________________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(автор(лар)дың тегі, аты, әкесінің аты)</w:t>
      </w:r>
    </w:p>
    <w:p>
      <w:pPr>
        <w:spacing w:after="0"/>
        <w:ind w:left="0"/>
        <w:jc w:val="both"/>
      </w:pPr>
      <w:r>
        <w:rPr>
          <w:rFonts w:ascii="Times New Roman"/>
          <w:b w:val="false"/>
          <w:i w:val="false"/>
          <w:color w:val="000000"/>
          <w:sz w:val="28"/>
        </w:rPr>
        <w:t>
      ЖСН ___________________________________________________________________жасалған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(объектінің жасалған күні, айы, жылы)</w:t>
      </w:r>
    </w:p>
    <w:p>
      <w:pPr>
        <w:spacing w:after="0"/>
        <w:ind w:left="0"/>
        <w:jc w:val="both"/>
      </w:pPr>
      <w:r>
        <w:rPr>
          <w:rFonts w:ascii="Times New Roman"/>
          <w:b w:val="false"/>
          <w:i w:val="false"/>
          <w:color w:val="000000"/>
          <w:sz w:val="28"/>
        </w:rPr>
        <w:t>
      ____________________________________________________________________ деп аталатын</w:t>
      </w:r>
    </w:p>
    <w:p>
      <w:pPr>
        <w:spacing w:after="0"/>
        <w:ind w:left="0"/>
        <w:jc w:val="both"/>
      </w:pPr>
      <w:r>
        <w:rPr>
          <w:rFonts w:ascii="Times New Roman"/>
          <w:b w:val="false"/>
          <w:i w:val="false"/>
          <w:color w:val="000000"/>
          <w:sz w:val="28"/>
        </w:rPr>
        <w:t>
      жарияланбаған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(авторлық құқық объектісінің түрі)</w:t>
      </w:r>
    </w:p>
    <w:p>
      <w:pPr>
        <w:spacing w:after="0"/>
        <w:ind w:left="0"/>
        <w:jc w:val="both"/>
      </w:pPr>
      <w:r>
        <w:rPr>
          <w:rFonts w:ascii="Times New Roman"/>
          <w:b w:val="false"/>
          <w:i w:val="false"/>
          <w:color w:val="000000"/>
          <w:sz w:val="28"/>
        </w:rPr>
        <w:t>
      жалғыз авторы (авторлары) болып табылатынымды (табылатынымызды) растаймын</w:t>
      </w:r>
    </w:p>
    <w:p>
      <w:pPr>
        <w:spacing w:after="0"/>
        <w:ind w:left="0"/>
        <w:jc w:val="both"/>
      </w:pPr>
      <w:r>
        <w:rPr>
          <w:rFonts w:ascii="Times New Roman"/>
          <w:b w:val="false"/>
          <w:i w:val="false"/>
          <w:color w:val="000000"/>
          <w:sz w:val="28"/>
        </w:rPr>
        <w:t>
      (растаймыз) және осы авторлық құқық объектісін Қазақстан Республикасы Әділет</w:t>
      </w:r>
    </w:p>
    <w:p>
      <w:pPr>
        <w:spacing w:after="0"/>
        <w:ind w:left="0"/>
        <w:jc w:val="both"/>
      </w:pPr>
      <w:r>
        <w:rPr>
          <w:rFonts w:ascii="Times New Roman"/>
          <w:b w:val="false"/>
          <w:i w:val="false"/>
          <w:color w:val="000000"/>
          <w:sz w:val="28"/>
        </w:rPr>
        <w:t>
      министрлігінде тіркеуді өтінемін (өтінеміз).</w:t>
      </w:r>
    </w:p>
    <w:p>
      <w:pPr>
        <w:spacing w:after="0"/>
        <w:ind w:left="0"/>
        <w:jc w:val="both"/>
      </w:pPr>
      <w:r>
        <w:rPr>
          <w:rFonts w:ascii="Times New Roman"/>
          <w:b w:val="false"/>
          <w:i w:val="false"/>
          <w:color w:val="000000"/>
          <w:sz w:val="28"/>
        </w:rPr>
        <w:t>
      Осымен осы объектіге айрықша мүліктік құқықтардың жалғыз иеленушісі</w:t>
      </w:r>
    </w:p>
    <w:p>
      <w:pPr>
        <w:spacing w:after="0"/>
        <w:ind w:left="0"/>
        <w:jc w:val="both"/>
      </w:pPr>
      <w:r>
        <w:rPr>
          <w:rFonts w:ascii="Times New Roman"/>
          <w:b w:val="false"/>
          <w:i w:val="false"/>
          <w:color w:val="000000"/>
          <w:sz w:val="28"/>
        </w:rPr>
        <w:t>
      (иеленушілері) __________________________________ болып табылатынды (құқық</w:t>
      </w:r>
    </w:p>
    <w:p>
      <w:pPr>
        <w:spacing w:after="0"/>
        <w:ind w:left="0"/>
        <w:jc w:val="both"/>
      </w:pPr>
      <w:r>
        <w:rPr>
          <w:rFonts w:ascii="Times New Roman"/>
          <w:b w:val="false"/>
          <w:i w:val="false"/>
          <w:color w:val="000000"/>
          <w:sz w:val="28"/>
        </w:rPr>
        <w:t>
      иеленушінің атауы) (табылатынды) және объектіні жасаған кезде басқа тұлғалардың</w:t>
      </w:r>
    </w:p>
    <w:p>
      <w:pPr>
        <w:spacing w:after="0"/>
        <w:ind w:left="0"/>
        <w:jc w:val="both"/>
      </w:pPr>
      <w:r>
        <w:rPr>
          <w:rFonts w:ascii="Times New Roman"/>
          <w:b w:val="false"/>
          <w:i w:val="false"/>
          <w:color w:val="000000"/>
          <w:sz w:val="28"/>
        </w:rPr>
        <w:t>
      құқықтары бұзылмағанын да растаймын (растаймыз).</w:t>
      </w:r>
    </w:p>
    <w:p>
      <w:pPr>
        <w:spacing w:after="0"/>
        <w:ind w:left="0"/>
        <w:jc w:val="both"/>
      </w:pPr>
      <w:r>
        <w:rPr>
          <w:rFonts w:ascii="Times New Roman"/>
          <w:b w:val="false"/>
          <w:i w:val="false"/>
          <w:color w:val="000000"/>
          <w:sz w:val="28"/>
        </w:rPr>
        <w:t>
      Туындыны Қазақстан Республикасы Әділет министрлігінде тіркеу фактісінің заңды</w:t>
      </w:r>
    </w:p>
    <w:p>
      <w:pPr>
        <w:spacing w:after="0"/>
        <w:ind w:left="0"/>
        <w:jc w:val="both"/>
      </w:pPr>
      <w:r>
        <w:rPr>
          <w:rFonts w:ascii="Times New Roman"/>
          <w:b w:val="false"/>
          <w:i w:val="false"/>
          <w:color w:val="000000"/>
          <w:sz w:val="28"/>
        </w:rPr>
        <w:t>
      мағынасы мен тіркеу шарттары маған (бізге) түсіндірілді.</w:t>
      </w:r>
    </w:p>
    <w:p>
      <w:pPr>
        <w:spacing w:after="0"/>
        <w:ind w:left="0"/>
        <w:jc w:val="both"/>
      </w:pPr>
      <w:r>
        <w:rPr>
          <w:rFonts w:ascii="Times New Roman"/>
          <w:b w:val="false"/>
          <w:i w:val="false"/>
          <w:color w:val="000000"/>
          <w:sz w:val="28"/>
        </w:rPr>
        <w:t>
      Мемлекеттік қызметтер көрсету кезінде ақпараттық жүйелердегі заңмен қорғалатын</w:t>
      </w:r>
    </w:p>
    <w:p>
      <w:pPr>
        <w:spacing w:after="0"/>
        <w:ind w:left="0"/>
        <w:jc w:val="both"/>
      </w:pPr>
      <w:r>
        <w:rPr>
          <w:rFonts w:ascii="Times New Roman"/>
          <w:b w:val="false"/>
          <w:i w:val="false"/>
          <w:color w:val="000000"/>
          <w:sz w:val="28"/>
        </w:rPr>
        <w:t>
      құпияны құрайтын мәліметтерді пайдалануға келісемін.</w:t>
      </w:r>
    </w:p>
    <w:p>
      <w:pPr>
        <w:spacing w:after="0"/>
        <w:ind w:left="0"/>
        <w:jc w:val="both"/>
      </w:pPr>
      <w:r>
        <w:rPr>
          <w:rFonts w:ascii="Times New Roman"/>
          <w:b w:val="false"/>
          <w:i w:val="false"/>
          <w:color w:val="000000"/>
          <w:sz w:val="28"/>
        </w:rPr>
        <w:t>
      20____ж. "____" __________                        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(автор(лар)дың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 xml:space="preserve">2015 жылғы 30 сәуірдегі </w:t>
            </w:r>
            <w:r>
              <w:br/>
            </w:r>
            <w:r>
              <w:rPr>
                <w:rFonts w:ascii="Times New Roman"/>
                <w:b w:val="false"/>
                <w:i w:val="false"/>
                <w:color w:val="000000"/>
                <w:sz w:val="20"/>
              </w:rPr>
              <w:t>№ 250 бұйрығына</w:t>
            </w:r>
            <w:r>
              <w:br/>
            </w:r>
            <w:r>
              <w:rPr>
                <w:rFonts w:ascii="Times New Roman"/>
                <w:b w:val="false"/>
                <w:i w:val="false"/>
                <w:color w:val="000000"/>
                <w:sz w:val="20"/>
              </w:rPr>
              <w:t>2 қосымша</w:t>
            </w:r>
          </w:p>
        </w:tc>
      </w:tr>
    </w:tbl>
    <w:bookmarkStart w:name="z52" w:id="40"/>
    <w:p>
      <w:pPr>
        <w:spacing w:after="0"/>
        <w:ind w:left="0"/>
        <w:jc w:val="left"/>
      </w:pPr>
      <w:r>
        <w:rPr>
          <w:rFonts w:ascii="Times New Roman"/>
          <w:b/>
          <w:i w:val="false"/>
          <w:color w:val="000000"/>
        </w:rPr>
        <w:t xml:space="preserve"> "Мүліктік құқықтарды ұжымдық негізде басқаратын ұйымдарды аккредиттеу" мемлекеттік көрсетілетін қызмет стандарты</w:t>
      </w:r>
    </w:p>
    <w:bookmarkEnd w:id="40"/>
    <w:p>
      <w:pPr>
        <w:spacing w:after="0"/>
        <w:ind w:left="0"/>
        <w:jc w:val="both"/>
      </w:pPr>
      <w:r>
        <w:rPr>
          <w:rFonts w:ascii="Times New Roman"/>
          <w:b w:val="false"/>
          <w:i w:val="false"/>
          <w:color w:val="ff0000"/>
          <w:sz w:val="28"/>
        </w:rPr>
        <w:t xml:space="preserve">
      Ескерту. Стандарт жаңа редакцияда – ҚР Әділет министрінің м.а. 04.01.2018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5" w:id="41"/>
    <w:p>
      <w:pPr>
        <w:spacing w:after="0"/>
        <w:ind w:left="0"/>
        <w:jc w:val="left"/>
      </w:pPr>
      <w:r>
        <w:rPr>
          <w:rFonts w:ascii="Times New Roman"/>
          <w:b/>
          <w:i w:val="false"/>
          <w:color w:val="000000"/>
        </w:rPr>
        <w:t xml:space="preserve"> 1-тарау. Жалпы ережелер</w:t>
      </w:r>
    </w:p>
    <w:bookmarkEnd w:id="41"/>
    <w:bookmarkStart w:name="z176" w:id="42"/>
    <w:p>
      <w:pPr>
        <w:spacing w:after="0"/>
        <w:ind w:left="0"/>
        <w:jc w:val="both"/>
      </w:pPr>
      <w:r>
        <w:rPr>
          <w:rFonts w:ascii="Times New Roman"/>
          <w:b w:val="false"/>
          <w:i w:val="false"/>
          <w:color w:val="000000"/>
          <w:sz w:val="28"/>
        </w:rPr>
        <w:t>
      1. Мемлекеттік қызмет көрсету "Мүліктік құқықтарды ұжымдық негізде басқаратын ұйымдарды аккредиттеу" (бұдан әрі – мемлекеттік көрсетілетін қызмет).</w:t>
      </w:r>
    </w:p>
    <w:bookmarkEnd w:id="42"/>
    <w:bookmarkStart w:name="z177" w:id="43"/>
    <w:p>
      <w:pPr>
        <w:spacing w:after="0"/>
        <w:ind w:left="0"/>
        <w:jc w:val="both"/>
      </w:pPr>
      <w:r>
        <w:rPr>
          <w:rFonts w:ascii="Times New Roman"/>
          <w:b w:val="false"/>
          <w:i w:val="false"/>
          <w:color w:val="000000"/>
          <w:sz w:val="28"/>
        </w:rPr>
        <w:t xml:space="preserve">
      2. Мемлекеттік көрсетілетін қызмет стандартын (бұдан әрі – Стандарт) Қазақстан Республикасы Әділет министрлігі әзірлеген. </w:t>
      </w:r>
    </w:p>
    <w:bookmarkEnd w:id="43"/>
    <w:bookmarkStart w:name="z178" w:id="44"/>
    <w:p>
      <w:pPr>
        <w:spacing w:after="0"/>
        <w:ind w:left="0"/>
        <w:jc w:val="both"/>
      </w:pPr>
      <w:r>
        <w:rPr>
          <w:rFonts w:ascii="Times New Roman"/>
          <w:b w:val="false"/>
          <w:i w:val="false"/>
          <w:color w:val="000000"/>
          <w:sz w:val="28"/>
        </w:rPr>
        <w:t>
      3. Мемлекеттік көрсетілетін қызметті Қазақстан Республикасы Әділет министрлігі (бұдан әрі – көрсетілетін қызметті беруші) көрсетеді.</w:t>
      </w:r>
    </w:p>
    <w:bookmarkEnd w:id="44"/>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нәтижесін беру "Электрондық үкіметтің" www.e.gov.kz веб-порталы, www.elicense.kz арқылы жүзеге асырылады (бұдан әрі - портал).</w:t>
      </w:r>
    </w:p>
    <w:bookmarkStart w:name="z179" w:id="45"/>
    <w:p>
      <w:pPr>
        <w:spacing w:after="0"/>
        <w:ind w:left="0"/>
        <w:jc w:val="left"/>
      </w:pPr>
      <w:r>
        <w:rPr>
          <w:rFonts w:ascii="Times New Roman"/>
          <w:b/>
          <w:i w:val="false"/>
          <w:color w:val="000000"/>
        </w:rPr>
        <w:t xml:space="preserve"> 2-тарау. Мемлекеттік қызмет көрсету тәртібі</w:t>
      </w:r>
    </w:p>
    <w:bookmarkEnd w:id="45"/>
    <w:bookmarkStart w:name="z180" w:id="46"/>
    <w:p>
      <w:pPr>
        <w:spacing w:after="0"/>
        <w:ind w:left="0"/>
        <w:jc w:val="both"/>
      </w:pPr>
      <w:r>
        <w:rPr>
          <w:rFonts w:ascii="Times New Roman"/>
          <w:b w:val="false"/>
          <w:i w:val="false"/>
          <w:color w:val="000000"/>
          <w:sz w:val="28"/>
        </w:rPr>
        <w:t>
      4. Мемлекеттік қызметті көрсету мерзімі қызметті алушы құжаттарды порталға жүгінген мерзімнен бастап күнтізбелік 30 (отыз) күні ішінде.</w:t>
      </w:r>
    </w:p>
    <w:bookmarkEnd w:id="46"/>
    <w:bookmarkStart w:name="z181" w:id="47"/>
    <w:p>
      <w:pPr>
        <w:spacing w:after="0"/>
        <w:ind w:left="0"/>
        <w:jc w:val="both"/>
      </w:pPr>
      <w:r>
        <w:rPr>
          <w:rFonts w:ascii="Times New Roman"/>
          <w:b w:val="false"/>
          <w:i w:val="false"/>
          <w:color w:val="000000"/>
          <w:sz w:val="28"/>
        </w:rPr>
        <w:t>
      5. Мемлекеттік қызмет көрсету нысаны – электрондық.</w:t>
      </w:r>
    </w:p>
    <w:bookmarkEnd w:id="47"/>
    <w:bookmarkStart w:name="z182" w:id="48"/>
    <w:p>
      <w:pPr>
        <w:spacing w:after="0"/>
        <w:ind w:left="0"/>
        <w:jc w:val="both"/>
      </w:pPr>
      <w:r>
        <w:rPr>
          <w:rFonts w:ascii="Times New Roman"/>
          <w:b w:val="false"/>
          <w:i w:val="false"/>
          <w:color w:val="000000"/>
          <w:sz w:val="28"/>
        </w:rPr>
        <w:t xml:space="preserve">
      6. Мемлекеттік қызмет көрсету нәтижесі – бес жыл мерзiмге аккредиттеу туралы куәлiк осы Стандарттының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p>
    <w:bookmarkEnd w:id="48"/>
    <w:p>
      <w:pPr>
        <w:spacing w:after="0"/>
        <w:ind w:left="0"/>
        <w:jc w:val="both"/>
      </w:pPr>
      <w:r>
        <w:rPr>
          <w:rFonts w:ascii="Times New Roman"/>
          <w:b w:val="false"/>
          <w:i w:val="false"/>
          <w:color w:val="000000"/>
          <w:sz w:val="28"/>
        </w:rPr>
        <w:t>
      Мемлекеттік қызмет көрсету нәтижесі көрсетілетін қызметті берушінің уәкілетті тұлғасының электрондық цифрлық қолы (бұдан әрі – ЭЦҚ) қойылған электрондық құжат нысанында көрсетілетін қызметті берушінің "жеке кабинетіне" жолданады және сақталады.</w:t>
      </w:r>
    </w:p>
    <w:p>
      <w:pPr>
        <w:spacing w:after="0"/>
        <w:ind w:left="0"/>
        <w:jc w:val="both"/>
      </w:pPr>
      <w:r>
        <w:rPr>
          <w:rFonts w:ascii="Times New Roman"/>
          <w:b w:val="false"/>
          <w:i w:val="false"/>
          <w:color w:val="000000"/>
          <w:sz w:val="28"/>
        </w:rPr>
        <w:t>
      Мемлекеттік қызметті көрсету нәтижесін ұсыну нысаны – электрондық</w:t>
      </w:r>
    </w:p>
    <w:bookmarkStart w:name="z183" w:id="49"/>
    <w:p>
      <w:pPr>
        <w:spacing w:after="0"/>
        <w:ind w:left="0"/>
        <w:jc w:val="both"/>
      </w:pPr>
      <w:r>
        <w:rPr>
          <w:rFonts w:ascii="Times New Roman"/>
          <w:b w:val="false"/>
          <w:i w:val="false"/>
          <w:color w:val="000000"/>
          <w:sz w:val="28"/>
        </w:rPr>
        <w:t>
      7. Мемлекеттік қызмет заңды тұлғаларға тегін көрсетіледі (бұдан әрі – көрсетілетін қызметті алушы).</w:t>
      </w:r>
    </w:p>
    <w:bookmarkEnd w:id="49"/>
    <w:bookmarkStart w:name="z184" w:id="50"/>
    <w:p>
      <w:pPr>
        <w:spacing w:after="0"/>
        <w:ind w:left="0"/>
        <w:jc w:val="both"/>
      </w:pPr>
      <w:r>
        <w:rPr>
          <w:rFonts w:ascii="Times New Roman"/>
          <w:b w:val="false"/>
          <w:i w:val="false"/>
          <w:color w:val="000000"/>
          <w:sz w:val="28"/>
        </w:rPr>
        <w:t>
      8. Жұмыс кестесі:</w:t>
      </w:r>
    </w:p>
    <w:bookmarkEnd w:id="50"/>
    <w:bookmarkStart w:name="z185" w:id="51"/>
    <w:p>
      <w:pPr>
        <w:spacing w:after="0"/>
        <w:ind w:left="0"/>
        <w:jc w:val="both"/>
      </w:pP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асқа үзіліспен сағат 9.00-ден 18.30-ға дейін;</w:t>
      </w:r>
    </w:p>
    <w:bookmarkEnd w:id="51"/>
    <w:bookmarkStart w:name="z186" w:id="52"/>
    <w:p>
      <w:pPr>
        <w:spacing w:after="0"/>
        <w:ind w:left="0"/>
        <w:jc w:val="both"/>
      </w:pPr>
      <w:r>
        <w:rPr>
          <w:rFonts w:ascii="Times New Roman"/>
          <w:b w:val="false"/>
          <w:i w:val="false"/>
          <w:color w:val="000000"/>
          <w:sz w:val="28"/>
        </w:rPr>
        <w:t>
      2) порталда – тәулік бойы, жөндеу жұмыстарын жүргізумен байланысты техникалық үзілістерді қоспағанда.</w:t>
      </w:r>
    </w:p>
    <w:bookmarkEnd w:id="52"/>
    <w:bookmarkStart w:name="z187" w:id="53"/>
    <w:p>
      <w:pPr>
        <w:spacing w:after="0"/>
        <w:ind w:left="0"/>
        <w:jc w:val="both"/>
      </w:pPr>
      <w:r>
        <w:rPr>
          <w:rFonts w:ascii="Times New Roman"/>
          <w:b w:val="false"/>
          <w:i w:val="false"/>
          <w:color w:val="000000"/>
          <w:sz w:val="28"/>
        </w:rPr>
        <w:t>
      9. Көрсетілетін қызметті алушыға жүгінген кезде мемлекеттік қызметті портал арқылы көрсету үшін қажетті құжаттардың тізбесі:</w:t>
      </w:r>
    </w:p>
    <w:bookmarkEnd w:id="53"/>
    <w:bookmarkStart w:name="z188" w:id="54"/>
    <w:p>
      <w:pPr>
        <w:spacing w:after="0"/>
        <w:ind w:left="0"/>
        <w:jc w:val="both"/>
      </w:pPr>
      <w:r>
        <w:rPr>
          <w:rFonts w:ascii="Times New Roman"/>
          <w:b w:val="false"/>
          <w:i w:val="false"/>
          <w:color w:val="000000"/>
          <w:sz w:val="28"/>
        </w:rPr>
        <w:t>
      1) көрсетілетін қызметті алушының ЭСҚ куәландырылған электрондық құжат нысанында сұрау салу;</w:t>
      </w:r>
    </w:p>
    <w:bookmarkEnd w:id="54"/>
    <w:bookmarkStart w:name="z189" w:id="55"/>
    <w:p>
      <w:pPr>
        <w:spacing w:after="0"/>
        <w:ind w:left="0"/>
        <w:jc w:val="both"/>
      </w:pPr>
      <w:r>
        <w:rPr>
          <w:rFonts w:ascii="Times New Roman"/>
          <w:b w:val="false"/>
          <w:i w:val="false"/>
          <w:color w:val="000000"/>
          <w:sz w:val="28"/>
        </w:rPr>
        <w:t>
      2) аккредиттеуден өту туралы жалпы жиналыс шешімінің (түпнұсқасының) электрондық көшірмесі;</w:t>
      </w:r>
    </w:p>
    <w:bookmarkEnd w:id="55"/>
    <w:bookmarkStart w:name="z190" w:id="56"/>
    <w:p>
      <w:pPr>
        <w:spacing w:after="0"/>
        <w:ind w:left="0"/>
        <w:jc w:val="both"/>
      </w:pPr>
      <w:r>
        <w:rPr>
          <w:rFonts w:ascii="Times New Roman"/>
          <w:b w:val="false"/>
          <w:i w:val="false"/>
          <w:color w:val="000000"/>
          <w:sz w:val="28"/>
        </w:rPr>
        <w:t xml:space="preserve">
      3) ұйымның ұжымдық негізде мүліктік құқықтарды басқаратын шетелдiк ұйымдармен жасасқан екiжақты және көпжақты келiсiмдерiнің (түпнұсқаларының) электрондық көшірмесі; </w:t>
      </w:r>
    </w:p>
    <w:bookmarkEnd w:id="56"/>
    <w:bookmarkStart w:name="z191" w:id="57"/>
    <w:p>
      <w:pPr>
        <w:spacing w:after="0"/>
        <w:ind w:left="0"/>
        <w:jc w:val="both"/>
      </w:pPr>
      <w:r>
        <w:rPr>
          <w:rFonts w:ascii="Times New Roman"/>
          <w:b w:val="false"/>
          <w:i w:val="false"/>
          <w:color w:val="000000"/>
          <w:sz w:val="28"/>
        </w:rPr>
        <w:t>
      4) жалпы жиналыстың сыйақы мөлшеріне қатысты шешімінің (түпнұсқасының) электрондық көшірмесі;</w:t>
      </w:r>
    </w:p>
    <w:bookmarkEnd w:id="57"/>
    <w:bookmarkStart w:name="z192" w:id="58"/>
    <w:p>
      <w:pPr>
        <w:spacing w:after="0"/>
        <w:ind w:left="0"/>
        <w:jc w:val="both"/>
      </w:pPr>
      <w:r>
        <w:rPr>
          <w:rFonts w:ascii="Times New Roman"/>
          <w:b w:val="false"/>
          <w:i w:val="false"/>
          <w:color w:val="000000"/>
          <w:sz w:val="28"/>
        </w:rPr>
        <w:t>
      5) жалпы жиналыстың пайдаланушылармен лицензиялық шарт жасасу талаптарына қатысты шешімінің (түпнұсқасының) электрондық көшірмесі;</w:t>
      </w:r>
    </w:p>
    <w:bookmarkEnd w:id="58"/>
    <w:bookmarkStart w:name="z193" w:id="59"/>
    <w:p>
      <w:pPr>
        <w:spacing w:after="0"/>
        <w:ind w:left="0"/>
        <w:jc w:val="both"/>
      </w:pPr>
      <w:r>
        <w:rPr>
          <w:rFonts w:ascii="Times New Roman"/>
          <w:b w:val="false"/>
          <w:i w:val="false"/>
          <w:color w:val="000000"/>
          <w:sz w:val="28"/>
        </w:rPr>
        <w:t>
      6) жалпы жиналыстың жиналған сыйақыны бөлу және төлеу тәсіліне қатысты шешімінің (түпнұсқасының) электрондық көшірмесі;</w:t>
      </w:r>
    </w:p>
    <w:bookmarkEnd w:id="59"/>
    <w:bookmarkStart w:name="z194" w:id="60"/>
    <w:p>
      <w:pPr>
        <w:spacing w:after="0"/>
        <w:ind w:left="0"/>
        <w:jc w:val="both"/>
      </w:pPr>
      <w:r>
        <w:rPr>
          <w:rFonts w:ascii="Times New Roman"/>
          <w:b w:val="false"/>
          <w:i w:val="false"/>
          <w:color w:val="000000"/>
          <w:sz w:val="28"/>
        </w:rPr>
        <w:t>
      7) авторлық құқық және сабақтас құқықтар объектілері құқық иеленушілерінің көрсетілетін қызметті алушыға қатысты пікірлерінің (түпнұсқаларының) электрондық көшірмесі;</w:t>
      </w:r>
    </w:p>
    <w:bookmarkEnd w:id="60"/>
    <w:bookmarkStart w:name="z195" w:id="61"/>
    <w:p>
      <w:pPr>
        <w:spacing w:after="0"/>
        <w:ind w:left="0"/>
        <w:jc w:val="both"/>
      </w:pPr>
      <w:r>
        <w:rPr>
          <w:rFonts w:ascii="Times New Roman"/>
          <w:b w:val="false"/>
          <w:i w:val="false"/>
          <w:color w:val="000000"/>
          <w:sz w:val="28"/>
        </w:rPr>
        <w:t xml:space="preserve">
      8)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мәліметтер нысаны.</w:t>
      </w:r>
    </w:p>
    <w:bookmarkEnd w:id="61"/>
    <w:p>
      <w:pPr>
        <w:spacing w:after="0"/>
        <w:ind w:left="0"/>
        <w:jc w:val="both"/>
      </w:pPr>
      <w:r>
        <w:rPr>
          <w:rFonts w:ascii="Times New Roman"/>
          <w:b w:val="false"/>
          <w:i w:val="false"/>
          <w:color w:val="000000"/>
          <w:sz w:val="28"/>
        </w:rPr>
        <w:t>
      Қызметі беруші көрсетілетін заңды тұлғаны мемлекеттік тіркеу (қайта тіркеу) туралы мәліметті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көрсетілетін қызметті алушының "жеке кабинетінде" мемлекеттік қызмет көрсету үшін сұрау салудың қабылданғаны туралы мәртебе көрсетіледі.</w:t>
      </w:r>
    </w:p>
    <w:bookmarkStart w:name="z196" w:id="62"/>
    <w:p>
      <w:pPr>
        <w:spacing w:after="0"/>
        <w:ind w:left="0"/>
        <w:jc w:val="both"/>
      </w:pPr>
      <w:r>
        <w:rPr>
          <w:rFonts w:ascii="Times New Roman"/>
          <w:b w:val="false"/>
          <w:i w:val="false"/>
          <w:color w:val="000000"/>
          <w:sz w:val="28"/>
        </w:rPr>
        <w:t xml:space="preserve">
      10. Мемлекеттік қызметті көрсетуден бас тарту үшін: </w:t>
      </w:r>
    </w:p>
    <w:bookmarkEnd w:id="62"/>
    <w:bookmarkStart w:name="z197" w:id="63"/>
    <w:p>
      <w:pPr>
        <w:spacing w:after="0"/>
        <w:ind w:left="0"/>
        <w:jc w:val="both"/>
      </w:pPr>
      <w:r>
        <w:rPr>
          <w:rFonts w:ascii="Times New Roman"/>
          <w:b w:val="false"/>
          <w:i w:val="false"/>
          <w:color w:val="000000"/>
          <w:sz w:val="28"/>
        </w:rPr>
        <w:t>
      1) Қазақстан Республикасының заңнамасында белгiленген құжаттарды ұсынбау;</w:t>
      </w:r>
    </w:p>
    <w:bookmarkEnd w:id="63"/>
    <w:bookmarkStart w:name="z198" w:id="64"/>
    <w:p>
      <w:pPr>
        <w:spacing w:after="0"/>
        <w:ind w:left="0"/>
        <w:jc w:val="both"/>
      </w:pPr>
      <w:r>
        <w:rPr>
          <w:rFonts w:ascii="Times New Roman"/>
          <w:b w:val="false"/>
          <w:i w:val="false"/>
          <w:color w:val="000000"/>
          <w:sz w:val="28"/>
        </w:rPr>
        <w:t>
      2) ұсынылған құжаттарда қамтылған мәлiметтердің толық болмады;</w:t>
      </w:r>
    </w:p>
    <w:bookmarkEnd w:id="64"/>
    <w:bookmarkStart w:name="z199" w:id="65"/>
    <w:p>
      <w:pPr>
        <w:spacing w:after="0"/>
        <w:ind w:left="0"/>
        <w:jc w:val="both"/>
      </w:pPr>
      <w:r>
        <w:rPr>
          <w:rFonts w:ascii="Times New Roman"/>
          <w:b w:val="false"/>
          <w:i w:val="false"/>
          <w:color w:val="000000"/>
          <w:sz w:val="28"/>
        </w:rPr>
        <w:t>
      3) мемлекеттік бақылау және қадағалау органдарының лауазымды адамдарына олардың қызметтік міндеттерін орындауына кедергі келтіргені, үшін әкімшілік жауаптылыққа тартылғаны сондай-ақ қаулыларды, нұсқамаларды және өзге де талаптарды орындамағаны;</w:t>
      </w:r>
    </w:p>
    <w:bookmarkEnd w:id="65"/>
    <w:bookmarkStart w:name="z200" w:id="66"/>
    <w:p>
      <w:pPr>
        <w:spacing w:after="0"/>
        <w:ind w:left="0"/>
        <w:jc w:val="both"/>
      </w:pPr>
      <w:r>
        <w:rPr>
          <w:rFonts w:ascii="Times New Roman"/>
          <w:b w:val="false"/>
          <w:i w:val="false"/>
          <w:color w:val="000000"/>
          <w:sz w:val="28"/>
        </w:rPr>
        <w:t xml:space="preserve">
      4) мүліктік құқықтарды ұжымдық негізде басқаратын ұйының </w:t>
      </w:r>
      <w:r>
        <w:rPr>
          <w:rFonts w:ascii="Times New Roman"/>
          <w:b/>
          <w:i w:val="false"/>
          <w:color w:val="000000"/>
          <w:sz w:val="28"/>
        </w:rPr>
        <w:t>"</w:t>
      </w:r>
      <w:r>
        <w:rPr>
          <w:rFonts w:ascii="Times New Roman"/>
          <w:b w:val="false"/>
          <w:i w:val="false"/>
          <w:color w:val="000000"/>
          <w:sz w:val="28"/>
        </w:rPr>
        <w:t>Авторлық құқық және сабақтас құқықтар туралы</w:t>
      </w:r>
      <w:r>
        <w:rPr>
          <w:rFonts w:ascii="Times New Roman"/>
          <w:b/>
          <w:i w:val="false"/>
          <w:color w:val="000000"/>
          <w:sz w:val="28"/>
        </w:rPr>
        <w:t xml:space="preserve">" </w:t>
      </w:r>
      <w:r>
        <w:rPr>
          <w:rFonts w:ascii="Times New Roman"/>
          <w:b w:val="false"/>
          <w:i w:val="false"/>
          <w:color w:val="000000"/>
          <w:sz w:val="28"/>
        </w:rPr>
        <w:t xml:space="preserve">Қазақстан Републикасы 1996 жылғы 10 маусымдағы Заңының </w:t>
      </w:r>
      <w:r>
        <w:rPr>
          <w:rFonts w:ascii="Times New Roman"/>
          <w:b w:val="false"/>
          <w:i w:val="false"/>
          <w:color w:val="000000"/>
          <w:sz w:val="28"/>
        </w:rPr>
        <w:t>46-бабында</w:t>
      </w:r>
      <w:r>
        <w:rPr>
          <w:rFonts w:ascii="Times New Roman"/>
          <w:b w:val="false"/>
          <w:i w:val="false"/>
          <w:color w:val="000000"/>
          <w:sz w:val="28"/>
        </w:rPr>
        <w:t xml:space="preserve"> көзделген міндеттерді орындамағаны және (немесе) тиісінше орындамағаны негіз болып табылады.</w:t>
      </w:r>
    </w:p>
    <w:bookmarkEnd w:id="66"/>
    <w:bookmarkStart w:name="z201" w:id="67"/>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67"/>
    <w:bookmarkStart w:name="z202" w:id="68"/>
    <w:p>
      <w:pPr>
        <w:spacing w:after="0"/>
        <w:ind w:left="0"/>
        <w:jc w:val="both"/>
      </w:pPr>
      <w:r>
        <w:rPr>
          <w:rFonts w:ascii="Times New Roman"/>
          <w:b w:val="false"/>
          <w:i w:val="false"/>
          <w:color w:val="000000"/>
          <w:sz w:val="28"/>
        </w:rPr>
        <w:t>
      11. Мемлекеттік көрсетілетін қызметтер мәселелері бойынша көрсетілетін қызметті берушінің және (немесе) оның лауазымды тұлғаларының  шешімдеріне, әрекеттеріне (әрекетсіздіктеріне) шағымдану: шағым қызметті беруші көрсетілетін басшысының атына, осы мекенжай арқылы беріледі: 010000, Астана қаласы, Есіл ауданы, Мәңгілік ел көшесі, № 8 үй, 13-кіреберіс, № 022 кабинеті, байланыс телефоны: 8 (7172) 74-07-84; 55-87-64.</w:t>
      </w:r>
    </w:p>
    <w:bookmarkEnd w:id="68"/>
    <w:p>
      <w:pPr>
        <w:spacing w:after="0"/>
        <w:ind w:left="0"/>
        <w:jc w:val="both"/>
      </w:pPr>
      <w:r>
        <w:rPr>
          <w:rFonts w:ascii="Times New Roman"/>
          <w:b w:val="false"/>
          <w:i w:val="false"/>
          <w:color w:val="000000"/>
          <w:sz w:val="28"/>
        </w:rPr>
        <w:t>
      Шағым:</w:t>
      </w:r>
    </w:p>
    <w:p>
      <w:pPr>
        <w:spacing w:after="0"/>
        <w:ind w:left="0"/>
        <w:jc w:val="both"/>
      </w:pPr>
      <w:r>
        <w:rPr>
          <w:rFonts w:ascii="Times New Roman"/>
          <w:b w:val="false"/>
          <w:i w:val="false"/>
          <w:color w:val="000000"/>
          <w:sz w:val="28"/>
        </w:rPr>
        <w:t xml:space="preserve">
      электрондық түрінде портал арқылы, (www.adilet.gov.kz) Қазақстан Республикасы Әділет министрлігінің сайты арқылы, </w:t>
      </w:r>
    </w:p>
    <w:p>
      <w:pPr>
        <w:spacing w:after="0"/>
        <w:ind w:left="0"/>
        <w:jc w:val="both"/>
      </w:pPr>
      <w:r>
        <w:rPr>
          <w:rFonts w:ascii="Times New Roman"/>
          <w:b w:val="false"/>
          <w:i w:val="false"/>
          <w:color w:val="000000"/>
          <w:sz w:val="28"/>
        </w:rPr>
        <w:t>
      қағаз түрінде почта арқылы, немесе көрсетілетін қызметті берушінің кеңсесі арқылы жұмыс күндері қолма-қол қабылданады.</w:t>
      </w:r>
    </w:p>
    <w:p>
      <w:pPr>
        <w:spacing w:after="0"/>
        <w:ind w:left="0"/>
        <w:jc w:val="both"/>
      </w:pPr>
      <w:r>
        <w:rPr>
          <w:rFonts w:ascii="Times New Roman"/>
          <w:b w:val="false"/>
          <w:i w:val="false"/>
          <w:color w:val="000000"/>
          <w:sz w:val="28"/>
        </w:rPr>
        <w:t>
      Қажетті жағдайларда көрсетілетін қызметті алушы шағымға көрсетілетін қызметті берушінің мемлекеттік қызметті сапасыз көрсеткенін растайтын құжаттарды қоса береді.</w:t>
      </w:r>
    </w:p>
    <w:p>
      <w:pPr>
        <w:spacing w:after="0"/>
        <w:ind w:left="0"/>
        <w:jc w:val="both"/>
      </w:pPr>
      <w:r>
        <w:rPr>
          <w:rFonts w:ascii="Times New Roman"/>
          <w:b w:val="false"/>
          <w:i w:val="false"/>
          <w:color w:val="000000"/>
          <w:sz w:val="28"/>
        </w:rPr>
        <w:t xml:space="preserve">
      Көрсетілетін қызметті берушінің кеңсесінде шағымды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оның қабылданғанын растау болып табылады. </w:t>
      </w:r>
    </w:p>
    <w:p>
      <w:pPr>
        <w:spacing w:after="0"/>
        <w:ind w:left="0"/>
        <w:jc w:val="both"/>
      </w:pPr>
      <w:r>
        <w:rPr>
          <w:rFonts w:ascii="Times New Roman"/>
          <w:b w:val="false"/>
          <w:i w:val="false"/>
          <w:color w:val="000000"/>
          <w:sz w:val="28"/>
        </w:rPr>
        <w:t>
      Көрсетілетін қызмет алушының көрсетілетін қызметті берушінің атына келіп түскен шағымы тіркелген күнінен бастап бес жұмыс күні ішінде қаралуға жатады. Шағымды қараудың нәтижелері туралы дәлелді жауап почта байланысы арқылы қызмет алушыға жіберіледі немесе қызмет берушінің кеңсесінде қолма-қол беріледі, сондай-ақ жауап көрсетілетін қызмет алушының қалауы бойынша шағымда көрсетілген электронды мекен-жайға жіберіледі.</w:t>
      </w:r>
    </w:p>
    <w:p>
      <w:pPr>
        <w:spacing w:after="0"/>
        <w:ind w:left="0"/>
        <w:jc w:val="both"/>
      </w:pPr>
      <w:r>
        <w:rPr>
          <w:rFonts w:ascii="Times New Roman"/>
          <w:b w:val="false"/>
          <w:i w:val="false"/>
          <w:color w:val="000000"/>
          <w:sz w:val="28"/>
        </w:rPr>
        <w:t>
      Шағымдану тәртібі туралы ақпаратты бірыңғай байланыс-орталығының 1414, 8 800 080 7777 телефоны бойынша алуға болады.</w:t>
      </w:r>
    </w:p>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қаралады.</w:t>
      </w:r>
    </w:p>
    <w:bookmarkStart w:name="z203" w:id="69"/>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жағдайларда, көрсетілетін қызмет алушының Қазақстан Республикасының заңнамасында белгіленген тәртіппен сотқа жүгінуге құқығы бар.</w:t>
      </w:r>
    </w:p>
    <w:bookmarkEnd w:id="69"/>
    <w:bookmarkStart w:name="z204" w:id="70"/>
    <w:p>
      <w:pPr>
        <w:spacing w:after="0"/>
        <w:ind w:left="0"/>
        <w:jc w:val="left"/>
      </w:pPr>
      <w:r>
        <w:rPr>
          <w:rFonts w:ascii="Times New Roman"/>
          <w:b/>
          <w:i w:val="false"/>
          <w:color w:val="000000"/>
        </w:rPr>
        <w:t xml:space="preserve"> 4-тарау Мемлекеттік қызмет көрсету ерекшеліктері ескерілген өзге де талаптар</w:t>
      </w:r>
    </w:p>
    <w:bookmarkEnd w:id="70"/>
    <w:bookmarkStart w:name="z205" w:id="71"/>
    <w:p>
      <w:pPr>
        <w:spacing w:after="0"/>
        <w:ind w:left="0"/>
        <w:jc w:val="both"/>
      </w:pPr>
      <w:r>
        <w:rPr>
          <w:rFonts w:ascii="Times New Roman"/>
          <w:b w:val="false"/>
          <w:i w:val="false"/>
          <w:color w:val="000000"/>
          <w:sz w:val="28"/>
        </w:rPr>
        <w:t>
      13. Мемлекеттік қызмет көрсету портал арқылы жүзеге асырылады.</w:t>
      </w:r>
    </w:p>
    <w:bookmarkEnd w:id="71"/>
    <w:bookmarkStart w:name="z206" w:id="72"/>
    <w:p>
      <w:pPr>
        <w:spacing w:after="0"/>
        <w:ind w:left="0"/>
        <w:jc w:val="both"/>
      </w:pPr>
      <w:r>
        <w:rPr>
          <w:rFonts w:ascii="Times New Roman"/>
          <w:b w:val="false"/>
          <w:i w:val="false"/>
          <w:color w:val="000000"/>
          <w:sz w:val="28"/>
        </w:rPr>
        <w:t>
      14. Көрсетілетін қызмет алушының ЭСҚ бар болған жағдайда портал арқылы мемлекеттік қызметті электронды түрде алуға мүмкіндігі бар.</w:t>
      </w:r>
    </w:p>
    <w:bookmarkEnd w:id="72"/>
    <w:bookmarkStart w:name="z207" w:id="73"/>
    <w:p>
      <w:pPr>
        <w:spacing w:after="0"/>
        <w:ind w:left="0"/>
        <w:jc w:val="both"/>
      </w:pPr>
      <w:r>
        <w:rPr>
          <w:rFonts w:ascii="Times New Roman"/>
          <w:b w:val="false"/>
          <w:i w:val="false"/>
          <w:color w:val="000000"/>
          <w:sz w:val="28"/>
        </w:rPr>
        <w:t>
      15. Көрсетілетін қызмет алушының мемлекеттік қызмет көрсетудің тәртібі мен мәртебесі туралы ақпаратты "жеке кабинет" порталда қашықтықтан қолжетімділік режим арқылы, сондай-ақ бірыңғай байланыс орталығы арқылы алу мүмкіндігі бар.</w:t>
      </w:r>
    </w:p>
    <w:bookmarkEnd w:id="73"/>
    <w:bookmarkStart w:name="z208" w:id="74"/>
    <w:p>
      <w:pPr>
        <w:spacing w:after="0"/>
        <w:ind w:left="0"/>
        <w:jc w:val="both"/>
      </w:pPr>
      <w:r>
        <w:rPr>
          <w:rFonts w:ascii="Times New Roman"/>
          <w:b w:val="false"/>
          <w:i w:val="false"/>
          <w:color w:val="000000"/>
          <w:sz w:val="28"/>
        </w:rPr>
        <w:t>
      16. Мемлекеттік қызмет көрсету мәселелері жөніндегі анықтама қызметтерінің байланыс телефондары: 8 (7172) 74-07-54. 74-06-19. Бірыңғай байланыс орталығы: 1414, 8 800 080 7777</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"Мүліктік құқықтарды</w:t>
            </w:r>
            <w:r>
              <w:br/>
            </w:r>
            <w:r>
              <w:rPr>
                <w:rFonts w:ascii="Times New Roman"/>
                <w:b w:val="false"/>
                <w:i w:val="false"/>
                <w:color w:val="000000"/>
                <w:sz w:val="20"/>
              </w:rPr>
              <w:t>ұжымдық негізде басқаратын</w:t>
            </w:r>
            <w:r>
              <w:br/>
            </w:r>
            <w:r>
              <w:rPr>
                <w:rFonts w:ascii="Times New Roman"/>
                <w:b w:val="false"/>
                <w:i w:val="false"/>
                <w:color w:val="000000"/>
                <w:sz w:val="20"/>
              </w:rPr>
              <w:t>ұйымдарды аккредиттеу"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1-қосымша</w:t>
            </w:r>
          </w:p>
        </w:tc>
      </w:tr>
    </w:tbl>
    <w:p>
      <w:pPr>
        <w:spacing w:after="0"/>
        <w:ind w:left="0"/>
        <w:jc w:val="left"/>
      </w:pPr>
      <w:r>
        <w:rPr>
          <w:rFonts w:ascii="Times New Roman"/>
          <w:b/>
          <w:i w:val="false"/>
          <w:color w:val="000000"/>
        </w:rPr>
        <w:t xml:space="preserve"> Мәліметтер нысаны</w:t>
      </w:r>
    </w:p>
    <w:p>
      <w:pPr>
        <w:spacing w:after="0"/>
        <w:ind w:left="0"/>
        <w:jc w:val="both"/>
      </w:pPr>
      <w:r>
        <w:rPr>
          <w:rFonts w:ascii="Times New Roman"/>
          <w:b w:val="false"/>
          <w:i w:val="false"/>
          <w:color w:val="000000"/>
          <w:sz w:val="28"/>
        </w:rPr>
        <w:t>
      1) Авторлық құқықтарды және сабақтас құқықтарды басқаруға жасалған қолданыстағы</w:t>
      </w:r>
    </w:p>
    <w:p>
      <w:pPr>
        <w:spacing w:after="0"/>
        <w:ind w:left="0"/>
        <w:jc w:val="both"/>
      </w:pPr>
      <w:r>
        <w:rPr>
          <w:rFonts w:ascii="Times New Roman"/>
          <w:b w:val="false"/>
          <w:i w:val="false"/>
          <w:color w:val="000000"/>
          <w:sz w:val="28"/>
        </w:rPr>
        <w:t>
      шарттар саны___________________________________</w:t>
      </w:r>
    </w:p>
    <w:p>
      <w:pPr>
        <w:spacing w:after="0"/>
        <w:ind w:left="0"/>
        <w:jc w:val="both"/>
      </w:pPr>
      <w:r>
        <w:rPr>
          <w:rFonts w:ascii="Times New Roman"/>
          <w:b w:val="false"/>
          <w:i w:val="false"/>
          <w:color w:val="000000"/>
          <w:sz w:val="28"/>
        </w:rPr>
        <w:t>
      2) Авторлық құқық және сабақтас құқықтар объектілерін пайдаланушылармен</w:t>
      </w:r>
    </w:p>
    <w:p>
      <w:pPr>
        <w:spacing w:after="0"/>
        <w:ind w:left="0"/>
        <w:jc w:val="both"/>
      </w:pPr>
      <w:r>
        <w:rPr>
          <w:rFonts w:ascii="Times New Roman"/>
          <w:b w:val="false"/>
          <w:i w:val="false"/>
          <w:color w:val="000000"/>
          <w:sz w:val="28"/>
        </w:rPr>
        <w:t>
      жасалған қолданыстағы шарттар саны_________________</w:t>
      </w:r>
    </w:p>
    <w:p>
      <w:pPr>
        <w:spacing w:after="0"/>
        <w:ind w:left="0"/>
        <w:jc w:val="both"/>
      </w:pPr>
      <w:r>
        <w:rPr>
          <w:rFonts w:ascii="Times New Roman"/>
          <w:b w:val="false"/>
          <w:i w:val="false"/>
          <w:color w:val="000000"/>
          <w:sz w:val="28"/>
        </w:rPr>
        <w:t>
      3) Мүліктік құқықтарды ұжымдық негізде басқаратын ұйым мүшелерінің</w:t>
      </w:r>
    </w:p>
    <w:p>
      <w:pPr>
        <w:spacing w:after="0"/>
        <w:ind w:left="0"/>
        <w:jc w:val="both"/>
      </w:pPr>
      <w:r>
        <w:rPr>
          <w:rFonts w:ascii="Times New Roman"/>
          <w:b w:val="false"/>
          <w:i w:val="false"/>
          <w:color w:val="000000"/>
          <w:sz w:val="28"/>
        </w:rPr>
        <w:t>
      тізімі ___________________________________________________________________________</w:t>
      </w:r>
    </w:p>
    <w:p>
      <w:pPr>
        <w:spacing w:after="0"/>
        <w:ind w:left="0"/>
        <w:jc w:val="both"/>
      </w:pPr>
      <w:r>
        <w:rPr>
          <w:rFonts w:ascii="Times New Roman"/>
          <w:b w:val="false"/>
          <w:i w:val="false"/>
          <w:color w:val="000000"/>
          <w:sz w:val="28"/>
        </w:rPr>
        <w:t>
      4) Мұндай ұйымды құқық иеленушілер мен пайдаланушылар үшін қажетті Қазақстан</w:t>
      </w:r>
    </w:p>
    <w:p>
      <w:pPr>
        <w:spacing w:after="0"/>
        <w:ind w:left="0"/>
        <w:jc w:val="both"/>
      </w:pPr>
      <w:r>
        <w:rPr>
          <w:rFonts w:ascii="Times New Roman"/>
          <w:b w:val="false"/>
          <w:i w:val="false"/>
          <w:color w:val="000000"/>
          <w:sz w:val="28"/>
        </w:rPr>
        <w:t>
      өңірлерінде білдіруге уәкілеттік берілген тұлғалар туралы мәліметтер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 Интернет-ресурсының болуы туралы мәліметтер ______________________________</w:t>
      </w:r>
    </w:p>
    <w:p>
      <w:pPr>
        <w:spacing w:after="0"/>
        <w:ind w:left="0"/>
        <w:jc w:val="both"/>
      </w:pPr>
      <w:r>
        <w:rPr>
          <w:rFonts w:ascii="Times New Roman"/>
          <w:b w:val="false"/>
          <w:i w:val="false"/>
          <w:color w:val="000000"/>
          <w:sz w:val="28"/>
        </w:rPr>
        <w:t>
      6) Ұжымдық негізде мүліктік құқықтарды басқаратын шетелдiк ұйымның авторлық</w:t>
      </w:r>
    </w:p>
    <w:p>
      <w:pPr>
        <w:spacing w:after="0"/>
        <w:ind w:left="0"/>
        <w:jc w:val="both"/>
      </w:pPr>
      <w:r>
        <w:rPr>
          <w:rFonts w:ascii="Times New Roman"/>
          <w:b w:val="false"/>
          <w:i w:val="false"/>
          <w:color w:val="000000"/>
          <w:sz w:val="28"/>
        </w:rPr>
        <w:t>
      құқық және сабақтас құқықтар саласындағы соңғы екі жылдағы қызметін тексеру туралы</w:t>
      </w:r>
    </w:p>
    <w:p>
      <w:pPr>
        <w:spacing w:after="0"/>
        <w:ind w:left="0"/>
        <w:jc w:val="both"/>
      </w:pPr>
      <w:r>
        <w:rPr>
          <w:rFonts w:ascii="Times New Roman"/>
          <w:b w:val="false"/>
          <w:i w:val="false"/>
          <w:color w:val="000000"/>
          <w:sz w:val="28"/>
        </w:rPr>
        <w:t>
      мәліметтер 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25 бұйрығына</w:t>
            </w:r>
            <w:r>
              <w:br/>
            </w:r>
            <w:r>
              <w:rPr>
                <w:rFonts w:ascii="Times New Roman"/>
                <w:b w:val="false"/>
                <w:i w:val="false"/>
                <w:color w:val="000000"/>
                <w:sz w:val="20"/>
              </w:rPr>
              <w:t>3-қосымша</w:t>
            </w:r>
          </w:p>
        </w:tc>
      </w:tr>
    </w:tbl>
    <w:bookmarkStart w:name="z112" w:id="75"/>
    <w:p>
      <w:pPr>
        <w:spacing w:after="0"/>
        <w:ind w:left="0"/>
        <w:jc w:val="left"/>
      </w:pPr>
      <w:r>
        <w:rPr>
          <w:rFonts w:ascii="Times New Roman"/>
          <w:b/>
          <w:i w:val="false"/>
          <w:color w:val="000000"/>
        </w:rPr>
        <w:t xml:space="preserve"> "Жарияланбаған туындылардың қолжазбаларын сақтауға тапсыру туралы</w:t>
      </w:r>
      <w:r>
        <w:br/>
      </w:r>
      <w:r>
        <w:rPr>
          <w:rFonts w:ascii="Times New Roman"/>
          <w:b/>
          <w:i w:val="false"/>
          <w:color w:val="000000"/>
        </w:rPr>
        <w:t>анықтамалар беру" мемлекеттік көрсетілетін қызмет стандарты</w:t>
      </w:r>
    </w:p>
    <w:bookmarkEnd w:id="75"/>
    <w:bookmarkStart w:name="z113" w:id="76"/>
    <w:p>
      <w:pPr>
        <w:spacing w:after="0"/>
        <w:ind w:left="0"/>
        <w:jc w:val="left"/>
      </w:pPr>
      <w:r>
        <w:rPr>
          <w:rFonts w:ascii="Times New Roman"/>
          <w:b/>
          <w:i w:val="false"/>
          <w:color w:val="000000"/>
        </w:rPr>
        <w:t xml:space="preserve"> 1. Жалпы ережелер</w:t>
      </w:r>
    </w:p>
    <w:bookmarkEnd w:id="76"/>
    <w:bookmarkStart w:name="z114" w:id="77"/>
    <w:p>
      <w:pPr>
        <w:spacing w:after="0"/>
        <w:ind w:left="0"/>
        <w:jc w:val="both"/>
      </w:pPr>
      <w:r>
        <w:rPr>
          <w:rFonts w:ascii="Times New Roman"/>
          <w:b w:val="false"/>
          <w:i w:val="false"/>
          <w:color w:val="000000"/>
          <w:sz w:val="28"/>
        </w:rPr>
        <w:t>
      1. "Жарияланбаған туындылардың қолжазбаларын сақтауға тапсыру туралы анықтамалар беру" мемлекеттік көрсетілетін қызметі (бұдан әрі – мемлекеттік көрсетілетін қызмет).</w:t>
      </w:r>
    </w:p>
    <w:bookmarkEnd w:id="77"/>
    <w:bookmarkStart w:name="z115" w:id="7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Әділет министрлігі әзірлеген.</w:t>
      </w:r>
    </w:p>
    <w:bookmarkEnd w:id="78"/>
    <w:bookmarkStart w:name="z116" w:id="79"/>
    <w:p>
      <w:pPr>
        <w:spacing w:after="0"/>
        <w:ind w:left="0"/>
        <w:jc w:val="both"/>
      </w:pPr>
      <w:r>
        <w:rPr>
          <w:rFonts w:ascii="Times New Roman"/>
          <w:b w:val="false"/>
          <w:i w:val="false"/>
          <w:color w:val="000000"/>
          <w:sz w:val="28"/>
        </w:rPr>
        <w:t>
      3. Мемлекеттік көрсетілетін қызметті Қазақстан Республикасы Әділет министрлігі (бұдан әрі – көрсетілетін қызметті беруші) көрсетеді.</w:t>
      </w:r>
    </w:p>
    <w:bookmarkEnd w:id="79"/>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нәтижесін беру көрсетілетін қызметті берушінің кеңсесі арқылы жүзеге асырылады.</w:t>
      </w:r>
    </w:p>
    <w:bookmarkStart w:name="z117" w:id="80"/>
    <w:p>
      <w:pPr>
        <w:spacing w:after="0"/>
        <w:ind w:left="0"/>
        <w:jc w:val="left"/>
      </w:pPr>
      <w:r>
        <w:rPr>
          <w:rFonts w:ascii="Times New Roman"/>
          <w:b/>
          <w:i w:val="false"/>
          <w:color w:val="000000"/>
        </w:rPr>
        <w:t xml:space="preserve"> 2. Мемлекеттік қызмет көрсету тәртібі</w:t>
      </w:r>
    </w:p>
    <w:bookmarkEnd w:id="80"/>
    <w:bookmarkStart w:name="z118" w:id="81"/>
    <w:p>
      <w:pPr>
        <w:spacing w:after="0"/>
        <w:ind w:left="0"/>
        <w:jc w:val="both"/>
      </w:pPr>
      <w:r>
        <w:rPr>
          <w:rFonts w:ascii="Times New Roman"/>
          <w:b w:val="false"/>
          <w:i w:val="false"/>
          <w:color w:val="000000"/>
          <w:sz w:val="28"/>
        </w:rPr>
        <w:t>
      4. Мемлекеттік қызметті көрсету мерзімі:</w:t>
      </w:r>
    </w:p>
    <w:bookmarkEnd w:id="81"/>
    <w:bookmarkStart w:name="z119" w:id="82"/>
    <w:p>
      <w:pPr>
        <w:spacing w:after="0"/>
        <w:ind w:left="0"/>
        <w:jc w:val="both"/>
      </w:pPr>
      <w:r>
        <w:rPr>
          <w:rFonts w:ascii="Times New Roman"/>
          <w:b w:val="false"/>
          <w:i w:val="false"/>
          <w:color w:val="000000"/>
          <w:sz w:val="28"/>
        </w:rPr>
        <w:t>
      1) құжаттар топтамасын тапсырған кезден бастап – 5 (бес) жұмыс күні ішінде;</w:t>
      </w:r>
    </w:p>
    <w:bookmarkEnd w:id="82"/>
    <w:bookmarkStart w:name="z120" w:id="83"/>
    <w:p>
      <w:pPr>
        <w:spacing w:after="0"/>
        <w:ind w:left="0"/>
        <w:jc w:val="both"/>
      </w:pPr>
      <w:r>
        <w:rPr>
          <w:rFonts w:ascii="Times New Roman"/>
          <w:b w:val="false"/>
          <w:i w:val="false"/>
          <w:color w:val="000000"/>
          <w:sz w:val="28"/>
        </w:rPr>
        <w:t>
      2) құжаттар топтамасын тапсыру үшін рұқсат берілетін ең ұзақ күту уақыты – 10 (он) минут;</w:t>
      </w:r>
    </w:p>
    <w:bookmarkEnd w:id="83"/>
    <w:bookmarkStart w:name="z121" w:id="84"/>
    <w:p>
      <w:pPr>
        <w:spacing w:after="0"/>
        <w:ind w:left="0"/>
        <w:jc w:val="both"/>
      </w:pPr>
      <w:r>
        <w:rPr>
          <w:rFonts w:ascii="Times New Roman"/>
          <w:b w:val="false"/>
          <w:i w:val="false"/>
          <w:color w:val="000000"/>
          <w:sz w:val="28"/>
        </w:rPr>
        <w:t>
      3) рұқсат берілетін ең ұзақ қызмет көрсету уақыты – 10 (он) минут.</w:t>
      </w:r>
    </w:p>
    <w:bookmarkEnd w:id="84"/>
    <w:bookmarkStart w:name="z122" w:id="85"/>
    <w:p>
      <w:pPr>
        <w:spacing w:after="0"/>
        <w:ind w:left="0"/>
        <w:jc w:val="both"/>
      </w:pPr>
      <w:r>
        <w:rPr>
          <w:rFonts w:ascii="Times New Roman"/>
          <w:b w:val="false"/>
          <w:i w:val="false"/>
          <w:color w:val="000000"/>
          <w:sz w:val="28"/>
        </w:rPr>
        <w:t>
      5. Мемлекеттік қызмет көрсету нысаны: қағаз жүзінде.</w:t>
      </w:r>
    </w:p>
    <w:bookmarkEnd w:id="85"/>
    <w:bookmarkStart w:name="z123" w:id="86"/>
    <w:p>
      <w:pPr>
        <w:spacing w:after="0"/>
        <w:ind w:left="0"/>
        <w:jc w:val="both"/>
      </w:pPr>
      <w:r>
        <w:rPr>
          <w:rFonts w:ascii="Times New Roman"/>
          <w:b w:val="false"/>
          <w:i w:val="false"/>
          <w:color w:val="000000"/>
          <w:sz w:val="28"/>
        </w:rPr>
        <w:t>
      6. Мемлекеттік қызмет көрсету нәтижесі – қолжазбаны сақтауға, жарияланбаған туындылардың қолжазбаларын сақтауға қабылдау туралы анықтама.</w:t>
      </w:r>
    </w:p>
    <w:bookmarkEnd w:id="86"/>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124" w:id="87"/>
    <w:p>
      <w:pPr>
        <w:spacing w:after="0"/>
        <w:ind w:left="0"/>
        <w:jc w:val="both"/>
      </w:pPr>
      <w:r>
        <w:rPr>
          <w:rFonts w:ascii="Times New Roman"/>
          <w:b w:val="false"/>
          <w:i w:val="false"/>
          <w:color w:val="000000"/>
          <w:sz w:val="28"/>
        </w:rPr>
        <w:t>
      7. Мемлекеттік қызмет жеке тұлғаларға тегін көрсетіледі (бұдан әрі – көрсетілетін қызметті алушы).</w:t>
      </w:r>
    </w:p>
    <w:bookmarkEnd w:id="87"/>
    <w:bookmarkStart w:name="z125" w:id="88"/>
    <w:p>
      <w:pPr>
        <w:spacing w:after="0"/>
        <w:ind w:left="0"/>
        <w:jc w:val="both"/>
      </w:pP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асқа үзіліспен сағат 9.00-ден 18.30-ға дейін.</w:t>
      </w:r>
    </w:p>
    <w:bookmarkEnd w:id="88"/>
    <w:p>
      <w:pPr>
        <w:spacing w:after="0"/>
        <w:ind w:left="0"/>
        <w:jc w:val="both"/>
      </w:pPr>
      <w:r>
        <w:rPr>
          <w:rFonts w:ascii="Times New Roman"/>
          <w:b w:val="false"/>
          <w:i w:val="false"/>
          <w:color w:val="000000"/>
          <w:sz w:val="28"/>
        </w:rPr>
        <w:t>
      Өтініштерді қабылдау және мемлекеттік көрсетелетін қызмет нәтижесін беру сағат 13.00-ден 14.30-ға дейінгі түскі асқа үзіліспен сағат 9.00-ден 18.30-ға дейін жүзеге асырылады.</w:t>
      </w:r>
    </w:p>
    <w:p>
      <w:pPr>
        <w:spacing w:after="0"/>
        <w:ind w:left="0"/>
        <w:jc w:val="both"/>
      </w:pPr>
      <w:r>
        <w:rPr>
          <w:rFonts w:ascii="Times New Roman"/>
          <w:b w:val="false"/>
          <w:i w:val="false"/>
          <w:color w:val="000000"/>
          <w:sz w:val="28"/>
        </w:rPr>
        <w:t>
      Мемлекеттік көрсетелетін қызмет алдын ала жазылусыз және жеделдетіп қызмет көрсетусіз кезек тәртібімен көрсетіледі.</w:t>
      </w:r>
    </w:p>
    <w:bookmarkStart w:name="z126" w:id="89"/>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p>
    <w:bookmarkEnd w:id="89"/>
    <w:bookmarkStart w:name="z127" w:id="90"/>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өтініш. Егер шығарма туынды болса, пайдаланылған туынды авторының тегі, аты, әкесінің аты көрсетіледі, сондай-ақ туындыны өңдеуге, аударуға құқық беру туралы авторлық шарттың көшірмесі ұсынылады;</w:t>
      </w:r>
    </w:p>
    <w:bookmarkEnd w:id="90"/>
    <w:bookmarkStart w:name="z128" w:id="91"/>
    <w:p>
      <w:pPr>
        <w:spacing w:after="0"/>
        <w:ind w:left="0"/>
        <w:jc w:val="both"/>
      </w:pPr>
      <w:r>
        <w:rPr>
          <w:rFonts w:ascii="Times New Roman"/>
          <w:b w:val="false"/>
          <w:i w:val="false"/>
          <w:color w:val="000000"/>
          <w:sz w:val="28"/>
        </w:rPr>
        <w:t>
      2) жеке басты куәландыратын құжат (жеке басты сәйкестендіру үшін);</w:t>
      </w:r>
    </w:p>
    <w:bookmarkEnd w:id="91"/>
    <w:bookmarkStart w:name="z129" w:id="92"/>
    <w:p>
      <w:pPr>
        <w:spacing w:after="0"/>
        <w:ind w:left="0"/>
        <w:jc w:val="both"/>
      </w:pPr>
      <w:r>
        <w:rPr>
          <w:rFonts w:ascii="Times New Roman"/>
          <w:b w:val="false"/>
          <w:i w:val="false"/>
          <w:color w:val="000000"/>
          <w:sz w:val="28"/>
        </w:rPr>
        <w:t>
      3) туындының қолжазбасы.</w:t>
      </w:r>
    </w:p>
    <w:bookmarkEnd w:id="92"/>
    <w:p>
      <w:pPr>
        <w:spacing w:after="0"/>
        <w:ind w:left="0"/>
        <w:jc w:val="both"/>
      </w:pPr>
      <w:r>
        <w:rPr>
          <w:rFonts w:ascii="Times New Roman"/>
          <w:b w:val="false"/>
          <w:i w:val="false"/>
          <w:color w:val="000000"/>
          <w:sz w:val="28"/>
        </w:rPr>
        <w:t>
      Сақтауға ұсынылатын құжаттар тігілуі, нөмірленуі және көрсетілетін қызметті алушының қолымен бекітілуі тиіс.</w:t>
      </w:r>
    </w:p>
    <w:p>
      <w:pPr>
        <w:spacing w:after="0"/>
        <w:ind w:left="0"/>
        <w:jc w:val="both"/>
      </w:pPr>
      <w:r>
        <w:rPr>
          <w:rFonts w:ascii="Times New Roman"/>
          <w:b w:val="false"/>
          <w:i w:val="false"/>
          <w:color w:val="000000"/>
          <w:sz w:val="28"/>
        </w:rPr>
        <w:t>
      Құжаттарды сенімді адам арқылы ұсыну кезінде:</w:t>
      </w:r>
    </w:p>
    <w:bookmarkStart w:name="z130" w:id="93"/>
    <w:p>
      <w:pPr>
        <w:spacing w:after="0"/>
        <w:ind w:left="0"/>
        <w:jc w:val="both"/>
      </w:pPr>
      <w:r>
        <w:rPr>
          <w:rFonts w:ascii="Times New Roman"/>
          <w:b w:val="false"/>
          <w:i w:val="false"/>
          <w:color w:val="000000"/>
          <w:sz w:val="28"/>
        </w:rPr>
        <w:t>
      1) заңнамада белгіленген тәртіппен куәландырылған, көрсетілетін қызметті алушыдан сенімхатты;</w:t>
      </w:r>
    </w:p>
    <w:bookmarkEnd w:id="93"/>
    <w:bookmarkStart w:name="z131" w:id="94"/>
    <w:p>
      <w:pPr>
        <w:spacing w:after="0"/>
        <w:ind w:left="0"/>
        <w:jc w:val="both"/>
      </w:pPr>
      <w:r>
        <w:rPr>
          <w:rFonts w:ascii="Times New Roman"/>
          <w:b w:val="false"/>
          <w:i w:val="false"/>
          <w:color w:val="000000"/>
          <w:sz w:val="28"/>
        </w:rPr>
        <w:t>
      2) сенім білдірілгеннің жеке басын куәландыратын құжаттың көшірмесін қосымша ұсыну қажет.</w:t>
      </w:r>
    </w:p>
    <w:bookmarkEnd w:id="94"/>
    <w:bookmarkStart w:name="z132" w:id="95"/>
    <w:p>
      <w:pPr>
        <w:spacing w:after="0"/>
        <w:ind w:left="0"/>
        <w:jc w:val="left"/>
      </w:pPr>
      <w:r>
        <w:rPr>
          <w:rFonts w:ascii="Times New Roman"/>
          <w:b/>
          <w:i w:val="false"/>
          <w:color w:val="000000"/>
        </w:rPr>
        <w:t xml:space="preserve"> 3.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95"/>
    <w:bookmarkStart w:name="z133" w:id="96"/>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w:t>
      </w:r>
    </w:p>
    <w:bookmarkEnd w:id="96"/>
    <w:p>
      <w:pPr>
        <w:spacing w:after="0"/>
        <w:ind w:left="0"/>
        <w:jc w:val="both"/>
      </w:pPr>
      <w:r>
        <w:rPr>
          <w:rFonts w:ascii="Times New Roman"/>
          <w:b w:val="false"/>
          <w:i w:val="false"/>
          <w:color w:val="000000"/>
          <w:sz w:val="28"/>
        </w:rPr>
        <w:t xml:space="preserve">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010000, Астана қаласы, Орынбор көшесі, № 8 үй, 13-кіреберіс, № 925 қабинет мекенжайы бойынша Министрлік басшысының атына беріледі, байланыс телефоны: 8 (7172) 74-07-37.</w:t>
      </w:r>
    </w:p>
    <w:p>
      <w:pPr>
        <w:spacing w:after="0"/>
        <w:ind w:left="0"/>
        <w:jc w:val="both"/>
      </w:pPr>
      <w:r>
        <w:rPr>
          <w:rFonts w:ascii="Times New Roman"/>
          <w:b w:val="false"/>
          <w:i w:val="false"/>
          <w:color w:val="000000"/>
          <w:sz w:val="28"/>
        </w:rPr>
        <w:t>
      Шағым почта арқылы жазбаша нысанда не көрсетілетін қызметті берушінің немесе Министрліктің кеңсесі арқылы жұмыс күндері қолма-қол қабылданады.</w:t>
      </w:r>
    </w:p>
    <w:p>
      <w:pPr>
        <w:spacing w:after="0"/>
        <w:ind w:left="0"/>
        <w:jc w:val="both"/>
      </w:pPr>
      <w:r>
        <w:rPr>
          <w:rFonts w:ascii="Times New Roman"/>
          <w:b w:val="false"/>
          <w:i w:val="false"/>
          <w:color w:val="000000"/>
          <w:sz w:val="28"/>
        </w:rPr>
        <w:t>
      Қажетті жағдайларда көрсетілетін қызметті алушы шағымға көрсетілетін қызметті берушінің мемлекеттік қызметті сапасыз көрсеткенін растайтын құжаттарды қоса береді.</w:t>
      </w:r>
    </w:p>
    <w:p>
      <w:pPr>
        <w:spacing w:after="0"/>
        <w:ind w:left="0"/>
        <w:jc w:val="both"/>
      </w:pPr>
      <w:r>
        <w:rPr>
          <w:rFonts w:ascii="Times New Roman"/>
          <w:b w:val="false"/>
          <w:i w:val="false"/>
          <w:color w:val="000000"/>
          <w:sz w:val="28"/>
        </w:rPr>
        <w:t>
      Көрсетілетін қызметті берушінің немесе Министрліктің кеңсесінде шағымды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оның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немесе Министрліктің атына келіп түскен шағымы тіркелген күнінен бастап бес жұмыс күні ішінде қаралуға жатады. Шағымды қараудың нәтижелері туралы дәлелді жауап почта байланысы арқылы көрсетілетін қызметті алушыға жіберіледі не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Көрсетілетін қызметті берушінің әрекетіне (әрекетсіздігіне) шағымдану тәртібі туралы ақпаратты бірыңғай байланыс-орталығының 1414 телефоны бойынша алуға болады.</w:t>
      </w:r>
    </w:p>
    <w:p>
      <w:pPr>
        <w:spacing w:after="0"/>
        <w:ind w:left="0"/>
        <w:jc w:val="both"/>
      </w:pPr>
      <w:r>
        <w:rPr>
          <w:rFonts w:ascii="Times New Roman"/>
          <w:b w:val="false"/>
          <w:i w:val="false"/>
          <w:color w:val="000000"/>
          <w:sz w:val="28"/>
        </w:rPr>
        <w:t xml:space="preserve">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шағыммен жүгіне алады.</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қаралады.</w:t>
      </w:r>
    </w:p>
    <w:bookmarkStart w:name="z134" w:id="97"/>
    <w:p>
      <w:pPr>
        <w:spacing w:after="0"/>
        <w:ind w:left="0"/>
        <w:jc w:val="both"/>
      </w:pPr>
      <w:r>
        <w:rPr>
          <w:rFonts w:ascii="Times New Roman"/>
          <w:b w:val="false"/>
          <w:i w:val="false"/>
          <w:color w:val="000000"/>
          <w:sz w:val="28"/>
        </w:rPr>
        <w:t>
      11.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97"/>
    <w:bookmarkStart w:name="z135" w:id="98"/>
    <w:p>
      <w:pPr>
        <w:spacing w:after="0"/>
        <w:ind w:left="0"/>
        <w:jc w:val="left"/>
      </w:pPr>
      <w:r>
        <w:rPr>
          <w:rFonts w:ascii="Times New Roman"/>
          <w:b/>
          <w:i w:val="false"/>
          <w:color w:val="000000"/>
        </w:rPr>
        <w:t xml:space="preserve"> 4. Мемлекеттік қызмет көрсету ерекшеліктері ескерілген өзге де талаптар</w:t>
      </w:r>
    </w:p>
    <w:bookmarkEnd w:id="98"/>
    <w:bookmarkStart w:name="z136" w:id="99"/>
    <w:p>
      <w:pPr>
        <w:spacing w:after="0"/>
        <w:ind w:left="0"/>
        <w:jc w:val="both"/>
      </w:pPr>
      <w:r>
        <w:rPr>
          <w:rFonts w:ascii="Times New Roman"/>
          <w:b w:val="false"/>
          <w:i w:val="false"/>
          <w:color w:val="000000"/>
          <w:sz w:val="28"/>
        </w:rPr>
        <w:t>
      12. Мемлекеттік қызмет көрсету орындарының мекенжайлары көрсетілетін қызметті берушінің www. adilet.gov.kz интернет-ресурсында, "Мемлекеттік көрсетілетін қызметтер" бөлімінде орналастырылған.</w:t>
      </w:r>
    </w:p>
    <w:bookmarkEnd w:id="99"/>
    <w:bookmarkStart w:name="z137" w:id="100"/>
    <w:p>
      <w:pPr>
        <w:spacing w:after="0"/>
        <w:ind w:left="0"/>
        <w:jc w:val="both"/>
      </w:pPr>
      <w:r>
        <w:rPr>
          <w:rFonts w:ascii="Times New Roman"/>
          <w:b w:val="false"/>
          <w:i w:val="false"/>
          <w:color w:val="000000"/>
          <w:sz w:val="28"/>
        </w:rPr>
        <w:t xml:space="preserve">
      13. Көрсетілетін қызметті алушының мемлекеттік қызмет көрсетудің тәртібі мен мәртебесі туралы ақпаратты мемлекеттік қызметтер көрсету мәселелері жөніндегі </w:t>
      </w:r>
      <w:r>
        <w:rPr>
          <w:rFonts w:ascii="Times New Roman"/>
          <w:b w:val="false"/>
          <w:i w:val="false"/>
          <w:color w:val="000000"/>
          <w:sz w:val="28"/>
        </w:rPr>
        <w:t>бірыңғай байланыс орталығы</w:t>
      </w:r>
      <w:r>
        <w:rPr>
          <w:rFonts w:ascii="Times New Roman"/>
          <w:b w:val="false"/>
          <w:i w:val="false"/>
          <w:color w:val="000000"/>
          <w:sz w:val="28"/>
        </w:rPr>
        <w:t xml:space="preserve"> арқылы алу мүмкіндігі бар.</w:t>
      </w:r>
    </w:p>
    <w:bookmarkEnd w:id="100"/>
    <w:bookmarkStart w:name="z138" w:id="101"/>
    <w:p>
      <w:pPr>
        <w:spacing w:after="0"/>
        <w:ind w:left="0"/>
        <w:jc w:val="both"/>
      </w:pPr>
      <w:r>
        <w:rPr>
          <w:rFonts w:ascii="Times New Roman"/>
          <w:b w:val="false"/>
          <w:i w:val="false"/>
          <w:color w:val="000000"/>
          <w:sz w:val="28"/>
        </w:rPr>
        <w:t xml:space="preserve">
      14. Мемлекеттік қызмет көрсету мәселелері жөніндегі анықтама қызметтерінің байланыс телефондары: 8 (7172) 74-07-54, 74-09-69. Мемлекеттік қызметтер көрсету мәселелері жөніндегі </w:t>
      </w:r>
      <w:r>
        <w:rPr>
          <w:rFonts w:ascii="Times New Roman"/>
          <w:b w:val="false"/>
          <w:i w:val="false"/>
          <w:color w:val="000000"/>
          <w:sz w:val="28"/>
        </w:rPr>
        <w:t>бірыңғай байланыс орталығы</w:t>
      </w:r>
      <w:r>
        <w:rPr>
          <w:rFonts w:ascii="Times New Roman"/>
          <w:b w:val="false"/>
          <w:i w:val="false"/>
          <w:color w:val="000000"/>
          <w:sz w:val="28"/>
        </w:rPr>
        <w:t>: 1414.</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"Қолжазбаны сақтауға,</w:t>
            </w:r>
            <w:r>
              <w:br/>
            </w:r>
            <w:r>
              <w:rPr>
                <w:rFonts w:ascii="Times New Roman"/>
                <w:b w:val="false"/>
                <w:i w:val="false"/>
                <w:color w:val="000000"/>
                <w:sz w:val="20"/>
              </w:rPr>
              <w:t>жарияланбаған туындылардың</w:t>
            </w:r>
            <w:r>
              <w:br/>
            </w:r>
            <w:r>
              <w:rPr>
                <w:rFonts w:ascii="Times New Roman"/>
                <w:b w:val="false"/>
                <w:i w:val="false"/>
                <w:color w:val="000000"/>
                <w:sz w:val="20"/>
              </w:rPr>
              <w:t>қолжазбаларын сақтауға</w:t>
            </w:r>
            <w:r>
              <w:br/>
            </w:r>
            <w:r>
              <w:rPr>
                <w:rFonts w:ascii="Times New Roman"/>
                <w:b w:val="false"/>
                <w:i w:val="false"/>
                <w:color w:val="000000"/>
                <w:sz w:val="20"/>
              </w:rPr>
              <w:t>тапсыру туралы анықтамалар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Әділет министрлігі</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мекенжайы бойынша тұратын</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тел:_________________________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(паспорттық деректер)</w:t>
      </w:r>
    </w:p>
    <w:bookmarkStart w:name="z140" w:id="102"/>
    <w:p>
      <w:pPr>
        <w:spacing w:after="0"/>
        <w:ind w:left="0"/>
        <w:jc w:val="left"/>
      </w:pPr>
      <w:r>
        <w:rPr>
          <w:rFonts w:ascii="Times New Roman"/>
          <w:b/>
          <w:i w:val="false"/>
          <w:color w:val="000000"/>
        </w:rPr>
        <w:t xml:space="preserve"> Өтініш</w:t>
      </w:r>
    </w:p>
    <w:bookmarkEnd w:id="102"/>
    <w:p>
      <w:pPr>
        <w:spacing w:after="0"/>
        <w:ind w:left="0"/>
        <w:jc w:val="both"/>
      </w:pPr>
      <w:r>
        <w:rPr>
          <w:rFonts w:ascii="Times New Roman"/>
          <w:b w:val="false"/>
          <w:i w:val="false"/>
          <w:color w:val="000000"/>
          <w:sz w:val="28"/>
        </w:rPr>
        <w:t>
      Мен (Біз)______________________________________________________</w:t>
      </w:r>
    </w:p>
    <w:p>
      <w:pPr>
        <w:spacing w:after="0"/>
        <w:ind w:left="0"/>
        <w:jc w:val="both"/>
      </w:pPr>
      <w:r>
        <w:rPr>
          <w:rFonts w:ascii="Times New Roman"/>
          <w:b w:val="false"/>
          <w:i w:val="false"/>
          <w:color w:val="000000"/>
          <w:sz w:val="28"/>
        </w:rPr>
        <w:t>
      (автор(лар)дың тегі, аты, әкесінің аты)</w:t>
      </w:r>
    </w:p>
    <w:p>
      <w:pPr>
        <w:spacing w:after="0"/>
        <w:ind w:left="0"/>
        <w:jc w:val="both"/>
      </w:pPr>
      <w:r>
        <w:rPr>
          <w:rFonts w:ascii="Times New Roman"/>
          <w:b w:val="false"/>
          <w:i w:val="false"/>
          <w:color w:val="000000"/>
          <w:sz w:val="28"/>
        </w:rPr>
        <w:t>
      ЖСН ____________________ _______________________________жасаған</w:t>
      </w:r>
    </w:p>
    <w:p>
      <w:pPr>
        <w:spacing w:after="0"/>
        <w:ind w:left="0"/>
        <w:jc w:val="both"/>
      </w:pPr>
      <w:r>
        <w:rPr>
          <w:rFonts w:ascii="Times New Roman"/>
          <w:b w:val="false"/>
          <w:i w:val="false"/>
          <w:color w:val="000000"/>
          <w:sz w:val="28"/>
        </w:rPr>
        <w:t>
      (объектінің жасалған күні, айы, жылы)</w:t>
      </w:r>
    </w:p>
    <w:p>
      <w:pPr>
        <w:spacing w:after="0"/>
        <w:ind w:left="0"/>
        <w:jc w:val="both"/>
      </w:pPr>
      <w:r>
        <w:rPr>
          <w:rFonts w:ascii="Times New Roman"/>
          <w:b w:val="false"/>
          <w:i w:val="false"/>
          <w:color w:val="000000"/>
          <w:sz w:val="28"/>
        </w:rPr>
        <w:t>
      _________________________________________________________деп аталатын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(авторлық құқық объектісінің түрі)</w:t>
      </w:r>
    </w:p>
    <w:p>
      <w:pPr>
        <w:spacing w:after="0"/>
        <w:ind w:left="0"/>
        <w:jc w:val="both"/>
      </w:pPr>
      <w:r>
        <w:rPr>
          <w:rFonts w:ascii="Times New Roman"/>
          <w:b w:val="false"/>
          <w:i w:val="false"/>
          <w:color w:val="000000"/>
          <w:sz w:val="28"/>
        </w:rPr>
        <w:t>
      жалғыз автор(лар)ы болып табылатынымды (табылатынымызды) растаймын (растаймыз) және осы туындының қолжазбасын Қазақстан Республикасы Әділет министрлігінде сақтауға қабылдауды өтінемін (өтінеміз).</w:t>
      </w:r>
    </w:p>
    <w:p>
      <w:pPr>
        <w:spacing w:after="0"/>
        <w:ind w:left="0"/>
        <w:jc w:val="both"/>
      </w:pPr>
      <w:r>
        <w:rPr>
          <w:rFonts w:ascii="Times New Roman"/>
          <w:b w:val="false"/>
          <w:i w:val="false"/>
          <w:color w:val="000000"/>
          <w:sz w:val="28"/>
        </w:rPr>
        <w:t>
      Осымен аталған туынды еш жерде жарияланбағанын да растаймын (растаймыз).</w:t>
      </w:r>
    </w:p>
    <w:p>
      <w:pPr>
        <w:spacing w:after="0"/>
        <w:ind w:left="0"/>
        <w:jc w:val="both"/>
      </w:pPr>
      <w:r>
        <w:rPr>
          <w:rFonts w:ascii="Times New Roman"/>
          <w:b w:val="false"/>
          <w:i w:val="false"/>
          <w:color w:val="000000"/>
          <w:sz w:val="28"/>
        </w:rPr>
        <w:t>
      Өтінішке қоса беріледі:</w:t>
      </w:r>
    </w:p>
    <w:p>
      <w:pPr>
        <w:spacing w:after="0"/>
        <w:ind w:left="0"/>
        <w:jc w:val="both"/>
      </w:pPr>
      <w:r>
        <w:rPr>
          <w:rFonts w:ascii="Times New Roman"/>
          <w:b w:val="false"/>
          <w:i w:val="false"/>
          <w:color w:val="000000"/>
          <w:sz w:val="28"/>
        </w:rPr>
        <w:t>
      1._____________________________________________________________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w:t>
      </w:r>
    </w:p>
    <w:p>
      <w:pPr>
        <w:spacing w:after="0"/>
        <w:ind w:left="0"/>
        <w:jc w:val="both"/>
      </w:pPr>
      <w:r>
        <w:rPr>
          <w:rFonts w:ascii="Times New Roman"/>
          <w:b w:val="false"/>
          <w:i w:val="false"/>
          <w:color w:val="000000"/>
          <w:sz w:val="28"/>
        </w:rPr>
        <w:t>
      20____жылғы "___"_________             _______________________</w:t>
      </w:r>
    </w:p>
    <w:p>
      <w:pPr>
        <w:spacing w:after="0"/>
        <w:ind w:left="0"/>
        <w:jc w:val="both"/>
      </w:pPr>
      <w:r>
        <w:rPr>
          <w:rFonts w:ascii="Times New Roman"/>
          <w:b w:val="false"/>
          <w:i w:val="false"/>
          <w:color w:val="000000"/>
          <w:sz w:val="28"/>
        </w:rPr>
        <w:t>
                                                     (автор(лар)дың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қызметтер көрсету кезінде ақпараттық жүйелердегі заңмен қорғалатын құпияны құрайтын мәліметтерді пайдалануға келісемін.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