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1a056" w14:textId="b51a0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"Бастапқы есеп құжаттарының нысандарын бекіту туралы" Қазақстан Республикасы Қаржы Министрінің 2012 жылғы 20 желтоқсандағы № 562 бұйрығына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2015 жылғы 21 мамырдағы № 316 бұйрығы. Қазақстан Республикасының Әділет министрлігінде 2015 жылы 23 маусымда № 11415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Осы бұйрықтың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3-тармақтан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«Бастапқы есеп құжаттарының нысандарын бекіту туралы» Қазақстан Республикасы Қаржы Министрінің 2012 жылғы 20 желтоқсандағы № 562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8265 болып тіркелген, «Егемен Қазақстан» газетінде 2013 жылғы 16 наурызда № 97-98 (27371-27372) жарияланған) мынадай өзгеріс пен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Қоса беріліп отырған бастапқы есеп құжаттарының нысандары: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бұйрыққа 1-қосымшаға сәйкес КО-1 нысаны;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бұйрыққа 2-қосымшаға сәйкес КО-2 нысаны;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бұйрыққа 3-қосымшаға сәйкес КО-3 нысаны;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осы бұйрыққа 4-қосымшаға сәйкес КО-4 нысаны;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осы бұйрыққа 5-қосымшаға сәйкес КО-5 нысаны;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осы бұйрыққа 6-қосымшаға сәйкес С-1 нысаны;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осы бұйрыққа 7-қосымшаға сәйкес С-2 нысаны;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осы бұйрыққа 8-қосымшаға сәйкес Е-1 нысаны;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осы бұйрыққа 9-қосымшаға сәйкес Е-2 нысаны;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осы бұйрыққа 10-қосымшаға сәйкес Е-3 нысаны;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осы бұйрыққа 11-қосымшаға сәйкес А-1 нысаны;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осы бұйрыққа 12-қосымшаға сәйкес А-2 нысаны;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осы бұйрыққа 13-қосымшаға сәйкес А-3 нысаны;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осы бұйрыққа 14-қосымшаға сәйкес А-4 нысаны;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осы бұйрыққа 15-қосымшаға сәйкес А-5 нысаны;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осы бұйрыққа 16-қосымшаға сәйкес ҰМА-1 нысаны;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осы бұйрыққа 17-қосымшаға сәйкес ҰМА-2 нысаны;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осы бұйрыққа 18-қосымшаға сәйкес ҰМА-3 нысаны;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осы бұйрыққа 19-қосымшаға сәйкес ҰМА-4 нысаны;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осы бұйрыққа 20-қосымшаға сәйкес БА-1 нысаны;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осы бұйрыққа 21-қосымшаға сәйкес БА-2 нысаны;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осы бұйрыққа 22-қосымшаға сәйкес БА-3 нысаны;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осы бұйрыққа 23-қосымшаға сәйкес НҚ-1 нысаны;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осы бұйрыққа 24-қосымшаға сәйкес НҚ-2 нысаны;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 осы бұйрыққа 25-қосымшаға сәйкес Қ-1 нысаны;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26) осы бұйрыққа 26-қосымшаға сәйкес Қ-2 нысаны;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27) осы бұйрыққа 27-қосымшаға сәйкес Қ-3 нысаны;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28) осы бұйрыққа 28-қосымшаға сәйкес Қ-4 нысаны;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29) осы бұйрыққа 29-қосымшаға сәйкес Қ-5 нысаны;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30) осы бұйрыққа 30-қосымшаға сәйкес Қ-6 нысаны;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31) осы бұйрыққа 31-қосымшаға сәйкес Қ-7 нысаны;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32) осы бұйрыққа 32-қосымшаға сәйкес Түг-1 нысаны;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33) осы бұйрыққа 33-қосымшаға сәйкес Түг-2 нысаны;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34) осы бұйрыққа 34-қосымшаға сәйкес Түг-3 нысаны;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35) осы бұйрыққа 35-қосымшаға сәйкес Түг-4 нысаны;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36) осы бұйрыққа 36-қосымшаға сәйкес Түг-5 нысаны;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37) осы бұйрыққа 37-қосымшаға сәйкес Түг-6 нысаны;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38) осы бұйрыққа 38-қосымшаға сәйкес Түг-7 нысаны;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39) осы бұйрыққа 39-қосымшаға сәйкес Түг-8 нысаны;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40) осы бұйрыққа 40-қосымшаға сәйкес Түг-9 нысаны;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41) осы бұйрыққа 41-қосымшаға сәйкес Түг-10 нысаны;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42) осы бұйрыққа 42-қосымшаға сәйкес Түг-11 нысаны;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43) осы бұйрыққа 43-қосымшаға сәйкес Түг-12 нысаны;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44) осы бұйрыққа 44-қосымшаға сәйкес Түг-13 нысаны;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45) осы бұйрыққа 45-қосымшаға сәйкес Түг-14 нысаны;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46) осы бұйрыққа 46-қосымшаға сәйкес Түг-15 нысаны;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47) осы бұйрыққа 47-қосымшаға сәйкес Түг-16 нысаны;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48) осы бұйрыққа 48-қосымшаға сәйкес Түг-17 нысаны;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49) осы бұйрыққа 49-қосымшаға сәйкес Түг-18 нысаны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50) осы бұйрыққа 50-қосымшаға сәйкес Ж-1 нысаны;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51) осы бұйрыққа 51-қосымшаға сәйкес А-1 нысаны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бұйрыққа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51-қосымшамен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Бухгалтерлік есеп пен аудит әдіснамасы департаменті (А.Т. Бектұрова)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Әдiлет министрлiгiнде мемлекеттік тіркеуді;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Әдiлет министрлiгiнде мемлекеттік тіркелгеннен кейін күнтізбелік он күн ішінде оны мерзімді баспа басылымдарында және «Әділет» ақпараттық-құқықтық жүйесінде ресми жариялауға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Қаржы министрлігінің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ресми жариялануы тиіс және 2016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 Б. Сұлтанов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 министрінің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21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316 бұйрығына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 министрінің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562 бұйрығына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51-қосымша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А-1 нысаны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0"/>
      </w:tblGrid>
      <w:tr>
        <w:trPr>
          <w:trHeight w:val="30" w:hRule="atLeast"/>
        </w:trPr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Ұйым (жеке кәсіпкер)________________________________________________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ЖСН/БСН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0"/>
        <w:gridCol w:w="4000"/>
      </w:tblGrid>
      <w:tr>
        <w:trPr>
          <w:trHeight w:val="30" w:hRule="atLeast"/>
        </w:trPr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 нөмірі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Жасалған күні</w:t>
            </w:r>
          </w:p>
        </w:tc>
      </w:tr>
      <w:tr>
        <w:trPr>
          <w:trHeight w:val="30" w:hRule="atLeast"/>
        </w:trPr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БУХГАЛТЕРЛІК АНЫҚТАМА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Операцияның мазмұны:_________________________________________________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1116"/>
        <w:gridCol w:w="1621"/>
        <w:gridCol w:w="954"/>
        <w:gridCol w:w="955"/>
        <w:gridCol w:w="955"/>
        <w:gridCol w:w="1622"/>
        <w:gridCol w:w="955"/>
        <w:gridCol w:w="955"/>
        <w:gridCol w:w="1130"/>
        <w:gridCol w:w="1815"/>
        <w:gridCol w:w="1311"/>
      </w:tblGrid>
      <w:tr>
        <w:trPr>
          <w:trHeight w:val="300" w:hRule="atLeast"/>
        </w:trPr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</w:t>
            </w:r>
          </w:p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теңге</w:t>
            </w:r>
          </w:p>
        </w:tc>
        <w:tc>
          <w:tcPr>
            <w:tcW w:w="1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Тізбек мазмұны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Негіздеме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Шоты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Талдамалық есеп объектері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Өлшем бірлігі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Шоты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Талдамалық есеп объектері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Өлшем бірлігі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Корреспонденциялардың барлығы: саны (жазумен)________________________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сомасы (жазумен), теңгемен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Қоса беріліп отырған құжаттар: саны ______________,__________ парақта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М.О.      Басшы (немесе бірінші қол қою құқығына ие лауазымды адам)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_____________/___________________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қолы      қолды таратып жазу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Бас бухгалтер (немесе екінші қол қою құқығына ие лауазымды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адам) _____________/___________________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қолы         қолды таратып жазу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