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23b0" w14:textId="4c22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Алғашқы көмек көрсетуге арналған дәрі қобдишасының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22 мамырдағы № 380 бұйрығы. Қазақстан Республикасының Әділет министрлігінде 2015 жылы 23 маусымда № 11421 тіркелді. Күші жойылды - Қазақстан Республикасы Денсаулық сақтау министрінің 2020 жылғы 8 қазандағы № ҚР ДСМ-118/2020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08.10.2020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109)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алғашқы көмек көрсетуге арналған дәрі қобдишасының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 денсаулық сақтау басқармаларының басшылары (келісім бойынша), меншік нысанына қарамастан денсаулық сақтау субъектілері: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алғашқы көмек көрсетуге арналған дәрі қобдишасының құрамын қалыптастыруды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медициналық ұйымдардың мамандарын, оның ішінде медициналық емес білімі бар мамандарды алғашқы көмек көрсету дағдыларына үйретсін.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және әлеуметтік даму министрлігінің Медициналық көмекті ұйымдастыру департаменті: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күннің ішінде мерзімдік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және әлеуметтік даму вице-министрі А.В. Цойға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алғашқы ресми жариялаған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Алғашқы көмек көрсетуге арналған дәрі қобдишасының құрамы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9"/>
        <w:gridCol w:w="6255"/>
        <w:gridCol w:w="2486"/>
      </w:tblGrid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бинт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Зарарсыздандырылмаған бинт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қолғап № 7-8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70%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құты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(сілекейді сору үшін)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шпатель (ауыз қуысын ашуға арналған)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 қабы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0,06 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Нитроглицирин 0,005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ертіндісі 10%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құты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 ертіндісі 5%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құты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