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74890" w14:textId="cb748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 саласында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сәуірдегі № 555 бұйрығы. Қазақстан Республикасының Әділет министрлігінде 2015 жылы 24 маусымда № 11428 болып тіркелді. Күші жойылды - Қазақстан Республикасы Индустрия және инфрақұрылымдық даму министрінің 2020 жылғы 5 қазандағы № 514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05.10.2020 </w:t>
      </w:r>
      <w:r>
        <w:rPr>
          <w:rFonts w:ascii="Times New Roman"/>
          <w:b w:val="false"/>
          <w:i w:val="false"/>
          <w:color w:val="ff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 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"Теміржол көлігі саласында жүктерді тасымалдауға лицензия беру" мемлекеттік көрсетілетін қызмет стандарты;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"Жылжымалы құрамды мемлекеттік тiркеу" мемлекеттік көрсетілетін қызмет стандарты;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"Жылжымалы құрам кепілін мемлекеттік тіркеу" мемлекеттік көрсетілетін қызмет стандарты бекітілсін.</w:t>
      </w:r>
    </w:p>
    <w:bookmarkEnd w:id="4"/>
    <w:bookmarkStart w:name="z6" w:id="5"/>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p>
    <w:bookmarkEnd w:id="6"/>
    <w:bookmarkStart w:name="z8" w:id="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мерзімдік баспа басылымдарында және "Әділет" ақпараттық-құқықтық жүйесінде ресми жариялауға жіберуді;</w:t>
      </w:r>
    </w:p>
    <w:bookmarkEnd w:id="7"/>
    <w:bookmarkStart w:name="z9" w:id="8"/>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8"/>
    <w:bookmarkStart w:name="z10"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жиырма бір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 Е. Досаев   </w:t>
      </w:r>
    </w:p>
    <w:p>
      <w:pPr>
        <w:spacing w:after="0"/>
        <w:ind w:left="0"/>
        <w:jc w:val="both"/>
      </w:pPr>
      <w:r>
        <w:rPr>
          <w:rFonts w:ascii="Times New Roman"/>
          <w:b w:val="false"/>
          <w:i w:val="false"/>
          <w:color w:val="000000"/>
          <w:sz w:val="28"/>
        </w:rPr>
        <w:t>
      2015 жылғы 22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555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"Теміржол көлігі саласында жүктерді тасымалдауға лицензия беру"</w:t>
      </w:r>
      <w:r>
        <w:br/>
      </w:r>
      <w:r>
        <w:rPr>
          <w:rFonts w:ascii="Times New Roman"/>
          <w:b/>
          <w:i w:val="false"/>
          <w:color w:val="000000"/>
        </w:rPr>
        <w:t>мемлекеттік көрсетілетін қызмет стандарты</w:t>
      </w:r>
    </w:p>
    <w:bookmarkEnd w:id="12"/>
    <w:bookmarkStart w:name="z15" w:id="13"/>
    <w:p>
      <w:pPr>
        <w:spacing w:after="0"/>
        <w:ind w:left="0"/>
        <w:jc w:val="left"/>
      </w:pPr>
      <w:r>
        <w:rPr>
          <w:rFonts w:ascii="Times New Roman"/>
          <w:b/>
          <w:i w:val="false"/>
          <w:color w:val="000000"/>
        </w:rPr>
        <w:t xml:space="preserve"> 1-тарау. Жалпы ережелер</w:t>
      </w:r>
    </w:p>
    <w:bookmarkEnd w:id="13"/>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29.12.2018 </w:t>
      </w:r>
      <w:r>
        <w:rPr>
          <w:rFonts w:ascii="Times New Roman"/>
          <w:b w:val="false"/>
          <w:i w:val="false"/>
          <w:color w:val="ff0000"/>
          <w:sz w:val="28"/>
        </w:rPr>
        <w:t>№ 962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6" w:id="14"/>
    <w:p>
      <w:pPr>
        <w:spacing w:after="0"/>
        <w:ind w:left="0"/>
        <w:jc w:val="both"/>
      </w:pPr>
      <w:r>
        <w:rPr>
          <w:rFonts w:ascii="Times New Roman"/>
          <w:b w:val="false"/>
          <w:i w:val="false"/>
          <w:color w:val="000000"/>
          <w:sz w:val="28"/>
        </w:rPr>
        <w:t>
      1. "Теміржол көлігі саласында жүктерді тасымалдауға лицензия беру" мемлекеттік көрсетілетін қызмет (бұдан әрі - мемлекеттік көрсетілетін қызмет).</w:t>
      </w:r>
    </w:p>
    <w:bookmarkEnd w:id="14"/>
    <w:bookmarkStart w:name="z17" w:id="1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Инвестициялар және даму министрлігі (бұдан әрі - Министрлік) әзірледі.</w:t>
      </w:r>
    </w:p>
    <w:bookmarkEnd w:id="15"/>
    <w:bookmarkStart w:name="z18" w:id="16"/>
    <w:p>
      <w:pPr>
        <w:spacing w:after="0"/>
        <w:ind w:left="0"/>
        <w:jc w:val="both"/>
      </w:pPr>
      <w:r>
        <w:rPr>
          <w:rFonts w:ascii="Times New Roman"/>
          <w:b w:val="false"/>
          <w:i w:val="false"/>
          <w:color w:val="000000"/>
          <w:sz w:val="28"/>
        </w:rPr>
        <w:t>
      3. Мемлекеттік көрсетілетін қызмет Министрліктің Көлік комитетінің аумақтық органдарымен (бұдан әрі – көрсетілетін қызметті беруші) көрсетіледі.</w:t>
      </w:r>
    </w:p>
    <w:bookmarkEnd w:id="16"/>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 "электрондық үкіметтің" www.egov.kz веб-порталы (бұдан әрі - портал) арқылы жүзеге асырылады.</w:t>
      </w:r>
    </w:p>
    <w:bookmarkStart w:name="z19" w:id="17"/>
    <w:p>
      <w:pPr>
        <w:spacing w:after="0"/>
        <w:ind w:left="0"/>
        <w:jc w:val="left"/>
      </w:pPr>
      <w:r>
        <w:rPr>
          <w:rFonts w:ascii="Times New Roman"/>
          <w:b/>
          <w:i w:val="false"/>
          <w:color w:val="000000"/>
        </w:rPr>
        <w:t xml:space="preserve"> 2-тарау. Мемлекеттік қызметті көрсету тәртібі</w:t>
      </w:r>
    </w:p>
    <w:bookmarkEnd w:id="17"/>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29.12.2018 </w:t>
      </w:r>
      <w:r>
        <w:rPr>
          <w:rFonts w:ascii="Times New Roman"/>
          <w:b w:val="false"/>
          <w:i w:val="false"/>
          <w:color w:val="ff0000"/>
          <w:sz w:val="28"/>
        </w:rPr>
        <w:t>№ 962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0" w:id="18"/>
    <w:p>
      <w:pPr>
        <w:spacing w:after="0"/>
        <w:ind w:left="0"/>
        <w:jc w:val="both"/>
      </w:pPr>
      <w:r>
        <w:rPr>
          <w:rFonts w:ascii="Times New Roman"/>
          <w:b w:val="false"/>
          <w:i w:val="false"/>
          <w:color w:val="000000"/>
          <w:sz w:val="28"/>
        </w:rPr>
        <w:t>
      4. Порталға жүгінген сәттен бастап мемлекеттік қызметті көрсету мерзімдері:</w:t>
      </w:r>
    </w:p>
    <w:bookmarkEnd w:id="18"/>
    <w:p>
      <w:pPr>
        <w:spacing w:after="0"/>
        <w:ind w:left="0"/>
        <w:jc w:val="both"/>
      </w:pPr>
      <w:r>
        <w:rPr>
          <w:rFonts w:ascii="Times New Roman"/>
          <w:b w:val="false"/>
          <w:i w:val="false"/>
          <w:color w:val="000000"/>
          <w:sz w:val="28"/>
        </w:rPr>
        <w:t>
      1) лицензияны беру - 2 (екі) жұмыскүні;</w:t>
      </w:r>
    </w:p>
    <w:p>
      <w:pPr>
        <w:spacing w:after="0"/>
        <w:ind w:left="0"/>
        <w:jc w:val="both"/>
      </w:pPr>
      <w:r>
        <w:rPr>
          <w:rFonts w:ascii="Times New Roman"/>
          <w:b w:val="false"/>
          <w:i w:val="false"/>
          <w:color w:val="000000"/>
          <w:sz w:val="28"/>
        </w:rPr>
        <w:t>
      2) қайта ресімделген лицензияны беру - 2 (екі) жұмыскүні;</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 және (немесе) қолданылу мерзімі өтіп кеткен құжаттарды ұсыну фактісі анықталған жағдайда, көрсетілетін қызметті беруші көрсетілген мерзімдерде өтінішті одан әрі қарастырудан жазбаша дәлелді бас тарту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29.12.2018 </w:t>
      </w:r>
      <w:r>
        <w:rPr>
          <w:rFonts w:ascii="Times New Roman"/>
          <w:b w:val="false"/>
          <w:i w:val="false"/>
          <w:color w:val="000000"/>
          <w:sz w:val="28"/>
        </w:rPr>
        <w:t>№ 962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5. Көрсетілетін мемлекеттік қызмет нысаны: электрондық (ішінара автоматтандырылған).</w:t>
      </w:r>
    </w:p>
    <w:bookmarkEnd w:id="19"/>
    <w:bookmarkStart w:name="z24" w:id="20"/>
    <w:p>
      <w:pPr>
        <w:spacing w:after="0"/>
        <w:ind w:left="0"/>
        <w:jc w:val="both"/>
      </w:pPr>
      <w:r>
        <w:rPr>
          <w:rFonts w:ascii="Times New Roman"/>
          <w:b w:val="false"/>
          <w:i w:val="false"/>
          <w:color w:val="000000"/>
          <w:sz w:val="28"/>
        </w:rPr>
        <w:t xml:space="preserve">
      6. Мемлекеттік қызметті көрсету нәтижесі - көрсетілетін қызметті берушінің электрондық цифрлық қолтаңбасымен (бұдан әрі - ЭЦҚ) қойылған электрондық құжат нысанында теміржол көлігі саласында жүктерді тасымалдауға лицензия, лицензияны қайта ресімдеу (бұдан әрі - лицензия), не осы мемлекеттік көрсетілетін қызметті стандартының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жағдайда және негіздерде дәлелді бас тарту.</w:t>
      </w:r>
    </w:p>
    <w:bookmarkEnd w:id="20"/>
    <w:p>
      <w:pPr>
        <w:spacing w:after="0"/>
        <w:ind w:left="0"/>
        <w:jc w:val="both"/>
      </w:pPr>
      <w:r>
        <w:rPr>
          <w:rFonts w:ascii="Times New Roman"/>
          <w:b w:val="false"/>
          <w:i w:val="false"/>
          <w:color w:val="000000"/>
          <w:sz w:val="28"/>
        </w:rPr>
        <w:t>
      Мемлекеттік көрсетілетін қызмет көрсету нәтижесінің нысаны - электрондық.</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тұлғасының ЭЦҚ қол қойылған электрондық құжат нысанында көрсетілетін қызметті алушының "жеке кабинетіне" жіберіледі.</w:t>
      </w:r>
    </w:p>
    <w:bookmarkStart w:name="z25" w:id="21"/>
    <w:p>
      <w:pPr>
        <w:spacing w:after="0"/>
        <w:ind w:left="0"/>
        <w:jc w:val="both"/>
      </w:pP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ақылы негізде көрсетіледі.</w:t>
      </w:r>
    </w:p>
    <w:bookmarkEnd w:id="21"/>
    <w:p>
      <w:pPr>
        <w:spacing w:after="0"/>
        <w:ind w:left="0"/>
        <w:jc w:val="both"/>
      </w:pPr>
      <w:r>
        <w:rPr>
          <w:rFonts w:ascii="Times New Roman"/>
          <w:b w:val="false"/>
          <w:i w:val="false"/>
          <w:color w:val="000000"/>
          <w:sz w:val="28"/>
        </w:rPr>
        <w:t xml:space="preserve">
      Лицензиялық алым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алымдар мөлшерлемесі бойынша жергілікті бюджетке төленеді және мыналарды:</w:t>
      </w:r>
    </w:p>
    <w:p>
      <w:pPr>
        <w:spacing w:after="0"/>
        <w:ind w:left="0"/>
        <w:jc w:val="both"/>
      </w:pPr>
      <w:r>
        <w:rPr>
          <w:rFonts w:ascii="Times New Roman"/>
          <w:b w:val="false"/>
          <w:i w:val="false"/>
          <w:color w:val="000000"/>
          <w:sz w:val="28"/>
        </w:rPr>
        <w:t>
      1) лицензияны беру үшін – алым төленетін күні қолданыстағы алты еселенген айлық есептік көрсеткіш;</w:t>
      </w:r>
    </w:p>
    <w:p>
      <w:pPr>
        <w:spacing w:after="0"/>
        <w:ind w:left="0"/>
        <w:jc w:val="both"/>
      </w:pPr>
      <w:r>
        <w:rPr>
          <w:rFonts w:ascii="Times New Roman"/>
          <w:b w:val="false"/>
          <w:i w:val="false"/>
          <w:color w:val="000000"/>
          <w:sz w:val="28"/>
        </w:rPr>
        <w:t>
      2) лицензияны қайта ресімдеу үшін – лицензия беру кезіндегі алым мөлшерлемесінің 10% -ын құрайды.</w:t>
      </w:r>
    </w:p>
    <w:p>
      <w:pPr>
        <w:spacing w:after="0"/>
        <w:ind w:left="0"/>
        <w:jc w:val="both"/>
      </w:pPr>
      <w:r>
        <w:rPr>
          <w:rFonts w:ascii="Times New Roman"/>
          <w:b w:val="false"/>
          <w:i w:val="false"/>
          <w:color w:val="000000"/>
          <w:sz w:val="28"/>
        </w:rPr>
        <w:t>
      Тіркеу алымының сомасын бюджетке төлеу қолма-қол және қолма-қол ақшасыз нысанда "электрондық үкіметтің" төлем шлюзі (бұдан әрi – ЭҮТШ)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29.12.2018 </w:t>
      </w:r>
      <w:r>
        <w:rPr>
          <w:rFonts w:ascii="Times New Roman"/>
          <w:b w:val="false"/>
          <w:i w:val="false"/>
          <w:color w:val="000000"/>
          <w:sz w:val="28"/>
        </w:rPr>
        <w:t>№ 962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8. Жұмыс кестесі:</w:t>
      </w:r>
    </w:p>
    <w:bookmarkEnd w:id="22"/>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29.12.2018 </w:t>
      </w:r>
      <w:r>
        <w:rPr>
          <w:rFonts w:ascii="Times New Roman"/>
          <w:b w:val="false"/>
          <w:i w:val="false"/>
          <w:color w:val="000000"/>
          <w:sz w:val="28"/>
        </w:rPr>
        <w:t>№ 962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1" w:id="23"/>
    <w:p>
      <w:pPr>
        <w:spacing w:after="0"/>
        <w:ind w:left="0"/>
        <w:jc w:val="both"/>
      </w:pPr>
      <w:r>
        <w:rPr>
          <w:rFonts w:ascii="Times New Roman"/>
          <w:b w:val="false"/>
          <w:i w:val="false"/>
          <w:color w:val="000000"/>
          <w:sz w:val="28"/>
        </w:rPr>
        <w:t>
      9. Мемлекеттік қызметті алушы порталға жүгінген кезде мемлекеттік көрсетілетін қызметті көрсету үшін қажетті құжаттар тізбесі:</w:t>
      </w:r>
    </w:p>
    <w:bookmarkEnd w:id="23"/>
    <w:p>
      <w:pPr>
        <w:spacing w:after="0"/>
        <w:ind w:left="0"/>
        <w:jc w:val="both"/>
      </w:pPr>
      <w:r>
        <w:rPr>
          <w:rFonts w:ascii="Times New Roman"/>
          <w:b w:val="false"/>
          <w:i w:val="false"/>
          <w:color w:val="000000"/>
          <w:sz w:val="28"/>
        </w:rPr>
        <w:t>
      1) лицензияны алу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(заңды тұлғалар үшін) сәйкес не </w:t>
      </w:r>
      <w:r>
        <w:rPr>
          <w:rFonts w:ascii="Times New Roman"/>
          <w:b w:val="false"/>
          <w:i w:val="false"/>
          <w:color w:val="000000"/>
          <w:sz w:val="28"/>
        </w:rPr>
        <w:t>2-қосымшаға</w:t>
      </w:r>
      <w:r>
        <w:rPr>
          <w:rFonts w:ascii="Times New Roman"/>
          <w:b w:val="false"/>
          <w:i w:val="false"/>
          <w:color w:val="000000"/>
          <w:sz w:val="28"/>
        </w:rPr>
        <w:t xml:space="preserve"> (жеке тұлғалар үшін) сәйкес көрсетілетін қызметті алушының ЭЦҚ-мен куәландырылған электрондық құжат нысанындағы өтініш;</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3-қосымшада</w:t>
      </w:r>
      <w:r>
        <w:rPr>
          <w:rFonts w:ascii="Times New Roman"/>
          <w:b w:val="false"/>
          <w:i w:val="false"/>
          <w:color w:val="000000"/>
          <w:sz w:val="28"/>
        </w:rPr>
        <w:t xml:space="preserve"> көрсетілген біліктілік талаптарына сәйкес мәліметтер;</w:t>
      </w:r>
    </w:p>
    <w:p>
      <w:pPr>
        <w:spacing w:after="0"/>
        <w:ind w:left="0"/>
        <w:jc w:val="both"/>
      </w:pPr>
      <w:r>
        <w:rPr>
          <w:rFonts w:ascii="Times New Roman"/>
          <w:b w:val="false"/>
          <w:i w:val="false"/>
          <w:color w:val="000000"/>
          <w:sz w:val="28"/>
        </w:rPr>
        <w:t>
      2) лицензияны қайта ресімдеу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(заңды тұлғалар үшін) не </w:t>
      </w:r>
      <w:r>
        <w:rPr>
          <w:rFonts w:ascii="Times New Roman"/>
          <w:b w:val="false"/>
          <w:i w:val="false"/>
          <w:color w:val="000000"/>
          <w:sz w:val="28"/>
        </w:rPr>
        <w:t>5-қосымшаға</w:t>
      </w:r>
      <w:r>
        <w:rPr>
          <w:rFonts w:ascii="Times New Roman"/>
          <w:b w:val="false"/>
          <w:i w:val="false"/>
          <w:color w:val="000000"/>
          <w:sz w:val="28"/>
        </w:rPr>
        <w:t xml:space="preserve"> (жеке тұлғалар үшін) сәйкес көрсетілетін қызметті алушының ЭЦҚ-мен куәландырылған электрондық құжат нысанындағы өтініш.</w:t>
      </w:r>
    </w:p>
    <w:p>
      <w:pPr>
        <w:spacing w:after="0"/>
        <w:ind w:left="0"/>
        <w:jc w:val="both"/>
      </w:pPr>
      <w:r>
        <w:rPr>
          <w:rFonts w:ascii="Times New Roman"/>
          <w:b w:val="false"/>
          <w:i w:val="false"/>
          <w:color w:val="000000"/>
          <w:sz w:val="28"/>
        </w:rPr>
        <w:t>
      Жеке басты куәландыратын құжаттар, заңды тұлғаны мемлекеттік тіркеу (қайта тіркеу) туралы, жеке кәсіпкер ретінде мемлекеттік тіркеу туралы, лицензия туралы мәліметтерді, ЭҮТШ арқылы төленген жағдайда лицензиялық алымның бюджетке төленгені туралы растауды көрсетілетін қызметті беруші "Электрондық үкімет" шлюзі арқылы тиісті мемлекеттік ақпарат жүйелерінен алады.</w:t>
      </w:r>
    </w:p>
    <w:p>
      <w:pPr>
        <w:spacing w:after="0"/>
        <w:ind w:left="0"/>
        <w:jc w:val="both"/>
      </w:pPr>
      <w:r>
        <w:rPr>
          <w:rFonts w:ascii="Times New Roman"/>
          <w:b w:val="false"/>
          <w:i w:val="false"/>
          <w:color w:val="000000"/>
          <w:sz w:val="28"/>
        </w:rPr>
        <w:t>
      Көрсетілетін қызметті алушы портал арқылы барлық қажетті құжаттарды берген кезде көрсетілетін қызметті алушының "жеке кабинетіне" мемлекеттік қызмет нәтижесін алу күнін көрсете отырып, мемлекеттік қызметті көрсету үшін сұрауды қабылдау туралы мәртебесі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29.12.2018 </w:t>
      </w:r>
      <w:r>
        <w:rPr>
          <w:rFonts w:ascii="Times New Roman"/>
          <w:b w:val="false"/>
          <w:i w:val="false"/>
          <w:color w:val="000000"/>
          <w:sz w:val="28"/>
        </w:rPr>
        <w:t>№ 962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4" w:id="24"/>
    <w:p>
      <w:pPr>
        <w:spacing w:after="0"/>
        <w:ind w:left="0"/>
        <w:jc w:val="both"/>
      </w:pPr>
      <w:r>
        <w:rPr>
          <w:rFonts w:ascii="Times New Roman"/>
          <w:b w:val="false"/>
          <w:i w:val="false"/>
          <w:color w:val="000000"/>
          <w:sz w:val="28"/>
        </w:rPr>
        <w:t>
      10. Мемлекеттік көрсетілетін қызметті көрсетуден бас тарту үшін:</w:t>
      </w:r>
    </w:p>
    <w:bookmarkEnd w:id="24"/>
    <w:bookmarkStart w:name="z35" w:id="25"/>
    <w:p>
      <w:pPr>
        <w:spacing w:after="0"/>
        <w:ind w:left="0"/>
        <w:jc w:val="both"/>
      </w:pPr>
      <w:r>
        <w:rPr>
          <w:rFonts w:ascii="Times New Roman"/>
          <w:b w:val="false"/>
          <w:i w:val="false"/>
          <w:color w:val="000000"/>
          <w:sz w:val="28"/>
        </w:rPr>
        <w:t>
      1) Қазақстан Республикасының заңдарымен (жеке немесе заңды тұлғалардың) осы санаты үшін қызмет түрімен айналысуға тыйым салынса;</w:t>
      </w:r>
    </w:p>
    <w:bookmarkEnd w:id="25"/>
    <w:bookmarkStart w:name="z36" w:id="26"/>
    <w:p>
      <w:pPr>
        <w:spacing w:after="0"/>
        <w:ind w:left="0"/>
        <w:jc w:val="both"/>
      </w:pPr>
      <w:r>
        <w:rPr>
          <w:rFonts w:ascii="Times New Roman"/>
          <w:b w:val="false"/>
          <w:i w:val="false"/>
          <w:color w:val="000000"/>
          <w:sz w:val="28"/>
        </w:rPr>
        <w:t>
      2) қызмет түріне лицензия беруге өтініш берілген жағдайда темір жол көлігімен жүктерді тасымалдау жөніндегі қызметпен айналысу құқығына лицензиялық алым енгізілмесе;</w:t>
      </w:r>
    </w:p>
    <w:bookmarkEnd w:id="26"/>
    <w:bookmarkStart w:name="z37" w:id="27"/>
    <w:p>
      <w:pPr>
        <w:spacing w:after="0"/>
        <w:ind w:left="0"/>
        <w:jc w:val="both"/>
      </w:pPr>
      <w:r>
        <w:rPr>
          <w:rFonts w:ascii="Times New Roman"/>
          <w:b w:val="false"/>
          <w:i w:val="false"/>
          <w:color w:val="000000"/>
          <w:sz w:val="28"/>
        </w:rPr>
        <w:t>
      3) көрсетілетін қызметті алушы біліктілік талаптарына сәйкес келмесе;</w:t>
      </w:r>
    </w:p>
    <w:bookmarkEnd w:id="27"/>
    <w:bookmarkStart w:name="z38" w:id="28"/>
    <w:p>
      <w:pPr>
        <w:spacing w:after="0"/>
        <w:ind w:left="0"/>
        <w:jc w:val="both"/>
      </w:pPr>
      <w:r>
        <w:rPr>
          <w:rFonts w:ascii="Times New Roman"/>
          <w:b w:val="false"/>
          <w:i w:val="false"/>
          <w:color w:val="000000"/>
          <w:sz w:val="28"/>
        </w:rPr>
        <w:t>
      4) көрсетілетін қызметті алушыға қатысты оған теміржол көлігі саласында жүктерді тасымалдау жөніндегі қызметпен айналысуға тыйым салатын заңды күшіне енген сот шешімі (үкімі) болса;</w:t>
      </w:r>
    </w:p>
    <w:bookmarkEnd w:id="28"/>
    <w:bookmarkStart w:name="z39" w:id="29"/>
    <w:p>
      <w:pPr>
        <w:spacing w:after="0"/>
        <w:ind w:left="0"/>
        <w:jc w:val="both"/>
      </w:pPr>
      <w:r>
        <w:rPr>
          <w:rFonts w:ascii="Times New Roman"/>
          <w:b w:val="false"/>
          <w:i w:val="false"/>
          <w:color w:val="000000"/>
          <w:sz w:val="28"/>
        </w:rPr>
        <w:t>
      5) сот орындаушысының ұсынуы негізінде сот көрсетілетін қызметті алушыға лицензия алуға тыйым салса негіз болып табылады.</w:t>
      </w:r>
    </w:p>
    <w:bookmarkEnd w:id="29"/>
    <w:bookmarkStart w:name="z40" w:id="30"/>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 көрсету мәселелері жөніндегі шешімдеріне, әрекеттеріне (әрекетсіздіктеріне) шағымдану тәртібі</w:t>
      </w:r>
    </w:p>
    <w:bookmarkEnd w:id="30"/>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29.12.2018 </w:t>
      </w:r>
      <w:r>
        <w:rPr>
          <w:rFonts w:ascii="Times New Roman"/>
          <w:b w:val="false"/>
          <w:i w:val="false"/>
          <w:color w:val="ff0000"/>
          <w:sz w:val="28"/>
        </w:rPr>
        <w:t>№ 962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41" w:id="31"/>
    <w:p>
      <w:pPr>
        <w:spacing w:after="0"/>
        <w:ind w:left="0"/>
        <w:jc w:val="both"/>
      </w:pPr>
      <w:r>
        <w:rPr>
          <w:rFonts w:ascii="Times New Roman"/>
          <w:b w:val="false"/>
          <w:i w:val="false"/>
          <w:color w:val="000000"/>
          <w:sz w:val="28"/>
        </w:rPr>
        <w:t xml:space="preserve">
      11. Көрсетілетін қызмет берушінің және (немесе) оның лауазымды адамдарының мемлекеттік қызмет көрсету мәселелері бойынша шешімдері, әрекеттеріне (әрекетсiздiктерiне)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мекенжайы бойынша көрсетілетін қызметті беруші басшысының немесе Министрлік басшысының атына беріледі.</w:t>
      </w:r>
    </w:p>
    <w:bookmarkEnd w:id="31"/>
    <w:p>
      <w:pPr>
        <w:spacing w:after="0"/>
        <w:ind w:left="0"/>
        <w:jc w:val="both"/>
      </w:pPr>
      <w:r>
        <w:rPr>
          <w:rFonts w:ascii="Times New Roman"/>
          <w:b w:val="false"/>
          <w:i w:val="false"/>
          <w:color w:val="000000"/>
          <w:sz w:val="28"/>
        </w:rPr>
        <w:t>
      Шағым жазбаша нысанда пошта немесе электрондық түрде не қолма-қол көрсетілетін қызметті берушінің кеңсесі арқылы жұмыс күндері қабылданады.</w:t>
      </w:r>
    </w:p>
    <w:p>
      <w:pPr>
        <w:spacing w:after="0"/>
        <w:ind w:left="0"/>
        <w:jc w:val="both"/>
      </w:pPr>
      <w:r>
        <w:rPr>
          <w:rFonts w:ascii="Times New Roman"/>
          <w:b w:val="false"/>
          <w:i w:val="false"/>
          <w:color w:val="000000"/>
          <w:sz w:val="28"/>
        </w:rPr>
        <w:t>
      Шағымның қабылдағанын растау нөмірі, күні, шағымды қабылдаған адамның тегі, байланыс деректері, сондай-ақ жауап алатын мерзімі және орны, шағымды қарау барысы туралы сұрап білуге болатын лауазымды адамдардың байланыс деректері көрсетілген талонды бере отырып, көрсетілетін қызметті берушінің кеңсесінде тіркелуі (мөр, кіріс нөмірі мен күні) болып табылады.</w:t>
      </w:r>
    </w:p>
    <w:p>
      <w:pPr>
        <w:spacing w:after="0"/>
        <w:ind w:left="0"/>
        <w:jc w:val="both"/>
      </w:pPr>
      <w:r>
        <w:rPr>
          <w:rFonts w:ascii="Times New Roman"/>
          <w:b w:val="false"/>
          <w:i w:val="false"/>
          <w:color w:val="000000"/>
          <w:sz w:val="28"/>
        </w:rPr>
        <w:t>
      Портал арқылы жүгіну кезінде шағымдану тәртібі туралы ақпаратты бірыңғай байланыс орталығы 1414 телефоны бойынша алуға болады.</w:t>
      </w:r>
    </w:p>
    <w:p>
      <w:pPr>
        <w:spacing w:after="0"/>
        <w:ind w:left="0"/>
        <w:jc w:val="both"/>
      </w:pPr>
      <w:r>
        <w:rPr>
          <w:rFonts w:ascii="Times New Roman"/>
          <w:b w:val="false"/>
          <w:i w:val="false"/>
          <w:color w:val="000000"/>
          <w:sz w:val="28"/>
        </w:rPr>
        <w:t>
      Портал арқылы шағымды жіберу кезінде көрсетілетін қызметті алушыға "жеке кабинеттен" көрсетілетін қызметті берушінің шағымды өңдеуі барысында жаңартылатын ақпарат қолжетімді болады (жеткендігі, тіркелгендігі, орындалуы туралы белгілер, қаралғандығы немесе қараудан бас тартуы туралы жауап).</w:t>
      </w:r>
    </w:p>
    <w:p>
      <w:pPr>
        <w:spacing w:after="0"/>
        <w:ind w:left="0"/>
        <w:jc w:val="both"/>
      </w:pPr>
      <w:r>
        <w:rPr>
          <w:rFonts w:ascii="Times New Roman"/>
          <w:b w:val="false"/>
          <w:i w:val="false"/>
          <w:color w:val="000000"/>
          <w:sz w:val="28"/>
        </w:rPr>
        <w:t>
      Көрсетілетін қызметті берушінің, Министрліктің мекенжайына келіп түскен көрсетілетін қызметті алушының шағымы оны тіркеген күннен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шағыммен мемлекеттік қызметтер көрсету сапасын бағалау және бақылау жөніндегі уәкілетті органға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күннен бастап он бес жұмыс күні ішінде қаралады.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оның тегі, аты, сондай-ақ, ниеті бойынша әкесінің аты, пошталық мекенжайы көрсетіледі;</w:t>
      </w:r>
    </w:p>
    <w:p>
      <w:pPr>
        <w:spacing w:after="0"/>
        <w:ind w:left="0"/>
        <w:jc w:val="both"/>
      </w:pPr>
      <w:r>
        <w:rPr>
          <w:rFonts w:ascii="Times New Roman"/>
          <w:b w:val="false"/>
          <w:i w:val="false"/>
          <w:color w:val="000000"/>
          <w:sz w:val="28"/>
        </w:rPr>
        <w:t>
      заңды тұлғаның – оның атауы, пошталық мекенжайы, шығыс нөмірі және күні көрсетіледі. Шағымда көрсетілетін қызметті алушының қолы қойылуы керек.</w:t>
      </w:r>
    </w:p>
    <w:bookmarkStart w:name="z42" w:id="32"/>
    <w:p>
      <w:pPr>
        <w:spacing w:after="0"/>
        <w:ind w:left="0"/>
        <w:jc w:val="both"/>
      </w:pPr>
      <w:r>
        <w:rPr>
          <w:rFonts w:ascii="Times New Roman"/>
          <w:b w:val="false"/>
          <w:i w:val="false"/>
          <w:color w:val="000000"/>
          <w:sz w:val="28"/>
        </w:rPr>
        <w:t>
      12. Мемлекеттік қызмет көрсету нәтижелерімен келіспеген жағдайда көрсетілетін қызметті алушының Қазақстан Республикасының заңнамасында белгіленген тәртіппен сотқа жүгінеді.</w:t>
      </w:r>
    </w:p>
    <w:bookmarkEnd w:id="32"/>
    <w:bookmarkStart w:name="z43" w:id="33"/>
    <w:p>
      <w:pPr>
        <w:spacing w:after="0"/>
        <w:ind w:left="0"/>
        <w:jc w:val="left"/>
      </w:pPr>
      <w:r>
        <w:rPr>
          <w:rFonts w:ascii="Times New Roman"/>
          <w:b/>
          <w:i w:val="false"/>
          <w:color w:val="000000"/>
        </w:rPr>
        <w:t xml:space="preserve"> 4-тарау. Электрондық нысанда мемлекеттік қызметті көрсетудің ерекшеліктерін ескере отырып қойылатын өзге де талаптар</w:t>
      </w:r>
    </w:p>
    <w:bookmarkEnd w:id="33"/>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29.12.2018 </w:t>
      </w:r>
      <w:r>
        <w:rPr>
          <w:rFonts w:ascii="Times New Roman"/>
          <w:b w:val="false"/>
          <w:i w:val="false"/>
          <w:color w:val="ff0000"/>
          <w:sz w:val="28"/>
        </w:rPr>
        <w:t>№ 962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44" w:id="34"/>
    <w:p>
      <w:pPr>
        <w:spacing w:after="0"/>
        <w:ind w:left="0"/>
        <w:jc w:val="both"/>
      </w:pPr>
      <w:r>
        <w:rPr>
          <w:rFonts w:ascii="Times New Roman"/>
          <w:b w:val="false"/>
          <w:i w:val="false"/>
          <w:color w:val="000000"/>
          <w:sz w:val="28"/>
        </w:rPr>
        <w:t>
      13. Мемлекеттік қызмет көрсетудің мекенжайы көрсетілетін қызметті берушінің - www.mid.gov.kz интернет-ресурсында Көлік комитеті бөлімінің "Мемлекеттік көрсетілетін қызметтер" бөлігінде орналастырылған.</w:t>
      </w:r>
    </w:p>
    <w:bookmarkEnd w:id="34"/>
    <w:bookmarkStart w:name="z45" w:id="35"/>
    <w:p>
      <w:pPr>
        <w:spacing w:after="0"/>
        <w:ind w:left="0"/>
        <w:jc w:val="both"/>
      </w:pPr>
      <w:r>
        <w:rPr>
          <w:rFonts w:ascii="Times New Roman"/>
          <w:b w:val="false"/>
          <w:i w:val="false"/>
          <w:color w:val="000000"/>
          <w:sz w:val="28"/>
        </w:rPr>
        <w:t>
      14. Көрсетілетін қызметті алушы ЭЦҚ бар болған жағдайда мемлекеттік көрсетілетін қызметті портал арқылы электрондық нысанда алу мүмкіндігі бар.</w:t>
      </w:r>
    </w:p>
    <w:bookmarkEnd w:id="35"/>
    <w:bookmarkStart w:name="z46" w:id="36"/>
    <w:p>
      <w:pPr>
        <w:spacing w:after="0"/>
        <w:ind w:left="0"/>
        <w:jc w:val="both"/>
      </w:pPr>
      <w:r>
        <w:rPr>
          <w:rFonts w:ascii="Times New Roman"/>
          <w:b w:val="false"/>
          <w:i w:val="false"/>
          <w:color w:val="000000"/>
          <w:sz w:val="28"/>
        </w:rPr>
        <w:t>
      15. Көрсетілетін қызметті алушының мемлекеттік қызмет көрсетудің тәртібі және мәртебесі туралы ақпаратты порталдағы "жеке кабинет", сондай-ақ мемлекеттік қызметтер көрсету мәселелері жөніндегі бірыңғай байланыс орталығы арқылы қашықтықтан қол жеткізу режимінде алу мүмкіндігі бар.</w:t>
      </w:r>
    </w:p>
    <w:bookmarkEnd w:id="36"/>
    <w:bookmarkStart w:name="z47" w:id="37"/>
    <w:p>
      <w:pPr>
        <w:spacing w:after="0"/>
        <w:ind w:left="0"/>
        <w:jc w:val="both"/>
      </w:pPr>
      <w:r>
        <w:rPr>
          <w:rFonts w:ascii="Times New Roman"/>
          <w:b w:val="false"/>
          <w:i w:val="false"/>
          <w:color w:val="000000"/>
          <w:sz w:val="28"/>
        </w:rPr>
        <w:t>
      16. Мемлекеттік қызметті көрсету мәселелері жөніндегі анықтаманы қызметті алушы Мемлекеттік қызметтерді көрсету мәселелері жөніндегі бірыңғай байланыс орталығы: 1414. не көрсетілетін қызметті берушінің www.mid.gov.kz интернет-ресурсында Көлік комитеті бөлімінің "Мемлекеттік көрсетілетін қызметтер" бөлігінде алу мүмкіндігі бар.</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 саласында</w:t>
            </w:r>
            <w:r>
              <w:br/>
            </w:r>
            <w:r>
              <w:rPr>
                <w:rFonts w:ascii="Times New Roman"/>
                <w:b w:val="false"/>
                <w:i w:val="false"/>
                <w:color w:val="000000"/>
                <w:sz w:val="20"/>
              </w:rPr>
              <w:t>жүктерді тасымалдауға</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bookmarkStart w:name="z49" w:id="38"/>
    <w:p>
      <w:pPr>
        <w:spacing w:after="0"/>
        <w:ind w:left="0"/>
        <w:jc w:val="left"/>
      </w:pPr>
      <w:r>
        <w:rPr>
          <w:rFonts w:ascii="Times New Roman"/>
          <w:b/>
          <w:i w:val="false"/>
          <w:color w:val="000000"/>
        </w:rPr>
        <w:t xml:space="preserve"> Лицензияны және (немесе) лицензияға</w:t>
      </w:r>
      <w:r>
        <w:br/>
      </w:r>
      <w:r>
        <w:rPr>
          <w:rFonts w:ascii="Times New Roman"/>
          <w:b/>
          <w:i w:val="false"/>
          <w:color w:val="000000"/>
        </w:rPr>
        <w:t>қосымшаны алуға арналған заңды тұлғаның өтiнiші</w:t>
      </w:r>
    </w:p>
    <w:bookmarkEnd w:id="38"/>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w:t>
      </w:r>
    </w:p>
    <w:p>
      <w:pPr>
        <w:spacing w:after="0"/>
        <w:ind w:left="0"/>
        <w:jc w:val="both"/>
      </w:pPr>
      <w:r>
        <w:rPr>
          <w:rFonts w:ascii="Times New Roman"/>
          <w:b w:val="false"/>
          <w:i w:val="false"/>
          <w:color w:val="000000"/>
          <w:sz w:val="28"/>
        </w:rPr>
        <w:t>
      мекенжайы, бизнес-сәйкестендіру нөмірі, заңды тұлғаның</w:t>
      </w:r>
    </w:p>
    <w:p>
      <w:pPr>
        <w:spacing w:after="0"/>
        <w:ind w:left="0"/>
        <w:jc w:val="both"/>
      </w:pPr>
      <w:r>
        <w:rPr>
          <w:rFonts w:ascii="Times New Roman"/>
          <w:b w:val="false"/>
          <w:i w:val="false"/>
          <w:color w:val="000000"/>
          <w:sz w:val="28"/>
        </w:rPr>
        <w:t>
      бизнес-сәйкестендіру нөмірі болмаған жағдайда – шетелдік заңды тұлға</w:t>
      </w:r>
    </w:p>
    <w:p>
      <w:pPr>
        <w:spacing w:after="0"/>
        <w:ind w:left="0"/>
        <w:jc w:val="both"/>
      </w:pPr>
      <w:r>
        <w:rPr>
          <w:rFonts w:ascii="Times New Roman"/>
          <w:b w:val="false"/>
          <w:i w:val="false"/>
          <w:color w:val="000000"/>
          <w:sz w:val="28"/>
        </w:rPr>
        <w:t>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 (-лері) толық</w:t>
      </w:r>
    </w:p>
    <w:p>
      <w:pPr>
        <w:spacing w:after="0"/>
        <w:ind w:left="0"/>
        <w:jc w:val="both"/>
      </w:pPr>
      <w:r>
        <w:rPr>
          <w:rFonts w:ascii="Times New Roman"/>
          <w:b w:val="false"/>
          <w:i w:val="false"/>
          <w:color w:val="000000"/>
          <w:sz w:val="28"/>
        </w:rPr>
        <w:t>
      атауы көрсетiлсiн)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 жүзеге асыруға лицензияны және (немесе)</w:t>
      </w:r>
    </w:p>
    <w:p>
      <w:pPr>
        <w:spacing w:after="0"/>
        <w:ind w:left="0"/>
        <w:jc w:val="both"/>
      </w:pPr>
      <w:r>
        <w:rPr>
          <w:rFonts w:ascii="Times New Roman"/>
          <w:b w:val="false"/>
          <w:i w:val="false"/>
          <w:color w:val="000000"/>
          <w:sz w:val="28"/>
        </w:rPr>
        <w:t>
      лицензияға қосымшаны қағаз тасығышта ______ (лицензияны қағаз</w:t>
      </w:r>
    </w:p>
    <w:p>
      <w:pPr>
        <w:spacing w:after="0"/>
        <w:ind w:left="0"/>
        <w:jc w:val="both"/>
      </w:pPr>
      <w:r>
        <w:rPr>
          <w:rFonts w:ascii="Times New Roman"/>
          <w:b w:val="false"/>
          <w:i w:val="false"/>
          <w:color w:val="000000"/>
          <w:sz w:val="28"/>
        </w:rPr>
        <w:t>
      тасығышта алу қажет болған жағдайда Х белгісін қою керек) беруiңiздi</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Заңды тұлғаның мекенжайы 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Электрондық пошта 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w:t>
      </w:r>
    </w:p>
    <w:p>
      <w:pPr>
        <w:spacing w:after="0"/>
        <w:ind w:left="0"/>
        <w:jc w:val="both"/>
      </w:pPr>
      <w:r>
        <w:rPr>
          <w:rFonts w:ascii="Times New Roman"/>
          <w:b w:val="false"/>
          <w:i w:val="false"/>
          <w:color w:val="000000"/>
          <w:sz w:val="28"/>
        </w:rPr>
        <w:t>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w:t>
      </w:r>
    </w:p>
    <w:p>
      <w:pPr>
        <w:spacing w:after="0"/>
        <w:ind w:left="0"/>
        <w:jc w:val="both"/>
      </w:pPr>
      <w:r>
        <w:rPr>
          <w:rFonts w:ascii="Times New Roman"/>
          <w:b w:val="false"/>
          <w:i w:val="false"/>
          <w:color w:val="000000"/>
          <w:sz w:val="28"/>
        </w:rPr>
        <w:t>
      және оларға лицензияны және (немесе) лицензияға қосымшаны беру немесе</w:t>
      </w:r>
    </w:p>
    <w:p>
      <w:pPr>
        <w:spacing w:after="0"/>
        <w:ind w:left="0"/>
        <w:jc w:val="both"/>
      </w:pPr>
      <w:r>
        <w:rPr>
          <w:rFonts w:ascii="Times New Roman"/>
          <w:b w:val="false"/>
          <w:i w:val="false"/>
          <w:color w:val="000000"/>
          <w:sz w:val="28"/>
        </w:rPr>
        <w:t>
      беруден бас тарту мәселелері бойынша кез келген ақпаратты жіберуге</w:t>
      </w:r>
    </w:p>
    <w:p>
      <w:pPr>
        <w:spacing w:after="0"/>
        <w:ind w:left="0"/>
        <w:jc w:val="both"/>
      </w:pPr>
      <w:r>
        <w:rPr>
          <w:rFonts w:ascii="Times New Roman"/>
          <w:b w:val="false"/>
          <w:i w:val="false"/>
          <w:color w:val="000000"/>
          <w:sz w:val="28"/>
        </w:rPr>
        <w:t>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w:t>
      </w:r>
    </w:p>
    <w:p>
      <w:pPr>
        <w:spacing w:after="0"/>
        <w:ind w:left="0"/>
        <w:jc w:val="both"/>
      </w:pPr>
      <w:r>
        <w:rPr>
          <w:rFonts w:ascii="Times New Roman"/>
          <w:b w:val="false"/>
          <w:i w:val="false"/>
          <w:color w:val="000000"/>
          <w:sz w:val="28"/>
        </w:rPr>
        <w:t>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w:t>
      </w:r>
    </w:p>
    <w:p>
      <w:pPr>
        <w:spacing w:after="0"/>
        <w:ind w:left="0"/>
        <w:jc w:val="both"/>
      </w:pPr>
      <w:r>
        <w:rPr>
          <w:rFonts w:ascii="Times New Roman"/>
          <w:b w:val="false"/>
          <w:i w:val="false"/>
          <w:color w:val="000000"/>
          <w:sz w:val="28"/>
        </w:rPr>
        <w:t>
      жарамды болып табылатындығы расталады; өтініш беруші лицензияны және</w:t>
      </w:r>
    </w:p>
    <w:p>
      <w:pPr>
        <w:spacing w:after="0"/>
        <w:ind w:left="0"/>
        <w:jc w:val="both"/>
      </w:pPr>
      <w:r>
        <w:rPr>
          <w:rFonts w:ascii="Times New Roman"/>
          <w:b w:val="false"/>
          <w:i w:val="false"/>
          <w:color w:val="000000"/>
          <w:sz w:val="28"/>
        </w:rPr>
        <w:t>
      (немесе) лицензияға қосымшаны беру кезінде ақпараттық жүйелерде</w:t>
      </w:r>
    </w:p>
    <w:p>
      <w:pPr>
        <w:spacing w:after="0"/>
        <w:ind w:left="0"/>
        <w:jc w:val="both"/>
      </w:pPr>
      <w:r>
        <w:rPr>
          <w:rFonts w:ascii="Times New Roman"/>
          <w:b w:val="false"/>
          <w:i w:val="false"/>
          <w:color w:val="000000"/>
          <w:sz w:val="28"/>
        </w:rPr>
        <w:t>
      қамтылған, заңмен қорғалатын құпияны құрайтын қолжетімділігі шектеулі</w:t>
      </w:r>
    </w:p>
    <w:p>
      <w:pPr>
        <w:spacing w:after="0"/>
        <w:ind w:left="0"/>
        <w:jc w:val="both"/>
      </w:pPr>
      <w:r>
        <w:rPr>
          <w:rFonts w:ascii="Times New Roman"/>
          <w:b w:val="false"/>
          <w:i w:val="false"/>
          <w:color w:val="000000"/>
          <w:sz w:val="28"/>
        </w:rPr>
        <w:t>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w:t>
      </w:r>
    </w:p>
    <w:p>
      <w:pPr>
        <w:spacing w:after="0"/>
        <w:ind w:left="0"/>
        <w:jc w:val="both"/>
      </w:pPr>
      <w:r>
        <w:rPr>
          <w:rFonts w:ascii="Times New Roman"/>
          <w:b w:val="false"/>
          <w:i w:val="false"/>
          <w:color w:val="000000"/>
          <w:sz w:val="28"/>
        </w:rPr>
        <w:t>
      электрондық цифрлік қолтаңбамен растауына келіседі (халыққа қызмет</w:t>
      </w:r>
    </w:p>
    <w:p>
      <w:pPr>
        <w:spacing w:after="0"/>
        <w:ind w:left="0"/>
        <w:jc w:val="both"/>
      </w:pPr>
      <w:r>
        <w:rPr>
          <w:rFonts w:ascii="Times New Roman"/>
          <w:b w:val="false"/>
          <w:i w:val="false"/>
          <w:color w:val="000000"/>
          <w:sz w:val="28"/>
        </w:rPr>
        <w:t>
      көрсету орталықтары арқылы жүгінген жағдайда).</w:t>
      </w:r>
    </w:p>
    <w:p>
      <w:pPr>
        <w:spacing w:after="0"/>
        <w:ind w:left="0"/>
        <w:jc w:val="both"/>
      </w:pPr>
      <w:r>
        <w:rPr>
          <w:rFonts w:ascii="Times New Roman"/>
          <w:b w:val="false"/>
          <w:i w:val="false"/>
          <w:color w:val="000000"/>
          <w:sz w:val="28"/>
        </w:rPr>
        <w:t>
      Басшы ______________ 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 саласында</w:t>
            </w:r>
            <w:r>
              <w:br/>
            </w:r>
            <w:r>
              <w:rPr>
                <w:rFonts w:ascii="Times New Roman"/>
                <w:b w:val="false"/>
                <w:i w:val="false"/>
                <w:color w:val="000000"/>
                <w:sz w:val="20"/>
              </w:rPr>
              <w:t>жүктерді тасымалдауға</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bookmarkStart w:name="z51" w:id="39"/>
    <w:p>
      <w:pPr>
        <w:spacing w:after="0"/>
        <w:ind w:left="0"/>
        <w:jc w:val="left"/>
      </w:pPr>
      <w:r>
        <w:rPr>
          <w:rFonts w:ascii="Times New Roman"/>
          <w:b/>
          <w:i w:val="false"/>
          <w:color w:val="000000"/>
        </w:rPr>
        <w:t xml:space="preserve"> Лицензияны және (немесе) лицензияға</w:t>
      </w:r>
      <w:r>
        <w:br/>
      </w:r>
      <w:r>
        <w:rPr>
          <w:rFonts w:ascii="Times New Roman"/>
          <w:b/>
          <w:i w:val="false"/>
          <w:color w:val="000000"/>
        </w:rPr>
        <w:t>қосымшаны алуға арналған жеке тұлғаның өтiнiші</w:t>
      </w:r>
    </w:p>
    <w:bookmarkEnd w:id="39"/>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қызметтiң кіші түрінің(-лері) толық</w:t>
      </w:r>
    </w:p>
    <w:p>
      <w:pPr>
        <w:spacing w:after="0"/>
        <w:ind w:left="0"/>
        <w:jc w:val="both"/>
      </w:pPr>
      <w:r>
        <w:rPr>
          <w:rFonts w:ascii="Times New Roman"/>
          <w:b w:val="false"/>
          <w:i w:val="false"/>
          <w:color w:val="000000"/>
          <w:sz w:val="28"/>
        </w:rPr>
        <w:t>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қағаз</w:t>
      </w:r>
    </w:p>
    <w:p>
      <w:pPr>
        <w:spacing w:after="0"/>
        <w:ind w:left="0"/>
        <w:jc w:val="both"/>
      </w:pPr>
      <w:r>
        <w:rPr>
          <w:rFonts w:ascii="Times New Roman"/>
          <w:b w:val="false"/>
          <w:i w:val="false"/>
          <w:color w:val="000000"/>
          <w:sz w:val="28"/>
        </w:rPr>
        <w:t>
      тасығышта ______ (лицензияны қағаз тасығышта алу қажет болған</w:t>
      </w:r>
    </w:p>
    <w:p>
      <w:pPr>
        <w:spacing w:after="0"/>
        <w:ind w:left="0"/>
        <w:jc w:val="both"/>
      </w:pPr>
      <w:r>
        <w:rPr>
          <w:rFonts w:ascii="Times New Roman"/>
          <w:b w:val="false"/>
          <w:i w:val="false"/>
          <w:color w:val="000000"/>
          <w:sz w:val="28"/>
        </w:rPr>
        <w:t>
      жағдайда Х белгісін қою керек) беруiңiздi сұраймын.</w:t>
      </w:r>
    </w:p>
    <w:p>
      <w:pPr>
        <w:spacing w:after="0"/>
        <w:ind w:left="0"/>
        <w:jc w:val="both"/>
      </w:pPr>
      <w:r>
        <w:rPr>
          <w:rFonts w:ascii="Times New Roman"/>
          <w:b w:val="false"/>
          <w:i w:val="false"/>
          <w:color w:val="000000"/>
          <w:sz w:val="28"/>
        </w:rPr>
        <w:t>
      Жеке тұлғаның тұрғылықты жерінің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w:t>
      </w:r>
    </w:p>
    <w:p>
      <w:pPr>
        <w:spacing w:after="0"/>
        <w:ind w:left="0"/>
        <w:jc w:val="both"/>
      </w:pPr>
      <w:r>
        <w:rPr>
          <w:rFonts w:ascii="Times New Roman"/>
          <w:b w:val="false"/>
          <w:i w:val="false"/>
          <w:color w:val="000000"/>
          <w:sz w:val="28"/>
        </w:rPr>
        <w:t>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w:t>
      </w:r>
    </w:p>
    <w:p>
      <w:pPr>
        <w:spacing w:after="0"/>
        <w:ind w:left="0"/>
        <w:jc w:val="both"/>
      </w:pPr>
      <w:r>
        <w:rPr>
          <w:rFonts w:ascii="Times New Roman"/>
          <w:b w:val="false"/>
          <w:i w:val="false"/>
          <w:color w:val="000000"/>
          <w:sz w:val="28"/>
        </w:rPr>
        <w:t>
      және оларға лицензияны және (немесе) лицензияға қосымшаны беру немесе</w:t>
      </w:r>
    </w:p>
    <w:p>
      <w:pPr>
        <w:spacing w:after="0"/>
        <w:ind w:left="0"/>
        <w:jc w:val="both"/>
      </w:pPr>
      <w:r>
        <w:rPr>
          <w:rFonts w:ascii="Times New Roman"/>
          <w:b w:val="false"/>
          <w:i w:val="false"/>
          <w:color w:val="000000"/>
          <w:sz w:val="28"/>
        </w:rPr>
        <w:t>
      беруден бас тарту мәселелері бойынша кез келген ақпаратты жіберуге</w:t>
      </w:r>
    </w:p>
    <w:p>
      <w:pPr>
        <w:spacing w:after="0"/>
        <w:ind w:left="0"/>
        <w:jc w:val="both"/>
      </w:pPr>
      <w:r>
        <w:rPr>
          <w:rFonts w:ascii="Times New Roman"/>
          <w:b w:val="false"/>
          <w:i w:val="false"/>
          <w:color w:val="000000"/>
          <w:sz w:val="28"/>
        </w:rPr>
        <w:t>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w:t>
      </w:r>
    </w:p>
    <w:p>
      <w:pPr>
        <w:spacing w:after="0"/>
        <w:ind w:left="0"/>
        <w:jc w:val="both"/>
      </w:pPr>
      <w:r>
        <w:rPr>
          <w:rFonts w:ascii="Times New Roman"/>
          <w:b w:val="false"/>
          <w:i w:val="false"/>
          <w:color w:val="000000"/>
          <w:sz w:val="28"/>
        </w:rPr>
        <w:t>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w:t>
      </w:r>
    </w:p>
    <w:p>
      <w:pPr>
        <w:spacing w:after="0"/>
        <w:ind w:left="0"/>
        <w:jc w:val="both"/>
      </w:pPr>
      <w:r>
        <w:rPr>
          <w:rFonts w:ascii="Times New Roman"/>
          <w:b w:val="false"/>
          <w:i w:val="false"/>
          <w:color w:val="000000"/>
          <w:sz w:val="28"/>
        </w:rPr>
        <w:t>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w:t>
      </w:r>
    </w:p>
    <w:p>
      <w:pPr>
        <w:spacing w:after="0"/>
        <w:ind w:left="0"/>
        <w:jc w:val="both"/>
      </w:pPr>
      <w:r>
        <w:rPr>
          <w:rFonts w:ascii="Times New Roman"/>
          <w:b w:val="false"/>
          <w:i w:val="false"/>
          <w:color w:val="000000"/>
          <w:sz w:val="28"/>
        </w:rPr>
        <w:t>
      кезінде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қолжетімділігі шектеулі дербес деректерді пайдалануға</w:t>
      </w:r>
    </w:p>
    <w:p>
      <w:pPr>
        <w:spacing w:after="0"/>
        <w:ind w:left="0"/>
        <w:jc w:val="both"/>
      </w:pPr>
      <w:r>
        <w:rPr>
          <w:rFonts w:ascii="Times New Roman"/>
          <w:b w:val="false"/>
          <w:i w:val="false"/>
          <w:color w:val="000000"/>
          <w:sz w:val="28"/>
        </w:rPr>
        <w:t>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w:t>
      </w:r>
    </w:p>
    <w:p>
      <w:pPr>
        <w:spacing w:after="0"/>
        <w:ind w:left="0"/>
        <w:jc w:val="both"/>
      </w:pPr>
      <w:r>
        <w:rPr>
          <w:rFonts w:ascii="Times New Roman"/>
          <w:b w:val="false"/>
          <w:i w:val="false"/>
          <w:color w:val="000000"/>
          <w:sz w:val="28"/>
        </w:rPr>
        <w:t>
      электрондық цифрлік қолтаңбамен растауына келіседі (халыққа қызмет</w:t>
      </w:r>
    </w:p>
    <w:p>
      <w:pPr>
        <w:spacing w:after="0"/>
        <w:ind w:left="0"/>
        <w:jc w:val="both"/>
      </w:pPr>
      <w:r>
        <w:rPr>
          <w:rFonts w:ascii="Times New Roman"/>
          <w:b w:val="false"/>
          <w:i w:val="false"/>
          <w:color w:val="000000"/>
          <w:sz w:val="28"/>
        </w:rPr>
        <w:t>
      көрсету орталықтары арқылы жүгінген жағдайда).</w:t>
      </w:r>
    </w:p>
    <w:p>
      <w:pPr>
        <w:spacing w:after="0"/>
        <w:ind w:left="0"/>
        <w:jc w:val="both"/>
      </w:pPr>
      <w:r>
        <w:rPr>
          <w:rFonts w:ascii="Times New Roman"/>
          <w:b w:val="false"/>
          <w:i w:val="false"/>
          <w:color w:val="000000"/>
          <w:sz w:val="28"/>
        </w:rPr>
        <w:t>
      Жеке тұлға __________ 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Толтыру күні: 20___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 саласында</w:t>
            </w:r>
            <w:r>
              <w:br/>
            </w:r>
            <w:r>
              <w:rPr>
                <w:rFonts w:ascii="Times New Roman"/>
                <w:b w:val="false"/>
                <w:i w:val="false"/>
                <w:color w:val="000000"/>
                <w:sz w:val="20"/>
              </w:rPr>
              <w:t>жүктерді тасымалдауға</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bookmarkStart w:name="z53" w:id="40"/>
    <w:p>
      <w:pPr>
        <w:spacing w:after="0"/>
        <w:ind w:left="0"/>
        <w:jc w:val="left"/>
      </w:pPr>
      <w:r>
        <w:rPr>
          <w:rFonts w:ascii="Times New Roman"/>
          <w:b/>
          <w:i w:val="false"/>
          <w:color w:val="000000"/>
        </w:rPr>
        <w:t xml:space="preserve"> Теміржол көлігімен жүктерді тасымалдау қызметіне қойылатын  бiлiктiлiк талаптары мен оларға сәйкестікті растайтын құжаттар тізбесіне мәліметтер</w:t>
      </w:r>
    </w:p>
    <w:bookmarkEnd w:id="40"/>
    <w:p>
      <w:pPr>
        <w:spacing w:after="0"/>
        <w:ind w:left="0"/>
        <w:jc w:val="both"/>
      </w:pPr>
      <w:r>
        <w:rPr>
          <w:rFonts w:ascii="Times New Roman"/>
          <w:b w:val="false"/>
          <w:i w:val="false"/>
          <w:color w:val="ff0000"/>
          <w:sz w:val="28"/>
        </w:rPr>
        <w:t xml:space="preserve">
      Ескерту. 3-қосымшаға өзгеріс енгізілді – ҚР Инвестициялар және даму министрінің 30.03.2018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54" w:id="41"/>
    <w:p>
      <w:pPr>
        <w:spacing w:after="0"/>
        <w:ind w:left="0"/>
        <w:jc w:val="both"/>
      </w:pPr>
      <w:r>
        <w:rPr>
          <w:rFonts w:ascii="Times New Roman"/>
          <w:b w:val="false"/>
          <w:i w:val="false"/>
          <w:color w:val="000000"/>
          <w:sz w:val="28"/>
        </w:rPr>
        <w:t>
      1. Жүктерді теміржол көлігімен тасымалдау бойынша кіші қызмет</w:t>
      </w:r>
    </w:p>
    <w:bookmarkEnd w:id="41"/>
    <w:p>
      <w:pPr>
        <w:spacing w:after="0"/>
        <w:ind w:left="0"/>
        <w:jc w:val="both"/>
      </w:pPr>
      <w:r>
        <w:rPr>
          <w:rFonts w:ascii="Times New Roman"/>
          <w:b w:val="false"/>
          <w:i w:val="false"/>
          <w:color w:val="000000"/>
          <w:sz w:val="28"/>
        </w:rPr>
        <w:t>
      түрі үшін мыналардың болуы:</w:t>
      </w:r>
    </w:p>
    <w:bookmarkStart w:name="z55" w:id="42"/>
    <w:p>
      <w:pPr>
        <w:spacing w:after="0"/>
        <w:ind w:left="0"/>
        <w:jc w:val="both"/>
      </w:pPr>
      <w:r>
        <w:rPr>
          <w:rFonts w:ascii="Times New Roman"/>
          <w:b w:val="false"/>
          <w:i w:val="false"/>
          <w:color w:val="000000"/>
          <w:sz w:val="28"/>
        </w:rPr>
        <w:t>
      1) жеке меншік құқығында немесе өзге де заңды негізде</w:t>
      </w:r>
    </w:p>
    <w:bookmarkEnd w:id="42"/>
    <w:p>
      <w:pPr>
        <w:spacing w:after="0"/>
        <w:ind w:left="0"/>
        <w:jc w:val="both"/>
      </w:pPr>
      <w:r>
        <w:rPr>
          <w:rFonts w:ascii="Times New Roman"/>
          <w:b w:val="false"/>
          <w:i w:val="false"/>
          <w:color w:val="000000"/>
          <w:sz w:val="28"/>
        </w:rPr>
        <w:t>
      өндірістік активтердің, оның ішінде:</w:t>
      </w:r>
    </w:p>
    <w:p>
      <w:pPr>
        <w:spacing w:after="0"/>
        <w:ind w:left="0"/>
        <w:jc w:val="both"/>
      </w:pPr>
      <w:r>
        <w:rPr>
          <w:rFonts w:ascii="Times New Roman"/>
          <w:b w:val="false"/>
          <w:i w:val="false"/>
          <w:color w:val="000000"/>
          <w:sz w:val="28"/>
        </w:rPr>
        <w:t>
      вагон жөндеу депосы;</w:t>
      </w:r>
    </w:p>
    <w:p>
      <w:pPr>
        <w:spacing w:after="0"/>
        <w:ind w:left="0"/>
        <w:jc w:val="both"/>
      </w:pPr>
      <w:r>
        <w:rPr>
          <w:rFonts w:ascii="Times New Roman"/>
          <w:b w:val="false"/>
          <w:i w:val="false"/>
          <w:color w:val="000000"/>
          <w:sz w:val="28"/>
        </w:rPr>
        <w:t>
      кірме жолдары, олар мыналарды қамтиды:</w:t>
      </w:r>
    </w:p>
    <w:p>
      <w:pPr>
        <w:spacing w:after="0"/>
        <w:ind w:left="0"/>
        <w:jc w:val="both"/>
      </w:pPr>
      <w:r>
        <w:rPr>
          <w:rFonts w:ascii="Times New Roman"/>
          <w:b w:val="false"/>
          <w:i w:val="false"/>
          <w:color w:val="000000"/>
          <w:sz w:val="28"/>
        </w:rPr>
        <w:t>
      өндірістік активтерді сатып алу-сату не жалға алу шарттарының</w:t>
      </w:r>
    </w:p>
    <w:p>
      <w:pPr>
        <w:spacing w:after="0"/>
        <w:ind w:left="0"/>
        <w:jc w:val="both"/>
      </w:pPr>
      <w:r>
        <w:rPr>
          <w:rFonts w:ascii="Times New Roman"/>
          <w:b w:val="false"/>
          <w:i w:val="false"/>
          <w:color w:val="000000"/>
          <w:sz w:val="28"/>
        </w:rPr>
        <w:t>
      нөмірі және қол қойған күні _______________________________________;</w:t>
      </w:r>
    </w:p>
    <w:p>
      <w:pPr>
        <w:spacing w:after="0"/>
        <w:ind w:left="0"/>
        <w:jc w:val="both"/>
      </w:pPr>
      <w:r>
        <w:rPr>
          <w:rFonts w:ascii="Times New Roman"/>
          <w:b w:val="false"/>
          <w:i w:val="false"/>
          <w:color w:val="000000"/>
          <w:sz w:val="28"/>
        </w:rPr>
        <w:t>
      вагон жөндеуші зауыттармен және (немесе) жылжымалы құрамға қызмет</w:t>
      </w:r>
    </w:p>
    <w:p>
      <w:pPr>
        <w:spacing w:after="0"/>
        <w:ind w:left="0"/>
        <w:jc w:val="both"/>
      </w:pPr>
      <w:r>
        <w:rPr>
          <w:rFonts w:ascii="Times New Roman"/>
          <w:b w:val="false"/>
          <w:i w:val="false"/>
          <w:color w:val="000000"/>
          <w:sz w:val="28"/>
        </w:rPr>
        <w:t>
      көрсету және жөндеу деполарымен және шеберханаларымен шарттардың</w:t>
      </w:r>
    </w:p>
    <w:p>
      <w:pPr>
        <w:spacing w:after="0"/>
        <w:ind w:left="0"/>
        <w:jc w:val="both"/>
      </w:pPr>
      <w:r>
        <w:rPr>
          <w:rFonts w:ascii="Times New Roman"/>
          <w:b w:val="false"/>
          <w:i w:val="false"/>
          <w:color w:val="000000"/>
          <w:sz w:val="28"/>
        </w:rPr>
        <w:t>
      нөмірі және қол қойған күні _______________________________________;</w:t>
      </w:r>
    </w:p>
    <w:p>
      <w:pPr>
        <w:spacing w:after="0"/>
        <w:ind w:left="0"/>
        <w:jc w:val="both"/>
      </w:pPr>
      <w:r>
        <w:rPr>
          <w:rFonts w:ascii="Times New Roman"/>
          <w:b w:val="false"/>
          <w:i w:val="false"/>
          <w:color w:val="000000"/>
          <w:sz w:val="28"/>
        </w:rPr>
        <w:t>
      меншік түрі _______________________________________________________;</w:t>
      </w:r>
    </w:p>
    <w:p>
      <w:pPr>
        <w:spacing w:after="0"/>
        <w:ind w:left="0"/>
        <w:jc w:val="both"/>
      </w:pPr>
      <w:r>
        <w:rPr>
          <w:rFonts w:ascii="Times New Roman"/>
          <w:b w:val="false"/>
          <w:i w:val="false"/>
          <w:color w:val="000000"/>
          <w:sz w:val="28"/>
        </w:rPr>
        <w:t>
      жалға алу мерзімі _________________________________________________;</w:t>
      </w:r>
    </w:p>
    <w:p>
      <w:pPr>
        <w:spacing w:after="0"/>
        <w:ind w:left="0"/>
        <w:jc w:val="both"/>
      </w:pPr>
      <w:r>
        <w:rPr>
          <w:rFonts w:ascii="Times New Roman"/>
          <w:b w:val="false"/>
          <w:i w:val="false"/>
          <w:color w:val="000000"/>
          <w:sz w:val="28"/>
        </w:rPr>
        <w:t>
      орналасқан станциясы ______________________________________________;</w:t>
      </w:r>
    </w:p>
    <w:p>
      <w:pPr>
        <w:spacing w:after="0"/>
        <w:ind w:left="0"/>
        <w:jc w:val="both"/>
      </w:pPr>
      <w:r>
        <w:rPr>
          <w:rFonts w:ascii="Times New Roman"/>
          <w:b w:val="false"/>
          <w:i w:val="false"/>
          <w:color w:val="000000"/>
          <w:sz w:val="28"/>
        </w:rPr>
        <w:t>
      құқық белгілеуші құжаттың түрі ____________________________________;</w:t>
      </w:r>
    </w:p>
    <w:p>
      <w:pPr>
        <w:spacing w:after="0"/>
        <w:ind w:left="0"/>
        <w:jc w:val="both"/>
      </w:pPr>
      <w:r>
        <w:rPr>
          <w:rFonts w:ascii="Times New Roman"/>
          <w:b w:val="false"/>
          <w:i w:val="false"/>
          <w:color w:val="000000"/>
          <w:sz w:val="28"/>
        </w:rPr>
        <w:t>
      басқа _____________________________________________________________;</w:t>
      </w:r>
    </w:p>
    <w:p>
      <w:pPr>
        <w:spacing w:after="0"/>
        <w:ind w:left="0"/>
        <w:jc w:val="both"/>
      </w:pPr>
      <w:r>
        <w:rPr>
          <w:rFonts w:ascii="Times New Roman"/>
          <w:b w:val="false"/>
          <w:i w:val="false"/>
          <w:color w:val="000000"/>
          <w:sz w:val="28"/>
        </w:rPr>
        <w:t>
      жылжымайтын мүліктің кадастрлық нөмірі ____________________________;</w:t>
      </w:r>
    </w:p>
    <w:p>
      <w:pPr>
        <w:spacing w:after="0"/>
        <w:ind w:left="0"/>
        <w:jc w:val="both"/>
      </w:pPr>
      <w:r>
        <w:rPr>
          <w:rFonts w:ascii="Times New Roman"/>
          <w:b w:val="false"/>
          <w:i w:val="false"/>
          <w:color w:val="000000"/>
          <w:sz w:val="28"/>
        </w:rPr>
        <w:t>
      бағдарламалық-техникалық құралдардың (тауар кассирінің</w:t>
      </w:r>
    </w:p>
    <w:p>
      <w:pPr>
        <w:spacing w:after="0"/>
        <w:ind w:left="0"/>
        <w:jc w:val="both"/>
      </w:pPr>
      <w:r>
        <w:rPr>
          <w:rFonts w:ascii="Times New Roman"/>
          <w:b w:val="false"/>
          <w:i w:val="false"/>
          <w:color w:val="000000"/>
          <w:sz w:val="28"/>
        </w:rPr>
        <w:t>
      автоматтандырылған жұмыс орны, қабылдап-тапсырушының</w:t>
      </w:r>
    </w:p>
    <w:p>
      <w:pPr>
        <w:spacing w:after="0"/>
        <w:ind w:left="0"/>
        <w:jc w:val="both"/>
      </w:pPr>
      <w:r>
        <w:rPr>
          <w:rFonts w:ascii="Times New Roman"/>
          <w:b w:val="false"/>
          <w:i w:val="false"/>
          <w:color w:val="000000"/>
          <w:sz w:val="28"/>
        </w:rPr>
        <w:t>
      автоматтандырылған жұмыс орны) болуы туралы ақпарат _______________;</w:t>
      </w:r>
    </w:p>
    <w:bookmarkStart w:name="z56" w:id="43"/>
    <w:p>
      <w:pPr>
        <w:spacing w:after="0"/>
        <w:ind w:left="0"/>
        <w:jc w:val="both"/>
      </w:pPr>
      <w:r>
        <w:rPr>
          <w:rFonts w:ascii="Times New Roman"/>
          <w:b w:val="false"/>
          <w:i w:val="false"/>
          <w:color w:val="000000"/>
          <w:sz w:val="28"/>
        </w:rPr>
        <w:t>
      2) жеке меншік құқығында немесе өзге де заңды негізде</w:t>
      </w:r>
    </w:p>
    <w:bookmarkEnd w:id="43"/>
    <w:p>
      <w:pPr>
        <w:spacing w:after="0"/>
        <w:ind w:left="0"/>
        <w:jc w:val="both"/>
      </w:pPr>
      <w:r>
        <w:rPr>
          <w:rFonts w:ascii="Times New Roman"/>
          <w:b w:val="false"/>
          <w:i w:val="false"/>
          <w:color w:val="000000"/>
          <w:sz w:val="28"/>
        </w:rPr>
        <w:t>
      қауіпсіздік талаптарына сәйкес тартқыш көлік құралдарын қоса алғанда,</w:t>
      </w:r>
    </w:p>
    <w:p>
      <w:pPr>
        <w:spacing w:after="0"/>
        <w:ind w:left="0"/>
        <w:jc w:val="both"/>
      </w:pPr>
      <w:r>
        <w:rPr>
          <w:rFonts w:ascii="Times New Roman"/>
          <w:b w:val="false"/>
          <w:i w:val="false"/>
          <w:color w:val="000000"/>
          <w:sz w:val="28"/>
        </w:rPr>
        <w:t>
      жарамды жылжымалы құрам, ол мыналарды қамтиды:</w:t>
      </w:r>
    </w:p>
    <w:p>
      <w:pPr>
        <w:spacing w:after="0"/>
        <w:ind w:left="0"/>
        <w:jc w:val="both"/>
      </w:pPr>
      <w:r>
        <w:rPr>
          <w:rFonts w:ascii="Times New Roman"/>
          <w:b w:val="false"/>
          <w:i w:val="false"/>
          <w:color w:val="000000"/>
          <w:sz w:val="28"/>
        </w:rPr>
        <w:t>
      жылжымалы құрамды сатып алу-сату, жалға алу және (немесе) лизинг</w:t>
      </w:r>
    </w:p>
    <w:p>
      <w:pPr>
        <w:spacing w:after="0"/>
        <w:ind w:left="0"/>
        <w:jc w:val="both"/>
      </w:pPr>
      <w:r>
        <w:rPr>
          <w:rFonts w:ascii="Times New Roman"/>
          <w:b w:val="false"/>
          <w:i w:val="false"/>
          <w:color w:val="000000"/>
          <w:sz w:val="28"/>
        </w:rPr>
        <w:t>
      шарттарының нөмірі және қол қойған күні ___________________________;</w:t>
      </w:r>
    </w:p>
    <w:p>
      <w:pPr>
        <w:spacing w:after="0"/>
        <w:ind w:left="0"/>
        <w:jc w:val="both"/>
      </w:pPr>
      <w:r>
        <w:rPr>
          <w:rFonts w:ascii="Times New Roman"/>
          <w:b w:val="false"/>
          <w:i w:val="false"/>
          <w:color w:val="000000"/>
          <w:sz w:val="28"/>
        </w:rPr>
        <w:t>
      жылжымалы мүлікті мемлекеттік тіркеу туралы куәліктің нөмірі және</w:t>
      </w:r>
    </w:p>
    <w:p>
      <w:pPr>
        <w:spacing w:after="0"/>
        <w:ind w:left="0"/>
        <w:jc w:val="both"/>
      </w:pPr>
      <w:r>
        <w:rPr>
          <w:rFonts w:ascii="Times New Roman"/>
          <w:b w:val="false"/>
          <w:i w:val="false"/>
          <w:color w:val="000000"/>
          <w:sz w:val="28"/>
        </w:rPr>
        <w:t>
      күні ______________________________________________________________;</w:t>
      </w:r>
    </w:p>
    <w:bookmarkStart w:name="z57" w:id="44"/>
    <w:p>
      <w:pPr>
        <w:spacing w:after="0"/>
        <w:ind w:left="0"/>
        <w:jc w:val="both"/>
      </w:pPr>
      <w:r>
        <w:rPr>
          <w:rFonts w:ascii="Times New Roman"/>
          <w:b w:val="false"/>
          <w:i w:val="false"/>
          <w:color w:val="000000"/>
          <w:sz w:val="28"/>
        </w:rPr>
        <w:t>
      3) Қазақстан Республикасы Көлік және коммуникация министрінің</w:t>
      </w:r>
    </w:p>
    <w:bookmarkEnd w:id="44"/>
    <w:p>
      <w:pPr>
        <w:spacing w:after="0"/>
        <w:ind w:left="0"/>
        <w:jc w:val="both"/>
      </w:pPr>
      <w:r>
        <w:rPr>
          <w:rFonts w:ascii="Times New Roman"/>
          <w:b w:val="false"/>
          <w:i w:val="false"/>
          <w:color w:val="000000"/>
          <w:sz w:val="28"/>
        </w:rPr>
        <w:t xml:space="preserve">
      міндетін атқарушының 2010 жылғы 24 қыркүйектегі № 424 </w:t>
      </w:r>
      <w:r>
        <w:rPr>
          <w:rFonts w:ascii="Times New Roman"/>
          <w:b w:val="false"/>
          <w:i w:val="false"/>
          <w:color w:val="000000"/>
          <w:sz w:val="28"/>
        </w:rPr>
        <w:t>бұйрығымен</w:t>
      </w:r>
    </w:p>
    <w:p>
      <w:pPr>
        <w:spacing w:after="0"/>
        <w:ind w:left="0"/>
        <w:jc w:val="both"/>
      </w:pPr>
      <w:r>
        <w:rPr>
          <w:rFonts w:ascii="Times New Roman"/>
          <w:b w:val="false"/>
          <w:i w:val="false"/>
          <w:color w:val="000000"/>
          <w:sz w:val="28"/>
        </w:rPr>
        <w:t>
      (нормативтік құқықтық актілерді мемлекеттік тіркеу тізілімінде № 6581</w:t>
      </w:r>
    </w:p>
    <w:p>
      <w:pPr>
        <w:spacing w:after="0"/>
        <w:ind w:left="0"/>
        <w:jc w:val="both"/>
      </w:pPr>
      <w:r>
        <w:rPr>
          <w:rFonts w:ascii="Times New Roman"/>
          <w:b w:val="false"/>
          <w:i w:val="false"/>
          <w:color w:val="000000"/>
          <w:sz w:val="28"/>
        </w:rPr>
        <w:t>
      нөмірмен тіркелген) бекітілген теміржол көлігі қызметкерлері</w:t>
      </w:r>
    </w:p>
    <w:p>
      <w:pPr>
        <w:spacing w:after="0"/>
        <w:ind w:left="0"/>
        <w:jc w:val="both"/>
      </w:pPr>
      <w:r>
        <w:rPr>
          <w:rFonts w:ascii="Times New Roman"/>
          <w:b w:val="false"/>
          <w:i w:val="false"/>
          <w:color w:val="000000"/>
          <w:sz w:val="28"/>
        </w:rPr>
        <w:t>
      лауазымдарының (мамандықтарының) тізбесіне және оларға қойылатын</w:t>
      </w:r>
    </w:p>
    <w:p>
      <w:pPr>
        <w:spacing w:after="0"/>
        <w:ind w:left="0"/>
        <w:jc w:val="both"/>
      </w:pPr>
      <w:r>
        <w:rPr>
          <w:rFonts w:ascii="Times New Roman"/>
          <w:b w:val="false"/>
          <w:i w:val="false"/>
          <w:color w:val="000000"/>
          <w:sz w:val="28"/>
        </w:rPr>
        <w:t>
      біліктілік талаптарына сәйкес білікті қызметкерлердің штаты, ол</w:t>
      </w:r>
    </w:p>
    <w:p>
      <w:pPr>
        <w:spacing w:after="0"/>
        <w:ind w:left="0"/>
        <w:jc w:val="both"/>
      </w:pPr>
      <w:r>
        <w:rPr>
          <w:rFonts w:ascii="Times New Roman"/>
          <w:b w:val="false"/>
          <w:i w:val="false"/>
          <w:color w:val="000000"/>
          <w:sz w:val="28"/>
        </w:rPr>
        <w:t>
      мыналарды қамтиды:</w:t>
      </w:r>
    </w:p>
    <w:p>
      <w:pPr>
        <w:spacing w:after="0"/>
        <w:ind w:left="0"/>
        <w:jc w:val="both"/>
      </w:pPr>
      <w:r>
        <w:rPr>
          <w:rFonts w:ascii="Times New Roman"/>
          <w:b w:val="false"/>
          <w:i w:val="false"/>
          <w:color w:val="000000"/>
          <w:sz w:val="28"/>
        </w:rPr>
        <w:t>
      тегі, аты, әкесінің аты (бар болса) _________________________;</w:t>
      </w:r>
    </w:p>
    <w:p>
      <w:pPr>
        <w:spacing w:after="0"/>
        <w:ind w:left="0"/>
        <w:jc w:val="both"/>
      </w:pPr>
      <w:r>
        <w:rPr>
          <w:rFonts w:ascii="Times New Roman"/>
          <w:b w:val="false"/>
          <w:i w:val="false"/>
          <w:color w:val="000000"/>
          <w:sz w:val="28"/>
        </w:rPr>
        <w:t>
      лауазымы ____________________________________________________;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және қол қойған күні _____;</w:t>
      </w:r>
    </w:p>
    <w:p>
      <w:pPr>
        <w:spacing w:after="0"/>
        <w:ind w:left="0"/>
        <w:jc w:val="both"/>
      </w:pPr>
      <w:r>
        <w:rPr>
          <w:rFonts w:ascii="Times New Roman"/>
          <w:b w:val="false"/>
          <w:i w:val="false"/>
          <w:color w:val="000000"/>
          <w:sz w:val="28"/>
        </w:rPr>
        <w:t>
      мамандығы бойынша жұмыс өтілі _______________________________;</w:t>
      </w:r>
    </w:p>
    <w:p>
      <w:pPr>
        <w:spacing w:after="0"/>
        <w:ind w:left="0"/>
        <w:jc w:val="both"/>
      </w:pPr>
      <w:r>
        <w:rPr>
          <w:rFonts w:ascii="Times New Roman"/>
          <w:b w:val="false"/>
          <w:i w:val="false"/>
          <w:color w:val="000000"/>
          <w:sz w:val="28"/>
        </w:rPr>
        <w:t>
      білімі бойынша мамандығы ____________________________________;</w:t>
      </w:r>
    </w:p>
    <w:p>
      <w:pPr>
        <w:spacing w:after="0"/>
        <w:ind w:left="0"/>
        <w:jc w:val="both"/>
      </w:pPr>
      <w:r>
        <w:rPr>
          <w:rFonts w:ascii="Times New Roman"/>
          <w:b w:val="false"/>
          <w:i w:val="false"/>
          <w:color w:val="000000"/>
          <w:sz w:val="28"/>
        </w:rPr>
        <w:t>
      арнайы білім туралы дипломның нөмірі және берілген күні _____;</w:t>
      </w:r>
    </w:p>
    <w:p>
      <w:pPr>
        <w:spacing w:after="0"/>
        <w:ind w:left="0"/>
        <w:jc w:val="both"/>
      </w:pPr>
      <w:r>
        <w:rPr>
          <w:rFonts w:ascii="Times New Roman"/>
          <w:b w:val="false"/>
          <w:i w:val="false"/>
          <w:color w:val="000000"/>
          <w:sz w:val="28"/>
        </w:rPr>
        <w:t>
      дипломды берген оқу орнының атауы ___________________________;</w:t>
      </w:r>
    </w:p>
    <w:p>
      <w:pPr>
        <w:spacing w:after="0"/>
        <w:ind w:left="0"/>
        <w:jc w:val="both"/>
      </w:pPr>
      <w:r>
        <w:rPr>
          <w:rFonts w:ascii="Times New Roman"/>
          <w:b w:val="false"/>
          <w:i w:val="false"/>
          <w:color w:val="000000"/>
          <w:sz w:val="28"/>
        </w:rPr>
        <w:t>
      білім алуы туралы құжаттарының нострификациялау ақпараты ____;</w:t>
      </w:r>
    </w:p>
    <w:bookmarkStart w:name="z58" w:id="45"/>
    <w:p>
      <w:pPr>
        <w:spacing w:after="0"/>
        <w:ind w:left="0"/>
        <w:jc w:val="both"/>
      </w:pPr>
      <w:r>
        <w:rPr>
          <w:rFonts w:ascii="Times New Roman"/>
          <w:b w:val="false"/>
          <w:i w:val="false"/>
          <w:color w:val="000000"/>
          <w:sz w:val="28"/>
        </w:rPr>
        <w:t>
      4) Қазақстан Республикасы Көлік және коммуникация министрінің</w:t>
      </w:r>
    </w:p>
    <w:bookmarkEnd w:id="45"/>
    <w:p>
      <w:pPr>
        <w:spacing w:after="0"/>
        <w:ind w:left="0"/>
        <w:jc w:val="both"/>
      </w:pPr>
      <w:r>
        <w:rPr>
          <w:rFonts w:ascii="Times New Roman"/>
          <w:b w:val="false"/>
          <w:i w:val="false"/>
          <w:color w:val="000000"/>
          <w:sz w:val="28"/>
        </w:rPr>
        <w:t xml:space="preserve">
      2005 жылғы 10 қарашадағы № 344-І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w:t>
      </w:r>
    </w:p>
    <w:p>
      <w:pPr>
        <w:spacing w:after="0"/>
        <w:ind w:left="0"/>
        <w:jc w:val="both"/>
      </w:pPr>
      <w:r>
        <w:rPr>
          <w:rFonts w:ascii="Times New Roman"/>
          <w:b w:val="false"/>
          <w:i w:val="false"/>
          <w:color w:val="000000"/>
          <w:sz w:val="28"/>
        </w:rPr>
        <w:t>
      актілерді мемлекеттік тіркеу тізілімінде № 3931 нөмірмен тіркелген)</w:t>
      </w:r>
    </w:p>
    <w:p>
      <w:pPr>
        <w:spacing w:after="0"/>
        <w:ind w:left="0"/>
        <w:jc w:val="both"/>
      </w:pPr>
      <w:r>
        <w:rPr>
          <w:rFonts w:ascii="Times New Roman"/>
          <w:b w:val="false"/>
          <w:i w:val="false"/>
          <w:color w:val="000000"/>
          <w:sz w:val="28"/>
        </w:rPr>
        <w:t>
      бекітілген теміржол көлігімен тасымалдау кезіңде әскерилендірілген</w:t>
      </w:r>
    </w:p>
    <w:p>
      <w:pPr>
        <w:spacing w:after="0"/>
        <w:ind w:left="0"/>
        <w:jc w:val="both"/>
      </w:pPr>
      <w:r>
        <w:rPr>
          <w:rFonts w:ascii="Times New Roman"/>
          <w:b w:val="false"/>
          <w:i w:val="false"/>
          <w:color w:val="000000"/>
          <w:sz w:val="28"/>
        </w:rPr>
        <w:t>
      күзетпен алып жүруге жататын жүктердің тізбесіне сәйкес күзет</w:t>
      </w:r>
    </w:p>
    <w:p>
      <w:pPr>
        <w:spacing w:after="0"/>
        <w:ind w:left="0"/>
        <w:jc w:val="both"/>
      </w:pPr>
      <w:r>
        <w:rPr>
          <w:rFonts w:ascii="Times New Roman"/>
          <w:b w:val="false"/>
          <w:i w:val="false"/>
          <w:color w:val="000000"/>
          <w:sz w:val="28"/>
        </w:rPr>
        <w:t>
      қызметіне лицензиясы бар мамандандырылған ұйыммен жүкті күзетуге</w:t>
      </w:r>
    </w:p>
    <w:p>
      <w:pPr>
        <w:spacing w:after="0"/>
        <w:ind w:left="0"/>
        <w:jc w:val="both"/>
      </w:pPr>
      <w:r>
        <w:rPr>
          <w:rFonts w:ascii="Times New Roman"/>
          <w:b w:val="false"/>
          <w:i w:val="false"/>
          <w:color w:val="000000"/>
          <w:sz w:val="28"/>
        </w:rPr>
        <w:t>
      арналған шарты, ол мыналарды қамтиды:</w:t>
      </w:r>
    </w:p>
    <w:p>
      <w:pPr>
        <w:spacing w:after="0"/>
        <w:ind w:left="0"/>
        <w:jc w:val="both"/>
      </w:pPr>
      <w:r>
        <w:rPr>
          <w:rFonts w:ascii="Times New Roman"/>
          <w:b w:val="false"/>
          <w:i w:val="false"/>
          <w:color w:val="000000"/>
          <w:sz w:val="28"/>
        </w:rPr>
        <w:t>
      өндірістік активтерді күзету шартының нөмірі және қол қойған күні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шарт жасалған мамандандырылған ұйымның атауы, күзет қызметіне</w:t>
      </w:r>
    </w:p>
    <w:p>
      <w:pPr>
        <w:spacing w:after="0"/>
        <w:ind w:left="0"/>
        <w:jc w:val="both"/>
      </w:pPr>
      <w:r>
        <w:rPr>
          <w:rFonts w:ascii="Times New Roman"/>
          <w:b w:val="false"/>
          <w:i w:val="false"/>
          <w:color w:val="000000"/>
          <w:sz w:val="28"/>
        </w:rPr>
        <w:t>
      арналған лицензиясының нөмірі және берілген күні _________________;</w:t>
      </w:r>
    </w:p>
    <w:bookmarkStart w:name="z59" w:id="46"/>
    <w:p>
      <w:pPr>
        <w:spacing w:after="0"/>
        <w:ind w:left="0"/>
        <w:jc w:val="both"/>
      </w:pPr>
      <w:r>
        <w:rPr>
          <w:rFonts w:ascii="Times New Roman"/>
          <w:b w:val="false"/>
          <w:i w:val="false"/>
          <w:color w:val="000000"/>
          <w:sz w:val="28"/>
        </w:rPr>
        <w:t>
      5) тартқыш көлік құралдарын қоса алғанда, жылжымалы құрам</w:t>
      </w:r>
    </w:p>
    <w:bookmarkEnd w:id="46"/>
    <w:p>
      <w:pPr>
        <w:spacing w:after="0"/>
        <w:ind w:left="0"/>
        <w:jc w:val="both"/>
      </w:pPr>
      <w:r>
        <w:rPr>
          <w:rFonts w:ascii="Times New Roman"/>
          <w:b w:val="false"/>
          <w:i w:val="false"/>
          <w:color w:val="000000"/>
          <w:sz w:val="28"/>
        </w:rPr>
        <w:t>
      паркін сатып алуға, қалпына келтіруге және (немесе) жаңартуға</w:t>
      </w:r>
    </w:p>
    <w:p>
      <w:pPr>
        <w:spacing w:after="0"/>
        <w:ind w:left="0"/>
        <w:jc w:val="both"/>
      </w:pPr>
      <w:r>
        <w:rPr>
          <w:rFonts w:ascii="Times New Roman"/>
          <w:b w:val="false"/>
          <w:i w:val="false"/>
          <w:color w:val="000000"/>
          <w:sz w:val="28"/>
        </w:rPr>
        <w:t>
      арналған инвестициялық бағдарлама, ол мыналарды қамтиды:</w:t>
      </w:r>
    </w:p>
    <w:p>
      <w:pPr>
        <w:spacing w:after="0"/>
        <w:ind w:left="0"/>
        <w:jc w:val="both"/>
      </w:pPr>
      <w:r>
        <w:rPr>
          <w:rFonts w:ascii="Times New Roman"/>
          <w:b w:val="false"/>
          <w:i w:val="false"/>
          <w:color w:val="000000"/>
          <w:sz w:val="28"/>
        </w:rPr>
        <w:t>
      бекітілген инвестициялық бағдарламаның нөмірі және күні ____;</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тармақшаның қолданылуы тоқтатылды – ҚР Инвестициялар және даму министрінің 30.03.2018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 саласында</w:t>
            </w:r>
            <w:r>
              <w:br/>
            </w:r>
            <w:r>
              <w:rPr>
                <w:rFonts w:ascii="Times New Roman"/>
                <w:b w:val="false"/>
                <w:i w:val="false"/>
                <w:color w:val="000000"/>
                <w:sz w:val="20"/>
              </w:rPr>
              <w:t>жүктерді тасымалдауға</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bl>
    <w:bookmarkStart w:name="z62" w:id="47"/>
    <w:p>
      <w:pPr>
        <w:spacing w:after="0"/>
        <w:ind w:left="0"/>
        <w:jc w:val="left"/>
      </w:pPr>
      <w:r>
        <w:rPr>
          <w:rFonts w:ascii="Times New Roman"/>
          <w:b/>
          <w:i w:val="false"/>
          <w:color w:val="000000"/>
        </w:rPr>
        <w:t xml:space="preserve"> Лицензияны және (немесе) лицензияға қосымшаны</w:t>
      </w:r>
      <w:r>
        <w:br/>
      </w:r>
      <w:r>
        <w:rPr>
          <w:rFonts w:ascii="Times New Roman"/>
          <w:b/>
          <w:i w:val="false"/>
          <w:color w:val="000000"/>
        </w:rPr>
        <w:t>қайта ресімдеуге арналған заңды тұлғаның өтiнiші</w:t>
      </w:r>
    </w:p>
    <w:bookmarkEnd w:id="47"/>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w:t>
      </w:r>
    </w:p>
    <w:p>
      <w:pPr>
        <w:spacing w:after="0"/>
        <w:ind w:left="0"/>
        <w:jc w:val="both"/>
      </w:pPr>
      <w:r>
        <w:rPr>
          <w:rFonts w:ascii="Times New Roman"/>
          <w:b w:val="false"/>
          <w:i w:val="false"/>
          <w:color w:val="000000"/>
          <w:sz w:val="28"/>
        </w:rPr>
        <w:t>
      мекенжайы, бизнес-сәйкестендіру нөмірі, заңды тұлғаның</w:t>
      </w:r>
    </w:p>
    <w:p>
      <w:pPr>
        <w:spacing w:after="0"/>
        <w:ind w:left="0"/>
        <w:jc w:val="both"/>
      </w:pPr>
      <w:r>
        <w:rPr>
          <w:rFonts w:ascii="Times New Roman"/>
          <w:b w:val="false"/>
          <w:i w:val="false"/>
          <w:color w:val="000000"/>
          <w:sz w:val="28"/>
        </w:rPr>
        <w:t>
      бизнес-сәйкестендіру нөмірі болмаған жағдайда – шетелдік заңды тұлға</w:t>
      </w:r>
    </w:p>
    <w:p>
      <w:pPr>
        <w:spacing w:after="0"/>
        <w:ind w:left="0"/>
        <w:jc w:val="both"/>
      </w:pPr>
      <w:r>
        <w:rPr>
          <w:rFonts w:ascii="Times New Roman"/>
          <w:b w:val="false"/>
          <w:i w:val="false"/>
          <w:color w:val="000000"/>
          <w:sz w:val="28"/>
        </w:rPr>
        <w:t>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 жүзеге асыруға</w:t>
      </w:r>
    </w:p>
    <w:p>
      <w:pPr>
        <w:spacing w:after="0"/>
        <w:ind w:left="0"/>
        <w:jc w:val="both"/>
      </w:pPr>
      <w:r>
        <w:rPr>
          <w:rFonts w:ascii="Times New Roman"/>
          <w:b w:val="false"/>
          <w:i w:val="false"/>
          <w:color w:val="000000"/>
          <w:sz w:val="28"/>
        </w:rPr>
        <w:t>
      (қызметтiң түрi және (немесе) қызметтің кіші түрінің(-лері) толық</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20___ жылғы " " ___________ № ____________,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w:t>
      </w:r>
    </w:p>
    <w:p>
      <w:pPr>
        <w:spacing w:after="0"/>
        <w:ind w:left="0"/>
        <w:jc w:val="both"/>
      </w:pPr>
      <w:r>
        <w:rPr>
          <w:rFonts w:ascii="Times New Roman"/>
          <w:b w:val="false"/>
          <w:i w:val="false"/>
          <w:color w:val="000000"/>
          <w:sz w:val="28"/>
        </w:rPr>
        <w:t>
      берілген күні, лицензияны және (немесе) лицензияға қосымшаны(ларды)</w:t>
      </w:r>
    </w:p>
    <w:p>
      <w:pPr>
        <w:spacing w:after="0"/>
        <w:ind w:left="0"/>
        <w:jc w:val="both"/>
      </w:pPr>
      <w:r>
        <w:rPr>
          <w:rFonts w:ascii="Times New Roman"/>
          <w:b w:val="false"/>
          <w:i w:val="false"/>
          <w:color w:val="000000"/>
          <w:sz w:val="28"/>
        </w:rPr>
        <w:t xml:space="preserve">
      берген лицензиардың атауы) </w:t>
      </w:r>
    </w:p>
    <w:p>
      <w:pPr>
        <w:spacing w:after="0"/>
        <w:ind w:left="0"/>
        <w:jc w:val="both"/>
      </w:pPr>
      <w:r>
        <w:rPr>
          <w:rFonts w:ascii="Times New Roman"/>
          <w:b w:val="false"/>
          <w:i w:val="false"/>
          <w:color w:val="000000"/>
          <w:sz w:val="28"/>
        </w:rPr>
        <w:t>
      лицензияны және (немесе) лицензияға қосымшаны (керектің асты</w:t>
      </w:r>
    </w:p>
    <w:p>
      <w:pPr>
        <w:spacing w:after="0"/>
        <w:ind w:left="0"/>
        <w:jc w:val="both"/>
      </w:pPr>
      <w:r>
        <w:rPr>
          <w:rFonts w:ascii="Times New Roman"/>
          <w:b w:val="false"/>
          <w:i w:val="false"/>
          <w:color w:val="000000"/>
          <w:sz w:val="28"/>
        </w:rPr>
        <w:t>
      сызылсын)</w:t>
      </w:r>
    </w:p>
    <w:p>
      <w:pPr>
        <w:spacing w:after="0"/>
        <w:ind w:left="0"/>
        <w:jc w:val="both"/>
      </w:pPr>
      <w:r>
        <w:rPr>
          <w:rFonts w:ascii="Times New Roman"/>
          <w:b w:val="false"/>
          <w:i w:val="false"/>
          <w:color w:val="000000"/>
          <w:sz w:val="28"/>
        </w:rPr>
        <w:t>
      қағаз тасығышта ___ (лицензияны қағаз тасығышта алу қажет болған</w:t>
      </w:r>
    </w:p>
    <w:p>
      <w:pPr>
        <w:spacing w:after="0"/>
        <w:ind w:left="0"/>
        <w:jc w:val="both"/>
      </w:pPr>
      <w:r>
        <w:rPr>
          <w:rFonts w:ascii="Times New Roman"/>
          <w:b w:val="false"/>
          <w:i w:val="false"/>
          <w:color w:val="000000"/>
          <w:sz w:val="28"/>
        </w:rPr>
        <w:t>
      жағдайда Х белгісін қою керек) мынадай негіз(дер) бойынша</w:t>
      </w:r>
    </w:p>
    <w:p>
      <w:pPr>
        <w:spacing w:after="0"/>
        <w:ind w:left="0"/>
        <w:jc w:val="both"/>
      </w:pPr>
      <w:r>
        <w:rPr>
          <w:rFonts w:ascii="Times New Roman"/>
          <w:b w:val="false"/>
          <w:i w:val="false"/>
          <w:color w:val="000000"/>
          <w:sz w:val="28"/>
        </w:rPr>
        <w:t>
      (тиістіжолға Х қою қажет):</w:t>
      </w:r>
    </w:p>
    <w:p>
      <w:pPr>
        <w:spacing w:after="0"/>
        <w:ind w:left="0"/>
        <w:jc w:val="both"/>
      </w:pPr>
      <w:r>
        <w:rPr>
          <w:rFonts w:ascii="Times New Roman"/>
          <w:b w:val="false"/>
          <w:i w:val="false"/>
          <w:color w:val="000000"/>
          <w:sz w:val="28"/>
        </w:rPr>
        <w:t>
      1) заңды тұлға-лицензиат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w:t>
      </w:r>
    </w:p>
    <w:p>
      <w:pPr>
        <w:spacing w:after="0"/>
        <w:ind w:left="0"/>
        <w:jc w:val="both"/>
      </w:pPr>
      <w:r>
        <w:rPr>
          <w:rFonts w:ascii="Times New Roman"/>
          <w:b w:val="false"/>
          <w:i w:val="false"/>
          <w:color w:val="000000"/>
          <w:sz w:val="28"/>
        </w:rPr>
        <w:t>
      (тиісті жолға Х қою қажет): бірігу ____</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4) егер лицензияның иеліктен шығарылатындығы "Рұқсаттар және</w:t>
      </w:r>
    </w:p>
    <w:p>
      <w:pPr>
        <w:spacing w:after="0"/>
        <w:ind w:left="0"/>
        <w:jc w:val="both"/>
      </w:pPr>
      <w:r>
        <w:rPr>
          <w:rFonts w:ascii="Times New Roman"/>
          <w:b w:val="false"/>
          <w:i w:val="false"/>
          <w:color w:val="000000"/>
          <w:sz w:val="28"/>
        </w:rPr>
        <w:t xml:space="preserve">
      хабарламалар туралы" Қазақстан Республикасының Заңына </w:t>
      </w:r>
      <w:r>
        <w:rPr>
          <w:rFonts w:ascii="Times New Roman"/>
          <w:b w:val="false"/>
          <w:i w:val="false"/>
          <w:color w:val="000000"/>
          <w:sz w:val="28"/>
        </w:rPr>
        <w:t>1-қосымшада</w:t>
      </w:r>
    </w:p>
    <w:p>
      <w:pPr>
        <w:spacing w:after="0"/>
        <w:ind w:left="0"/>
        <w:jc w:val="both"/>
      </w:pPr>
      <w:r>
        <w:rPr>
          <w:rFonts w:ascii="Times New Roman"/>
          <w:b w:val="false"/>
          <w:i w:val="false"/>
          <w:color w:val="000000"/>
          <w:sz w:val="28"/>
        </w:rPr>
        <w:t>
      көзделген жағдайларда, лицензиат үшінші тұлғалардың пайдасына</w:t>
      </w:r>
    </w:p>
    <w:p>
      <w:pPr>
        <w:spacing w:after="0"/>
        <w:ind w:left="0"/>
        <w:jc w:val="both"/>
      </w:pPr>
      <w:r>
        <w:rPr>
          <w:rFonts w:ascii="Times New Roman"/>
          <w:b w:val="false"/>
          <w:i w:val="false"/>
          <w:color w:val="000000"/>
          <w:sz w:val="28"/>
        </w:rPr>
        <w:t>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w:t>
      </w:r>
    </w:p>
    <w:p>
      <w:pPr>
        <w:spacing w:after="0"/>
        <w:ind w:left="0"/>
        <w:jc w:val="both"/>
      </w:pPr>
      <w:r>
        <w:rPr>
          <w:rFonts w:ascii="Times New Roman"/>
          <w:b w:val="false"/>
          <w:i w:val="false"/>
          <w:color w:val="000000"/>
          <w:sz w:val="28"/>
        </w:rPr>
        <w:t>
      үшін немесе лицензияға қосымшалар үшін объектілерді көрсете отырып,</w:t>
      </w:r>
    </w:p>
    <w:p>
      <w:pPr>
        <w:spacing w:after="0"/>
        <w:ind w:left="0"/>
        <w:jc w:val="both"/>
      </w:pPr>
      <w:r>
        <w:rPr>
          <w:rFonts w:ascii="Times New Roman"/>
          <w:b w:val="false"/>
          <w:i w:val="false"/>
          <w:color w:val="000000"/>
          <w:sz w:val="28"/>
        </w:rPr>
        <w:t>
      объект нақты көшірілмей оның орналасқан жерінің мекенжайы өзгеруі</w:t>
      </w:r>
    </w:p>
    <w:p>
      <w:pPr>
        <w:spacing w:after="0"/>
        <w:ind w:left="0"/>
        <w:jc w:val="both"/>
      </w:pPr>
      <w:r>
        <w:rPr>
          <w:rFonts w:ascii="Times New Roman"/>
          <w:b w:val="false"/>
          <w:i w:val="false"/>
          <w:color w:val="000000"/>
          <w:sz w:val="28"/>
        </w:rPr>
        <w:t>
      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w:t>
      </w:r>
    </w:p>
    <w:p>
      <w:pPr>
        <w:spacing w:after="0"/>
        <w:ind w:left="0"/>
        <w:jc w:val="both"/>
      </w:pPr>
      <w:r>
        <w:rPr>
          <w:rFonts w:ascii="Times New Roman"/>
          <w:b w:val="false"/>
          <w:i w:val="false"/>
          <w:color w:val="000000"/>
          <w:sz w:val="28"/>
        </w:rPr>
        <w:t>
      болған жағдайларда ____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Заңды тұлғаның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w:t>
      </w:r>
    </w:p>
    <w:p>
      <w:pPr>
        <w:spacing w:after="0"/>
        <w:ind w:left="0"/>
        <w:jc w:val="both"/>
      </w:pPr>
      <w:r>
        <w:rPr>
          <w:rFonts w:ascii="Times New Roman"/>
          <w:b w:val="false"/>
          <w:i w:val="false"/>
          <w:color w:val="000000"/>
          <w:sz w:val="28"/>
        </w:rPr>
        <w:t>
      бизнес-сәйкестендіру нөмірі, заңды тұлғаның бизнес-сәйкестендіру</w:t>
      </w:r>
    </w:p>
    <w:p>
      <w:pPr>
        <w:spacing w:after="0"/>
        <w:ind w:left="0"/>
        <w:jc w:val="both"/>
      </w:pPr>
      <w:r>
        <w:rPr>
          <w:rFonts w:ascii="Times New Roman"/>
          <w:b w:val="false"/>
          <w:i w:val="false"/>
          <w:color w:val="000000"/>
          <w:sz w:val="28"/>
        </w:rPr>
        <w:t>
      нөмірі болмаған жағдайда – шетелдік заңды тұлға филиалының немесе</w:t>
      </w:r>
    </w:p>
    <w:p>
      <w:pPr>
        <w:spacing w:after="0"/>
        <w:ind w:left="0"/>
        <w:jc w:val="both"/>
      </w:pPr>
      <w:r>
        <w:rPr>
          <w:rFonts w:ascii="Times New Roman"/>
          <w:b w:val="false"/>
          <w:i w:val="false"/>
          <w:color w:val="000000"/>
          <w:sz w:val="28"/>
        </w:rPr>
        <w:t>
      өкілдігінің бизнес-сәйкестендіру нөмірі)</w:t>
      </w:r>
    </w:p>
    <w:p>
      <w:pPr>
        <w:spacing w:after="0"/>
        <w:ind w:left="0"/>
        <w:jc w:val="both"/>
      </w:pPr>
      <w:r>
        <w:rPr>
          <w:rFonts w:ascii="Times New Roman"/>
          <w:b w:val="false"/>
          <w:i w:val="false"/>
          <w:color w:val="000000"/>
          <w:sz w:val="28"/>
        </w:rPr>
        <w:t>
      Электрондық пошта 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елі,</w:t>
      </w:r>
    </w:p>
    <w:p>
      <w:pPr>
        <w:spacing w:after="0"/>
        <w:ind w:left="0"/>
        <w:jc w:val="both"/>
      </w:pPr>
      <w:r>
        <w:rPr>
          <w:rFonts w:ascii="Times New Roman"/>
          <w:b w:val="false"/>
          <w:i w:val="false"/>
          <w:color w:val="000000"/>
          <w:sz w:val="28"/>
        </w:rPr>
        <w:t>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w:t>
      </w:r>
    </w:p>
    <w:p>
      <w:pPr>
        <w:spacing w:after="0"/>
        <w:ind w:left="0"/>
        <w:jc w:val="both"/>
      </w:pPr>
      <w:r>
        <w:rPr>
          <w:rFonts w:ascii="Times New Roman"/>
          <w:b w:val="false"/>
          <w:i w:val="false"/>
          <w:color w:val="000000"/>
          <w:sz w:val="28"/>
        </w:rPr>
        <w:t>
      табылатындығы және оларға лицензияны және (немесе) лицензияға</w:t>
      </w:r>
    </w:p>
    <w:p>
      <w:pPr>
        <w:spacing w:after="0"/>
        <w:ind w:left="0"/>
        <w:jc w:val="both"/>
      </w:pPr>
      <w:r>
        <w:rPr>
          <w:rFonts w:ascii="Times New Roman"/>
          <w:b w:val="false"/>
          <w:i w:val="false"/>
          <w:color w:val="000000"/>
          <w:sz w:val="28"/>
        </w:rPr>
        <w:t>
      қосымшаны беру немесе беруден бас тарту мәселелері бойынша кез келген</w:t>
      </w:r>
    </w:p>
    <w:p>
      <w:pPr>
        <w:spacing w:after="0"/>
        <w:ind w:left="0"/>
        <w:jc w:val="both"/>
      </w:pPr>
      <w:r>
        <w:rPr>
          <w:rFonts w:ascii="Times New Roman"/>
          <w:b w:val="false"/>
          <w:i w:val="false"/>
          <w:color w:val="000000"/>
          <w:sz w:val="28"/>
        </w:rPr>
        <w:t>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w:t>
      </w:r>
    </w:p>
    <w:p>
      <w:pPr>
        <w:spacing w:after="0"/>
        <w:ind w:left="0"/>
        <w:jc w:val="both"/>
      </w:pPr>
      <w:r>
        <w:rPr>
          <w:rFonts w:ascii="Times New Roman"/>
          <w:b w:val="false"/>
          <w:i w:val="false"/>
          <w:color w:val="000000"/>
          <w:sz w:val="28"/>
        </w:rPr>
        <w:t>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w:t>
      </w:r>
    </w:p>
    <w:p>
      <w:pPr>
        <w:spacing w:after="0"/>
        <w:ind w:left="0"/>
        <w:jc w:val="both"/>
      </w:pPr>
      <w:r>
        <w:rPr>
          <w:rFonts w:ascii="Times New Roman"/>
          <w:b w:val="false"/>
          <w:i w:val="false"/>
          <w:color w:val="000000"/>
          <w:sz w:val="28"/>
        </w:rPr>
        <w:t>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w:t>
      </w:r>
    </w:p>
    <w:p>
      <w:pPr>
        <w:spacing w:after="0"/>
        <w:ind w:left="0"/>
        <w:jc w:val="both"/>
      </w:pPr>
      <w:r>
        <w:rPr>
          <w:rFonts w:ascii="Times New Roman"/>
          <w:b w:val="false"/>
          <w:i w:val="false"/>
          <w:color w:val="000000"/>
          <w:sz w:val="28"/>
        </w:rPr>
        <w:t>
      беру кезінде ақпараттық жүйелерде қамтылған, заңмен қорғалатын</w:t>
      </w:r>
    </w:p>
    <w:p>
      <w:pPr>
        <w:spacing w:after="0"/>
        <w:ind w:left="0"/>
        <w:jc w:val="both"/>
      </w:pPr>
      <w:r>
        <w:rPr>
          <w:rFonts w:ascii="Times New Roman"/>
          <w:b w:val="false"/>
          <w:i w:val="false"/>
          <w:color w:val="000000"/>
          <w:sz w:val="28"/>
        </w:rPr>
        <w:t>
      құпияны құрайтын қолжетімділігі шектеулі дербес деректерді</w:t>
      </w:r>
    </w:p>
    <w:p>
      <w:pPr>
        <w:spacing w:after="0"/>
        <w:ind w:left="0"/>
        <w:jc w:val="both"/>
      </w:pPr>
      <w:r>
        <w:rPr>
          <w:rFonts w:ascii="Times New Roman"/>
          <w:b w:val="false"/>
          <w:i w:val="false"/>
          <w:color w:val="000000"/>
          <w:sz w:val="28"/>
        </w:rPr>
        <w:t>
      пайдалануға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w:t>
      </w:r>
    </w:p>
    <w:p>
      <w:pPr>
        <w:spacing w:after="0"/>
        <w:ind w:left="0"/>
        <w:jc w:val="both"/>
      </w:pPr>
      <w:r>
        <w:rPr>
          <w:rFonts w:ascii="Times New Roman"/>
          <w:b w:val="false"/>
          <w:i w:val="false"/>
          <w:color w:val="000000"/>
          <w:sz w:val="28"/>
        </w:rPr>
        <w:t>
      өтінішті электрондық цифрлік қолтаңбамен растауына келіседі (халыққа</w:t>
      </w:r>
    </w:p>
    <w:p>
      <w:pPr>
        <w:spacing w:after="0"/>
        <w:ind w:left="0"/>
        <w:jc w:val="both"/>
      </w:pPr>
      <w:r>
        <w:rPr>
          <w:rFonts w:ascii="Times New Roman"/>
          <w:b w:val="false"/>
          <w:i w:val="false"/>
          <w:color w:val="000000"/>
          <w:sz w:val="28"/>
        </w:rPr>
        <w:t>
      қызмет көрсету орталықтары арқылы жүгінген жағдайда).</w:t>
      </w:r>
    </w:p>
    <w:p>
      <w:pPr>
        <w:spacing w:after="0"/>
        <w:ind w:left="0"/>
        <w:jc w:val="both"/>
      </w:pPr>
      <w:r>
        <w:rPr>
          <w:rFonts w:ascii="Times New Roman"/>
          <w:b w:val="false"/>
          <w:i w:val="false"/>
          <w:color w:val="000000"/>
          <w:sz w:val="28"/>
        </w:rPr>
        <w:t>
      Басшы ______________ 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 саласында</w:t>
            </w:r>
            <w:r>
              <w:br/>
            </w:r>
            <w:r>
              <w:rPr>
                <w:rFonts w:ascii="Times New Roman"/>
                <w:b w:val="false"/>
                <w:i w:val="false"/>
                <w:color w:val="000000"/>
                <w:sz w:val="20"/>
              </w:rPr>
              <w:t>жүктерді тасымалдауға</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bl>
    <w:bookmarkStart w:name="z64" w:id="48"/>
    <w:p>
      <w:pPr>
        <w:spacing w:after="0"/>
        <w:ind w:left="0"/>
        <w:jc w:val="left"/>
      </w:pPr>
      <w:r>
        <w:rPr>
          <w:rFonts w:ascii="Times New Roman"/>
          <w:b/>
          <w:i w:val="false"/>
          <w:color w:val="000000"/>
        </w:rPr>
        <w:t xml:space="preserve"> Лицензияны және (немесе) лицензияға қосымшаны</w:t>
      </w:r>
      <w:r>
        <w:br/>
      </w:r>
      <w:r>
        <w:rPr>
          <w:rFonts w:ascii="Times New Roman"/>
          <w:b/>
          <w:i w:val="false"/>
          <w:color w:val="000000"/>
        </w:rPr>
        <w:t>қайта ресімдеуге арналған жеке тұлғаның өтiнiші</w:t>
      </w:r>
    </w:p>
    <w:bookmarkEnd w:id="48"/>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кіші түрінің(-лері) толық атауы)</w:t>
      </w:r>
    </w:p>
    <w:p>
      <w:pPr>
        <w:spacing w:after="0"/>
        <w:ind w:left="0"/>
        <w:jc w:val="both"/>
      </w:pPr>
      <w:r>
        <w:rPr>
          <w:rFonts w:ascii="Times New Roman"/>
          <w:b w:val="false"/>
          <w:i w:val="false"/>
          <w:color w:val="000000"/>
          <w:sz w:val="28"/>
        </w:rPr>
        <w:t>
      _____________________________________________________ жүзеге асыруға</w:t>
      </w:r>
    </w:p>
    <w:p>
      <w:pPr>
        <w:spacing w:after="0"/>
        <w:ind w:left="0"/>
        <w:jc w:val="both"/>
      </w:pPr>
      <w:r>
        <w:rPr>
          <w:rFonts w:ascii="Times New Roman"/>
          <w:b w:val="false"/>
          <w:i w:val="false"/>
          <w:color w:val="000000"/>
          <w:sz w:val="28"/>
        </w:rPr>
        <w:t>
      20___ жылғы " " ___________ № ____________, _______________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w:t>
      </w:r>
    </w:p>
    <w:p>
      <w:pPr>
        <w:spacing w:after="0"/>
        <w:ind w:left="0"/>
        <w:jc w:val="both"/>
      </w:pPr>
      <w:r>
        <w:rPr>
          <w:rFonts w:ascii="Times New Roman"/>
          <w:b w:val="false"/>
          <w:i w:val="false"/>
          <w:color w:val="000000"/>
          <w:sz w:val="28"/>
        </w:rPr>
        <w:t>
      берілген күні, лицензияны және (немесе) лицензияға қосымшаны(ларды)</w:t>
      </w:r>
    </w:p>
    <w:p>
      <w:pPr>
        <w:spacing w:after="0"/>
        <w:ind w:left="0"/>
        <w:jc w:val="both"/>
      </w:pPr>
      <w:r>
        <w:rPr>
          <w:rFonts w:ascii="Times New Roman"/>
          <w:b w:val="false"/>
          <w:i w:val="false"/>
          <w:color w:val="000000"/>
          <w:sz w:val="28"/>
        </w:rPr>
        <w:t>
      берген лицензиардың атауы) лицензияны және (немесе) лицензияға</w:t>
      </w:r>
    </w:p>
    <w:p>
      <w:pPr>
        <w:spacing w:after="0"/>
        <w:ind w:left="0"/>
        <w:jc w:val="both"/>
      </w:pPr>
      <w:r>
        <w:rPr>
          <w:rFonts w:ascii="Times New Roman"/>
          <w:b w:val="false"/>
          <w:i w:val="false"/>
          <w:color w:val="000000"/>
          <w:sz w:val="28"/>
        </w:rPr>
        <w:t>
      қосымшаны (керектің асты сызылсын)</w:t>
      </w:r>
    </w:p>
    <w:p>
      <w:pPr>
        <w:spacing w:after="0"/>
        <w:ind w:left="0"/>
        <w:jc w:val="both"/>
      </w:pPr>
      <w:r>
        <w:rPr>
          <w:rFonts w:ascii="Times New Roman"/>
          <w:b w:val="false"/>
          <w:i w:val="false"/>
          <w:color w:val="000000"/>
          <w:sz w:val="28"/>
        </w:rPr>
        <w:t>
      қағаз тасығышта ___ (лицензияны қағаз тасығышта алу қажет болған</w:t>
      </w:r>
    </w:p>
    <w:p>
      <w:pPr>
        <w:spacing w:after="0"/>
        <w:ind w:left="0"/>
        <w:jc w:val="both"/>
      </w:pPr>
      <w:r>
        <w:rPr>
          <w:rFonts w:ascii="Times New Roman"/>
          <w:b w:val="false"/>
          <w:i w:val="false"/>
          <w:color w:val="000000"/>
          <w:sz w:val="28"/>
        </w:rPr>
        <w:t>
      жағдайда Х белгісін қою керек)</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 (болған жағдайда)</w:t>
      </w:r>
    </w:p>
    <w:p>
      <w:pPr>
        <w:spacing w:after="0"/>
        <w:ind w:left="0"/>
        <w:jc w:val="both"/>
      </w:pPr>
      <w:r>
        <w:rPr>
          <w:rFonts w:ascii="Times New Roman"/>
          <w:b w:val="false"/>
          <w:i w:val="false"/>
          <w:color w:val="000000"/>
          <w:sz w:val="28"/>
        </w:rPr>
        <w:t>
      өзгеруі _______</w:t>
      </w:r>
    </w:p>
    <w:p>
      <w:pPr>
        <w:spacing w:after="0"/>
        <w:ind w:left="0"/>
        <w:jc w:val="both"/>
      </w:pPr>
      <w:r>
        <w:rPr>
          <w:rFonts w:ascii="Times New Roman"/>
          <w:b w:val="false"/>
          <w:i w:val="false"/>
          <w:color w:val="000000"/>
          <w:sz w:val="28"/>
        </w:rPr>
        <w:t>
      2) жеке кәсіпкер-лицензиат қайта тіркелген, оның атауы өзгеруі ______</w:t>
      </w:r>
    </w:p>
    <w:p>
      <w:pPr>
        <w:spacing w:after="0"/>
        <w:ind w:left="0"/>
        <w:jc w:val="both"/>
      </w:pPr>
      <w:r>
        <w:rPr>
          <w:rFonts w:ascii="Times New Roman"/>
          <w:b w:val="false"/>
          <w:i w:val="false"/>
          <w:color w:val="000000"/>
          <w:sz w:val="28"/>
        </w:rPr>
        <w:t>
      3) жеке кәсіпкер-лицензиат қайта тіркелген, оның заңды мекенжайы</w:t>
      </w:r>
    </w:p>
    <w:p>
      <w:pPr>
        <w:spacing w:after="0"/>
        <w:ind w:left="0"/>
        <w:jc w:val="both"/>
      </w:pPr>
      <w:r>
        <w:rPr>
          <w:rFonts w:ascii="Times New Roman"/>
          <w:b w:val="false"/>
          <w:i w:val="false"/>
          <w:color w:val="000000"/>
          <w:sz w:val="28"/>
        </w:rPr>
        <w:t>
      өзгеруі _______</w:t>
      </w:r>
    </w:p>
    <w:p>
      <w:pPr>
        <w:spacing w:after="0"/>
        <w:ind w:left="0"/>
        <w:jc w:val="both"/>
      </w:pPr>
      <w:r>
        <w:rPr>
          <w:rFonts w:ascii="Times New Roman"/>
          <w:b w:val="false"/>
          <w:i w:val="false"/>
          <w:color w:val="000000"/>
          <w:sz w:val="28"/>
        </w:rPr>
        <w:t>
      4) егер лицензияның иеліктен шығарылатындығы "Рұқсаттар және</w:t>
      </w:r>
    </w:p>
    <w:p>
      <w:pPr>
        <w:spacing w:after="0"/>
        <w:ind w:left="0"/>
        <w:jc w:val="both"/>
      </w:pPr>
      <w:r>
        <w:rPr>
          <w:rFonts w:ascii="Times New Roman"/>
          <w:b w:val="false"/>
          <w:i w:val="false"/>
          <w:color w:val="000000"/>
          <w:sz w:val="28"/>
        </w:rPr>
        <w:t xml:space="preserve">
      хабарламалар туралы" Қазақстан Республикасының Заңына </w:t>
      </w:r>
      <w:r>
        <w:rPr>
          <w:rFonts w:ascii="Times New Roman"/>
          <w:b w:val="false"/>
          <w:i w:val="false"/>
          <w:color w:val="000000"/>
          <w:sz w:val="28"/>
        </w:rPr>
        <w:t>1-қосымшада</w:t>
      </w:r>
    </w:p>
    <w:p>
      <w:pPr>
        <w:spacing w:after="0"/>
        <w:ind w:left="0"/>
        <w:jc w:val="both"/>
      </w:pPr>
      <w:r>
        <w:rPr>
          <w:rFonts w:ascii="Times New Roman"/>
          <w:b w:val="false"/>
          <w:i w:val="false"/>
          <w:color w:val="000000"/>
          <w:sz w:val="28"/>
        </w:rPr>
        <w:t>
      көзделген жағдайларда, лицензиат үшінші тұлғалардың пайдасына</w:t>
      </w:r>
    </w:p>
    <w:p>
      <w:pPr>
        <w:spacing w:after="0"/>
        <w:ind w:left="0"/>
        <w:jc w:val="both"/>
      </w:pPr>
      <w:r>
        <w:rPr>
          <w:rFonts w:ascii="Times New Roman"/>
          <w:b w:val="false"/>
          <w:i w:val="false"/>
          <w:color w:val="000000"/>
          <w:sz w:val="28"/>
        </w:rPr>
        <w:t>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w:t>
      </w:r>
    </w:p>
    <w:p>
      <w:pPr>
        <w:spacing w:after="0"/>
        <w:ind w:left="0"/>
        <w:jc w:val="both"/>
      </w:pPr>
      <w:r>
        <w:rPr>
          <w:rFonts w:ascii="Times New Roman"/>
          <w:b w:val="false"/>
          <w:i w:val="false"/>
          <w:color w:val="000000"/>
          <w:sz w:val="28"/>
        </w:rPr>
        <w:t>
      үшін немесе лицензияға қосымшалар үшін объектілерді көрсете отырып,</w:t>
      </w:r>
    </w:p>
    <w:p>
      <w:pPr>
        <w:spacing w:after="0"/>
        <w:ind w:left="0"/>
        <w:jc w:val="both"/>
      </w:pPr>
      <w:r>
        <w:rPr>
          <w:rFonts w:ascii="Times New Roman"/>
          <w:b w:val="false"/>
          <w:i w:val="false"/>
          <w:color w:val="000000"/>
          <w:sz w:val="28"/>
        </w:rPr>
        <w:t>
      объект нақты көшірілмей оның орналасқан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w:t>
      </w:r>
    </w:p>
    <w:p>
      <w:pPr>
        <w:spacing w:after="0"/>
        <w:ind w:left="0"/>
        <w:jc w:val="both"/>
      </w:pPr>
      <w:r>
        <w:rPr>
          <w:rFonts w:ascii="Times New Roman"/>
          <w:b w:val="false"/>
          <w:i w:val="false"/>
          <w:color w:val="000000"/>
          <w:sz w:val="28"/>
        </w:rPr>
        <w:t>
      болған жағдайларда _______</w:t>
      </w:r>
    </w:p>
    <w:p>
      <w:pPr>
        <w:spacing w:after="0"/>
        <w:ind w:left="0"/>
        <w:jc w:val="both"/>
      </w:pPr>
      <w:r>
        <w:rPr>
          <w:rFonts w:ascii="Times New Roman"/>
          <w:b w:val="false"/>
          <w:i w:val="false"/>
          <w:color w:val="000000"/>
          <w:sz w:val="28"/>
        </w:rPr>
        <w:t>
      7) қызмет түрінің атауы өзгеруі ________</w:t>
      </w:r>
    </w:p>
    <w:p>
      <w:pPr>
        <w:spacing w:after="0"/>
        <w:ind w:left="0"/>
        <w:jc w:val="both"/>
      </w:pPr>
      <w:r>
        <w:rPr>
          <w:rFonts w:ascii="Times New Roman"/>
          <w:b w:val="false"/>
          <w:i w:val="false"/>
          <w:color w:val="000000"/>
          <w:sz w:val="28"/>
        </w:rPr>
        <w:t>
      8) қызметтің кіші түрінің атауы өзгеруі ________ қайта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w:t>
      </w:r>
    </w:p>
    <w:p>
      <w:pPr>
        <w:spacing w:after="0"/>
        <w:ind w:left="0"/>
        <w:jc w:val="both"/>
      </w:pPr>
      <w:r>
        <w:rPr>
          <w:rFonts w:ascii="Times New Roman"/>
          <w:b w:val="false"/>
          <w:i w:val="false"/>
          <w:color w:val="000000"/>
          <w:sz w:val="28"/>
        </w:rPr>
        <w:t>
      және оларға лицензияны және (немесе) лицензияға қосымшаны беру немесе</w:t>
      </w:r>
    </w:p>
    <w:p>
      <w:pPr>
        <w:spacing w:after="0"/>
        <w:ind w:left="0"/>
        <w:jc w:val="both"/>
      </w:pPr>
      <w:r>
        <w:rPr>
          <w:rFonts w:ascii="Times New Roman"/>
          <w:b w:val="false"/>
          <w:i w:val="false"/>
          <w:color w:val="000000"/>
          <w:sz w:val="28"/>
        </w:rPr>
        <w:t>
      беруден бас тарту мәселелері бойынша кез келген ақпаратты жіберуге</w:t>
      </w:r>
    </w:p>
    <w:p>
      <w:pPr>
        <w:spacing w:after="0"/>
        <w:ind w:left="0"/>
        <w:jc w:val="both"/>
      </w:pPr>
      <w:r>
        <w:rPr>
          <w:rFonts w:ascii="Times New Roman"/>
          <w:b w:val="false"/>
          <w:i w:val="false"/>
          <w:color w:val="000000"/>
          <w:sz w:val="28"/>
        </w:rPr>
        <w:t>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w:t>
      </w:r>
    </w:p>
    <w:p>
      <w:pPr>
        <w:spacing w:after="0"/>
        <w:ind w:left="0"/>
        <w:jc w:val="both"/>
      </w:pPr>
      <w:r>
        <w:rPr>
          <w:rFonts w:ascii="Times New Roman"/>
          <w:b w:val="false"/>
          <w:i w:val="false"/>
          <w:color w:val="000000"/>
          <w:sz w:val="28"/>
        </w:rPr>
        <w:t>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w:t>
      </w:r>
    </w:p>
    <w:p>
      <w:pPr>
        <w:spacing w:after="0"/>
        <w:ind w:left="0"/>
        <w:jc w:val="both"/>
      </w:pPr>
      <w:r>
        <w:rPr>
          <w:rFonts w:ascii="Times New Roman"/>
          <w:b w:val="false"/>
          <w:i w:val="false"/>
          <w:color w:val="000000"/>
          <w:sz w:val="28"/>
        </w:rPr>
        <w:t>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w:t>
      </w:r>
    </w:p>
    <w:p>
      <w:pPr>
        <w:spacing w:after="0"/>
        <w:ind w:left="0"/>
        <w:jc w:val="both"/>
      </w:pPr>
      <w:r>
        <w:rPr>
          <w:rFonts w:ascii="Times New Roman"/>
          <w:b w:val="false"/>
          <w:i w:val="false"/>
          <w:color w:val="000000"/>
          <w:sz w:val="28"/>
        </w:rPr>
        <w:t>
      кезінде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қолжетімділігі шектеулі дербес деректерді пайдалануға</w:t>
      </w:r>
    </w:p>
    <w:p>
      <w:pPr>
        <w:spacing w:after="0"/>
        <w:ind w:left="0"/>
        <w:jc w:val="both"/>
      </w:pPr>
      <w:r>
        <w:rPr>
          <w:rFonts w:ascii="Times New Roman"/>
          <w:b w:val="false"/>
          <w:i w:val="false"/>
          <w:color w:val="000000"/>
          <w:sz w:val="28"/>
        </w:rPr>
        <w:t>
      келісімін береді;</w:t>
      </w:r>
    </w:p>
    <w:p>
      <w:pPr>
        <w:spacing w:after="0"/>
        <w:ind w:left="0"/>
        <w:jc w:val="both"/>
      </w:pPr>
      <w:r>
        <w:rPr>
          <w:rFonts w:ascii="Times New Roman"/>
          <w:b w:val="false"/>
          <w:i w:val="false"/>
          <w:color w:val="000000"/>
          <w:sz w:val="28"/>
        </w:rPr>
        <w:t>
      өтініш беруші халыққа қызмет көрсету орталығы қызметкерінің өтінішті</w:t>
      </w:r>
    </w:p>
    <w:p>
      <w:pPr>
        <w:spacing w:after="0"/>
        <w:ind w:left="0"/>
        <w:jc w:val="both"/>
      </w:pPr>
      <w:r>
        <w:rPr>
          <w:rFonts w:ascii="Times New Roman"/>
          <w:b w:val="false"/>
          <w:i w:val="false"/>
          <w:color w:val="000000"/>
          <w:sz w:val="28"/>
        </w:rPr>
        <w:t>
      электрондық цифрлік қолтаңбамен растауына келіседі (халыққа қызмет</w:t>
      </w:r>
    </w:p>
    <w:p>
      <w:pPr>
        <w:spacing w:after="0"/>
        <w:ind w:left="0"/>
        <w:jc w:val="both"/>
      </w:pPr>
      <w:r>
        <w:rPr>
          <w:rFonts w:ascii="Times New Roman"/>
          <w:b w:val="false"/>
          <w:i w:val="false"/>
          <w:color w:val="000000"/>
          <w:sz w:val="28"/>
        </w:rPr>
        <w:t>
      көрсету орталықтары арқылы жүгінген жағдайда).</w:t>
      </w:r>
    </w:p>
    <w:p>
      <w:pPr>
        <w:spacing w:after="0"/>
        <w:ind w:left="0"/>
        <w:jc w:val="both"/>
      </w:pPr>
      <w:r>
        <w:rPr>
          <w:rFonts w:ascii="Times New Roman"/>
          <w:b w:val="false"/>
          <w:i w:val="false"/>
          <w:color w:val="000000"/>
          <w:sz w:val="28"/>
        </w:rPr>
        <w:t>
      Жеке тұлға ____________ 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555 бұйрығына</w:t>
            </w:r>
            <w:r>
              <w:br/>
            </w:r>
            <w:r>
              <w:rPr>
                <w:rFonts w:ascii="Times New Roman"/>
                <w:b w:val="false"/>
                <w:i w:val="false"/>
                <w:color w:val="000000"/>
                <w:sz w:val="20"/>
              </w:rPr>
              <w:t>2-қосымша</w:t>
            </w:r>
          </w:p>
        </w:tc>
      </w:tr>
    </w:tbl>
    <w:bookmarkStart w:name="z65" w:id="49"/>
    <w:p>
      <w:pPr>
        <w:spacing w:after="0"/>
        <w:ind w:left="0"/>
        <w:jc w:val="left"/>
      </w:pPr>
      <w:r>
        <w:rPr>
          <w:rFonts w:ascii="Times New Roman"/>
          <w:b/>
          <w:i w:val="false"/>
          <w:color w:val="000000"/>
        </w:rPr>
        <w:t xml:space="preserve"> "Жылжымалы құрамды мемлекеттік тiркеу" мемлекеттік көрсетілетін қызмет стандарты</w:t>
      </w:r>
    </w:p>
    <w:bookmarkEnd w:id="49"/>
    <w:bookmarkStart w:name="z66" w:id="50"/>
    <w:p>
      <w:pPr>
        <w:spacing w:after="0"/>
        <w:ind w:left="0"/>
        <w:jc w:val="left"/>
      </w:pPr>
      <w:r>
        <w:rPr>
          <w:rFonts w:ascii="Times New Roman"/>
          <w:b/>
          <w:i w:val="false"/>
          <w:color w:val="000000"/>
        </w:rPr>
        <w:t xml:space="preserve"> 1-тарау. Жалпы ережелер</w:t>
      </w:r>
    </w:p>
    <w:bookmarkEnd w:id="50"/>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29.12.2018 </w:t>
      </w:r>
      <w:r>
        <w:rPr>
          <w:rFonts w:ascii="Times New Roman"/>
          <w:b w:val="false"/>
          <w:i w:val="false"/>
          <w:color w:val="ff0000"/>
          <w:sz w:val="28"/>
        </w:rPr>
        <w:t>№ 962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67" w:id="51"/>
    <w:p>
      <w:pPr>
        <w:spacing w:after="0"/>
        <w:ind w:left="0"/>
        <w:jc w:val="both"/>
      </w:pPr>
      <w:r>
        <w:rPr>
          <w:rFonts w:ascii="Times New Roman"/>
          <w:b w:val="false"/>
          <w:i w:val="false"/>
          <w:color w:val="000000"/>
          <w:sz w:val="28"/>
        </w:rPr>
        <w:t>
      1. "Жылжымалы құрамды мемлекеттік тiркеу" мемлекеттік көрсетілетін қызметі (бұдан әрі – мемлекеттік көрсетілетін қызмет).</w:t>
      </w:r>
    </w:p>
    <w:bookmarkEnd w:id="51"/>
    <w:bookmarkStart w:name="z68" w:id="5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Инвестициялар және даму министрлігі (бұдан әрі – Министрлік) әзірледі.</w:t>
      </w:r>
    </w:p>
    <w:bookmarkEnd w:id="52"/>
    <w:bookmarkStart w:name="z69" w:id="53"/>
    <w:p>
      <w:pPr>
        <w:spacing w:after="0"/>
        <w:ind w:left="0"/>
        <w:jc w:val="both"/>
      </w:pPr>
      <w:r>
        <w:rPr>
          <w:rFonts w:ascii="Times New Roman"/>
          <w:b w:val="false"/>
          <w:i w:val="false"/>
          <w:color w:val="000000"/>
          <w:sz w:val="28"/>
        </w:rPr>
        <w:t>
      3. Мемлекеттік қызметті Министрліктің Көлік комитетінің аумақтық органдары (бұдан әрі – көрсетілетін қызметті беруші) көрсетеді.</w:t>
      </w:r>
    </w:p>
    <w:bookmarkEnd w:id="53"/>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bookmarkStart w:name="z70" w:id="54"/>
    <w:p>
      <w:pPr>
        <w:spacing w:after="0"/>
        <w:ind w:left="0"/>
        <w:jc w:val="both"/>
      </w:pPr>
      <w:r>
        <w:rPr>
          <w:rFonts w:ascii="Times New Roman"/>
          <w:b w:val="false"/>
          <w:i w:val="false"/>
          <w:color w:val="000000"/>
          <w:sz w:val="28"/>
        </w:rPr>
        <w:t>
      1) "Азаматтарға арналған үкімет" мемлекеттік корпорация" коммерциялық емес акционерлік қоғамы" (бұдан әрі – Мемлекеттік корпорация);</w:t>
      </w:r>
    </w:p>
    <w:bookmarkEnd w:id="54"/>
    <w:bookmarkStart w:name="z71" w:id="55"/>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Инвестициялар және даму министрінің 21.01.2016 </w:t>
      </w:r>
      <w:r>
        <w:rPr>
          <w:rFonts w:ascii="Times New Roman"/>
          <w:b w:val="false"/>
          <w:i w:val="false"/>
          <w:color w:val="000000"/>
          <w:sz w:val="28"/>
        </w:rPr>
        <w:t>№ 40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72" w:id="56"/>
    <w:p>
      <w:pPr>
        <w:spacing w:after="0"/>
        <w:ind w:left="0"/>
        <w:jc w:val="left"/>
      </w:pPr>
      <w:r>
        <w:rPr>
          <w:rFonts w:ascii="Times New Roman"/>
          <w:b/>
          <w:i w:val="false"/>
          <w:color w:val="000000"/>
        </w:rPr>
        <w:t xml:space="preserve"> 2-тарау. Мемлекеттік қызмет көрсету тәртібі</w:t>
      </w:r>
    </w:p>
    <w:bookmarkEnd w:id="56"/>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29.12.2018 </w:t>
      </w:r>
      <w:r>
        <w:rPr>
          <w:rFonts w:ascii="Times New Roman"/>
          <w:b w:val="false"/>
          <w:i w:val="false"/>
          <w:color w:val="ff0000"/>
          <w:sz w:val="28"/>
        </w:rPr>
        <w:t>№ 962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73" w:id="57"/>
    <w:p>
      <w:pPr>
        <w:spacing w:after="0"/>
        <w:ind w:left="0"/>
        <w:jc w:val="both"/>
      </w:pPr>
      <w:r>
        <w:rPr>
          <w:rFonts w:ascii="Times New Roman"/>
          <w:b w:val="false"/>
          <w:i w:val="false"/>
          <w:color w:val="000000"/>
          <w:sz w:val="28"/>
        </w:rPr>
        <w:t>
      4. Мемлекеттік қызметті көрсету мерзімдері:</w:t>
      </w:r>
    </w:p>
    <w:bookmarkEnd w:id="57"/>
    <w:p>
      <w:pPr>
        <w:spacing w:after="0"/>
        <w:ind w:left="0"/>
        <w:jc w:val="both"/>
      </w:pPr>
      <w:r>
        <w:rPr>
          <w:rFonts w:ascii="Times New Roman"/>
          <w:b w:val="false"/>
          <w:i w:val="false"/>
          <w:color w:val="000000"/>
          <w:sz w:val="28"/>
        </w:rPr>
        <w:t xml:space="preserve">
      1) көрсетілетін қызметті алушы Мемлекеттік корпорацияға құжаттар топтамасын тапсырған сәттен бастап – 5 (бес) жұмыс күні; </w:t>
      </w:r>
    </w:p>
    <w:p>
      <w:pPr>
        <w:spacing w:after="0"/>
        <w:ind w:left="0"/>
        <w:jc w:val="both"/>
      </w:pPr>
      <w:r>
        <w:rPr>
          <w:rFonts w:ascii="Times New Roman"/>
          <w:b w:val="false"/>
          <w:i w:val="false"/>
          <w:color w:val="000000"/>
          <w:sz w:val="28"/>
        </w:rPr>
        <w:t>
      құжаттар топтамасын тапсыру кезінде кезек күтудің рұқсат етілетін ең ұзақ уақыты – 15 (он бес) минут;</w:t>
      </w:r>
    </w:p>
    <w:p>
      <w:pPr>
        <w:spacing w:after="0"/>
        <w:ind w:left="0"/>
        <w:jc w:val="both"/>
      </w:pPr>
      <w:r>
        <w:rPr>
          <w:rFonts w:ascii="Times New Roman"/>
          <w:b w:val="false"/>
          <w:i w:val="false"/>
          <w:color w:val="000000"/>
          <w:sz w:val="28"/>
        </w:rPr>
        <w:t>
      көрсетілетін қызметті алушыға қызмет көрсетудің рұқсат етілетін ең ұзақ уақыты – 30 (отыз) минут;</w:t>
      </w:r>
    </w:p>
    <w:p>
      <w:pPr>
        <w:spacing w:after="0"/>
        <w:ind w:left="0"/>
        <w:jc w:val="both"/>
      </w:pPr>
      <w:r>
        <w:rPr>
          <w:rFonts w:ascii="Times New Roman"/>
          <w:b w:val="false"/>
          <w:i w:val="false"/>
          <w:color w:val="000000"/>
          <w:sz w:val="28"/>
        </w:rPr>
        <w:t>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Көрсетілетін қызметті беруші құжаттарды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 және (немесе) қолданылу мерзімі өтіп кеткен құжаттарды ұсыну фактісі анықталған жағдайда көрсетілетін қызметті беруші көрсетілген мерзімде өтінішті одан әрі қараудан жазбаша дәлелді бас тарту береді;</w:t>
      </w:r>
    </w:p>
    <w:p>
      <w:pPr>
        <w:spacing w:after="0"/>
        <w:ind w:left="0"/>
        <w:jc w:val="both"/>
      </w:pPr>
      <w:r>
        <w:rPr>
          <w:rFonts w:ascii="Times New Roman"/>
          <w:b w:val="false"/>
          <w:i w:val="false"/>
          <w:color w:val="000000"/>
          <w:sz w:val="28"/>
        </w:rPr>
        <w:t>
      2) көрсетілетін қызметті алушы портал арқылы жүгінген кезде 5 (бес) жұмыс күні.</w:t>
      </w:r>
    </w:p>
    <w:p>
      <w:pPr>
        <w:spacing w:after="0"/>
        <w:ind w:left="0"/>
        <w:jc w:val="both"/>
      </w:pPr>
      <w:r>
        <w:rPr>
          <w:rFonts w:ascii="Times New Roman"/>
          <w:b w:val="false"/>
          <w:i w:val="false"/>
          <w:color w:val="000000"/>
          <w:sz w:val="28"/>
        </w:rPr>
        <w:t>
      Мемлекеттік қызметті көрсетуден дәлелді бас тарту өтініш келіп түскен күннен бастап 5 (бес) жұмыс күні.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 енгізілді – ҚР Инвестициялар және даму министрінің 16.11.2017 </w:t>
      </w:r>
      <w:r>
        <w:rPr>
          <w:rFonts w:ascii="Times New Roman"/>
          <w:b w:val="false"/>
          <w:i w:val="false"/>
          <w:color w:val="000000"/>
          <w:sz w:val="28"/>
        </w:rPr>
        <w:t>№ 792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r>
        <w:br/>
      </w:r>
      <w:r>
        <w:rPr>
          <w:rFonts w:ascii="Times New Roman"/>
          <w:b w:val="false"/>
          <w:i w:val="false"/>
          <w:color w:val="000000"/>
          <w:sz w:val="28"/>
        </w:rPr>
        <w:t>
</w:t>
      </w:r>
    </w:p>
    <w:bookmarkStart w:name="z75" w:id="58"/>
    <w:p>
      <w:pPr>
        <w:spacing w:after="0"/>
        <w:ind w:left="0"/>
        <w:jc w:val="both"/>
      </w:pPr>
      <w:r>
        <w:rPr>
          <w:rFonts w:ascii="Times New Roman"/>
          <w:b w:val="false"/>
          <w:i w:val="false"/>
          <w:color w:val="000000"/>
          <w:sz w:val="28"/>
        </w:rPr>
        <w:t>
      5. Мемлекеттік көрсетілетін қызметті көрсету нысаны: электрондық (ішінара автоматтандырылған) және (немесе) қағаз жеткізгіште.</w:t>
      </w:r>
    </w:p>
    <w:bookmarkEnd w:id="58"/>
    <w:bookmarkStart w:name="z76" w:id="59"/>
    <w:p>
      <w:pPr>
        <w:spacing w:after="0"/>
        <w:ind w:left="0"/>
        <w:jc w:val="both"/>
      </w:pPr>
      <w:r>
        <w:rPr>
          <w:rFonts w:ascii="Times New Roman"/>
          <w:b w:val="false"/>
          <w:i w:val="false"/>
          <w:color w:val="000000"/>
          <w:sz w:val="28"/>
        </w:rPr>
        <w:t xml:space="preserve">
      6. Мемлекет қызметті көрсету нәтижесі - жылжымалы құрамды тiркеу (қайта тіркеу) туралы куәлікті (бұдан әрі – куәлік) және (немесе) Жылжымалы құрамды мемлекеттік тізілімінен алып тастау туралы хабарлама, не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дәлелді жауабы."; </w:t>
      </w:r>
    </w:p>
    <w:bookmarkEnd w:id="59"/>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both"/>
      </w:pPr>
      <w:r>
        <w:rPr>
          <w:rFonts w:ascii="Times New Roman"/>
          <w:b w:val="false"/>
          <w:i w:val="false"/>
          <w:color w:val="000000"/>
          <w:sz w:val="28"/>
        </w:rPr>
        <w:t xml:space="preserve">
      Мемлекеттік қызмет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жіберіледі. </w:t>
      </w:r>
    </w:p>
    <w:p>
      <w:pPr>
        <w:spacing w:after="0"/>
        <w:ind w:left="0"/>
        <w:jc w:val="both"/>
      </w:pPr>
      <w:r>
        <w:rPr>
          <w:rFonts w:ascii="Times New Roman"/>
          <w:b w:val="false"/>
          <w:i w:val="false"/>
          <w:color w:val="000000"/>
          <w:sz w:val="28"/>
        </w:rPr>
        <w:t>
      Қажет болған жағдайда мемлекеттік қызмет көрсету нәтижесі басып шағарылады. Куәліктің түпнұсқалығын www.egov.kz порталы тексеруге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7" w:id="60"/>
    <w:p>
      <w:pPr>
        <w:spacing w:after="0"/>
        <w:ind w:left="0"/>
        <w:jc w:val="both"/>
      </w:pP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ақылы және ақысыз негізде көрсетіледі.</w:t>
      </w:r>
    </w:p>
    <w:bookmarkEnd w:id="60"/>
    <w:p>
      <w:pPr>
        <w:spacing w:after="0"/>
        <w:ind w:left="0"/>
        <w:jc w:val="both"/>
      </w:pPr>
      <w:r>
        <w:rPr>
          <w:rFonts w:ascii="Times New Roman"/>
          <w:b w:val="false"/>
          <w:i w:val="false"/>
          <w:color w:val="000000"/>
          <w:sz w:val="28"/>
        </w:rPr>
        <w:t>
      Ақылы негізде көрсетілетін тартқыш, сондай-ақ моторвагонды жылжымалы құрамды мемлекеттік тіркеуді қоспағанда, жүк, жолаушылар, арнайы жылжымалы құрамды мемлекеттік тіркеу ақысыз негізде көрсетіледі.</w:t>
      </w:r>
    </w:p>
    <w:p>
      <w:pPr>
        <w:spacing w:after="0"/>
        <w:ind w:left="0"/>
        <w:jc w:val="both"/>
      </w:pPr>
      <w:r>
        <w:rPr>
          <w:rFonts w:ascii="Times New Roman"/>
          <w:b w:val="false"/>
          <w:i w:val="false"/>
          <w:color w:val="000000"/>
          <w:sz w:val="28"/>
        </w:rPr>
        <w:t xml:space="preserve">
      Тіркеу алымы жергілікті бюджетке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мөлшерлемелер және тәртіп бойынша төленеді және мыналарды:</w:t>
      </w:r>
    </w:p>
    <w:p>
      <w:pPr>
        <w:spacing w:after="0"/>
        <w:ind w:left="0"/>
        <w:jc w:val="both"/>
      </w:pPr>
      <w:r>
        <w:rPr>
          <w:rFonts w:ascii="Times New Roman"/>
          <w:b w:val="false"/>
          <w:i w:val="false"/>
          <w:color w:val="000000"/>
          <w:sz w:val="28"/>
        </w:rPr>
        <w:t>
      1) тіркеу үшін – алымды төлеу күнінде қолданыстағы 0,25 айлық есептік көрсеткіш (бұдан әрі – АЕК);</w:t>
      </w:r>
    </w:p>
    <w:p>
      <w:pPr>
        <w:spacing w:after="0"/>
        <w:ind w:left="0"/>
        <w:jc w:val="both"/>
      </w:pPr>
      <w:r>
        <w:rPr>
          <w:rFonts w:ascii="Times New Roman"/>
          <w:b w:val="false"/>
          <w:i w:val="false"/>
          <w:color w:val="000000"/>
          <w:sz w:val="28"/>
        </w:rPr>
        <w:t>
      2) қайта тіркеу үшін – алымды төлеу күнінде қолданыстағы 0,25 АЕК қамтиды.</w:t>
      </w:r>
    </w:p>
    <w:p>
      <w:pPr>
        <w:spacing w:after="0"/>
        <w:ind w:left="0"/>
        <w:jc w:val="both"/>
      </w:pPr>
      <w:r>
        <w:rPr>
          <w:rFonts w:ascii="Times New Roman"/>
          <w:b w:val="false"/>
          <w:i w:val="false"/>
          <w:color w:val="000000"/>
          <w:sz w:val="28"/>
        </w:rPr>
        <w:t>
      Алым сомасын төлеу екінші деңгейдегі банктер және банк операцияларының жекелеген түрлерiн жүзеге асыратын ұйымдар арқылы қолма-қол немесе қолма-қол ақшасыз нысанда, немесе "электрондық үкіметтің" төлем шлюзі (бұдан әрi – ЭҮТШ)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Инвестициялар және даму министрінің 28.04.2018 </w:t>
      </w:r>
      <w:r>
        <w:rPr>
          <w:rFonts w:ascii="Times New Roman"/>
          <w:b w:val="false"/>
          <w:i w:val="false"/>
          <w:color w:val="000000"/>
          <w:sz w:val="28"/>
        </w:rPr>
        <w:t>№ 288</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0" w:id="61"/>
    <w:p>
      <w:pPr>
        <w:spacing w:after="0"/>
        <w:ind w:left="0"/>
        <w:jc w:val="both"/>
      </w:pPr>
      <w:r>
        <w:rPr>
          <w:rFonts w:ascii="Times New Roman"/>
          <w:b w:val="false"/>
          <w:i w:val="false"/>
          <w:color w:val="000000"/>
          <w:sz w:val="28"/>
        </w:rPr>
        <w:t>
      8. Жұмыс кестесі:</w:t>
      </w:r>
    </w:p>
    <w:bookmarkEnd w:id="61"/>
    <w:bookmarkStart w:name="z81" w:id="62"/>
    <w:p>
      <w:pPr>
        <w:spacing w:after="0"/>
        <w:ind w:left="0"/>
        <w:jc w:val="both"/>
      </w:pPr>
      <w:r>
        <w:rPr>
          <w:rFonts w:ascii="Times New Roman"/>
          <w:b w:val="false"/>
          <w:i w:val="false"/>
          <w:color w:val="000000"/>
          <w:sz w:val="28"/>
        </w:rPr>
        <w:t>
      1) Мемлекеттік корпорация – Қазақстан Респубилкасының еңбек заңнамасына сәйкес жексенбі және мереке күндерінен басқа, дүйсенбі – сенбі аралығында, жұмыс кестесіне сәйкес түскі үзіліссіз сағат 09.00-ден 20.00-ге дейін;</w:t>
      </w:r>
    </w:p>
    <w:bookmarkEnd w:id="62"/>
    <w:p>
      <w:pPr>
        <w:spacing w:after="0"/>
        <w:ind w:left="0"/>
        <w:jc w:val="both"/>
      </w:pPr>
      <w:r>
        <w:rPr>
          <w:rFonts w:ascii="Times New Roman"/>
          <w:b w:val="false"/>
          <w:i w:val="false"/>
          <w:color w:val="000000"/>
          <w:sz w:val="28"/>
        </w:rPr>
        <w:t>
      Қабылдау көрсетілетін қызметті алушының таңдауымен жеделдетіп қызмет көрсетусіз, "электрондық" кезек тәртібімен жүзеге асырылады, портал арқылы электрондық кезекті брондауға болады;</w:t>
      </w:r>
    </w:p>
    <w:bookmarkStart w:name="z82" w:id="63"/>
    <w:p>
      <w:pPr>
        <w:spacing w:after="0"/>
        <w:ind w:left="0"/>
        <w:jc w:val="both"/>
      </w:pP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өтінішті мен мемлекеттік қызмет көрсету нәтижесін беру келесі жұмыс күнінде жүзеге асырылады).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Инвестициялар және даму министрінің 21.01.2016 </w:t>
      </w:r>
      <w:r>
        <w:rPr>
          <w:rFonts w:ascii="Times New Roman"/>
          <w:b w:val="false"/>
          <w:i w:val="false"/>
          <w:color w:val="000000"/>
          <w:sz w:val="28"/>
        </w:rPr>
        <w:t>№ 40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83" w:id="64"/>
    <w:p>
      <w:pPr>
        <w:spacing w:after="0"/>
        <w:ind w:left="0"/>
        <w:jc w:val="both"/>
      </w:pPr>
      <w:r>
        <w:rPr>
          <w:rFonts w:ascii="Times New Roman"/>
          <w:b w:val="false"/>
          <w:i w:val="false"/>
          <w:color w:val="000000"/>
          <w:sz w:val="28"/>
        </w:rPr>
        <w:t xml:space="preserve">
      9. Көрсетілетін қызметті алушы (не сенімхат бойынша оның өкілі) жүгінген кезінде мемлекеттік қызметті көрсету үшін қажетті құжаттардың тізбесі: </w:t>
      </w:r>
    </w:p>
    <w:bookmarkEnd w:id="64"/>
    <w:bookmarkStart w:name="z84" w:id="65"/>
    <w:p>
      <w:pPr>
        <w:spacing w:after="0"/>
        <w:ind w:left="0"/>
        <w:jc w:val="both"/>
      </w:pPr>
      <w:r>
        <w:rPr>
          <w:rFonts w:ascii="Times New Roman"/>
          <w:b w:val="false"/>
          <w:i w:val="false"/>
          <w:color w:val="000000"/>
          <w:sz w:val="28"/>
        </w:rPr>
        <w:t>
      1) Мемлекеттік корпорацияға:</w:t>
      </w:r>
    </w:p>
    <w:bookmarkEnd w:id="65"/>
    <w:bookmarkStart w:name="z85" w:id="66"/>
    <w:p>
      <w:pPr>
        <w:spacing w:after="0"/>
        <w:ind w:left="0"/>
        <w:jc w:val="both"/>
      </w:pPr>
      <w:r>
        <w:rPr>
          <w:rFonts w:ascii="Times New Roman"/>
          <w:b w:val="false"/>
          <w:i w:val="false"/>
          <w:color w:val="000000"/>
          <w:sz w:val="28"/>
        </w:rPr>
        <w:t>
      жылжымалы құрамды мемлекеттік тізілімде мемлекеттік тiркеу (қайта тіркеу) үшін:</w:t>
      </w:r>
    </w:p>
    <w:bookmarkEnd w:id="66"/>
    <w:bookmarkStart w:name="z151" w:id="67"/>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нысан бойынша өтініш;</w:t>
      </w:r>
    </w:p>
    <w:bookmarkEnd w:id="67"/>
    <w:bookmarkStart w:name="z152" w:id="68"/>
    <w:p>
      <w:pPr>
        <w:spacing w:after="0"/>
        <w:ind w:left="0"/>
        <w:jc w:val="both"/>
      </w:pPr>
      <w:r>
        <w:rPr>
          <w:rFonts w:ascii="Times New Roman"/>
          <w:b w:val="false"/>
          <w:i w:val="false"/>
          <w:color w:val="000000"/>
          <w:sz w:val="28"/>
        </w:rPr>
        <w:t>
      осы мемлекеттік көрсетілетін қызмет стандартына 2, 3, 4, 5-қосымшаларға сәйкес нысан бойынша мемлекеттік тіркеуге не қайта тіркеуге жататын жылжымалы құрам паркінің тізбесі;</w:t>
      </w:r>
    </w:p>
    <w:bookmarkEnd w:id="68"/>
    <w:bookmarkStart w:name="z153" w:id="69"/>
    <w:p>
      <w:pPr>
        <w:spacing w:after="0"/>
        <w:ind w:left="0"/>
        <w:jc w:val="both"/>
      </w:pPr>
      <w:r>
        <w:rPr>
          <w:rFonts w:ascii="Times New Roman"/>
          <w:b w:val="false"/>
          <w:i w:val="false"/>
          <w:color w:val="000000"/>
          <w:sz w:val="28"/>
        </w:rPr>
        <w:t>
      меншік құқығын растайтын құжат не мүліктік жалдау (жалға алу), лизинг не мүлікті сенімгерлік басқару шарты;</w:t>
      </w:r>
    </w:p>
    <w:bookmarkEnd w:id="69"/>
    <w:bookmarkStart w:name="z154" w:id="70"/>
    <w:p>
      <w:pPr>
        <w:spacing w:after="0"/>
        <w:ind w:left="0"/>
        <w:jc w:val="both"/>
      </w:pPr>
      <w:r>
        <w:rPr>
          <w:rFonts w:ascii="Times New Roman"/>
          <w:b w:val="false"/>
          <w:i w:val="false"/>
          <w:color w:val="000000"/>
          <w:sz w:val="28"/>
        </w:rPr>
        <w:t>
      жылжымалы құрамының әрбір бірлігіне берген дайындауыш зауыттың техникалық паспорты (формуляры);</w:t>
      </w:r>
    </w:p>
    <w:bookmarkEnd w:id="70"/>
    <w:bookmarkStart w:name="z155" w:id="71"/>
    <w:p>
      <w:pPr>
        <w:spacing w:after="0"/>
        <w:ind w:left="0"/>
        <w:jc w:val="both"/>
      </w:pPr>
      <w:r>
        <w:rPr>
          <w:rFonts w:ascii="Times New Roman"/>
          <w:b w:val="false"/>
          <w:i w:val="false"/>
          <w:color w:val="000000"/>
          <w:sz w:val="28"/>
        </w:rPr>
        <w:t>
      тартқыш, сондай-ақ мотор-вагонды жылжымалы құрамды мемлекеттік тіркеу кезінде – тіркеу алымының бюджетке төленгенiн растайтын құжат;</w:t>
      </w:r>
    </w:p>
    <w:bookmarkEnd w:id="71"/>
    <w:bookmarkStart w:name="z156" w:id="72"/>
    <w:p>
      <w:pPr>
        <w:spacing w:after="0"/>
        <w:ind w:left="0"/>
        <w:jc w:val="both"/>
      </w:pPr>
      <w:r>
        <w:rPr>
          <w:rFonts w:ascii="Times New Roman"/>
          <w:b w:val="false"/>
          <w:i w:val="false"/>
          <w:color w:val="000000"/>
          <w:sz w:val="28"/>
        </w:rPr>
        <w:t>
      уәкілетті өкілі жүгінген кезде - өкілдің өкілеттігін куәландыратын құжат;</w:t>
      </w:r>
    </w:p>
    <w:bookmarkEnd w:id="72"/>
    <w:bookmarkStart w:name="z157" w:id="73"/>
    <w:p>
      <w:pPr>
        <w:spacing w:after="0"/>
        <w:ind w:left="0"/>
        <w:jc w:val="both"/>
      </w:pPr>
      <w:r>
        <w:rPr>
          <w:rFonts w:ascii="Times New Roman"/>
          <w:b w:val="false"/>
          <w:i w:val="false"/>
          <w:color w:val="000000"/>
          <w:sz w:val="28"/>
        </w:rPr>
        <w:t>
      Жылжымалы құрамды Мемлекеттік тізілімнен шығару үшін:</w:t>
      </w:r>
    </w:p>
    <w:bookmarkEnd w:id="73"/>
    <w:bookmarkStart w:name="z158" w:id="74"/>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көрсетілетін қызметті алушының ЭЦҚ-мен куәландырылған электрондық құжат нысанындағы өтініш;</w:t>
      </w:r>
    </w:p>
    <w:bookmarkEnd w:id="74"/>
    <w:bookmarkStart w:name="z159" w:id="75"/>
    <w:p>
      <w:pPr>
        <w:spacing w:after="0"/>
        <w:ind w:left="0"/>
        <w:jc w:val="both"/>
      </w:pPr>
      <w:r>
        <w:rPr>
          <w:rFonts w:ascii="Times New Roman"/>
          <w:b w:val="false"/>
          <w:i w:val="false"/>
          <w:color w:val="000000"/>
          <w:sz w:val="28"/>
        </w:rPr>
        <w:t>
      жылжымалы құрамды еркін нысанда есептен шығару туралы акті, не жылжымалы құрамның зақымдануы және/немесе жоғалуы туралы құжат, не мүлікті жалдау (жалға алу), лизинг шарты;</w:t>
      </w:r>
    </w:p>
    <w:bookmarkEnd w:id="75"/>
    <w:bookmarkStart w:name="z160" w:id="76"/>
    <w:p>
      <w:pPr>
        <w:spacing w:after="0"/>
        <w:ind w:left="0"/>
        <w:jc w:val="both"/>
      </w:pPr>
      <w:r>
        <w:rPr>
          <w:rFonts w:ascii="Times New Roman"/>
          <w:b w:val="false"/>
          <w:i w:val="false"/>
          <w:color w:val="000000"/>
          <w:sz w:val="28"/>
        </w:rPr>
        <w:t>
      2) порталда:</w:t>
      </w:r>
    </w:p>
    <w:bookmarkEnd w:id="76"/>
    <w:bookmarkStart w:name="z161" w:id="77"/>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нысан бойынша өтініштің электрондық көшірмесі;</w:t>
      </w:r>
    </w:p>
    <w:bookmarkEnd w:id="77"/>
    <w:bookmarkStart w:name="z162" w:id="78"/>
    <w:p>
      <w:pPr>
        <w:spacing w:after="0"/>
        <w:ind w:left="0"/>
        <w:jc w:val="both"/>
      </w:pPr>
      <w:r>
        <w:rPr>
          <w:rFonts w:ascii="Times New Roman"/>
          <w:b w:val="false"/>
          <w:i w:val="false"/>
          <w:color w:val="000000"/>
          <w:sz w:val="28"/>
        </w:rPr>
        <w:t>
      осы мемлекеттік көрсетілетін қызмет стандартына 2, 3, 4, 5-қосымшаларға сәйкес нысан бойынша мемлекеттік тіркеуге не қайта тіркеуге жататын жылжымалы құрам паркі тізбесінің электрондық көшірмесі;</w:t>
      </w:r>
    </w:p>
    <w:bookmarkEnd w:id="78"/>
    <w:bookmarkStart w:name="z163" w:id="79"/>
    <w:p>
      <w:pPr>
        <w:spacing w:after="0"/>
        <w:ind w:left="0"/>
        <w:jc w:val="both"/>
      </w:pPr>
      <w:r>
        <w:rPr>
          <w:rFonts w:ascii="Times New Roman"/>
          <w:b w:val="false"/>
          <w:i w:val="false"/>
          <w:color w:val="000000"/>
          <w:sz w:val="28"/>
        </w:rPr>
        <w:t>
      меншік құқығын растайтын құжаттың не мүліктік жалдау (жалға алу), лизинг не мүлікті сенімгерлік басқару шартының электрондық көшірмесі;</w:t>
      </w:r>
    </w:p>
    <w:bookmarkEnd w:id="79"/>
    <w:bookmarkStart w:name="z164" w:id="80"/>
    <w:p>
      <w:pPr>
        <w:spacing w:after="0"/>
        <w:ind w:left="0"/>
        <w:jc w:val="both"/>
      </w:pPr>
      <w:r>
        <w:rPr>
          <w:rFonts w:ascii="Times New Roman"/>
          <w:b w:val="false"/>
          <w:i w:val="false"/>
          <w:color w:val="000000"/>
          <w:sz w:val="28"/>
        </w:rPr>
        <w:t>
      жылжымалы құрамының әрбір бірлігіне берген дайындаушы зауыттың техникалық паспортының (формуляры) электрондық көшірмесі;</w:t>
      </w:r>
    </w:p>
    <w:bookmarkEnd w:id="80"/>
    <w:bookmarkStart w:name="z165" w:id="81"/>
    <w:p>
      <w:pPr>
        <w:spacing w:after="0"/>
        <w:ind w:left="0"/>
        <w:jc w:val="both"/>
      </w:pPr>
      <w:r>
        <w:rPr>
          <w:rFonts w:ascii="Times New Roman"/>
          <w:b w:val="false"/>
          <w:i w:val="false"/>
          <w:color w:val="000000"/>
          <w:sz w:val="28"/>
        </w:rPr>
        <w:t>
      тартқыш, сондай-ақ мотор-вагонды жылжымалы құрамды мемлекеттік тіркеу кезінде – тіркеу алымының бюджетке төленгенiн растайтын құжаттың электрондық көшірмесі;</w:t>
      </w:r>
    </w:p>
    <w:bookmarkEnd w:id="81"/>
    <w:bookmarkStart w:name="z166" w:id="82"/>
    <w:p>
      <w:pPr>
        <w:spacing w:after="0"/>
        <w:ind w:left="0"/>
        <w:jc w:val="both"/>
      </w:pPr>
      <w:r>
        <w:rPr>
          <w:rFonts w:ascii="Times New Roman"/>
          <w:b w:val="false"/>
          <w:i w:val="false"/>
          <w:color w:val="000000"/>
          <w:sz w:val="28"/>
        </w:rPr>
        <w:t>
      уәкілетті өкілі жүгінген кезде - өкілдің өкілеттігін куәландыратын құжаттың электрондық көшірмесі;</w:t>
      </w:r>
    </w:p>
    <w:bookmarkEnd w:id="82"/>
    <w:bookmarkStart w:name="z167" w:id="83"/>
    <w:p>
      <w:pPr>
        <w:spacing w:after="0"/>
        <w:ind w:left="0"/>
        <w:jc w:val="both"/>
      </w:pPr>
      <w:r>
        <w:rPr>
          <w:rFonts w:ascii="Times New Roman"/>
          <w:b w:val="false"/>
          <w:i w:val="false"/>
          <w:color w:val="000000"/>
          <w:sz w:val="28"/>
        </w:rPr>
        <w:t xml:space="preserve">
      жылжымалы құрамды Мемлекеттік тізілімнен шығару үшін: </w:t>
      </w:r>
    </w:p>
    <w:bookmarkEnd w:id="83"/>
    <w:bookmarkStart w:name="z168" w:id="84"/>
    <w:p>
      <w:pPr>
        <w:spacing w:after="0"/>
        <w:ind w:left="0"/>
        <w:jc w:val="both"/>
      </w:pPr>
      <w:r>
        <w:rPr>
          <w:rFonts w:ascii="Times New Roman"/>
          <w:b w:val="false"/>
          <w:i w:val="false"/>
          <w:color w:val="000000"/>
          <w:sz w:val="28"/>
        </w:rPr>
        <w:t>
      көрсетілетін қызметті алушының ЭЦҚ-мен куәландырылған электрондық құжат нысанындағы өтініш;</w:t>
      </w:r>
    </w:p>
    <w:bookmarkEnd w:id="84"/>
    <w:bookmarkStart w:name="z169" w:id="85"/>
    <w:p>
      <w:pPr>
        <w:spacing w:after="0"/>
        <w:ind w:left="0"/>
        <w:jc w:val="both"/>
      </w:pPr>
      <w:r>
        <w:rPr>
          <w:rFonts w:ascii="Times New Roman"/>
          <w:b w:val="false"/>
          <w:i w:val="false"/>
          <w:color w:val="000000"/>
          <w:sz w:val="28"/>
        </w:rPr>
        <w:t>
      жылжымалы құрамды еркін нысанда есептен шығару туралы актінің, не жылжымалы құрамның зақымдануы және/немесе жоғалуы туралы құжаттың, не мүлікті жалдау (жалға алу), лизинг шартының электрондық көшірмесі;</w:t>
      </w:r>
    </w:p>
    <w:bookmarkEnd w:id="85"/>
    <w:bookmarkStart w:name="z170" w:id="86"/>
    <w:p>
      <w:pPr>
        <w:spacing w:after="0"/>
        <w:ind w:left="0"/>
        <w:jc w:val="both"/>
      </w:pPr>
      <w:r>
        <w:rPr>
          <w:rFonts w:ascii="Times New Roman"/>
          <w:b w:val="false"/>
          <w:i w:val="false"/>
          <w:color w:val="000000"/>
          <w:sz w:val="28"/>
        </w:rPr>
        <w:t>
      Мемлекеттік ақпараттық жүйелерде қамтылған, жеке басты растайтын құжат туралы, заңды тұлғаны мемлекеттік тіркеу (қайта тіркеу) туралы, дара кәсіпкерді мемлекеттік тіркеу туралы мәліметті Мемлекеттік корпорация қызметкері, көрсетілетін қызметті беруші "электрондық үкіметтің" шлюзі арқылы тиісті мемлекеттік ақпараттық жүйелерден алады.</w:t>
      </w:r>
    </w:p>
    <w:bookmarkEnd w:id="86"/>
    <w:bookmarkStart w:name="z171" w:id="87"/>
    <w:p>
      <w:pPr>
        <w:spacing w:after="0"/>
        <w:ind w:left="0"/>
        <w:jc w:val="both"/>
      </w:pPr>
      <w:r>
        <w:rPr>
          <w:rFonts w:ascii="Times New Roman"/>
          <w:b w:val="false"/>
          <w:i w:val="false"/>
          <w:color w:val="000000"/>
          <w:sz w:val="28"/>
        </w:rPr>
        <w:t>
      Мемлекеттік корпорация қызметкері Қазақстан Республикасының заңдарында өзгеше көзделмесе, мемлекеттік қызметтерді көрсету кезінде ақпараттық жүйелерде қамтылған, заңмен қорғалатын құпияны құрайтын мәліметтерді пайдалануға жазбаша келісім алады.</w:t>
      </w:r>
    </w:p>
    <w:bookmarkEnd w:id="87"/>
    <w:bookmarkStart w:name="z172" w:id="88"/>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bookmarkEnd w:id="88"/>
    <w:bookmarkStart w:name="z173" w:id="89"/>
    <w:p>
      <w:pPr>
        <w:spacing w:after="0"/>
        <w:ind w:left="0"/>
        <w:jc w:val="both"/>
      </w:pPr>
      <w:r>
        <w:rPr>
          <w:rFonts w:ascii="Times New Roman"/>
          <w:b w:val="false"/>
          <w:i w:val="false"/>
          <w:color w:val="000000"/>
          <w:sz w:val="28"/>
        </w:rPr>
        <w:t>
      Мемлекеттік корпорация қызметкері құжаттарды қабылдаған кезде құжаттардың түпнұсқасынан электрондық көшірмесін жасайды, одан кейін түпнұсқаларды көрсетілетін қызметті алушыға қайтарады.</w:t>
      </w:r>
    </w:p>
    <w:bookmarkEnd w:id="89"/>
    <w:bookmarkStart w:name="z174" w:id="90"/>
    <w:p>
      <w:pPr>
        <w:spacing w:after="0"/>
        <w:ind w:left="0"/>
        <w:jc w:val="both"/>
      </w:pPr>
      <w:r>
        <w:rPr>
          <w:rFonts w:ascii="Times New Roman"/>
          <w:b w:val="false"/>
          <w:i w:val="false"/>
          <w:color w:val="000000"/>
          <w:sz w:val="28"/>
        </w:rPr>
        <w:t>
      Мемлекеттік корпорацияда дайын құжаттарды беру жеке басын куәландыратын (немесе нотариалды куәландырылған сенімхат бойынша өкілі) құжатты көрсеткен кезде тиісті құжаттарды қабылдау туралы қолхат негізінде жүзеге асырылады.</w:t>
      </w:r>
    </w:p>
    <w:bookmarkEnd w:id="90"/>
    <w:bookmarkStart w:name="z175" w:id="91"/>
    <w:p>
      <w:pPr>
        <w:spacing w:after="0"/>
        <w:ind w:left="0"/>
        <w:jc w:val="both"/>
      </w:pPr>
      <w:r>
        <w:rPr>
          <w:rFonts w:ascii="Times New Roman"/>
          <w:b w:val="false"/>
          <w:i w:val="false"/>
          <w:color w:val="000000"/>
          <w:sz w:val="28"/>
        </w:rPr>
        <w:t>
      Мемлекеттік корпорация нәтижелерді бір ай ішінде сақтауды қамтамасыз етеді, одан кейін оларды көрсетілетін қызметті алушыға одан әрі сақтауға береді.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Мемлекеттік корпорацияға көрсетілетін қызметті алушыға беру үшін жібереді.</w:t>
      </w:r>
    </w:p>
    <w:bookmarkEnd w:id="91"/>
    <w:bookmarkStart w:name="z176" w:id="92"/>
    <w:p>
      <w:pPr>
        <w:spacing w:after="0"/>
        <w:ind w:left="0"/>
        <w:jc w:val="both"/>
      </w:pPr>
      <w:r>
        <w:rPr>
          <w:rFonts w:ascii="Times New Roman"/>
          <w:b w:val="false"/>
          <w:i w:val="false"/>
          <w:color w:val="000000"/>
          <w:sz w:val="28"/>
        </w:rPr>
        <w:t>
      Көрсетілетін қызметті алушы портал арқылы барлық қажетті құжаттардың берген кезде - көрсетілетін қызметті алушының "жеке кабинетіне" мемлекеттік қызметті көрсету нәтижесін алу күнін көрсете отырып, мемлекеттік қызметті көресету үшін сұрауды қабылдау туралы мәртебе көрсетіледі.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21.01.2016 </w:t>
      </w:r>
      <w:r>
        <w:rPr>
          <w:rFonts w:ascii="Times New Roman"/>
          <w:b w:val="false"/>
          <w:i w:val="false"/>
          <w:color w:val="000000"/>
          <w:sz w:val="28"/>
        </w:rPr>
        <w:t>№ 40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193" w:id="93"/>
    <w:p>
      <w:pPr>
        <w:spacing w:after="0"/>
        <w:ind w:left="0"/>
        <w:jc w:val="both"/>
      </w:pPr>
      <w:r>
        <w:rPr>
          <w:rFonts w:ascii="Times New Roman"/>
          <w:b w:val="false"/>
          <w:i w:val="false"/>
          <w:color w:val="000000"/>
          <w:sz w:val="28"/>
        </w:rPr>
        <w:t>
      9-1. Көрсетілетін қызметті алушы осы мемлекеттік көрсетілетін қызмет стандартының 9-тармағымен көзделген тізбеге сәйкес құжаттардың топтамасын толық ұсынбаған жағдайда, Мемлекеттік корпорация қызметкері осы мемлекеттік көрсетілетін қызмет стандартына 6-қосымшаға сәйкес өтінішті қабылдаудан бас тартады және құжаттарды қабылдаудан бас тарту туралы қолхат береді.</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6" w:id="94"/>
    <w:p>
      <w:pPr>
        <w:spacing w:after="0"/>
        <w:ind w:left="0"/>
        <w:jc w:val="both"/>
      </w:pPr>
      <w:r>
        <w:rPr>
          <w:rFonts w:ascii="Times New Roman"/>
          <w:b w:val="false"/>
          <w:i w:val="false"/>
          <w:color w:val="000000"/>
          <w:sz w:val="28"/>
        </w:rPr>
        <w:t xml:space="preserve">
      10. Көрсетілетін қызметті беруші мемлекеттік қызметті көрсетуден мынадай негіздер: </w:t>
      </w:r>
    </w:p>
    <w:bookmarkEnd w:id="94"/>
    <w:p>
      <w:pPr>
        <w:spacing w:after="0"/>
        <w:ind w:left="0"/>
        <w:jc w:val="both"/>
      </w:pPr>
      <w:r>
        <w:rPr>
          <w:rFonts w:ascii="Times New Roman"/>
          <w:b w:val="false"/>
          <w:i w:val="false"/>
          <w:color w:val="000000"/>
          <w:sz w:val="28"/>
        </w:rP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Инвестициялар және даму министрінің міндетін атқарушының 2015 жылғы 26 наурыздағы № 333 бұйрығымен бекітілген (Нормативтік құқықтық актілерді мемлекеттік тіркеу тізілімінде № 11119 болып тіркелген) Жылжымалы құрамды және оның кепілін мемлекеттік тіркеу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 </w:t>
      </w:r>
    </w:p>
    <w:p>
      <w:pPr>
        <w:spacing w:after="0"/>
        <w:ind w:left="0"/>
        <w:jc w:val="both"/>
      </w:pPr>
      <w:r>
        <w:rPr>
          <w:rFonts w:ascii="Times New Roman"/>
          <w:b w:val="false"/>
          <w:i w:val="false"/>
          <w:color w:val="000000"/>
          <w:sz w:val="28"/>
        </w:rPr>
        <w:t>
      3) көрсетілетін қызметті алушыға қатысты, оның негізінде көрсетілетін қызметті алушының мемлекеттік көрсетілетін қызметті алумен байланысты арнаулы құқығынан айырылған соттың заңды күшіне енген үкімінің болуы бойынша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50" w:id="95"/>
    <w:p>
      <w:pPr>
        <w:spacing w:after="0"/>
        <w:ind w:left="0"/>
        <w:jc w:val="both"/>
      </w:pPr>
      <w:r>
        <w:rPr>
          <w:rFonts w:ascii="Times New Roman"/>
          <w:b w:val="false"/>
          <w:i w:val="false"/>
          <w:color w:val="000000"/>
          <w:sz w:val="28"/>
        </w:rPr>
        <w:t>
      11. Тасымалданатын жүктердің шектеулі номенклатурасы бар маусымдылығы және шектеулі мақсатқа арналған жылжымалы құрамды қоспағанда, бұрын ұзартылған қызмет ету мерзімі бар вагондар, сондай-ақ қалдықты қызмет мерзімі жасалған кездегі тағайындалған қызмет мерзімінен 60% кем құрайтын, Қазақстан Республикасының аумағында алғашқы тіркелетін жүктерді тасымалдауға арналған жылжымалы құрамды тіркеуге рұқсат етілмейді.</w:t>
      </w:r>
    </w:p>
    <w:bookmarkEnd w:id="95"/>
    <w:p>
      <w:pPr>
        <w:spacing w:after="0"/>
        <w:ind w:left="0"/>
        <w:jc w:val="both"/>
      </w:pPr>
      <w:r>
        <w:rPr>
          <w:rFonts w:ascii="Times New Roman"/>
          <w:b w:val="false"/>
          <w:i w:val="false"/>
          <w:color w:val="000000"/>
          <w:sz w:val="28"/>
        </w:rPr>
        <w:t>
      Көрсетілетін қызметті алушы осы мемлекеттік қызмет стандартының 9-тармағында көзделген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6-қосымшаға сәйкес құжаттарды қабылдаудан бас тарту туралы қолхатты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Инвестициялар және даму министрінің 21.01.2016 </w:t>
      </w:r>
      <w:r>
        <w:rPr>
          <w:rFonts w:ascii="Times New Roman"/>
          <w:b w:val="false"/>
          <w:i w:val="false"/>
          <w:color w:val="000000"/>
          <w:sz w:val="28"/>
        </w:rPr>
        <w:t>№ 40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91" w:id="96"/>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 көрсету мәселелері жөніндегі шешімдеріне, әрекеттеріне (әрекетсіздіктеріне) шағымдану тәртібі</w:t>
      </w:r>
    </w:p>
    <w:bookmarkEnd w:id="96"/>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29.12.2018 </w:t>
      </w:r>
      <w:r>
        <w:rPr>
          <w:rFonts w:ascii="Times New Roman"/>
          <w:b w:val="false"/>
          <w:i w:val="false"/>
          <w:color w:val="ff0000"/>
          <w:sz w:val="28"/>
        </w:rPr>
        <w:t>№ 962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92" w:id="97"/>
    <w:p>
      <w:pPr>
        <w:spacing w:after="0"/>
        <w:ind w:left="0"/>
        <w:jc w:val="both"/>
      </w:pPr>
      <w:r>
        <w:rPr>
          <w:rFonts w:ascii="Times New Roman"/>
          <w:b w:val="false"/>
          <w:i w:val="false"/>
          <w:color w:val="000000"/>
          <w:sz w:val="28"/>
        </w:rPr>
        <w:t xml:space="preserve">
       12. Көрсетілетін қызмет берушінің және (немесе) оның лауазымды адамдарының мемлекеттік қызмет көрсету мәселелері бойынша шешімдері, әрекеттеріне (әрекетсiздiктерiне) шағымдану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мекенжайы бойынша көрсетілетін қызметті беруші басшысының немесе Министрлік басшысының атына беріледі.</w:t>
      </w:r>
    </w:p>
    <w:bookmarkEnd w:id="97"/>
    <w:p>
      <w:pPr>
        <w:spacing w:after="0"/>
        <w:ind w:left="0"/>
        <w:jc w:val="both"/>
      </w:pPr>
      <w:r>
        <w:rPr>
          <w:rFonts w:ascii="Times New Roman"/>
          <w:b w:val="false"/>
          <w:i w:val="false"/>
          <w:color w:val="000000"/>
          <w:sz w:val="28"/>
        </w:rPr>
        <w:t>
      Шағым жазбаша нысанда пошта арқылы не көрсетілетін қызметті берушінің кеңсесі арқылы жұмыс күндері қабылданады.</w:t>
      </w:r>
    </w:p>
    <w:p>
      <w:pPr>
        <w:spacing w:after="0"/>
        <w:ind w:left="0"/>
        <w:jc w:val="both"/>
      </w:pPr>
      <w:r>
        <w:rPr>
          <w:rFonts w:ascii="Times New Roman"/>
          <w:b w:val="false"/>
          <w:i w:val="false"/>
          <w:color w:val="000000"/>
          <w:sz w:val="28"/>
        </w:rPr>
        <w:t>
      Шағымды қабылдаған нөмірі, күні, адамның тегі көрсетілген, байланыс деректері көрсетілуімен, сондай-ақ, берілген шағымға жауап алу мерзімі мен орнын көрсете отырып, шағымды қарастыру барысын білуге болатын лауазымды төлғалардың байланыс деректері көрсетілуімен көрсетілетін қызметті берушінің кеңсесінде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мәліметті  бірыңғай байланыс-орталығының 1414 телефоны арқылы алуға болады.</w:t>
      </w:r>
    </w:p>
    <w:p>
      <w:pPr>
        <w:spacing w:after="0"/>
        <w:ind w:left="0"/>
        <w:jc w:val="both"/>
      </w:pPr>
      <w:r>
        <w:rPr>
          <w:rFonts w:ascii="Times New Roman"/>
          <w:b w:val="false"/>
          <w:i w:val="false"/>
          <w:color w:val="000000"/>
          <w:sz w:val="28"/>
        </w:rPr>
        <w:t>
      Шығымды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шағымды өңдеген кезде жаңартылып отырады (жеткізу, тіркеу, орындау туралы белгі, шағымды қарау немесе қараудан бас тарту туралы жауап).</w:t>
      </w:r>
    </w:p>
    <w:p>
      <w:pPr>
        <w:spacing w:after="0"/>
        <w:ind w:left="0"/>
        <w:jc w:val="both"/>
      </w:pPr>
      <w:r>
        <w:rPr>
          <w:rFonts w:ascii="Times New Roman"/>
          <w:b w:val="false"/>
          <w:i w:val="false"/>
          <w:color w:val="000000"/>
          <w:sz w:val="28"/>
        </w:rPr>
        <w:t>
      Көрсетілетін қызметті берушінің, Министрліктің мекенжайына түскен көрсетілетін қызметті алушының шағымы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түскен көрсетілетін қызметті алушының шағымы тіркелген күнінен бастап он бес жұмыс күні ішінде қаралуға жатады.</w:t>
      </w:r>
    </w:p>
    <w:bookmarkStart w:name="z93" w:id="98"/>
    <w:p>
      <w:pPr>
        <w:spacing w:after="0"/>
        <w:ind w:left="0"/>
        <w:jc w:val="both"/>
      </w:pPr>
      <w:r>
        <w:rPr>
          <w:rFonts w:ascii="Times New Roman"/>
          <w:b w:val="false"/>
          <w:i w:val="false"/>
          <w:color w:val="000000"/>
          <w:sz w:val="28"/>
        </w:rPr>
        <w:t>
      Шағымда:</w:t>
      </w:r>
    </w:p>
    <w:bookmarkEnd w:id="98"/>
    <w:bookmarkStart w:name="z94" w:id="99"/>
    <w:p>
      <w:pPr>
        <w:spacing w:after="0"/>
        <w:ind w:left="0"/>
        <w:jc w:val="both"/>
      </w:pPr>
      <w:r>
        <w:rPr>
          <w:rFonts w:ascii="Times New Roman"/>
          <w:b w:val="false"/>
          <w:i w:val="false"/>
          <w:color w:val="000000"/>
          <w:sz w:val="28"/>
        </w:rPr>
        <w:t>
      1) жеке тұлғаның – тегі, аты, сондай-ақ қалауы бойынша әкесінің аты, пошталық мекенжайы көрсетіледі;</w:t>
      </w:r>
    </w:p>
    <w:bookmarkEnd w:id="99"/>
    <w:bookmarkStart w:name="z95" w:id="100"/>
    <w:p>
      <w:pPr>
        <w:spacing w:after="0"/>
        <w:ind w:left="0"/>
        <w:jc w:val="both"/>
      </w:pPr>
      <w:r>
        <w:rPr>
          <w:rFonts w:ascii="Times New Roman"/>
          <w:b w:val="false"/>
          <w:i w:val="false"/>
          <w:color w:val="000000"/>
          <w:sz w:val="28"/>
        </w:rPr>
        <w:t>
      2) заңды тұлғаның – атауы, пошталық мекенжайы, шығыс нөмірі мен күні көрсетіледі. Шағымға көрсетілетін қызметті алушының қол қоюға тиіс.</w:t>
      </w:r>
    </w:p>
    <w:bookmarkEnd w:id="100"/>
    <w:bookmarkStart w:name="z96" w:id="101"/>
    <w:p>
      <w:pPr>
        <w:spacing w:after="0"/>
        <w:ind w:left="0"/>
        <w:jc w:val="both"/>
      </w:pPr>
      <w:r>
        <w:rPr>
          <w:rFonts w:ascii="Times New Roman"/>
          <w:b w:val="false"/>
          <w:i w:val="false"/>
          <w:color w:val="000000"/>
          <w:sz w:val="28"/>
        </w:rPr>
        <w:t>
      13.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құқығы бар.</w:t>
      </w:r>
    </w:p>
    <w:bookmarkEnd w:id="101"/>
    <w:bookmarkStart w:name="z97" w:id="102"/>
    <w:p>
      <w:pPr>
        <w:spacing w:after="0"/>
        <w:ind w:left="0"/>
        <w:jc w:val="left"/>
      </w:pPr>
      <w:r>
        <w:rPr>
          <w:rFonts w:ascii="Times New Roman"/>
          <w:b/>
          <w:i w:val="false"/>
          <w:color w:val="000000"/>
        </w:rPr>
        <w:t xml:space="preserve"> 4-тарау. Мемлекеттiк қызмет көрсетудің, оның ішінде Мемлекеттік корпорация арқылы көрсетілетін қызметтердің ерекшеліктерін ескере отырып, қойылатын өзге де талаптар</w:t>
      </w:r>
    </w:p>
    <w:bookmarkEnd w:id="102"/>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29.12.2018 </w:t>
      </w:r>
      <w:r>
        <w:rPr>
          <w:rFonts w:ascii="Times New Roman"/>
          <w:b w:val="false"/>
          <w:i w:val="false"/>
          <w:color w:val="ff0000"/>
          <w:sz w:val="28"/>
        </w:rPr>
        <w:t>№ 962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98" w:id="103"/>
    <w:p>
      <w:pPr>
        <w:spacing w:after="0"/>
        <w:ind w:left="0"/>
        <w:jc w:val="both"/>
      </w:pPr>
      <w:r>
        <w:rPr>
          <w:rFonts w:ascii="Times New Roman"/>
          <w:b w:val="false"/>
          <w:i w:val="false"/>
          <w:color w:val="000000"/>
          <w:sz w:val="28"/>
        </w:rPr>
        <w:t>
       14. Мемлекеттік көрсетілетін қызмет мүмкіндігі шектеулі көрсетілетін қызметті алушыларға қызмет көрсету үшін пандустар көзделген ғимараттарда көрсетіледі. Көрсетілетін қызмет берушінің ғимаратында: анықтама бюросы, күту креслосы және өтініштерді толтыру бланкілерінің үлгісі бар ақпараттық стенділер орналастырылады.</w:t>
      </w:r>
    </w:p>
    <w:bookmarkEnd w:id="103"/>
    <w:bookmarkStart w:name="z99" w:id="104"/>
    <w:p>
      <w:pPr>
        <w:spacing w:after="0"/>
        <w:ind w:left="0"/>
        <w:jc w:val="both"/>
      </w:pPr>
      <w:r>
        <w:rPr>
          <w:rFonts w:ascii="Times New Roman"/>
          <w:b w:val="false"/>
          <w:i w:val="false"/>
          <w:color w:val="000000"/>
          <w:sz w:val="28"/>
        </w:rPr>
        <w:t>
      15. Мемлекеттік қызмет көрсету орындарының мекенжайлары:</w:t>
      </w:r>
    </w:p>
    <w:bookmarkEnd w:id="104"/>
    <w:p>
      <w:pPr>
        <w:spacing w:after="0"/>
        <w:ind w:left="0"/>
        <w:jc w:val="both"/>
      </w:pPr>
      <w:r>
        <w:rPr>
          <w:rFonts w:ascii="Times New Roman"/>
          <w:b w:val="false"/>
          <w:i w:val="false"/>
          <w:color w:val="000000"/>
          <w:sz w:val="28"/>
        </w:rPr>
        <w:t>
      көрсетілетін қызметті берушінің – www.mid.gov.kz ("Көлік комитеті" бөлімінің "Мемлекеттік көрсетілетін қызметтер" бөлігінде орналастырылған.</w:t>
      </w:r>
    </w:p>
    <w:bookmarkStart w:name="z100" w:id="105"/>
    <w:p>
      <w:pPr>
        <w:spacing w:after="0"/>
        <w:ind w:left="0"/>
        <w:jc w:val="both"/>
      </w:pPr>
      <w:r>
        <w:rPr>
          <w:rFonts w:ascii="Times New Roman"/>
          <w:b w:val="false"/>
          <w:i w:val="false"/>
          <w:color w:val="000000"/>
          <w:sz w:val="28"/>
        </w:rPr>
        <w:t>
      16. Көрсетілетін қызметті алушының ЭЦҚ-сы болған жағдайда, мемлекеттік қызмет портал арқылы көрсетіледі.</w:t>
      </w:r>
    </w:p>
    <w:bookmarkEnd w:id="105"/>
    <w:bookmarkStart w:name="z101" w:id="106"/>
    <w:p>
      <w:pPr>
        <w:spacing w:after="0"/>
        <w:ind w:left="0"/>
        <w:jc w:val="both"/>
      </w:pPr>
      <w:r>
        <w:rPr>
          <w:rFonts w:ascii="Times New Roman"/>
          <w:b w:val="false"/>
          <w:i w:val="false"/>
          <w:color w:val="000000"/>
          <w:sz w:val="28"/>
        </w:rPr>
        <w:t>
      17. Көрсетілетін қызметті алушының мемлекеттік қызмет көрсетудің тәртібі мен мәртебесі туралы ақпаратты қашықтықтан қол жеткізу режимінде порталдағы "жеке кабинеті", сондай-ақ мемлекеттік қызметтерді көрсету мәселелері жөніндегі бірыңғай байланыс орталығы арқылы алу мүмкіндігі бар.</w:t>
      </w:r>
    </w:p>
    <w:bookmarkEnd w:id="106"/>
    <w:p>
      <w:pPr>
        <w:spacing w:after="0"/>
        <w:ind w:left="0"/>
        <w:jc w:val="both"/>
      </w:pPr>
      <w:r>
        <w:rPr>
          <w:rFonts w:ascii="Times New Roman"/>
          <w:b w:val="false"/>
          <w:i w:val="false"/>
          <w:color w:val="000000"/>
          <w:sz w:val="28"/>
        </w:rPr>
        <w:t>
      18. Мемлекеттік қызмет көрсету тәртібі туралы ақпаратты мемлекеттік қызметтерді көрсету мәселелері жөніндегі бірыңғай байланыс орталығының 1414 телефоны арқылы да алуға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 мемлекеттік тiркеу"</w:t>
            </w:r>
            <w:r>
              <w:br/>
            </w:r>
            <w:r>
              <w:rPr>
                <w:rFonts w:ascii="Times New Roman"/>
                <w:b w:val="false"/>
                <w:i w:val="false"/>
                <w:color w:val="000000"/>
                <w:sz w:val="20"/>
              </w:rPr>
              <w:t>мемлекеттік 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 облысы (қаласы) бойынша</w:t>
      </w:r>
    </w:p>
    <w:p>
      <w:pPr>
        <w:spacing w:after="0"/>
        <w:ind w:left="0"/>
        <w:jc w:val="both"/>
      </w:pPr>
      <w:r>
        <w:rPr>
          <w:rFonts w:ascii="Times New Roman"/>
          <w:b w:val="false"/>
          <w:i w:val="false"/>
          <w:color w:val="000000"/>
          <w:sz w:val="28"/>
        </w:rPr>
        <w:t>
      уәкілетті органының басшысына</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(Т.А.Ә.А.)              </w:t>
      </w:r>
    </w:p>
    <w:p>
      <w:pPr>
        <w:spacing w:after="0"/>
        <w:ind w:left="0"/>
        <w:jc w:val="both"/>
      </w:pPr>
      <w:r>
        <w:rPr>
          <w:rFonts w:ascii="Times New Roman"/>
          <w:b w:val="false"/>
          <w:i w:val="false"/>
          <w:color w:val="000000"/>
          <w:sz w:val="28"/>
        </w:rPr>
        <w:t xml:space="preserve">
      Нысан           </w:t>
      </w:r>
    </w:p>
    <w:bookmarkStart w:name="z103" w:id="107"/>
    <w:p>
      <w:pPr>
        <w:spacing w:after="0"/>
        <w:ind w:left="0"/>
        <w:jc w:val="left"/>
      </w:pPr>
      <w:r>
        <w:rPr>
          <w:rFonts w:ascii="Times New Roman"/>
          <w:b/>
          <w:i w:val="false"/>
          <w:color w:val="000000"/>
        </w:rPr>
        <w:t xml:space="preserve"> Өтiнiш</w:t>
      </w:r>
    </w:p>
    <w:bookmarkEnd w:id="107"/>
    <w:p>
      <w:pPr>
        <w:spacing w:after="0"/>
        <w:ind w:left="0"/>
        <w:jc w:val="both"/>
      </w:pPr>
      <w:r>
        <w:rPr>
          <w:rFonts w:ascii="Times New Roman"/>
          <w:b w:val="false"/>
          <w:i w:val="false"/>
          <w:color w:val="000000"/>
          <w:sz w:val="28"/>
        </w:rPr>
        <w:t>
      __________________________________________________ құқығында тиесiлi</w:t>
      </w:r>
    </w:p>
    <w:p>
      <w:pPr>
        <w:spacing w:after="0"/>
        <w:ind w:left="0"/>
        <w:jc w:val="both"/>
      </w:pPr>
      <w:r>
        <w:rPr>
          <w:rFonts w:ascii="Times New Roman"/>
          <w:b w:val="false"/>
          <w:i w:val="false"/>
          <w:color w:val="000000"/>
          <w:sz w:val="28"/>
        </w:rPr>
        <w:t>
      (меншiк, мүлiктiк жалдау, жалға алу немесе лизинг) саны ____________</w:t>
      </w:r>
    </w:p>
    <w:p>
      <w:pPr>
        <w:spacing w:after="0"/>
        <w:ind w:left="0"/>
        <w:jc w:val="both"/>
      </w:pPr>
      <w:r>
        <w:rPr>
          <w:rFonts w:ascii="Times New Roman"/>
          <w:b w:val="false"/>
          <w:i w:val="false"/>
          <w:color w:val="000000"/>
          <w:sz w:val="28"/>
        </w:rPr>
        <w:t>
      бiрлiк жылжымалы құрамды тiркеудi (қайта тiркеудi),мемлекеттік</w:t>
      </w:r>
    </w:p>
    <w:p>
      <w:pPr>
        <w:spacing w:after="0"/>
        <w:ind w:left="0"/>
        <w:jc w:val="both"/>
      </w:pPr>
      <w:r>
        <w:rPr>
          <w:rFonts w:ascii="Times New Roman"/>
          <w:b w:val="false"/>
          <w:i w:val="false"/>
          <w:color w:val="000000"/>
          <w:sz w:val="28"/>
        </w:rPr>
        <w:t>
      тізілімнен шығаруды сұраймын (керек емесін сызып тастау)</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 қаласы __________________________ көшесi.</w:t>
      </w:r>
    </w:p>
    <w:p>
      <w:pPr>
        <w:spacing w:after="0"/>
        <w:ind w:left="0"/>
        <w:jc w:val="both"/>
      </w:pPr>
      <w:r>
        <w:rPr>
          <w:rFonts w:ascii="Times New Roman"/>
          <w:b w:val="false"/>
          <w:i w:val="false"/>
          <w:color w:val="000000"/>
          <w:sz w:val="28"/>
        </w:rPr>
        <w:t>
      ЖСН/БЖН: __________________________________________________________</w:t>
      </w:r>
    </w:p>
    <w:p>
      <w:pPr>
        <w:spacing w:after="0"/>
        <w:ind w:left="0"/>
        <w:jc w:val="both"/>
      </w:pPr>
      <w:r>
        <w:rPr>
          <w:rFonts w:ascii="Times New Roman"/>
          <w:b w:val="false"/>
          <w:i w:val="false"/>
          <w:color w:val="000000"/>
          <w:sz w:val="28"/>
        </w:rPr>
        <w:t>
      байланыс телефондары (факс) __________________________</w:t>
      </w:r>
    </w:p>
    <w:p>
      <w:pPr>
        <w:spacing w:after="0"/>
        <w:ind w:left="0"/>
        <w:jc w:val="both"/>
      </w:pPr>
      <w:r>
        <w:rPr>
          <w:rFonts w:ascii="Times New Roman"/>
          <w:b w:val="false"/>
          <w:i w:val="false"/>
          <w:color w:val="000000"/>
          <w:sz w:val="28"/>
        </w:rPr>
        <w:t>
      Тiзбе ______________________________________ парақта қоса берiледi.</w:t>
      </w:r>
    </w:p>
    <w:p>
      <w:pPr>
        <w:spacing w:after="0"/>
        <w:ind w:left="0"/>
        <w:jc w:val="both"/>
      </w:pPr>
      <w:r>
        <w:rPr>
          <w:rFonts w:ascii="Times New Roman"/>
          <w:b w:val="false"/>
          <w:i w:val="false"/>
          <w:color w:val="000000"/>
          <w:sz w:val="28"/>
        </w:rPr>
        <w:t>
      Өтiнiш берушi ________________/_________________________</w:t>
      </w:r>
    </w:p>
    <w:p>
      <w:pPr>
        <w:spacing w:after="0"/>
        <w:ind w:left="0"/>
        <w:jc w:val="both"/>
      </w:pPr>
      <w:r>
        <w:rPr>
          <w:rFonts w:ascii="Times New Roman"/>
          <w:b w:val="false"/>
          <w:i w:val="false"/>
          <w:color w:val="000000"/>
          <w:sz w:val="28"/>
        </w:rPr>
        <w:t>
                           (басшының қолы)          (Т.А.Ә.)</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(заңды тұлға және дара кәсiпкер үшiн)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 және оның</w:t>
            </w:r>
            <w:r>
              <w:br/>
            </w:r>
            <w:r>
              <w:rPr>
                <w:rFonts w:ascii="Times New Roman"/>
                <w:b w:val="false"/>
                <w:i w:val="false"/>
                <w:color w:val="000000"/>
                <w:sz w:val="20"/>
              </w:rPr>
              <w:t>кепілін тiркеу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(иесiнiң толық атауы)</w:t>
      </w:r>
    </w:p>
    <w:p>
      <w:pPr>
        <w:spacing w:after="0"/>
        <w:ind w:left="0"/>
        <w:jc w:val="both"/>
      </w:pPr>
      <w:r>
        <w:rPr>
          <w:rFonts w:ascii="Times New Roman"/>
          <w:b w:val="false"/>
          <w:i w:val="false"/>
          <w:color w:val="000000"/>
          <w:sz w:val="28"/>
        </w:rPr>
        <w:t>
      тиесiлi тартқыш және мотор-вагонды жылжымалы құрамның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1308"/>
        <w:gridCol w:w="1308"/>
        <w:gridCol w:w="1308"/>
        <w:gridCol w:w="1308"/>
        <w:gridCol w:w="1308"/>
        <w:gridCol w:w="1753"/>
        <w:gridCol w:w="1390"/>
        <w:gridCol w:w="1309"/>
      </w:tblGrid>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p>
            <w:pPr>
              <w:spacing w:after="20"/>
              <w:ind w:left="20"/>
              <w:jc w:val="both"/>
            </w:pPr>
            <w:r>
              <w:rPr>
                <w:rFonts w:ascii="Times New Roman"/>
                <w:b w:val="false"/>
                <w:i w:val="false"/>
                <w:color w:val="000000"/>
                <w:sz w:val="20"/>
              </w:rPr>
              <w:t>
алушы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p>
            <w:pPr>
              <w:spacing w:after="20"/>
              <w:ind w:left="20"/>
              <w:jc w:val="both"/>
            </w:pPr>
            <w:r>
              <w:rPr>
                <w:rFonts w:ascii="Times New Roman"/>
                <w:b w:val="false"/>
                <w:i w:val="false"/>
                <w:color w:val="000000"/>
                <w:sz w:val="20"/>
              </w:rPr>
              <w:t>
алу мерзімі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w:t>
            </w:r>
          </w:p>
          <w:p>
            <w:pPr>
              <w:spacing w:after="20"/>
              <w:ind w:left="20"/>
              <w:jc w:val="both"/>
            </w:pPr>
            <w:r>
              <w:rPr>
                <w:rFonts w:ascii="Times New Roman"/>
                <w:b w:val="false"/>
                <w:i w:val="false"/>
                <w:color w:val="000000"/>
                <w:sz w:val="20"/>
              </w:rPr>
              <w:t>
өңірі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нөмiрi</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w:t>
            </w:r>
          </w:p>
          <w:p>
            <w:pPr>
              <w:spacing w:after="20"/>
              <w:ind w:left="20"/>
              <w:jc w:val="both"/>
            </w:pPr>
            <w:r>
              <w:rPr>
                <w:rFonts w:ascii="Times New Roman"/>
                <w:b w:val="false"/>
                <w:i w:val="false"/>
                <w:color w:val="000000"/>
                <w:sz w:val="20"/>
              </w:rPr>
              <w:t>
нөмiрi</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w:t>
            </w:r>
          </w:p>
          <w:p>
            <w:pPr>
              <w:spacing w:after="20"/>
              <w:ind w:left="20"/>
              <w:jc w:val="both"/>
            </w:pPr>
            <w:r>
              <w:rPr>
                <w:rFonts w:ascii="Times New Roman"/>
                <w:b w:val="false"/>
                <w:i w:val="false"/>
                <w:color w:val="000000"/>
                <w:sz w:val="20"/>
              </w:rPr>
              <w:t>
күн</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1954"/>
        <w:gridCol w:w="2363"/>
        <w:gridCol w:w="1140"/>
        <w:gridCol w:w="1140"/>
        <w:gridCol w:w="1140"/>
        <w:gridCol w:w="1141"/>
        <w:gridCol w:w="1141"/>
        <w:gridCol w:w="1141"/>
      </w:tblGrid>
      <w:tr>
        <w:trPr>
          <w:trHeight w:val="30" w:hRule="atLeast"/>
        </w:trPr>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w:t>
            </w:r>
          </w:p>
          <w:p>
            <w:pPr>
              <w:spacing w:after="20"/>
              <w:ind w:left="20"/>
              <w:jc w:val="both"/>
            </w:pPr>
            <w:r>
              <w:rPr>
                <w:rFonts w:ascii="Times New Roman"/>
                <w:b w:val="false"/>
                <w:i w:val="false"/>
                <w:color w:val="000000"/>
                <w:sz w:val="20"/>
              </w:rPr>
              <w:t>
қызмет</w:t>
            </w:r>
          </w:p>
          <w:p>
            <w:pPr>
              <w:spacing w:after="20"/>
              <w:ind w:left="20"/>
              <w:jc w:val="both"/>
            </w:pPr>
            <w:r>
              <w:rPr>
                <w:rFonts w:ascii="Times New Roman"/>
                <w:b w:val="false"/>
                <w:i w:val="false"/>
                <w:color w:val="000000"/>
                <w:sz w:val="20"/>
              </w:rPr>
              <w:t>
ету</w:t>
            </w:r>
          </w:p>
          <w:p>
            <w:pPr>
              <w:spacing w:after="20"/>
              <w:ind w:left="20"/>
              <w:jc w:val="both"/>
            </w:pPr>
            <w:r>
              <w:rPr>
                <w:rFonts w:ascii="Times New Roman"/>
                <w:b w:val="false"/>
                <w:i w:val="false"/>
                <w:color w:val="000000"/>
                <w:sz w:val="20"/>
              </w:rPr>
              <w:t>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p>
            <w:pPr>
              <w:spacing w:after="20"/>
              <w:ind w:left="20"/>
              <w:jc w:val="both"/>
            </w:pPr>
            <w:r>
              <w:rPr>
                <w:rFonts w:ascii="Times New Roman"/>
                <w:b w:val="false"/>
                <w:i w:val="false"/>
                <w:color w:val="000000"/>
                <w:sz w:val="20"/>
              </w:rPr>
              <w:t>
жөндеу күнi</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w:t>
            </w:r>
          </w:p>
          <w:p>
            <w:pPr>
              <w:spacing w:after="20"/>
              <w:ind w:left="20"/>
              <w:jc w:val="both"/>
            </w:pPr>
            <w:r>
              <w:rPr>
                <w:rFonts w:ascii="Times New Roman"/>
                <w:b w:val="false"/>
                <w:i w:val="false"/>
                <w:color w:val="000000"/>
                <w:sz w:val="20"/>
              </w:rPr>
              <w:t>
жөндеу</w:t>
            </w:r>
          </w:p>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p>
            <w:pPr>
              <w:spacing w:after="20"/>
              <w:ind w:left="20"/>
              <w:jc w:val="both"/>
            </w:pPr>
            <w:r>
              <w:rPr>
                <w:rFonts w:ascii="Times New Roman"/>
                <w:b w:val="false"/>
                <w:i w:val="false"/>
                <w:color w:val="000000"/>
                <w:sz w:val="20"/>
              </w:rPr>
              <w:t>
жай-күйі</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p>
            <w:pPr>
              <w:spacing w:after="20"/>
              <w:ind w:left="20"/>
              <w:jc w:val="both"/>
            </w:pPr>
            <w:r>
              <w:rPr>
                <w:rFonts w:ascii="Times New Roman"/>
                <w:b w:val="false"/>
                <w:i w:val="false"/>
                <w:color w:val="000000"/>
                <w:sz w:val="20"/>
              </w:rPr>
              <w:t>
жарам-</w:t>
            </w:r>
          </w:p>
          <w:p>
            <w:pPr>
              <w:spacing w:after="20"/>
              <w:ind w:left="20"/>
              <w:jc w:val="both"/>
            </w:pPr>
            <w:r>
              <w:rPr>
                <w:rFonts w:ascii="Times New Roman"/>
                <w:b w:val="false"/>
                <w:i w:val="false"/>
                <w:color w:val="000000"/>
                <w:sz w:val="20"/>
              </w:rPr>
              <w:t>
ды</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w:t>
            </w:r>
          </w:p>
          <w:p>
            <w:pPr>
              <w:spacing w:after="20"/>
              <w:ind w:left="20"/>
              <w:jc w:val="both"/>
            </w:pPr>
            <w:r>
              <w:rPr>
                <w:rFonts w:ascii="Times New Roman"/>
                <w:b w:val="false"/>
                <w:i w:val="false"/>
                <w:color w:val="000000"/>
                <w:sz w:val="20"/>
              </w:rPr>
              <w:t>
кел-</w:t>
            </w:r>
          </w:p>
          <w:p>
            <w:pPr>
              <w:spacing w:after="20"/>
              <w:ind w:left="20"/>
              <w:jc w:val="both"/>
            </w:pPr>
            <w:r>
              <w:rPr>
                <w:rFonts w:ascii="Times New Roman"/>
                <w:b w:val="false"/>
                <w:i w:val="false"/>
                <w:color w:val="000000"/>
                <w:sz w:val="20"/>
              </w:rPr>
              <w:t>
ген</w:t>
            </w:r>
          </w:p>
          <w:p>
            <w:pPr>
              <w:spacing w:after="20"/>
              <w:ind w:left="20"/>
              <w:jc w:val="both"/>
            </w:pPr>
            <w:r>
              <w:rPr>
                <w:rFonts w:ascii="Times New Roman"/>
                <w:b w:val="false"/>
                <w:i w:val="false"/>
                <w:color w:val="000000"/>
                <w:sz w:val="20"/>
              </w:rPr>
              <w:t>
депо-</w:t>
            </w:r>
          </w:p>
          <w:p>
            <w:pPr>
              <w:spacing w:after="20"/>
              <w:ind w:left="20"/>
              <w:jc w:val="both"/>
            </w:pPr>
            <w:r>
              <w:rPr>
                <w:rFonts w:ascii="Times New Roman"/>
                <w:b w:val="false"/>
                <w:i w:val="false"/>
                <w:color w:val="000000"/>
                <w:sz w:val="20"/>
              </w:rPr>
              <w:t>
сы</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p>
            <w:pPr>
              <w:spacing w:after="20"/>
              <w:ind w:left="20"/>
              <w:jc w:val="both"/>
            </w:pPr>
            <w:r>
              <w:rPr>
                <w:rFonts w:ascii="Times New Roman"/>
                <w:b w:val="false"/>
                <w:i w:val="false"/>
                <w:color w:val="000000"/>
                <w:sz w:val="20"/>
              </w:rPr>
              <w:t>
құрамының</w:t>
            </w:r>
          </w:p>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квт</w:t>
            </w:r>
          </w:p>
        </w:tc>
      </w:tr>
      <w:tr>
        <w:trPr>
          <w:trHeight w:val="30" w:hRule="atLeast"/>
        </w:trPr>
        <w:tc>
          <w:tcPr>
            <w:tcW w:w="0" w:type="auto"/>
            <w:vMerge/>
            <w:tcBorders>
              <w:top w:val="nil"/>
              <w:left w:val="single" w:color="cfcfcf" w:sz="5"/>
              <w:bottom w:val="single" w:color="cfcfcf" w:sz="5"/>
              <w:right w:val="single" w:color="cfcfcf" w:sz="5"/>
            </w:tcBorders>
          </w:tcP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(КЖ-2)**</w:t>
            </w:r>
          </w:p>
        </w:tc>
        <w:tc>
          <w:tcPr>
            <w:tcW w:w="0" w:type="auto"/>
            <w:vMerge/>
            <w:tcBorders>
              <w:top w:val="nil"/>
              <w:left w:val="single" w:color="cfcfcf" w:sz="5"/>
              <w:bottom w:val="single" w:color="cfcfcf" w:sz="5"/>
              <w:right w:val="single" w:color="cfcfcf" w:sz="5"/>
            </w:tcBorders>
          </w:tc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w:t>
            </w:r>
          </w:p>
          <w:p>
            <w:pPr>
              <w:spacing w:after="20"/>
              <w:ind w:left="20"/>
              <w:jc w:val="both"/>
            </w:pPr>
            <w:r>
              <w:rPr>
                <w:rFonts w:ascii="Times New Roman"/>
                <w:b w:val="false"/>
                <w:i w:val="false"/>
                <w:color w:val="000000"/>
                <w:sz w:val="20"/>
              </w:rPr>
              <w:t>
ды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w:t>
            </w:r>
          </w:p>
          <w:p>
            <w:pPr>
              <w:spacing w:after="20"/>
              <w:ind w:left="20"/>
              <w:jc w:val="both"/>
            </w:pPr>
            <w:r>
              <w:rPr>
                <w:rFonts w:ascii="Times New Roman"/>
                <w:b w:val="false"/>
                <w:i w:val="false"/>
                <w:color w:val="000000"/>
                <w:sz w:val="20"/>
              </w:rPr>
              <w:t>
шыға-</w:t>
            </w:r>
          </w:p>
          <w:p>
            <w:pPr>
              <w:spacing w:after="20"/>
              <w:ind w:left="20"/>
              <w:jc w:val="both"/>
            </w:pPr>
            <w:r>
              <w:rPr>
                <w:rFonts w:ascii="Times New Roman"/>
                <w:b w:val="false"/>
                <w:i w:val="false"/>
                <w:color w:val="000000"/>
                <w:sz w:val="20"/>
              </w:rPr>
              <w:t>
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(заңды тұлға және дара кәсiпкер үшiн)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*(КЖ-1) – 1-көлемдегi күрделi жөндеу</w:t>
      </w:r>
    </w:p>
    <w:p>
      <w:pPr>
        <w:spacing w:after="0"/>
        <w:ind w:left="0"/>
        <w:jc w:val="both"/>
      </w:pPr>
      <w:r>
        <w:rPr>
          <w:rFonts w:ascii="Times New Roman"/>
          <w:b w:val="false"/>
          <w:i w:val="false"/>
          <w:color w:val="000000"/>
          <w:sz w:val="28"/>
        </w:rPr>
        <w:t>
            **(КЖ-2) – 2-көлемдегi күрделi жөндеу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w:t>
            </w:r>
            <w:r>
              <w:br/>
            </w:r>
            <w:r>
              <w:rPr>
                <w:rFonts w:ascii="Times New Roman"/>
                <w:b w:val="false"/>
                <w:i w:val="false"/>
                <w:color w:val="000000"/>
                <w:sz w:val="20"/>
              </w:rPr>
              <w:t>мемлекеттік тiркеу"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w:t>
      </w:r>
      <w:r>
        <w:br/>
      </w:r>
      <w:r>
        <w:rPr>
          <w:rFonts w:ascii="Times New Roman"/>
          <w:b w:val="false"/>
          <w:i w:val="false"/>
          <w:color w:val="000000"/>
          <w:sz w:val="28"/>
        </w:rPr>
        <w:t>
      (иесiнiң толық атауы) тиесiлi жүк жылжымалы құрамының тiзбесi</w:t>
      </w:r>
    </w:p>
    <w:p>
      <w:pPr>
        <w:spacing w:after="0"/>
        <w:ind w:left="0"/>
        <w:jc w:val="both"/>
      </w:pPr>
      <w:r>
        <w:rPr>
          <w:rFonts w:ascii="Times New Roman"/>
          <w:b w:val="false"/>
          <w:i w:val="false"/>
          <w:color w:val="ff0000"/>
          <w:sz w:val="28"/>
        </w:rPr>
        <w:t xml:space="preserve">
      Ескерту. 3-қосымша жаңа редакцияда – ҚР Инвестициялар және даму министрінің 16.11.2017 </w:t>
      </w:r>
      <w:r>
        <w:rPr>
          <w:rFonts w:ascii="Times New Roman"/>
          <w:b w:val="false"/>
          <w:i w:val="false"/>
          <w:color w:val="ff0000"/>
          <w:sz w:val="28"/>
        </w:rPr>
        <w:t>№ 792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1270"/>
        <w:gridCol w:w="1270"/>
        <w:gridCol w:w="1270"/>
        <w:gridCol w:w="1271"/>
        <w:gridCol w:w="1271"/>
        <w:gridCol w:w="1703"/>
        <w:gridCol w:w="1703"/>
        <w:gridCol w:w="1272"/>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өңірі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нөмiрi</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нөмiрi</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983"/>
        <w:gridCol w:w="1630"/>
        <w:gridCol w:w="1980"/>
        <w:gridCol w:w="1804"/>
        <w:gridCol w:w="984"/>
        <w:gridCol w:w="984"/>
        <w:gridCol w:w="984"/>
        <w:gridCol w:w="984"/>
        <w:gridCol w:w="984"/>
      </w:tblGrid>
      <w:tr>
        <w:trPr>
          <w:trHeight w:val="30" w:hRule="atLeast"/>
        </w:trPr>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ету мерзімі</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қызмет ету мерзімі</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 (ДЖ)*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 (КЖ)**</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орыны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w:t>
            </w:r>
          </w:p>
        </w:tc>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both"/>
      </w:pPr>
      <w:r>
        <w:rPr>
          <w:rFonts w:ascii="Times New Roman"/>
          <w:b w:val="false"/>
          <w:i w:val="false"/>
          <w:color w:val="000000"/>
          <w:sz w:val="28"/>
        </w:rPr>
        <w:t>
      Мөр орны (заңды тұлға және дара кәсiпкер үшiн)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*(ДЖ) – деполық жөндеу</w:t>
      </w:r>
    </w:p>
    <w:p>
      <w:pPr>
        <w:spacing w:after="0"/>
        <w:ind w:left="0"/>
        <w:jc w:val="both"/>
      </w:pPr>
      <w:r>
        <w:rPr>
          <w:rFonts w:ascii="Times New Roman"/>
          <w:b w:val="false"/>
          <w:i w:val="false"/>
          <w:color w:val="000000"/>
          <w:sz w:val="28"/>
        </w:rPr>
        <w:t>
      **(КЖ) – күрделi жөндеу</w:t>
      </w:r>
    </w:p>
    <w:p>
      <w:pPr>
        <w:spacing w:after="0"/>
        <w:ind w:left="0"/>
        <w:jc w:val="both"/>
      </w:pPr>
      <w:r>
        <w:rPr>
          <w:rFonts w:ascii="Times New Roman"/>
          <w:b w:val="false"/>
          <w:i w:val="false"/>
          <w:color w:val="000000"/>
          <w:sz w:val="28"/>
        </w:rPr>
        <w:t>
      ***(ҰКЖ) – қызмет мерзімін ұзарта отырып күрделi жөндеу</w:t>
      </w:r>
    </w:p>
    <w:p>
      <w:pPr>
        <w:spacing w:after="0"/>
        <w:ind w:left="0"/>
        <w:jc w:val="both"/>
      </w:pPr>
      <w:r>
        <w:rPr>
          <w:rFonts w:ascii="Times New Roman"/>
          <w:b w:val="false"/>
          <w:i w:val="false"/>
          <w:color w:val="000000"/>
          <w:sz w:val="28"/>
        </w:rPr>
        <w:t>
      **** жүк вагондарының меншiк иелерi үшiн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w:t>
            </w:r>
            <w:r>
              <w:br/>
            </w:r>
            <w:r>
              <w:rPr>
                <w:rFonts w:ascii="Times New Roman"/>
                <w:b w:val="false"/>
                <w:i w:val="false"/>
                <w:color w:val="000000"/>
                <w:sz w:val="20"/>
              </w:rPr>
              <w:t>мемлекеттік тiркеу"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(иесiнiң толық атауы) тиесiлi жолаушы жылжымалы құрамының және оған</w:t>
      </w:r>
      <w:r>
        <w:br/>
      </w:r>
      <w:r>
        <w:rPr>
          <w:rFonts w:ascii="Times New Roman"/>
          <w:b w:val="false"/>
          <w:i w:val="false"/>
          <w:color w:val="000000"/>
          <w:sz w:val="28"/>
        </w:rPr>
        <w:t>
      теңестірілген почта, почта-багаж және багаж жылжымалы құрамының тiзбесi</w:t>
      </w:r>
    </w:p>
    <w:p>
      <w:pPr>
        <w:spacing w:after="0"/>
        <w:ind w:left="0"/>
        <w:jc w:val="both"/>
      </w:pPr>
      <w:r>
        <w:rPr>
          <w:rFonts w:ascii="Times New Roman"/>
          <w:b w:val="false"/>
          <w:i w:val="false"/>
          <w:color w:val="ff0000"/>
          <w:sz w:val="28"/>
        </w:rPr>
        <w:t xml:space="preserve">
      Ескерту. 4-қосымша жаңа редакцияда – ҚР Инвестициялар және даму министрінің 16.11.2017 </w:t>
      </w:r>
      <w:r>
        <w:rPr>
          <w:rFonts w:ascii="Times New Roman"/>
          <w:b w:val="false"/>
          <w:i w:val="false"/>
          <w:color w:val="ff0000"/>
          <w:sz w:val="28"/>
        </w:rPr>
        <w:t>№ 792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1270"/>
        <w:gridCol w:w="1270"/>
        <w:gridCol w:w="1270"/>
        <w:gridCol w:w="1271"/>
        <w:gridCol w:w="1271"/>
        <w:gridCol w:w="1703"/>
        <w:gridCol w:w="1703"/>
        <w:gridCol w:w="1272"/>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өңірі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нөмiрi</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нөмiрi</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98"/>
        <w:gridCol w:w="1158"/>
        <w:gridCol w:w="1823"/>
        <w:gridCol w:w="1823"/>
        <w:gridCol w:w="698"/>
        <w:gridCol w:w="1906"/>
        <w:gridCol w:w="699"/>
        <w:gridCol w:w="699"/>
        <w:gridCol w:w="699"/>
        <w:gridCol w:w="699"/>
        <w:gridCol w:w="700"/>
      </w:tblGrid>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ету мерзімі</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қызмет ету мерзімі</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 (ДЖ)*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 (КЖ)</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депосы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(КЖ-1)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(КЖ-2)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(ҚМҰКЖ)</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(ҚККЖ) *****</w:t>
            </w: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both"/>
      </w:pPr>
      <w:r>
        <w:rPr>
          <w:rFonts w:ascii="Times New Roman"/>
          <w:b w:val="false"/>
          <w:i w:val="false"/>
          <w:color w:val="000000"/>
          <w:sz w:val="28"/>
        </w:rPr>
        <w:t>
      Мөр орны (заңды тұлға және дара кәсiпкер үшiн)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*(ДЖ) – деполық жөндеу</w:t>
      </w:r>
    </w:p>
    <w:p>
      <w:pPr>
        <w:spacing w:after="0"/>
        <w:ind w:left="0"/>
        <w:jc w:val="both"/>
      </w:pPr>
      <w:r>
        <w:rPr>
          <w:rFonts w:ascii="Times New Roman"/>
          <w:b w:val="false"/>
          <w:i w:val="false"/>
          <w:color w:val="000000"/>
          <w:sz w:val="28"/>
        </w:rPr>
        <w:t>
      **(КЖ) – күрделi жөндеу</w:t>
      </w:r>
    </w:p>
    <w:p>
      <w:pPr>
        <w:spacing w:after="0"/>
        <w:ind w:left="0"/>
        <w:jc w:val="both"/>
      </w:pPr>
      <w:r>
        <w:rPr>
          <w:rFonts w:ascii="Times New Roman"/>
          <w:b w:val="false"/>
          <w:i w:val="false"/>
          <w:color w:val="000000"/>
          <w:sz w:val="28"/>
        </w:rPr>
        <w:t>
      ***(ҚМҰКЖ) – қызмет мерзімін ұзарта отырып күрделi жөндеу</w:t>
      </w:r>
    </w:p>
    <w:p>
      <w:pPr>
        <w:spacing w:after="0"/>
        <w:ind w:left="0"/>
        <w:jc w:val="both"/>
      </w:pPr>
      <w:r>
        <w:rPr>
          <w:rFonts w:ascii="Times New Roman"/>
          <w:b w:val="false"/>
          <w:i w:val="false"/>
          <w:color w:val="000000"/>
          <w:sz w:val="28"/>
        </w:rPr>
        <w:t>
      **** жүк вагондарының меншiк иелерi үшiн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w:t>
            </w:r>
            <w:r>
              <w:br/>
            </w:r>
            <w:r>
              <w:rPr>
                <w:rFonts w:ascii="Times New Roman"/>
                <w:b w:val="false"/>
                <w:i w:val="false"/>
                <w:color w:val="000000"/>
                <w:sz w:val="20"/>
              </w:rPr>
              <w:t>мемлекеттік тiркеу"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(иесiнiң толық атауы) тиесілі арнайы жылжымалы құрамының тiзбесi</w:t>
      </w:r>
    </w:p>
    <w:p>
      <w:pPr>
        <w:spacing w:after="0"/>
        <w:ind w:left="0"/>
        <w:jc w:val="both"/>
      </w:pPr>
      <w:r>
        <w:rPr>
          <w:rFonts w:ascii="Times New Roman"/>
          <w:b w:val="false"/>
          <w:i w:val="false"/>
          <w:color w:val="ff0000"/>
          <w:sz w:val="28"/>
        </w:rPr>
        <w:t xml:space="preserve">
      Ескерту. 5-қосымша жаңа редакцияда – ҚР Инвестициялар және даму министрінің 16.11.2017 </w:t>
      </w:r>
      <w:r>
        <w:rPr>
          <w:rFonts w:ascii="Times New Roman"/>
          <w:b w:val="false"/>
          <w:i w:val="false"/>
          <w:color w:val="ff0000"/>
          <w:sz w:val="28"/>
        </w:rPr>
        <w:t>№ 792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1270"/>
        <w:gridCol w:w="1270"/>
        <w:gridCol w:w="1270"/>
        <w:gridCol w:w="1271"/>
        <w:gridCol w:w="1271"/>
        <w:gridCol w:w="1703"/>
        <w:gridCol w:w="1703"/>
        <w:gridCol w:w="1272"/>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сы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өңірі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нөмiрi</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нөмiрi</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1069"/>
        <w:gridCol w:w="2216"/>
        <w:gridCol w:w="2597"/>
        <w:gridCol w:w="1069"/>
        <w:gridCol w:w="1070"/>
        <w:gridCol w:w="1070"/>
        <w:gridCol w:w="1070"/>
        <w:gridCol w:w="1070"/>
      </w:tblGrid>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ету мерзімі</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қызмет ету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 ген орыны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(КЖ-2)***</w:t>
            </w: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both"/>
      </w:pPr>
      <w:r>
        <w:rPr>
          <w:rFonts w:ascii="Times New Roman"/>
          <w:b w:val="false"/>
          <w:i w:val="false"/>
          <w:color w:val="000000"/>
          <w:sz w:val="28"/>
        </w:rPr>
        <w:t>
      Мөр орны (заңды тұлға және дара кәсiпкер үшiн)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*(КЖ-1) – 1-көлемдегі жөндеу</w:t>
      </w:r>
    </w:p>
    <w:p>
      <w:pPr>
        <w:spacing w:after="0"/>
        <w:ind w:left="0"/>
        <w:jc w:val="both"/>
      </w:pPr>
      <w:r>
        <w:rPr>
          <w:rFonts w:ascii="Times New Roman"/>
          <w:b w:val="false"/>
          <w:i w:val="false"/>
          <w:color w:val="000000"/>
          <w:sz w:val="28"/>
        </w:rPr>
        <w:t>
      **(КЖ-2) – 2-күрделi жөндеу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 мемлекеттік</w:t>
            </w:r>
            <w:r>
              <w:br/>
            </w:r>
            <w:r>
              <w:rPr>
                <w:rFonts w:ascii="Times New Roman"/>
                <w:b w:val="false"/>
                <w:i w:val="false"/>
                <w:color w:val="000000"/>
                <w:sz w:val="20"/>
              </w:rPr>
              <w:t>тiркеу" мемлекеттік көрсетілетін</w:t>
            </w:r>
            <w:r>
              <w:br/>
            </w:r>
            <w:r>
              <w:rPr>
                <w:rFonts w:ascii="Times New Roman"/>
                <w:b w:val="false"/>
                <w:i w:val="false"/>
                <w:color w:val="000000"/>
                <w:sz w:val="20"/>
              </w:rPr>
              <w:t>қызмет стандартына 6-қосымша</w:t>
            </w:r>
          </w:p>
        </w:tc>
      </w:tr>
    </w:tbl>
    <w:p>
      <w:pPr>
        <w:spacing w:after="0"/>
        <w:ind w:left="0"/>
        <w:jc w:val="both"/>
      </w:pPr>
      <w:r>
        <w:rPr>
          <w:rFonts w:ascii="Times New Roman"/>
          <w:b w:val="false"/>
          <w:i w:val="false"/>
          <w:color w:val="000000"/>
          <w:sz w:val="28"/>
        </w:rPr>
        <w:t xml:space="preserve">
      (Көрсетілетін қызметті алушының тегі,     </w:t>
      </w:r>
    </w:p>
    <w:p>
      <w:pPr>
        <w:spacing w:after="0"/>
        <w:ind w:left="0"/>
        <w:jc w:val="both"/>
      </w:pPr>
      <w:r>
        <w:rPr>
          <w:rFonts w:ascii="Times New Roman"/>
          <w:b w:val="false"/>
          <w:i w:val="false"/>
          <w:color w:val="000000"/>
          <w:sz w:val="28"/>
        </w:rPr>
        <w:t>
      аты, болса әкесінің аты не ұйымының атауы)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6-қосымша жаңа редакцияда - ҚР Инвестициялар және даму министрінің 21.01.2016 </w:t>
      </w:r>
      <w:r>
        <w:rPr>
          <w:rFonts w:ascii="Times New Roman"/>
          <w:b w:val="false"/>
          <w:i w:val="false"/>
          <w:color w:val="ff0000"/>
          <w:sz w:val="28"/>
        </w:rPr>
        <w:t>№ 40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бөлімшесі (мекенжайын көрсету керек) "Жылжымалы құрамды мемлекеттік тiркеу" мемлекеттік қызметті көрсетуге құжаттарды қабылдаудан Сіздің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w:t>
      </w:r>
    </w:p>
    <w:p>
      <w:pPr>
        <w:spacing w:after="0"/>
        <w:ind w:left="0"/>
        <w:jc w:val="both"/>
      </w:pPr>
      <w:r>
        <w:rPr>
          <w:rFonts w:ascii="Times New Roman"/>
          <w:b w:val="false"/>
          <w:i w:val="false"/>
          <w:color w:val="000000"/>
          <w:sz w:val="28"/>
        </w:rPr>
        <w:t xml:space="preserve">
      Жоқ құжаттардың атауы: </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xml:space="preserve">
      Осы қолхат әрбір тарапқа бір-бірден 2 данада жасалды. </w:t>
      </w:r>
    </w:p>
    <w:p>
      <w:pPr>
        <w:spacing w:after="0"/>
        <w:ind w:left="0"/>
        <w:jc w:val="both"/>
      </w:pPr>
      <w:r>
        <w:rPr>
          <w:rFonts w:ascii="Times New Roman"/>
          <w:b w:val="false"/>
          <w:i w:val="false"/>
          <w:color w:val="000000"/>
          <w:sz w:val="28"/>
        </w:rPr>
        <w:t>
      Т.А.Ә.А. (көрсетілетін қызметті берушінің қызметкері)     (қолы)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Алдым: Т.А.Ә.А./көрсетілетін қызметті алушының қолы</w:t>
      </w:r>
    </w:p>
    <w:p>
      <w:pPr>
        <w:spacing w:after="0"/>
        <w:ind w:left="0"/>
        <w:jc w:val="both"/>
      </w:pPr>
      <w:r>
        <w:rPr>
          <w:rFonts w:ascii="Times New Roman"/>
          <w:b w:val="false"/>
          <w:i w:val="false"/>
          <w:color w:val="000000"/>
          <w:sz w:val="28"/>
        </w:rPr>
        <w:t xml:space="preserve">
      20__ ж. "___" 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555 бұйрығына</w:t>
            </w:r>
            <w:r>
              <w:br/>
            </w:r>
            <w:r>
              <w:rPr>
                <w:rFonts w:ascii="Times New Roman"/>
                <w:b w:val="false"/>
                <w:i w:val="false"/>
                <w:color w:val="000000"/>
                <w:sz w:val="20"/>
              </w:rPr>
              <w:t>3-қосымша</w:t>
            </w:r>
          </w:p>
        </w:tc>
      </w:tr>
    </w:tbl>
    <w:bookmarkStart w:name="z112" w:id="108"/>
    <w:p>
      <w:pPr>
        <w:spacing w:after="0"/>
        <w:ind w:left="0"/>
        <w:jc w:val="left"/>
      </w:pPr>
      <w:r>
        <w:rPr>
          <w:rFonts w:ascii="Times New Roman"/>
          <w:b/>
          <w:i w:val="false"/>
          <w:color w:val="000000"/>
        </w:rPr>
        <w:t xml:space="preserve"> "Жылжымалы құрам кепілін мемлекеттік тіркеу" мемлекеттік көрсетілетін қызмет стандарты</w:t>
      </w:r>
    </w:p>
    <w:bookmarkEnd w:id="108"/>
    <w:bookmarkStart w:name="z113" w:id="109"/>
    <w:p>
      <w:pPr>
        <w:spacing w:after="0"/>
        <w:ind w:left="0"/>
        <w:jc w:val="left"/>
      </w:pPr>
      <w:r>
        <w:rPr>
          <w:rFonts w:ascii="Times New Roman"/>
          <w:b/>
          <w:i w:val="false"/>
          <w:color w:val="000000"/>
        </w:rPr>
        <w:t xml:space="preserve"> 1-тарау. Жалпы ережелер</w:t>
      </w:r>
    </w:p>
    <w:bookmarkEnd w:id="109"/>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29.12.2018 </w:t>
      </w:r>
      <w:r>
        <w:rPr>
          <w:rFonts w:ascii="Times New Roman"/>
          <w:b w:val="false"/>
          <w:i w:val="false"/>
          <w:color w:val="ff0000"/>
          <w:sz w:val="28"/>
        </w:rPr>
        <w:t>№ 962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14" w:id="110"/>
    <w:p>
      <w:pPr>
        <w:spacing w:after="0"/>
        <w:ind w:left="0"/>
        <w:jc w:val="both"/>
      </w:pPr>
      <w:r>
        <w:rPr>
          <w:rFonts w:ascii="Times New Roman"/>
          <w:b w:val="false"/>
          <w:i w:val="false"/>
          <w:color w:val="000000"/>
          <w:sz w:val="28"/>
        </w:rPr>
        <w:t>
      1. "Жылжымалы құрам кепілін мемлекеттік тіркеу" мемлекеттік көрсетілетін қызметі (бұдан әрі – мемлекеттік көрсетілетін қызмет).</w:t>
      </w:r>
    </w:p>
    <w:bookmarkEnd w:id="110"/>
    <w:bookmarkStart w:name="z115" w:id="11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Инвестициялар және даму министрлігі (бұдан әрі – Министрлік) әзірледі.</w:t>
      </w:r>
    </w:p>
    <w:bookmarkEnd w:id="111"/>
    <w:bookmarkStart w:name="z116" w:id="112"/>
    <w:p>
      <w:pPr>
        <w:spacing w:after="0"/>
        <w:ind w:left="0"/>
        <w:jc w:val="both"/>
      </w:pPr>
      <w:r>
        <w:rPr>
          <w:rFonts w:ascii="Times New Roman"/>
          <w:b w:val="false"/>
          <w:i w:val="false"/>
          <w:color w:val="000000"/>
          <w:sz w:val="28"/>
        </w:rPr>
        <w:t>
      3. Мемлекеттік қызметті Министрліктің Көлік комитетінің аумақтық органдары (бұдан әрі – көрсетілетін қызметті беруші) көрсетеді.</w:t>
      </w:r>
    </w:p>
    <w:bookmarkEnd w:id="112"/>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екінші деңгейдегі банктер (бұдан әрі – ЕДБ);</w:t>
      </w:r>
    </w:p>
    <w:p>
      <w:pPr>
        <w:spacing w:after="0"/>
        <w:ind w:left="0"/>
        <w:jc w:val="both"/>
      </w:pPr>
      <w:r>
        <w:rPr>
          <w:rFonts w:ascii="Times New Roman"/>
          <w:b w:val="false"/>
          <w:i w:val="false"/>
          <w:color w:val="000000"/>
          <w:sz w:val="28"/>
        </w:rPr>
        <w:t>
      3) www.egov.kz "электрондық үкімет" веб-порталы (жылжымалы мүлік кепілінің бірыңғай тізілімі)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Инвестициялар және даму министрінің 21.01.2016 </w:t>
      </w:r>
      <w:r>
        <w:rPr>
          <w:rFonts w:ascii="Times New Roman"/>
          <w:b w:val="false"/>
          <w:i w:val="false"/>
          <w:color w:val="000000"/>
          <w:sz w:val="28"/>
        </w:rPr>
        <w:t>№ 40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28.04.2017 </w:t>
      </w:r>
      <w:r>
        <w:rPr>
          <w:rFonts w:ascii="Times New Roman"/>
          <w:b w:val="false"/>
          <w:i w:val="false"/>
          <w:color w:val="00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 w:id="113"/>
    <w:p>
      <w:pPr>
        <w:spacing w:after="0"/>
        <w:ind w:left="0"/>
        <w:jc w:val="left"/>
      </w:pPr>
      <w:r>
        <w:rPr>
          <w:rFonts w:ascii="Times New Roman"/>
          <w:b/>
          <w:i w:val="false"/>
          <w:color w:val="000000"/>
        </w:rPr>
        <w:t xml:space="preserve"> 2-тарау. Мемлекеттік қызметті көрсету тәртібі</w:t>
      </w:r>
    </w:p>
    <w:bookmarkEnd w:id="113"/>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29.12.2018 </w:t>
      </w:r>
      <w:r>
        <w:rPr>
          <w:rFonts w:ascii="Times New Roman"/>
          <w:b w:val="false"/>
          <w:i w:val="false"/>
          <w:color w:val="ff0000"/>
          <w:sz w:val="28"/>
        </w:rPr>
        <w:t>№ 962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20" w:id="114"/>
    <w:p>
      <w:pPr>
        <w:spacing w:after="0"/>
        <w:ind w:left="0"/>
        <w:jc w:val="both"/>
      </w:pPr>
      <w:r>
        <w:rPr>
          <w:rFonts w:ascii="Times New Roman"/>
          <w:b w:val="false"/>
          <w:i w:val="false"/>
          <w:color w:val="000000"/>
          <w:sz w:val="28"/>
        </w:rPr>
        <w:t>
      4. Мемлекеттік қызметті көрсету мерзімдері:</w:t>
      </w:r>
    </w:p>
    <w:bookmarkEnd w:id="114"/>
    <w:p>
      <w:pPr>
        <w:spacing w:after="0"/>
        <w:ind w:left="0"/>
        <w:jc w:val="both"/>
      </w:pPr>
      <w:r>
        <w:rPr>
          <w:rFonts w:ascii="Times New Roman"/>
          <w:b w:val="false"/>
          <w:i w:val="false"/>
          <w:color w:val="000000"/>
          <w:sz w:val="28"/>
        </w:rPr>
        <w:t>
      1) Мемлекеттік корпорацияға құжаттар топтамасын тапсыру – 2 (екі) жұмыс күні;</w:t>
      </w:r>
    </w:p>
    <w:p>
      <w:pPr>
        <w:spacing w:after="0"/>
        <w:ind w:left="0"/>
        <w:jc w:val="both"/>
      </w:pPr>
      <w:r>
        <w:rPr>
          <w:rFonts w:ascii="Times New Roman"/>
          <w:b w:val="false"/>
          <w:i w:val="false"/>
          <w:color w:val="000000"/>
          <w:sz w:val="28"/>
        </w:rPr>
        <w:t>
      құжаттар топтамасын тапсыру кезінде кезек күтудің рұқсат етілетін ең ұзақ уақыты – 15 (он бес) минут;</w:t>
      </w:r>
    </w:p>
    <w:p>
      <w:pPr>
        <w:spacing w:after="0"/>
        <w:ind w:left="0"/>
        <w:jc w:val="both"/>
      </w:pPr>
      <w:r>
        <w:rPr>
          <w:rFonts w:ascii="Times New Roman"/>
          <w:b w:val="false"/>
          <w:i w:val="false"/>
          <w:color w:val="000000"/>
          <w:sz w:val="28"/>
        </w:rPr>
        <w:t>
      көрсетілетін қызметті алушыға қызмет көрсетудің рұқсат етілетін ең ұзақ уақыты – 20 (жиырма) минут;</w:t>
      </w:r>
    </w:p>
    <w:p>
      <w:pPr>
        <w:spacing w:after="0"/>
        <w:ind w:left="0"/>
        <w:jc w:val="both"/>
      </w:pPr>
      <w:r>
        <w:rPr>
          <w:rFonts w:ascii="Times New Roman"/>
          <w:b w:val="false"/>
          <w:i w:val="false"/>
          <w:color w:val="000000"/>
          <w:sz w:val="28"/>
        </w:rPr>
        <w:t>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2) ЕДБ/портал арқылы жүгінген кезде - 1 (бір) жұмыс күні;</w:t>
      </w:r>
    </w:p>
    <w:p>
      <w:pPr>
        <w:spacing w:after="0"/>
        <w:ind w:left="0"/>
        <w:jc w:val="both"/>
      </w:pPr>
      <w:r>
        <w:rPr>
          <w:rFonts w:ascii="Times New Roman"/>
          <w:b w:val="false"/>
          <w:i w:val="false"/>
          <w:color w:val="000000"/>
          <w:sz w:val="28"/>
        </w:rPr>
        <w:t>
      Көрсетілетін қызметті беруші құжаттарды алған кезден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 және (немесе) қолданылу мерзімі өтіп кеткен құжаттарды ұсыну фактісі анықталған жағдайларда, көрсетілетін қызметті беруші көрсетілген мерзімдерде өтінішті одан әрі қарастырудан жазбаша дәлелді бас тарту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23" w:id="115"/>
    <w:p>
      <w:pPr>
        <w:spacing w:after="0"/>
        <w:ind w:left="0"/>
        <w:jc w:val="both"/>
      </w:pPr>
      <w:r>
        <w:rPr>
          <w:rFonts w:ascii="Times New Roman"/>
          <w:b w:val="false"/>
          <w:i w:val="false"/>
          <w:color w:val="000000"/>
          <w:sz w:val="28"/>
        </w:rPr>
        <w:t>
      5. Мемлекеттік көрсетілетін қызметті көрсету нысаны: электрондық (ішінара автоматтандырылған) және (немесе) қағаз жеткізгіште.</w:t>
      </w:r>
    </w:p>
    <w:bookmarkEnd w:id="115"/>
    <w:bookmarkStart w:name="z124" w:id="116"/>
    <w:p>
      <w:pPr>
        <w:spacing w:after="0"/>
        <w:ind w:left="0"/>
        <w:jc w:val="both"/>
      </w:pPr>
      <w:r>
        <w:rPr>
          <w:rFonts w:ascii="Times New Roman"/>
          <w:b w:val="false"/>
          <w:i w:val="false"/>
          <w:color w:val="000000"/>
          <w:sz w:val="28"/>
        </w:rPr>
        <w:t>
      6. Мемлекеттік көрсетілетін қызмет нәтижесі – жылжымалы құрам кепілін мемлекеттік тіркеу туралы куәлік (бұдан әрі – куәлік) не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дәлелді жауабы:</w:t>
      </w:r>
    </w:p>
    <w:bookmarkEnd w:id="116"/>
    <w:p>
      <w:pPr>
        <w:spacing w:after="0"/>
        <w:ind w:left="0"/>
        <w:jc w:val="both"/>
      </w:pPr>
      <w:r>
        <w:rPr>
          <w:rFonts w:ascii="Times New Roman"/>
          <w:b w:val="false"/>
          <w:i w:val="false"/>
          <w:color w:val="000000"/>
          <w:sz w:val="28"/>
        </w:rPr>
        <w:t>
      Мемлекеттік корпорацияға жүгінген кезде – 2 (екі) жұмыс күні;</w:t>
      </w:r>
    </w:p>
    <w:p>
      <w:pPr>
        <w:spacing w:after="0"/>
        <w:ind w:left="0"/>
        <w:jc w:val="both"/>
      </w:pPr>
      <w:r>
        <w:rPr>
          <w:rFonts w:ascii="Times New Roman"/>
          <w:b w:val="false"/>
          <w:i w:val="false"/>
          <w:color w:val="000000"/>
          <w:sz w:val="28"/>
        </w:rPr>
        <w:t>
      ЕДБ/портал арқылы жүгінген кезде – 1 (бір) жұмыс күні.</w:t>
      </w:r>
    </w:p>
    <w:p>
      <w:pPr>
        <w:spacing w:after="0"/>
        <w:ind w:left="0"/>
        <w:jc w:val="both"/>
      </w:pPr>
      <w:r>
        <w:rPr>
          <w:rFonts w:ascii="Times New Roman"/>
          <w:b w:val="false"/>
          <w:i w:val="false"/>
          <w:color w:val="000000"/>
          <w:sz w:val="28"/>
        </w:rPr>
        <w:t>
      Мемлекеттік көрсетілетін қызмет көрсету нәтижесінің нысаны: электрондық және (немесе) қағаз жеткізгіште.</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тұлғасының электрондық цифрлық қолы (бұдан әрі – ЭЦҚ) қойылған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Қажет болған жағдайда мемлекеттік көрсетілетін қызмет нәтижесі басып шығарылады.</w:t>
      </w:r>
    </w:p>
    <w:p>
      <w:pPr>
        <w:spacing w:after="0"/>
        <w:ind w:left="0"/>
        <w:jc w:val="both"/>
      </w:pPr>
      <w:r>
        <w:rPr>
          <w:rFonts w:ascii="Times New Roman"/>
          <w:b w:val="false"/>
          <w:i w:val="false"/>
          <w:color w:val="000000"/>
          <w:sz w:val="28"/>
        </w:rPr>
        <w:t>
      Куәліктің түпнұсқалығын www.egov.kz порталында тексеруге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28.04.2017 </w:t>
      </w:r>
      <w:r>
        <w:rPr>
          <w:rFonts w:ascii="Times New Roman"/>
          <w:b w:val="false"/>
          <w:i w:val="false"/>
          <w:color w:val="00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r>
        <w:br/>
      </w:r>
      <w:r>
        <w:rPr>
          <w:rFonts w:ascii="Times New Roman"/>
          <w:b w:val="false"/>
          <w:i w:val="false"/>
          <w:color w:val="000000"/>
          <w:sz w:val="28"/>
        </w:rPr>
        <w:t>
</w:t>
      </w:r>
    </w:p>
    <w:bookmarkStart w:name="z125" w:id="117"/>
    <w:p>
      <w:pPr>
        <w:spacing w:after="0"/>
        <w:ind w:left="0"/>
        <w:jc w:val="both"/>
      </w:pPr>
      <w:r>
        <w:rPr>
          <w:rFonts w:ascii="Times New Roman"/>
          <w:b w:val="false"/>
          <w:i w:val="false"/>
          <w:color w:val="000000"/>
          <w:sz w:val="28"/>
        </w:rPr>
        <w:t>
      7. Мемлекеттік қызмет жеке және заңды тұлғаларға (бұдан әрi – көрсетілетін қызметті алушы) ақылы негізде көрсетіледі.</w:t>
      </w:r>
    </w:p>
    <w:bookmarkEnd w:id="117"/>
    <w:p>
      <w:pPr>
        <w:spacing w:after="0"/>
        <w:ind w:left="0"/>
        <w:jc w:val="both"/>
      </w:pPr>
      <w:r>
        <w:rPr>
          <w:rFonts w:ascii="Times New Roman"/>
          <w:b w:val="false"/>
          <w:i w:val="false"/>
          <w:color w:val="000000"/>
          <w:sz w:val="28"/>
        </w:rPr>
        <w:t xml:space="preserve">
      Жылжымалы құрам кепілін жылжымалы құрамның тіркелген кепілінің өзгерістерін, толықтыруларын және тоқтатылуын, мемлекеттік тіркеу үшін алым жергілікті бюджетке тіркеуді жүзеге асыру орны бойынша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алым мөлшерлемесі және тәртібі бойынша төленеді және мыналарды:</w:t>
      </w:r>
    </w:p>
    <w:p>
      <w:pPr>
        <w:spacing w:after="0"/>
        <w:ind w:left="0"/>
        <w:jc w:val="both"/>
      </w:pPr>
      <w:r>
        <w:rPr>
          <w:rFonts w:ascii="Times New Roman"/>
          <w:b w:val="false"/>
          <w:i w:val="false"/>
          <w:color w:val="000000"/>
          <w:sz w:val="28"/>
        </w:rPr>
        <w:t>
      жеке тұлғалар үшін – 1 (бір) айлық есептік көрсеткіш (бұдан әрі – АЕК);</w:t>
      </w:r>
    </w:p>
    <w:p>
      <w:pPr>
        <w:spacing w:after="0"/>
        <w:ind w:left="0"/>
        <w:jc w:val="both"/>
      </w:pPr>
      <w:r>
        <w:rPr>
          <w:rFonts w:ascii="Times New Roman"/>
          <w:b w:val="false"/>
          <w:i w:val="false"/>
          <w:color w:val="000000"/>
          <w:sz w:val="28"/>
        </w:rPr>
        <w:t>
      заңды тұлғалар үшін – 5 (бес) АЕК құрайды.</w:t>
      </w:r>
    </w:p>
    <w:p>
      <w:pPr>
        <w:spacing w:after="0"/>
        <w:ind w:left="0"/>
        <w:jc w:val="both"/>
      </w:pPr>
      <w:r>
        <w:rPr>
          <w:rFonts w:ascii="Times New Roman"/>
          <w:b w:val="false"/>
          <w:i w:val="false"/>
          <w:color w:val="000000"/>
          <w:sz w:val="28"/>
        </w:rPr>
        <w:t>
      Алым сомасын төлеу екінші деңгейдегі банктер және банк операцияларының жекелеген түрлерiн жүзеге асыратын ұйымдар арқылы қолма-қол немесе қолма-қол ақшасыз нысанда, немесе "электрондық үкіметтің" төлем шлюзі (бұдан әрi – ЭҮТШ)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Инвестициялар және даму министрінің 28.04.2018 </w:t>
      </w:r>
      <w:r>
        <w:rPr>
          <w:rFonts w:ascii="Times New Roman"/>
          <w:b w:val="false"/>
          <w:i w:val="false"/>
          <w:color w:val="000000"/>
          <w:sz w:val="28"/>
        </w:rPr>
        <w:t>№ 288</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6" w:id="118"/>
    <w:p>
      <w:pPr>
        <w:spacing w:after="0"/>
        <w:ind w:left="0"/>
        <w:jc w:val="both"/>
      </w:pPr>
      <w:r>
        <w:rPr>
          <w:rFonts w:ascii="Times New Roman"/>
          <w:b w:val="false"/>
          <w:i w:val="false"/>
          <w:color w:val="000000"/>
          <w:sz w:val="28"/>
        </w:rPr>
        <w:t>
      8. Жұмыс кестесі:</w:t>
      </w:r>
    </w:p>
    <w:bookmarkEnd w:id="118"/>
    <w:bookmarkStart w:name="z127" w:id="119"/>
    <w:p>
      <w:pPr>
        <w:spacing w:after="0"/>
        <w:ind w:left="0"/>
        <w:jc w:val="both"/>
      </w:pPr>
      <w:r>
        <w:rPr>
          <w:rFonts w:ascii="Times New Roman"/>
          <w:b w:val="false"/>
          <w:i w:val="false"/>
          <w:color w:val="000000"/>
          <w:sz w:val="28"/>
        </w:rPr>
        <w:t>
      1) Мемлекеттік корпорация – Қазақстан Республикасының еңбек заңнамасына сәйкес демалыс және мереке күндерінен басқа, дүйсенбі – сенбі аралығында, жұмыс кестесіне сәйкес түскі үзіліссіз сағат 09.00-ден 20.00-ге дейін;</w:t>
      </w:r>
    </w:p>
    <w:bookmarkEnd w:id="119"/>
    <w:p>
      <w:pPr>
        <w:spacing w:after="0"/>
        <w:ind w:left="0"/>
        <w:jc w:val="both"/>
      </w:pPr>
      <w:r>
        <w:rPr>
          <w:rFonts w:ascii="Times New Roman"/>
          <w:b w:val="false"/>
          <w:i w:val="false"/>
          <w:color w:val="000000"/>
          <w:sz w:val="28"/>
        </w:rPr>
        <w:t>
      Қабылдау көрсетілетін қызметті алушының таңдауымен жеделдетіп қызмет көрсетусіз, "электрондық" кезек тәртібімен жүзеге асырылады, портал арқылы электрондық кезекті брондауға болады;</w:t>
      </w:r>
    </w:p>
    <w:bookmarkStart w:name="z128" w:id="120"/>
    <w:p>
      <w:pPr>
        <w:spacing w:after="0"/>
        <w:ind w:left="0"/>
        <w:jc w:val="both"/>
      </w:pPr>
      <w:r>
        <w:rPr>
          <w:rFonts w:ascii="Times New Roman"/>
          <w:b w:val="false"/>
          <w:i w:val="false"/>
          <w:color w:val="000000"/>
          <w:sz w:val="28"/>
        </w:rPr>
        <w:t>
      2) ЕДБ-де - ЕДБ-нің белгіленген жұмыс кестесіне сәйкес;</w:t>
      </w:r>
    </w:p>
    <w:bookmarkEnd w:id="120"/>
    <w:bookmarkStart w:name="z129" w:id="121"/>
    <w:p>
      <w:pPr>
        <w:spacing w:after="0"/>
        <w:ind w:left="0"/>
        <w:jc w:val="both"/>
      </w:pPr>
      <w:r>
        <w:rPr>
          <w:rFonts w:ascii="Times New Roman"/>
          <w:b w:val="false"/>
          <w:i w:val="false"/>
          <w:color w:val="000000"/>
          <w:sz w:val="28"/>
        </w:rPr>
        <w:t>
      3) порталда – тәулік бойы, жөндеу жұмыстарының жүргізілуіне байланысты техникалық үзілістерді қоспағанда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өтінішті мен мемлекеттік қызмет көрсету нәтижесін беру келесі жұмыс күнінде жүзеге асырылады).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Инвестициялар және даму министрінің 21.01.2016 </w:t>
      </w:r>
      <w:r>
        <w:rPr>
          <w:rFonts w:ascii="Times New Roman"/>
          <w:b w:val="false"/>
          <w:i w:val="false"/>
          <w:color w:val="000000"/>
          <w:sz w:val="28"/>
        </w:rPr>
        <w:t>№ 40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130" w:id="122"/>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p>
    <w:bookmarkEnd w:id="122"/>
    <w:bookmarkStart w:name="z195" w:id="123"/>
    <w:p>
      <w:pPr>
        <w:spacing w:after="0"/>
        <w:ind w:left="0"/>
        <w:jc w:val="both"/>
      </w:pPr>
      <w:r>
        <w:rPr>
          <w:rFonts w:ascii="Times New Roman"/>
          <w:b w:val="false"/>
          <w:i w:val="false"/>
          <w:color w:val="000000"/>
          <w:sz w:val="28"/>
        </w:rPr>
        <w:t>
      1) Мемлекеттік корпорацияға:</w:t>
      </w:r>
    </w:p>
    <w:bookmarkEnd w:id="123"/>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өкілдің өкілеттігін растайтын құжат;</w:t>
      </w:r>
    </w:p>
    <w:p>
      <w:pPr>
        <w:spacing w:after="0"/>
        <w:ind w:left="0"/>
        <w:jc w:val="both"/>
      </w:pPr>
      <w:r>
        <w:rPr>
          <w:rFonts w:ascii="Times New Roman"/>
          <w:b w:val="false"/>
          <w:i w:val="false"/>
          <w:color w:val="000000"/>
          <w:sz w:val="28"/>
        </w:rPr>
        <w:t>
      тіркеу алымының бюджетке төленгенін растайтын құжат;</w:t>
      </w:r>
    </w:p>
    <w:p>
      <w:pPr>
        <w:spacing w:after="0"/>
        <w:ind w:left="0"/>
        <w:jc w:val="both"/>
      </w:pPr>
      <w:r>
        <w:rPr>
          <w:rFonts w:ascii="Times New Roman"/>
          <w:b w:val="false"/>
          <w:i w:val="false"/>
          <w:color w:val="000000"/>
          <w:sz w:val="28"/>
        </w:rPr>
        <w:t>
      кепілдік туралы шарт немесе кепілдік талаптары қамтылған шарт.</w:t>
      </w:r>
    </w:p>
    <w:p>
      <w:pPr>
        <w:spacing w:after="0"/>
        <w:ind w:left="0"/>
        <w:jc w:val="both"/>
      </w:pPr>
      <w:r>
        <w:rPr>
          <w:rFonts w:ascii="Times New Roman"/>
          <w:b w:val="false"/>
          <w:i w:val="false"/>
          <w:color w:val="000000"/>
          <w:sz w:val="28"/>
        </w:rPr>
        <w:t xml:space="preserve">
      Тiркелген кепiлге өзгерiстердi, толықтыруларды тiркеу және тоқтату үшін өтініш беруші не өтініш берушінің уәкілетті өкілі "Жылжымалы мүлiк кепiлiн тiркеу туралы" 1998 жылғы 30 маусымдағы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құжаттардың қосымшасын қоса бере отырып, осы Стандартқа 3 қосымшаға сәйкес нысан бойынша өтінішті ұсынады.</w:t>
      </w:r>
    </w:p>
    <w:p>
      <w:pPr>
        <w:spacing w:after="0"/>
        <w:ind w:left="0"/>
        <w:jc w:val="both"/>
      </w:pPr>
      <w:r>
        <w:rPr>
          <w:rFonts w:ascii="Times New Roman"/>
          <w:b w:val="false"/>
          <w:i w:val="false"/>
          <w:color w:val="000000"/>
          <w:sz w:val="28"/>
        </w:rPr>
        <w:t>
      Мемлекеттік ақпараттық жүйелерде қамтылған, жеке басын растайтын құжат туралы, заңды тұлғаны мемлекеттік тіркеу (қайта тіркеу) туралы, дара кәсіпкерді мемлекеттік тіркеу туралы мәліметті Мемлекеттік корпорация қызметкері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корпорация қызметкері құжаттарды қабылдаған кезде құжаттардың түпнұсқасынан электрондық көшірмесін жасайды, одан кейін түпнұсқаларды көрсетілетін қызметті алушыға қайтарады.</w:t>
      </w:r>
    </w:p>
    <w:p>
      <w:pPr>
        <w:spacing w:after="0"/>
        <w:ind w:left="0"/>
        <w:jc w:val="both"/>
      </w:pPr>
      <w:r>
        <w:rPr>
          <w:rFonts w:ascii="Times New Roman"/>
          <w:b w:val="false"/>
          <w:i w:val="false"/>
          <w:color w:val="000000"/>
          <w:sz w:val="28"/>
        </w:rPr>
        <w:t>
      Мемлекеттік корпорация қызметкері мемлекеттік қызметтерді көрсету кезінде егер Қазақстан Республикасының заңдарымен өзгеше көзделмесе, ақпараттық жүйелерде қамтылған, заңмен қорғалатын құпияны құрайтын мәліметтерді пайдалануға жазбаша келісім береді.</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p>
      <w:pPr>
        <w:spacing w:after="0"/>
        <w:ind w:left="0"/>
        <w:jc w:val="both"/>
      </w:pPr>
      <w:r>
        <w:rPr>
          <w:rFonts w:ascii="Times New Roman"/>
          <w:b w:val="false"/>
          <w:i w:val="false"/>
          <w:color w:val="000000"/>
          <w:sz w:val="28"/>
        </w:rPr>
        <w:t>
      Мемлекеттік корпорацияда дайын құжаттарды беру жеке басын куәландыратын (немесе нотариалды куәландырылған сенімхат бойынша өкілі) құжатты көрсеткен кезде тиісті құжаттардың қабылданғаны туралы қолхат негізінде жүзеге асырылады.</w:t>
      </w:r>
    </w:p>
    <w:p>
      <w:pPr>
        <w:spacing w:after="0"/>
        <w:ind w:left="0"/>
        <w:jc w:val="both"/>
      </w:pPr>
      <w:r>
        <w:rPr>
          <w:rFonts w:ascii="Times New Roman"/>
          <w:b w:val="false"/>
          <w:i w:val="false"/>
          <w:color w:val="000000"/>
          <w:sz w:val="28"/>
        </w:rPr>
        <w:t>
      Мемлекеттік корпорация нәтижені бір ай ішінде сақтауды қамтамасыз етеді, одан кейін оларды көрсетілетін қызметті алушыға одан әрі сақтауға береді. Көрсетілетін қызметті алушы бір ай өткен соң жүгінген кезде, Мемлекеттік корпорацияның сұрау салуы бойынша көрсетілетін қызметті беруші бір жұмыс күні ішінде дайын құжаттарды Мемлекеттік корпорацияға көрсетілетін қызметті алушыға беру үшін жібереді;</w:t>
      </w:r>
    </w:p>
    <w:bookmarkStart w:name="z196" w:id="124"/>
    <w:p>
      <w:pPr>
        <w:spacing w:after="0"/>
        <w:ind w:left="0"/>
        <w:jc w:val="both"/>
      </w:pPr>
      <w:r>
        <w:rPr>
          <w:rFonts w:ascii="Times New Roman"/>
          <w:b w:val="false"/>
          <w:i w:val="false"/>
          <w:color w:val="000000"/>
          <w:sz w:val="28"/>
        </w:rPr>
        <w:t>
      2) ЕДБ-де:</w:t>
      </w:r>
    </w:p>
    <w:bookmarkEnd w:id="124"/>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ЕДБ қызметкерінің ЭЦҚ-мен куәландырылған өтініш;</w:t>
      </w:r>
    </w:p>
    <w:p>
      <w:pPr>
        <w:spacing w:after="0"/>
        <w:ind w:left="0"/>
        <w:jc w:val="both"/>
      </w:pPr>
      <w:r>
        <w:rPr>
          <w:rFonts w:ascii="Times New Roman"/>
          <w:b w:val="false"/>
          <w:i w:val="false"/>
          <w:color w:val="000000"/>
          <w:sz w:val="28"/>
        </w:rPr>
        <w:t>
      тіркеу алымының бюджетке төленгенін растайтын құжат.</w:t>
      </w:r>
    </w:p>
    <w:p>
      <w:pPr>
        <w:spacing w:after="0"/>
        <w:ind w:left="0"/>
        <w:jc w:val="both"/>
      </w:pPr>
      <w:r>
        <w:rPr>
          <w:rFonts w:ascii="Times New Roman"/>
          <w:b w:val="false"/>
          <w:i w:val="false"/>
          <w:color w:val="000000"/>
          <w:sz w:val="28"/>
        </w:rPr>
        <w:t xml:space="preserve">
      Тiркелген кепiлге өзгерiстердi, толықтыруларды тiркеу және тоқтату үшін өтініш беруші не өтініш берушінің уәкілетті өкілі "Жылжымалы мүлiк кепiлiн тiркеу туралы" 1998 жылғы 30 маусымдағы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құжаттардың қосымшасын қоса бере отырып, осы стандартқа 3 қосымшаға сәйкес нысан бойынша өтінішті ұсынады.</w:t>
      </w:r>
    </w:p>
    <w:p>
      <w:pPr>
        <w:spacing w:after="0"/>
        <w:ind w:left="0"/>
        <w:jc w:val="both"/>
      </w:pPr>
      <w:r>
        <w:rPr>
          <w:rFonts w:ascii="Times New Roman"/>
          <w:b w:val="false"/>
          <w:i w:val="false"/>
          <w:color w:val="000000"/>
          <w:sz w:val="28"/>
        </w:rPr>
        <w:t>
      ЕДБ-де құжаттарды қабылдауды және электрондық өтінішті жіберуді ЕДБ қызметкері жүзеге асырады;</w:t>
      </w:r>
    </w:p>
    <w:bookmarkStart w:name="z197" w:id="125"/>
    <w:p>
      <w:pPr>
        <w:spacing w:after="0"/>
        <w:ind w:left="0"/>
        <w:jc w:val="both"/>
      </w:pPr>
      <w:r>
        <w:rPr>
          <w:rFonts w:ascii="Times New Roman"/>
          <w:b w:val="false"/>
          <w:i w:val="false"/>
          <w:color w:val="000000"/>
          <w:sz w:val="28"/>
        </w:rPr>
        <w:t>
      3) порталда:</w:t>
      </w:r>
    </w:p>
    <w:bookmarkEnd w:id="125"/>
    <w:p>
      <w:pPr>
        <w:spacing w:after="0"/>
        <w:ind w:left="0"/>
        <w:jc w:val="both"/>
      </w:pPr>
      <w:r>
        <w:rPr>
          <w:rFonts w:ascii="Times New Roman"/>
          <w:b w:val="false"/>
          <w:i w:val="false"/>
          <w:color w:val="000000"/>
          <w:sz w:val="28"/>
        </w:rPr>
        <w:t>
      осы мемлекеттік көрсетілетін қызмет стандартына 1-1-қосымшаға сәйкес кепіл берушінің және кепіл ұстаушының ЭЦҚ қол қойылған хабарлама нысанында өтініш;</w:t>
      </w:r>
    </w:p>
    <w:p>
      <w:pPr>
        <w:spacing w:after="0"/>
        <w:ind w:left="0"/>
        <w:jc w:val="both"/>
      </w:pPr>
      <w:r>
        <w:rPr>
          <w:rFonts w:ascii="Times New Roman"/>
          <w:b w:val="false"/>
          <w:i w:val="false"/>
          <w:color w:val="000000"/>
          <w:sz w:val="28"/>
        </w:rPr>
        <w:t>
      портал арқылы өтінішті жолдаған кезде жылжымалы мүлiк кепiлiн мемлекеттік тіркеу үшін бюджетке алым төлеу "электрондық үкіметтің" төлем шлюзі арқылы жүзеге асырылады.</w:t>
      </w:r>
    </w:p>
    <w:p>
      <w:pPr>
        <w:spacing w:after="0"/>
        <w:ind w:left="0"/>
        <w:jc w:val="both"/>
      </w:pPr>
      <w:r>
        <w:rPr>
          <w:rFonts w:ascii="Times New Roman"/>
          <w:b w:val="false"/>
          <w:i w:val="false"/>
          <w:color w:val="000000"/>
          <w:sz w:val="28"/>
        </w:rPr>
        <w:t xml:space="preserve">
      Тiркелген кепiлге өзгерiстердi, толықтыруларды тiркеу және тоқтату үшін өтініш беруші не өтініш берушінің уәкілетті өкілі "Жылжымалы мүлiк кепiлiн тiркеу туралы" 1998 жылғы 30 маусымдағы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құжаттардың қосымшасын қоса бере отырып, осы стандартқа 3 қосымшаға сәйкес нысан бойынша өтінішті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16.11.2017 </w:t>
      </w:r>
      <w:r>
        <w:rPr>
          <w:rFonts w:ascii="Times New Roman"/>
          <w:b w:val="false"/>
          <w:i w:val="false"/>
          <w:color w:val="000000"/>
          <w:sz w:val="28"/>
        </w:rPr>
        <w:t>№ 792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94" w:id="126"/>
    <w:p>
      <w:pPr>
        <w:spacing w:after="0"/>
        <w:ind w:left="0"/>
        <w:jc w:val="both"/>
      </w:pPr>
      <w:r>
        <w:rPr>
          <w:rFonts w:ascii="Times New Roman"/>
          <w:b w:val="false"/>
          <w:i w:val="false"/>
          <w:color w:val="000000"/>
          <w:sz w:val="28"/>
        </w:rPr>
        <w:t>
      9-1. Көрсетілетін қызметті алушы осы мемлекеттік көрсетілетін қызмет стандартының 9-тармағымен көзделген тізбеге сәйкес құжаттардың топтамасын толық ұсынбаған жағдайда, Мемлекеттік корпорация қызметкері осы мемлекеттік көрсетілетін қызмет стандартына 2-қосымшаға сәйкес өтінішті қабылдаудан бас тартады және құжаттарды қабылдаудан бас тарту туралы қолхат береді.</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Инвестициялар және даму министрінің 12.07.2017 </w:t>
      </w:r>
      <w:r>
        <w:rPr>
          <w:rFonts w:ascii="Times New Roman"/>
          <w:b w:val="false"/>
          <w:i w:val="false"/>
          <w:color w:val="000000"/>
          <w:sz w:val="28"/>
        </w:rPr>
        <w:t>№ 465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33" w:id="127"/>
    <w:p>
      <w:pPr>
        <w:spacing w:after="0"/>
        <w:ind w:left="0"/>
        <w:jc w:val="both"/>
      </w:pPr>
      <w:r>
        <w:rPr>
          <w:rFonts w:ascii="Times New Roman"/>
          <w:b w:val="false"/>
          <w:i w:val="false"/>
          <w:color w:val="000000"/>
          <w:sz w:val="28"/>
        </w:rPr>
        <w:t>
      10. Мемлекеттік көрсетілетін қызметті ұсынудан мынадай негіздер бойынша бас тарту үшін:</w:t>
      </w:r>
    </w:p>
    <w:bookmarkEnd w:id="127"/>
    <w:bookmarkStart w:name="z134" w:id="128"/>
    <w:p>
      <w:pPr>
        <w:spacing w:after="0"/>
        <w:ind w:left="0"/>
        <w:jc w:val="both"/>
      </w:pPr>
      <w:r>
        <w:rPr>
          <w:rFonts w:ascii="Times New Roman"/>
          <w:b w:val="false"/>
          <w:i w:val="false"/>
          <w:color w:val="000000"/>
          <w:sz w:val="28"/>
        </w:rPr>
        <w:t>
      1) егер кепілдік туралы шартта кепілдік нысанасы және оның бағасы, мәні, кепілдікпен қамтамасыз етілетін міндеттемелерді орындау көлемі және мерзімі көрсетілмесе, сондай-ақ кепілдікке қойылған мүліктің тараптардың қайсысында екені және оны пайдалануға қолжетімділік туралы нұсқау қамтылмаса;</w:t>
      </w:r>
    </w:p>
    <w:bookmarkEnd w:id="128"/>
    <w:bookmarkStart w:name="z135" w:id="129"/>
    <w:p>
      <w:pPr>
        <w:spacing w:after="0"/>
        <w:ind w:left="0"/>
        <w:jc w:val="both"/>
      </w:pPr>
      <w:r>
        <w:rPr>
          <w:rFonts w:ascii="Times New Roman"/>
          <w:b w:val="false"/>
          <w:i w:val="false"/>
          <w:color w:val="000000"/>
          <w:sz w:val="28"/>
        </w:rPr>
        <w:t xml:space="preserve">
      2) кепілді тіркеу туралы өтініш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келмесе;</w:t>
      </w:r>
    </w:p>
    <w:bookmarkEnd w:id="129"/>
    <w:bookmarkStart w:name="z136" w:id="130"/>
    <w:p>
      <w:pPr>
        <w:spacing w:after="0"/>
        <w:ind w:left="0"/>
        <w:jc w:val="both"/>
      </w:pPr>
      <w:r>
        <w:rPr>
          <w:rFonts w:ascii="Times New Roman"/>
          <w:b w:val="false"/>
          <w:i w:val="false"/>
          <w:color w:val="000000"/>
          <w:sz w:val="28"/>
        </w:rPr>
        <w:t>
      3) кепілді тіркеу туралы өтінішпен тиісті адам жүгінбесе;</w:t>
      </w:r>
    </w:p>
    <w:bookmarkEnd w:id="130"/>
    <w:bookmarkStart w:name="z137" w:id="131"/>
    <w:p>
      <w:pPr>
        <w:spacing w:after="0"/>
        <w:ind w:left="0"/>
        <w:jc w:val="both"/>
      </w:pPr>
      <w:r>
        <w:rPr>
          <w:rFonts w:ascii="Times New Roman"/>
          <w:b w:val="false"/>
          <w:i w:val="false"/>
          <w:color w:val="000000"/>
          <w:sz w:val="28"/>
        </w:rPr>
        <w:t>
      4) жылжымалы мүлік кепілін мемлекеттік тіркеу үшін алымды бюджетке төлегенін растайтын құжат болмаса негіз болып табылады.</w:t>
      </w:r>
    </w:p>
    <w:bookmarkEnd w:id="131"/>
    <w:p>
      <w:pPr>
        <w:spacing w:after="0"/>
        <w:ind w:left="0"/>
        <w:jc w:val="both"/>
      </w:pPr>
      <w:r>
        <w:rPr>
          <w:rFonts w:ascii="Times New Roman"/>
          <w:b w:val="false"/>
          <w:i w:val="false"/>
          <w:color w:val="000000"/>
          <w:sz w:val="28"/>
        </w:rPr>
        <w:t>
      Көрсетілетін қызметті алушы осы мемлекеттік көрсетілген қызмет стандартының 9-тармағында көзделген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2-қосымшаға сәйкес құжаттарды қабылдаудан бас тарту туралы қолхатты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Инвестициялар және даму министрінің 21.01.2016 </w:t>
      </w:r>
      <w:r>
        <w:rPr>
          <w:rFonts w:ascii="Times New Roman"/>
          <w:b w:val="false"/>
          <w:i w:val="false"/>
          <w:color w:val="000000"/>
          <w:sz w:val="28"/>
        </w:rPr>
        <w:t>№ 40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.қараңыз); 28.04.2017 </w:t>
      </w:r>
      <w:r>
        <w:rPr>
          <w:rFonts w:ascii="Times New Roman"/>
          <w:b w:val="false"/>
          <w:i w:val="false"/>
          <w:color w:val="00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8" w:id="13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 көрсету мәселелері жөніндегі шешімдеріне, әрекеттеріне (әрекетсіздіктеріне) шағымдану тәртібі</w:t>
      </w:r>
    </w:p>
    <w:bookmarkEnd w:id="132"/>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29.12.2018 </w:t>
      </w:r>
      <w:r>
        <w:rPr>
          <w:rFonts w:ascii="Times New Roman"/>
          <w:b w:val="false"/>
          <w:i w:val="false"/>
          <w:color w:val="ff0000"/>
          <w:sz w:val="28"/>
        </w:rPr>
        <w:t>№ 962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39" w:id="133"/>
    <w:p>
      <w:pPr>
        <w:spacing w:after="0"/>
        <w:ind w:left="0"/>
        <w:jc w:val="both"/>
      </w:pPr>
      <w:r>
        <w:rPr>
          <w:rFonts w:ascii="Times New Roman"/>
          <w:b w:val="false"/>
          <w:i w:val="false"/>
          <w:color w:val="000000"/>
          <w:sz w:val="28"/>
        </w:rPr>
        <w:t xml:space="preserve">
       11. Көрсетілетін қызмет берушінің және (немесе) оның лауазымды адамдарының мемлекеттік қызмет көрсету мәселелері бойынша шешімдері, әрекеттеріне (әрекетсiздiктерiне) шағымдану осы мемлекеттік көрсетілетін қызмет стандартының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мекенжайы бойынша көрсетілетін қызметті беруші басшысының немесе Министрлік басшысының атына беріледі.</w:t>
      </w:r>
    </w:p>
    <w:bookmarkEnd w:id="133"/>
    <w:p>
      <w:pPr>
        <w:spacing w:after="0"/>
        <w:ind w:left="0"/>
        <w:jc w:val="both"/>
      </w:pPr>
      <w:r>
        <w:rPr>
          <w:rFonts w:ascii="Times New Roman"/>
          <w:b w:val="false"/>
          <w:i w:val="false"/>
          <w:color w:val="000000"/>
          <w:sz w:val="28"/>
        </w:rPr>
        <w:t>
      Шағым жазбаша нысанда пошта арқылы не көрсетілетін қызметті берушінің кеңсесі арқылы жұмыс күндері қабылданады.</w:t>
      </w:r>
    </w:p>
    <w:p>
      <w:pPr>
        <w:spacing w:after="0"/>
        <w:ind w:left="0"/>
        <w:jc w:val="both"/>
      </w:pPr>
      <w:r>
        <w:rPr>
          <w:rFonts w:ascii="Times New Roman"/>
          <w:b w:val="false"/>
          <w:i w:val="false"/>
          <w:color w:val="000000"/>
          <w:sz w:val="28"/>
        </w:rPr>
        <w:t>
      Шағымды көрсетілетін қызметті берушінің кеңсесінде тіркеу (мөртаңба, кіріс нөмірі және күні), қабылдаған адамның тегі және аты-жөні, берілген шағымға жауап алу мерзімі мен орнын көрсету шағымның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w:t>
      </w:r>
    </w:p>
    <w:bookmarkStart w:name="z190" w:id="134"/>
    <w:p>
      <w:pPr>
        <w:spacing w:after="0"/>
        <w:ind w:left="0"/>
        <w:jc w:val="both"/>
      </w:pPr>
      <w:r>
        <w:rPr>
          <w:rFonts w:ascii="Times New Roman"/>
          <w:b w:val="false"/>
          <w:i w:val="false"/>
          <w:color w:val="000000"/>
          <w:sz w:val="28"/>
        </w:rPr>
        <w:t>
      Жазбаша және поштамен келіп түскен шағымды Мемлекеттік корпорацияда қабылдауын растауы оны тіркеу (мөртаңба, кіріс нөмірі және тіркеу күні шағымның екінші данасында немесе шағымға ілеспе хатта қойылады) болып табылады.</w:t>
      </w:r>
    </w:p>
    <w:bookmarkEnd w:id="134"/>
    <w:p>
      <w:pPr>
        <w:spacing w:after="0"/>
        <w:ind w:left="0"/>
        <w:jc w:val="both"/>
      </w:pPr>
      <w:r>
        <w:rPr>
          <w:rFonts w:ascii="Times New Roman"/>
          <w:b w:val="false"/>
          <w:i w:val="false"/>
          <w:color w:val="000000"/>
          <w:sz w:val="28"/>
        </w:rPr>
        <w:t>
      Портал арқылы жүгінген кезде шағымдану тәртібі туралы мәліметті  бірыңғай байланыс-орталығының 1414 телефоны арқылы алуға болады.</w:t>
      </w:r>
    </w:p>
    <w:p>
      <w:pPr>
        <w:spacing w:after="0"/>
        <w:ind w:left="0"/>
        <w:jc w:val="both"/>
      </w:pPr>
      <w:r>
        <w:rPr>
          <w:rFonts w:ascii="Times New Roman"/>
          <w:b w:val="false"/>
          <w:i w:val="false"/>
          <w:color w:val="000000"/>
          <w:sz w:val="28"/>
        </w:rPr>
        <w:t>
      Шығымды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шағымды өңдеген кезде жаңартылып отырады (жеткізу, тіркеу, орындау туралы белгі, шағымды қарау немесе қараудан бас тарту туралы жауап).</w:t>
      </w:r>
    </w:p>
    <w:p>
      <w:pPr>
        <w:spacing w:after="0"/>
        <w:ind w:left="0"/>
        <w:jc w:val="both"/>
      </w:pPr>
      <w:r>
        <w:rPr>
          <w:rFonts w:ascii="Times New Roman"/>
          <w:b w:val="false"/>
          <w:i w:val="false"/>
          <w:color w:val="000000"/>
          <w:sz w:val="28"/>
        </w:rPr>
        <w:t>
      Көрсетілетін қызметті берушінің, Министрліктің мекенжайына түскен көрсетілетін қызметті алушының шағымы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түскен көрсетілетін қызметті алушының шағымы тіркелген күнінен бастап он бес жұмыс күні ішінде қаралуға жатады.</w:t>
      </w:r>
    </w:p>
    <w:bookmarkStart w:name="z140" w:id="135"/>
    <w:p>
      <w:pPr>
        <w:spacing w:after="0"/>
        <w:ind w:left="0"/>
        <w:jc w:val="both"/>
      </w:pPr>
      <w:r>
        <w:rPr>
          <w:rFonts w:ascii="Times New Roman"/>
          <w:b w:val="false"/>
          <w:i w:val="false"/>
          <w:color w:val="000000"/>
          <w:sz w:val="28"/>
        </w:rPr>
        <w:t>
      Шағымда:</w:t>
      </w:r>
    </w:p>
    <w:bookmarkEnd w:id="135"/>
    <w:p>
      <w:pPr>
        <w:spacing w:after="0"/>
        <w:ind w:left="0"/>
        <w:jc w:val="both"/>
      </w:pPr>
      <w:r>
        <w:rPr>
          <w:rFonts w:ascii="Times New Roman"/>
          <w:b w:val="false"/>
          <w:i w:val="false"/>
          <w:color w:val="000000"/>
          <w:sz w:val="28"/>
        </w:rPr>
        <w:t>
      1) жеке тұлғаның – тегі, аты, сондай-ақ, қалауы бойынша әкесінің аты, пошталық мекенжайы көрсетіледі;</w:t>
      </w:r>
    </w:p>
    <w:p>
      <w:pPr>
        <w:spacing w:after="0"/>
        <w:ind w:left="0"/>
        <w:jc w:val="both"/>
      </w:pPr>
      <w:r>
        <w:rPr>
          <w:rFonts w:ascii="Times New Roman"/>
          <w:b w:val="false"/>
          <w:i w:val="false"/>
          <w:color w:val="000000"/>
          <w:sz w:val="28"/>
        </w:rPr>
        <w:t>
      2) заңды тұлғаның – атауы, пошталық мекенжайы, шығыс нөмірі мен күні көрсетіледі. Шағымға көрсетілетін қызметті алушының қол қоюға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Инвестициялар және даму министрінің 21.01.2016 </w:t>
      </w:r>
      <w:r>
        <w:rPr>
          <w:rFonts w:ascii="Times New Roman"/>
          <w:b w:val="false"/>
          <w:i w:val="false"/>
          <w:color w:val="000000"/>
          <w:sz w:val="28"/>
        </w:rPr>
        <w:t>№ 40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141" w:id="136"/>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құқығы бар.</w:t>
      </w:r>
    </w:p>
    <w:bookmarkEnd w:id="136"/>
    <w:bookmarkStart w:name="z142" w:id="137"/>
    <w:p>
      <w:pPr>
        <w:spacing w:after="0"/>
        <w:ind w:left="0"/>
        <w:jc w:val="left"/>
      </w:pPr>
      <w:r>
        <w:rPr>
          <w:rFonts w:ascii="Times New Roman"/>
          <w:b/>
          <w:i w:val="false"/>
          <w:color w:val="000000"/>
        </w:rPr>
        <w:t xml:space="preserve"> 4-тарау. Мемлекеттiк қызмет көрсетудің, оның ішінде Мемлекеттік корпорация арқылы көрсетілетін қызметтердің ерекшеліктерін ескере отырып, өзге де талаптар</w:t>
      </w:r>
    </w:p>
    <w:bookmarkEnd w:id="137"/>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29.12.2018 </w:t>
      </w:r>
      <w:r>
        <w:rPr>
          <w:rFonts w:ascii="Times New Roman"/>
          <w:b w:val="false"/>
          <w:i w:val="false"/>
          <w:color w:val="ff0000"/>
          <w:sz w:val="28"/>
        </w:rPr>
        <w:t>№ 962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43" w:id="138"/>
    <w:p>
      <w:pPr>
        <w:spacing w:after="0"/>
        <w:ind w:left="0"/>
        <w:jc w:val="both"/>
      </w:pPr>
      <w:r>
        <w:rPr>
          <w:rFonts w:ascii="Times New Roman"/>
          <w:b w:val="false"/>
          <w:i w:val="false"/>
          <w:color w:val="000000"/>
          <w:sz w:val="28"/>
        </w:rPr>
        <w:t>
       13. Мемлекеттік көрсетілетін қызмет мүмкіндігі шектеулі көрсетілетін қызметті алушыларға қызмет көрсету үшін пандустар көзделген ғимараттарда көрсетіледі. Көрсетілетін қызмет берушінің ғимаратында: анықтама бюросы, күту креслосы және өтініштерді толтыру бланкілерінің үлгісі бар ақпараттық стенділер орналастырылады.</w:t>
      </w:r>
    </w:p>
    <w:bookmarkEnd w:id="138"/>
    <w:bookmarkStart w:name="z144" w:id="139"/>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139"/>
    <w:p>
      <w:pPr>
        <w:spacing w:after="0"/>
        <w:ind w:left="0"/>
        <w:jc w:val="both"/>
      </w:pPr>
      <w:r>
        <w:rPr>
          <w:rFonts w:ascii="Times New Roman"/>
          <w:b w:val="false"/>
          <w:i w:val="false"/>
          <w:color w:val="000000"/>
          <w:sz w:val="28"/>
        </w:rPr>
        <w:t>
      көрсетілетін қызметті берушінің - www.mid.gov.kz ("Көлік комитеті" бөлімінің "Мемлекеттік көрсетілетін қызметтер" бөлігінде;</w:t>
      </w:r>
    </w:p>
    <w:p>
      <w:pPr>
        <w:spacing w:after="0"/>
        <w:ind w:left="0"/>
        <w:jc w:val="both"/>
      </w:pPr>
      <w:r>
        <w:rPr>
          <w:rFonts w:ascii="Times New Roman"/>
          <w:b w:val="false"/>
          <w:i w:val="false"/>
          <w:color w:val="000000"/>
          <w:sz w:val="28"/>
        </w:rPr>
        <w:t>
      Мемлекеттік корпорацияның - www.con.gov.kz интернет-ресурстарда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Инвестициялар және даму министрінің 21.01.2016 </w:t>
      </w:r>
      <w:r>
        <w:rPr>
          <w:rFonts w:ascii="Times New Roman"/>
          <w:b w:val="false"/>
          <w:i w:val="false"/>
          <w:color w:val="000000"/>
          <w:sz w:val="28"/>
        </w:rPr>
        <w:t>№ 40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145" w:id="140"/>
    <w:p>
      <w:pPr>
        <w:spacing w:after="0"/>
        <w:ind w:left="0"/>
        <w:jc w:val="both"/>
      </w:pPr>
      <w:r>
        <w:rPr>
          <w:rFonts w:ascii="Times New Roman"/>
          <w:b w:val="false"/>
          <w:i w:val="false"/>
          <w:color w:val="000000"/>
          <w:sz w:val="28"/>
        </w:rPr>
        <w:t>
       15. Көрсетілетін қызметті алушының ЭЦҚ-сы болған жағдайда, мемлекеттік қызмет портал арқылы көрсетіледі.</w:t>
      </w:r>
    </w:p>
    <w:bookmarkEnd w:id="140"/>
    <w:bookmarkStart w:name="z146" w:id="141"/>
    <w:p>
      <w:pPr>
        <w:spacing w:after="0"/>
        <w:ind w:left="0"/>
        <w:jc w:val="both"/>
      </w:pPr>
      <w:r>
        <w:rPr>
          <w:rFonts w:ascii="Times New Roman"/>
          <w:b w:val="false"/>
          <w:i w:val="false"/>
          <w:color w:val="000000"/>
          <w:sz w:val="28"/>
        </w:rPr>
        <w:t>
      16. Көрсетілетін қызметті алушының мемлекеттік қызмет көрсетудің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 мүмкіндігі бар.</w:t>
      </w:r>
    </w:p>
    <w:bookmarkEnd w:id="141"/>
    <w:bookmarkStart w:name="z147" w:id="142"/>
    <w:p>
      <w:pPr>
        <w:spacing w:after="0"/>
        <w:ind w:left="0"/>
        <w:jc w:val="both"/>
      </w:pPr>
      <w:r>
        <w:rPr>
          <w:rFonts w:ascii="Times New Roman"/>
          <w:b w:val="false"/>
          <w:i w:val="false"/>
          <w:color w:val="000000"/>
          <w:sz w:val="28"/>
        </w:rPr>
        <w:t>
      17. Мемлекеттік қызмет көрсету тәртібі туралы ақпаратты мемлекеттік қызметтерді көрсету мәселелері жөніндегі бірыңғай байланыс орталығының 1414 телефоны арқылы да алуға болады.</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 кепілін</w:t>
            </w:r>
            <w:r>
              <w:br/>
            </w:r>
            <w:r>
              <w:rPr>
                <w:rFonts w:ascii="Times New Roman"/>
                <w:b w:val="false"/>
                <w:i w:val="false"/>
                <w:color w:val="000000"/>
                <w:sz w:val="20"/>
              </w:rPr>
              <w:t>мемлекеттік тiркеу"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 жаңа редакцияда - ҚР Инвестициялар және даму министрінің - 28.04.2017 </w:t>
      </w:r>
      <w:r>
        <w:rPr>
          <w:rFonts w:ascii="Times New Roman"/>
          <w:b w:val="false"/>
          <w:i w:val="false"/>
          <w:color w:val="ff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Өтініш № _____</w:t>
      </w:r>
    </w:p>
    <w:p>
      <w:pPr>
        <w:spacing w:after="0"/>
        <w:ind w:left="0"/>
        <w:jc w:val="both"/>
      </w:pPr>
      <w:r>
        <w:rPr>
          <w:rFonts w:ascii="Times New Roman"/>
          <w:b w:val="false"/>
          <w:i w:val="false"/>
          <w:color w:val="000000"/>
          <w:sz w:val="28"/>
        </w:rPr>
        <w:t>
      Кепіл беруші</w:t>
      </w:r>
    </w:p>
    <w:p>
      <w:pPr>
        <w:spacing w:after="0"/>
        <w:ind w:left="0"/>
        <w:jc w:val="both"/>
      </w:pPr>
      <w:r>
        <w:rPr>
          <w:rFonts w:ascii="Times New Roman"/>
          <w:b w:val="false"/>
          <w:i w:val="false"/>
          <w:color w:val="000000"/>
          <w:sz w:val="28"/>
        </w:rPr>
        <w:t>
      Жеке тұлғаның тегі, аты, әкесінің аты (болғанда) (бұдан әрі – Т.А.Ә.А.),</w:t>
      </w:r>
    </w:p>
    <w:p>
      <w:pPr>
        <w:spacing w:after="0"/>
        <w:ind w:left="0"/>
        <w:jc w:val="both"/>
      </w:pPr>
      <w:r>
        <w:rPr>
          <w:rFonts w:ascii="Times New Roman"/>
          <w:b w:val="false"/>
          <w:i w:val="false"/>
          <w:color w:val="000000"/>
          <w:sz w:val="28"/>
        </w:rPr>
        <w:t>
      тұрғылықты жері, туған күні;</w:t>
      </w:r>
    </w:p>
    <w:p>
      <w:pPr>
        <w:spacing w:after="0"/>
        <w:ind w:left="0"/>
        <w:jc w:val="both"/>
      </w:pPr>
      <w:r>
        <w:rPr>
          <w:rFonts w:ascii="Times New Roman"/>
          <w:b w:val="false"/>
          <w:i w:val="false"/>
          <w:color w:val="000000"/>
          <w:sz w:val="28"/>
        </w:rPr>
        <w:t>
      заңды тұлғаның орналасқан орны, атауы, тіркеу №: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________серия ________№_______</w:t>
      </w:r>
    </w:p>
    <w:p>
      <w:pPr>
        <w:spacing w:after="0"/>
        <w:ind w:left="0"/>
        <w:jc w:val="both"/>
      </w:pPr>
      <w:r>
        <w:rPr>
          <w:rFonts w:ascii="Times New Roman"/>
          <w:b w:val="false"/>
          <w:i w:val="false"/>
          <w:color w:val="000000"/>
          <w:sz w:val="28"/>
        </w:rPr>
        <w:t>
      ________________________ берген, берілген күні ____________</w:t>
      </w:r>
    </w:p>
    <w:p>
      <w:pPr>
        <w:spacing w:after="0"/>
        <w:ind w:left="0"/>
        <w:jc w:val="both"/>
      </w:pPr>
      <w:r>
        <w:rPr>
          <w:rFonts w:ascii="Times New Roman"/>
          <w:b w:val="false"/>
          <w:i w:val="false"/>
          <w:color w:val="000000"/>
          <w:sz w:val="28"/>
        </w:rPr>
        <w:t>
      (құжатты берген органның атауы)</w:t>
      </w:r>
    </w:p>
    <w:p>
      <w:pPr>
        <w:spacing w:after="0"/>
        <w:ind w:left="0"/>
        <w:jc w:val="both"/>
      </w:pPr>
      <w:r>
        <w:rPr>
          <w:rFonts w:ascii="Times New Roman"/>
          <w:b w:val="false"/>
          <w:i w:val="false"/>
          <w:color w:val="000000"/>
          <w:sz w:val="28"/>
        </w:rPr>
        <w:t>
      Почталық мекенжайы, телефон, электронды мекенжай (болған кезде)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Кепіл ұстаушының банктік реквизиттері _____________________________________________</w:t>
      </w:r>
    </w:p>
    <w:p>
      <w:pPr>
        <w:spacing w:after="0"/>
        <w:ind w:left="0"/>
        <w:jc w:val="both"/>
      </w:pPr>
      <w:r>
        <w:rPr>
          <w:rFonts w:ascii="Times New Roman"/>
          <w:b w:val="false"/>
          <w:i w:val="false"/>
          <w:color w:val="000000"/>
          <w:sz w:val="28"/>
        </w:rPr>
        <w:t>
      _______________________________________________ атынан әрекет етеді</w:t>
      </w:r>
    </w:p>
    <w:p>
      <w:pPr>
        <w:spacing w:after="0"/>
        <w:ind w:left="0"/>
        <w:jc w:val="both"/>
      </w:pPr>
      <w:r>
        <w:rPr>
          <w:rFonts w:ascii="Times New Roman"/>
          <w:b w:val="false"/>
          <w:i w:val="false"/>
          <w:color w:val="000000"/>
          <w:sz w:val="28"/>
        </w:rPr>
        <w:t>
      (уәкілетті өкілдің деректемелері)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Кепіл ұстаушы</w:t>
      </w:r>
    </w:p>
    <w:p>
      <w:pPr>
        <w:spacing w:after="0"/>
        <w:ind w:left="0"/>
        <w:jc w:val="both"/>
      </w:pPr>
      <w:r>
        <w:rPr>
          <w:rFonts w:ascii="Times New Roman"/>
          <w:b w:val="false"/>
          <w:i w:val="false"/>
          <w:color w:val="000000"/>
          <w:sz w:val="28"/>
        </w:rPr>
        <w:t>
      Жеке тұлғаның Т.А.Ә.А., тұрғылықты жері, туған күні;</w:t>
      </w:r>
    </w:p>
    <w:p>
      <w:pPr>
        <w:spacing w:after="0"/>
        <w:ind w:left="0"/>
        <w:jc w:val="both"/>
      </w:pPr>
      <w:r>
        <w:rPr>
          <w:rFonts w:ascii="Times New Roman"/>
          <w:b w:val="false"/>
          <w:i w:val="false"/>
          <w:color w:val="000000"/>
          <w:sz w:val="28"/>
        </w:rPr>
        <w:t>
      заңды тұлғаның орналасқан орны, атауы, тіркеу №: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________серия _________№_______</w:t>
      </w:r>
    </w:p>
    <w:p>
      <w:pPr>
        <w:spacing w:after="0"/>
        <w:ind w:left="0"/>
        <w:jc w:val="both"/>
      </w:pPr>
      <w:r>
        <w:rPr>
          <w:rFonts w:ascii="Times New Roman"/>
          <w:b w:val="false"/>
          <w:i w:val="false"/>
          <w:color w:val="000000"/>
          <w:sz w:val="28"/>
        </w:rPr>
        <w:t>
      _________________________________ берген, берілген күні ____________</w:t>
      </w:r>
    </w:p>
    <w:p>
      <w:pPr>
        <w:spacing w:after="0"/>
        <w:ind w:left="0"/>
        <w:jc w:val="both"/>
      </w:pPr>
      <w:r>
        <w:rPr>
          <w:rFonts w:ascii="Times New Roman"/>
          <w:b w:val="false"/>
          <w:i w:val="false"/>
          <w:color w:val="000000"/>
          <w:sz w:val="28"/>
        </w:rPr>
        <w:t>
      (құжатты берген органның атауы)</w:t>
      </w:r>
    </w:p>
    <w:p>
      <w:pPr>
        <w:spacing w:after="0"/>
        <w:ind w:left="0"/>
        <w:jc w:val="both"/>
      </w:pPr>
      <w:r>
        <w:rPr>
          <w:rFonts w:ascii="Times New Roman"/>
          <w:b w:val="false"/>
          <w:i w:val="false"/>
          <w:color w:val="000000"/>
          <w:sz w:val="28"/>
        </w:rPr>
        <w:t>
      Пошталық мекенжайы, телефон, электронды мекенжай (болған кезде)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Кепіл ұстаушының банктік реквизиттері _____________________________________________</w:t>
      </w:r>
    </w:p>
    <w:p>
      <w:pPr>
        <w:spacing w:after="0"/>
        <w:ind w:left="0"/>
        <w:jc w:val="both"/>
      </w:pPr>
      <w:r>
        <w:rPr>
          <w:rFonts w:ascii="Times New Roman"/>
          <w:b w:val="false"/>
          <w:i w:val="false"/>
          <w:color w:val="000000"/>
          <w:sz w:val="28"/>
        </w:rPr>
        <w:t>
      _______________________________________________________________атынан әрекет етеді</w:t>
      </w:r>
    </w:p>
    <w:p>
      <w:pPr>
        <w:spacing w:after="0"/>
        <w:ind w:left="0"/>
        <w:jc w:val="both"/>
      </w:pPr>
      <w:r>
        <w:rPr>
          <w:rFonts w:ascii="Times New Roman"/>
          <w:b w:val="false"/>
          <w:i w:val="false"/>
          <w:color w:val="000000"/>
          <w:sz w:val="28"/>
        </w:rPr>
        <w:t>
      (уәкілетті өкілдің деректемелері)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Жылжымалы мүлік кепіл шартын тіркеуді өтінемін: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Шарттың жасалған күні____________________________________________________________</w:t>
      </w:r>
    </w:p>
    <w:p>
      <w:pPr>
        <w:spacing w:after="0"/>
        <w:ind w:left="0"/>
        <w:jc w:val="both"/>
      </w:pPr>
      <w:r>
        <w:rPr>
          <w:rFonts w:ascii="Times New Roman"/>
          <w:b w:val="false"/>
          <w:i w:val="false"/>
          <w:color w:val="000000"/>
          <w:sz w:val="28"/>
        </w:rPr>
        <w:t>
      Шарттың жасалған орны___________________________________________________________</w:t>
      </w:r>
    </w:p>
    <w:p>
      <w:pPr>
        <w:spacing w:after="0"/>
        <w:ind w:left="0"/>
        <w:jc w:val="both"/>
      </w:pPr>
      <w:r>
        <w:rPr>
          <w:rFonts w:ascii="Times New Roman"/>
          <w:b w:val="false"/>
          <w:i w:val="false"/>
          <w:color w:val="000000"/>
          <w:sz w:val="28"/>
        </w:rPr>
        <w:t>
      Кепіл мәні туралы мәліметтер (жылжымалы мүліктің сипаттамасы)_______________________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Кепілге салынған мүліктің құны ____________________________________________________</w:t>
      </w:r>
    </w:p>
    <w:p>
      <w:pPr>
        <w:spacing w:after="0"/>
        <w:ind w:left="0"/>
        <w:jc w:val="both"/>
      </w:pPr>
      <w:r>
        <w:rPr>
          <w:rFonts w:ascii="Times New Roman"/>
          <w:b w:val="false"/>
          <w:i w:val="false"/>
          <w:color w:val="000000"/>
          <w:sz w:val="28"/>
        </w:rPr>
        <w:t>
      Шарттың қолданылу мерзімі _______________________________________________________</w:t>
      </w:r>
    </w:p>
    <w:p>
      <w:pPr>
        <w:spacing w:after="0"/>
        <w:ind w:left="0"/>
        <w:jc w:val="both"/>
      </w:pPr>
      <w:r>
        <w:rPr>
          <w:rFonts w:ascii="Times New Roman"/>
          <w:b w:val="false"/>
          <w:i w:val="false"/>
          <w:color w:val="000000"/>
          <w:sz w:val="28"/>
        </w:rPr>
        <w:t>
      Кепілге салынған мүлік</w:t>
      </w:r>
    </w:p>
    <w:p>
      <w:pPr>
        <w:spacing w:after="0"/>
        <w:ind w:left="0"/>
        <w:jc w:val="both"/>
      </w:pPr>
      <w:r>
        <w:rPr>
          <w:rFonts w:ascii="Times New Roman"/>
          <w:b w:val="false"/>
          <w:i w:val="false"/>
          <w:color w:val="000000"/>
          <w:sz w:val="28"/>
        </w:rPr>
        <w:t>
      __________________________________________________________________ кепіл берушінің</w:t>
      </w:r>
    </w:p>
    <w:p>
      <w:pPr>
        <w:spacing w:after="0"/>
        <w:ind w:left="0"/>
        <w:jc w:val="both"/>
      </w:pPr>
      <w:r>
        <w:rPr>
          <w:rFonts w:ascii="Times New Roman"/>
          <w:b w:val="false"/>
          <w:i w:val="false"/>
          <w:color w:val="000000"/>
          <w:sz w:val="28"/>
        </w:rPr>
        <w:t>
      ________________________________________________________________ кепіл ұстаушының</w:t>
      </w:r>
    </w:p>
    <w:p>
      <w:pPr>
        <w:spacing w:after="0"/>
        <w:ind w:left="0"/>
        <w:jc w:val="both"/>
      </w:pPr>
      <w:r>
        <w:rPr>
          <w:rFonts w:ascii="Times New Roman"/>
          <w:b w:val="false"/>
          <w:i w:val="false"/>
          <w:color w:val="000000"/>
          <w:sz w:val="28"/>
        </w:rPr>
        <w:t>
      иелігінде және пайдалануында қалады</w:t>
      </w:r>
    </w:p>
    <w:p>
      <w:pPr>
        <w:spacing w:after="0"/>
        <w:ind w:left="0"/>
        <w:jc w:val="both"/>
      </w:pPr>
      <w:r>
        <w:rPr>
          <w:rFonts w:ascii="Times New Roman"/>
          <w:b w:val="false"/>
          <w:i w:val="false"/>
          <w:color w:val="000000"/>
          <w:sz w:val="28"/>
        </w:rPr>
        <w:t>
      Пайдалануға болатыны: Иә, Жоқ</w:t>
      </w:r>
    </w:p>
    <w:p>
      <w:pPr>
        <w:spacing w:after="0"/>
        <w:ind w:left="0"/>
        <w:jc w:val="both"/>
      </w:pPr>
      <w:r>
        <w:rPr>
          <w:rFonts w:ascii="Times New Roman"/>
          <w:b w:val="false"/>
          <w:i w:val="false"/>
          <w:color w:val="000000"/>
          <w:sz w:val="28"/>
        </w:rPr>
        <w:t>
      Қайталама кепiл туралы мәлiметтер: Иә, Жоқ (керек емесін сызып тастау керек)</w:t>
      </w:r>
    </w:p>
    <w:p>
      <w:pPr>
        <w:spacing w:after="0"/>
        <w:ind w:left="0"/>
        <w:jc w:val="both"/>
      </w:pPr>
      <w:r>
        <w:rPr>
          <w:rFonts w:ascii="Times New Roman"/>
          <w:b w:val="false"/>
          <w:i w:val="false"/>
          <w:color w:val="000000"/>
          <w:sz w:val="28"/>
        </w:rPr>
        <w:t>
      Өтінішке мыналарды қоса беремін: (құжаттың атауы, серия, нөмір, қашан және кім берген)</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тіркеу туралы куәлік қажет пе:</w:t>
      </w:r>
    </w:p>
    <w:p>
      <w:pPr>
        <w:spacing w:after="0"/>
        <w:ind w:left="0"/>
        <w:jc w:val="both"/>
      </w:pPr>
      <w:r>
        <w:rPr>
          <w:rFonts w:ascii="Times New Roman"/>
          <w:b w:val="false"/>
          <w:i w:val="false"/>
          <w:color w:val="000000"/>
          <w:sz w:val="28"/>
        </w:rPr>
        <w:t>
      Иә, Жоқ (керек емесін сызып тастау керек)</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берілген күн: 20__ жылғы _______________</w:t>
      </w:r>
    </w:p>
    <w:p>
      <w:pPr>
        <w:spacing w:after="0"/>
        <w:ind w:left="0"/>
        <w:jc w:val="both"/>
      </w:pPr>
      <w:r>
        <w:rPr>
          <w:rFonts w:ascii="Times New Roman"/>
          <w:b w:val="false"/>
          <w:i w:val="false"/>
          <w:color w:val="000000"/>
          <w:sz w:val="28"/>
        </w:rPr>
        <w:t>
      Өтініш қабылданған күн: 20___ жылғы ___________</w:t>
      </w:r>
    </w:p>
    <w:p>
      <w:pPr>
        <w:spacing w:after="0"/>
        <w:ind w:left="0"/>
        <w:jc w:val="both"/>
      </w:pPr>
      <w:r>
        <w:rPr>
          <w:rFonts w:ascii="Times New Roman"/>
          <w:b w:val="false"/>
          <w:i w:val="false"/>
          <w:color w:val="000000"/>
          <w:sz w:val="28"/>
        </w:rPr>
        <w:t>
      Өтініш берушінің қолы: ___________________________________________________________</w:t>
      </w:r>
    </w:p>
    <w:p>
      <w:pPr>
        <w:spacing w:after="0"/>
        <w:ind w:left="0"/>
        <w:jc w:val="both"/>
      </w:pPr>
      <w:r>
        <w:rPr>
          <w:rFonts w:ascii="Times New Roman"/>
          <w:b w:val="false"/>
          <w:i w:val="false"/>
          <w:color w:val="000000"/>
          <w:sz w:val="28"/>
        </w:rPr>
        <w:t>
      Уақыт: _______________ сағат _______________ мин.</w:t>
      </w:r>
    </w:p>
    <w:p>
      <w:pPr>
        <w:spacing w:after="0"/>
        <w:ind w:left="0"/>
        <w:jc w:val="both"/>
      </w:pPr>
      <w:r>
        <w:rPr>
          <w:rFonts w:ascii="Times New Roman"/>
          <w:b w:val="false"/>
          <w:i w:val="false"/>
          <w:color w:val="000000"/>
          <w:sz w:val="28"/>
        </w:rPr>
        <w:t>
      Тіркеушінің Т.А.Ә.А. және қолы ____________________________________________________</w:t>
      </w:r>
    </w:p>
    <w:p>
      <w:pPr>
        <w:spacing w:after="0"/>
        <w:ind w:left="0"/>
        <w:jc w:val="both"/>
      </w:pPr>
      <w:r>
        <w:rPr>
          <w:rFonts w:ascii="Times New Roman"/>
          <w:b w:val="false"/>
          <w:i w:val="false"/>
          <w:color w:val="000000"/>
          <w:sz w:val="28"/>
        </w:rPr>
        <w:t>
      Ақпараттық жүйедегі заңмен сақталынатын мәліметтерді пайдалануға келісемін</w:t>
      </w:r>
    </w:p>
    <w:p>
      <w:pPr>
        <w:spacing w:after="0"/>
        <w:ind w:left="0"/>
        <w:jc w:val="both"/>
      </w:pPr>
      <w:r>
        <w:rPr>
          <w:rFonts w:ascii="Times New Roman"/>
          <w:b w:val="false"/>
          <w:i w:val="false"/>
          <w:color w:val="000000"/>
          <w:sz w:val="28"/>
        </w:rPr>
        <w:t>
      (қолы) Т.А.Ә.А.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20__жылғы "__" _______</w:t>
            </w:r>
          </w:p>
        </w:tc>
      </w:tr>
    </w:tbl>
    <w:bookmarkStart w:name="z192" w:id="143"/>
    <w:p>
      <w:pPr>
        <w:spacing w:after="0"/>
        <w:ind w:left="0"/>
        <w:jc w:val="both"/>
      </w:pPr>
      <w:r>
        <w:rPr>
          <w:rFonts w:ascii="Times New Roman"/>
          <w:b w:val="false"/>
          <w:i w:val="false"/>
          <w:color w:val="000000"/>
          <w:sz w:val="28"/>
        </w:rPr>
        <w:t>
      "Жылжымалы құрам кепілін</w:t>
      </w:r>
      <w:r>
        <w:br/>
      </w:r>
      <w:r>
        <w:rPr>
          <w:rFonts w:ascii="Times New Roman"/>
          <w:b w:val="false"/>
          <w:i w:val="false"/>
          <w:color w:val="000000"/>
          <w:sz w:val="28"/>
        </w:rPr>
        <w:t>мемлекеттік тiркеу" мемлекеттiк</w:t>
      </w:r>
      <w:r>
        <w:br/>
      </w:r>
      <w:r>
        <w:rPr>
          <w:rFonts w:ascii="Times New Roman"/>
          <w:b w:val="false"/>
          <w:i w:val="false"/>
          <w:color w:val="000000"/>
          <w:sz w:val="28"/>
        </w:rPr>
        <w:t>көрсетілетін қызмет</w:t>
      </w:r>
      <w:r>
        <w:br/>
      </w:r>
      <w:r>
        <w:rPr>
          <w:rFonts w:ascii="Times New Roman"/>
          <w:b w:val="false"/>
          <w:i w:val="false"/>
          <w:color w:val="000000"/>
          <w:sz w:val="28"/>
        </w:rPr>
        <w:t>стандартына 1-1-қосымша</w:t>
      </w:r>
    </w:p>
    <w:bookmarkEnd w:id="143"/>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ff0000"/>
          <w:sz w:val="28"/>
        </w:rPr>
        <w:t xml:space="preserve">
      Ескерту. Стандарт 1-1-қосымшамен толықтырылды - ҚР Инвестициялар және даму министрінің - 28.04.2017 </w:t>
      </w:r>
      <w:r>
        <w:rPr>
          <w:rFonts w:ascii="Times New Roman"/>
          <w:b w:val="false"/>
          <w:i w:val="false"/>
          <w:color w:val="ff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Өтініш № _____</w:t>
      </w:r>
    </w:p>
    <w:p>
      <w:pPr>
        <w:spacing w:after="0"/>
        <w:ind w:left="0"/>
        <w:jc w:val="both"/>
      </w:pPr>
      <w:r>
        <w:rPr>
          <w:rFonts w:ascii="Times New Roman"/>
          <w:b w:val="false"/>
          <w:i w:val="false"/>
          <w:color w:val="000000"/>
          <w:sz w:val="28"/>
        </w:rPr>
        <w:t>
      Кепіл беруші</w:t>
      </w:r>
    </w:p>
    <w:p>
      <w:pPr>
        <w:spacing w:after="0"/>
        <w:ind w:left="0"/>
        <w:jc w:val="both"/>
      </w:pPr>
      <w:r>
        <w:rPr>
          <w:rFonts w:ascii="Times New Roman"/>
          <w:b w:val="false"/>
          <w:i w:val="false"/>
          <w:color w:val="000000"/>
          <w:sz w:val="28"/>
        </w:rPr>
        <w:t>
      Жеке тұлғаның Т.А.Ә.А., тұрғылықты жері, туған күні;</w:t>
      </w:r>
    </w:p>
    <w:p>
      <w:pPr>
        <w:spacing w:after="0"/>
        <w:ind w:left="0"/>
        <w:jc w:val="both"/>
      </w:pPr>
      <w:r>
        <w:rPr>
          <w:rFonts w:ascii="Times New Roman"/>
          <w:b w:val="false"/>
          <w:i w:val="false"/>
          <w:color w:val="000000"/>
          <w:sz w:val="28"/>
        </w:rPr>
        <w:t>
      заңды тұлғаның орналасқан орны, атауы, тіркеу №: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________серия _________№______________________</w:t>
      </w:r>
    </w:p>
    <w:p>
      <w:pPr>
        <w:spacing w:after="0"/>
        <w:ind w:left="0"/>
        <w:jc w:val="both"/>
      </w:pPr>
      <w:r>
        <w:rPr>
          <w:rFonts w:ascii="Times New Roman"/>
          <w:b w:val="false"/>
          <w:i w:val="false"/>
          <w:color w:val="000000"/>
          <w:sz w:val="28"/>
        </w:rPr>
        <w:t>
      _________________________________ берген, берілген күні ____________</w:t>
      </w:r>
    </w:p>
    <w:p>
      <w:pPr>
        <w:spacing w:after="0"/>
        <w:ind w:left="0"/>
        <w:jc w:val="both"/>
      </w:pPr>
      <w:r>
        <w:rPr>
          <w:rFonts w:ascii="Times New Roman"/>
          <w:b w:val="false"/>
          <w:i w:val="false"/>
          <w:color w:val="000000"/>
          <w:sz w:val="28"/>
        </w:rPr>
        <w:t>
      (құжатты берген органның атауы)</w:t>
      </w:r>
    </w:p>
    <w:p>
      <w:pPr>
        <w:spacing w:after="0"/>
        <w:ind w:left="0"/>
        <w:jc w:val="both"/>
      </w:pPr>
      <w:r>
        <w:rPr>
          <w:rFonts w:ascii="Times New Roman"/>
          <w:b w:val="false"/>
          <w:i w:val="false"/>
          <w:color w:val="000000"/>
          <w:sz w:val="28"/>
        </w:rPr>
        <w:t>
      Телефон, электронды почтаның мекенжайы, (болған кезде)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Кепіл ұстаушының банктік реквизиттері _____________________________________________</w:t>
      </w:r>
    </w:p>
    <w:p>
      <w:pPr>
        <w:spacing w:after="0"/>
        <w:ind w:left="0"/>
        <w:jc w:val="both"/>
      </w:pPr>
      <w:r>
        <w:rPr>
          <w:rFonts w:ascii="Times New Roman"/>
          <w:b w:val="false"/>
          <w:i w:val="false"/>
          <w:color w:val="000000"/>
          <w:sz w:val="28"/>
        </w:rPr>
        <w:t>
      Кепіл ұстаушы</w:t>
      </w:r>
    </w:p>
    <w:p>
      <w:pPr>
        <w:spacing w:after="0"/>
        <w:ind w:left="0"/>
        <w:jc w:val="both"/>
      </w:pPr>
      <w:r>
        <w:rPr>
          <w:rFonts w:ascii="Times New Roman"/>
          <w:b w:val="false"/>
          <w:i w:val="false"/>
          <w:color w:val="000000"/>
          <w:sz w:val="28"/>
        </w:rPr>
        <w:t>
      Жеке тұлғаның Т.А.Ә.А., тұрғылықты жері, туған күні;</w:t>
      </w:r>
    </w:p>
    <w:p>
      <w:pPr>
        <w:spacing w:after="0"/>
        <w:ind w:left="0"/>
        <w:jc w:val="both"/>
      </w:pPr>
      <w:r>
        <w:rPr>
          <w:rFonts w:ascii="Times New Roman"/>
          <w:b w:val="false"/>
          <w:i w:val="false"/>
          <w:color w:val="000000"/>
          <w:sz w:val="28"/>
        </w:rPr>
        <w:t>
      заңды тұлғаның орналасқан орны, атауы, тіркеу №: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________серия _________№______________________</w:t>
      </w:r>
    </w:p>
    <w:p>
      <w:pPr>
        <w:spacing w:after="0"/>
        <w:ind w:left="0"/>
        <w:jc w:val="both"/>
      </w:pPr>
      <w:r>
        <w:rPr>
          <w:rFonts w:ascii="Times New Roman"/>
          <w:b w:val="false"/>
          <w:i w:val="false"/>
          <w:color w:val="000000"/>
          <w:sz w:val="28"/>
        </w:rPr>
        <w:t>
      _________________________________ берген, берілген күні ____________________________</w:t>
      </w:r>
    </w:p>
    <w:p>
      <w:pPr>
        <w:spacing w:after="0"/>
        <w:ind w:left="0"/>
        <w:jc w:val="both"/>
      </w:pPr>
      <w:r>
        <w:rPr>
          <w:rFonts w:ascii="Times New Roman"/>
          <w:b w:val="false"/>
          <w:i w:val="false"/>
          <w:color w:val="000000"/>
          <w:sz w:val="28"/>
        </w:rPr>
        <w:t>
      (құжатты берген органның атауы)</w:t>
      </w:r>
    </w:p>
    <w:p>
      <w:pPr>
        <w:spacing w:after="0"/>
        <w:ind w:left="0"/>
        <w:jc w:val="both"/>
      </w:pPr>
      <w:r>
        <w:rPr>
          <w:rFonts w:ascii="Times New Roman"/>
          <w:b w:val="false"/>
          <w:i w:val="false"/>
          <w:color w:val="000000"/>
          <w:sz w:val="28"/>
        </w:rPr>
        <w:t>
      Пошталық мекенжайы_____________________________________________________________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________________________________________________________________________</w:t>
      </w:r>
    </w:p>
    <w:p>
      <w:pPr>
        <w:spacing w:after="0"/>
        <w:ind w:left="0"/>
        <w:jc w:val="both"/>
      </w:pPr>
      <w:r>
        <w:rPr>
          <w:rFonts w:ascii="Times New Roman"/>
          <w:b w:val="false"/>
          <w:i w:val="false"/>
          <w:color w:val="000000"/>
          <w:sz w:val="28"/>
        </w:rPr>
        <w:t>
      электронды мекенжай (болған кезде) ________________________________________________</w:t>
      </w:r>
    </w:p>
    <w:p>
      <w:pPr>
        <w:spacing w:after="0"/>
        <w:ind w:left="0"/>
        <w:jc w:val="both"/>
      </w:pPr>
      <w:r>
        <w:rPr>
          <w:rFonts w:ascii="Times New Roman"/>
          <w:b w:val="false"/>
          <w:i w:val="false"/>
          <w:color w:val="000000"/>
          <w:sz w:val="28"/>
        </w:rPr>
        <w:t>
      Кепіл ұстаушының банктік реквизиттері _____________________________________________</w:t>
      </w:r>
    </w:p>
    <w:p>
      <w:pPr>
        <w:spacing w:after="0"/>
        <w:ind w:left="0"/>
        <w:jc w:val="both"/>
      </w:pPr>
      <w:r>
        <w:rPr>
          <w:rFonts w:ascii="Times New Roman"/>
          <w:b w:val="false"/>
          <w:i w:val="false"/>
          <w:color w:val="000000"/>
          <w:sz w:val="28"/>
        </w:rPr>
        <w:t>
      Жылжымалы мүлік кепіл шартын тіркеуді өтінемін: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Шарттың жасалған күні____________________________________________________________</w:t>
      </w:r>
    </w:p>
    <w:p>
      <w:pPr>
        <w:spacing w:after="0"/>
        <w:ind w:left="0"/>
        <w:jc w:val="both"/>
      </w:pPr>
      <w:r>
        <w:rPr>
          <w:rFonts w:ascii="Times New Roman"/>
          <w:b w:val="false"/>
          <w:i w:val="false"/>
          <w:color w:val="000000"/>
          <w:sz w:val="28"/>
        </w:rPr>
        <w:t>
      Шарттың жасалған орны___________________________________________________________</w:t>
      </w:r>
    </w:p>
    <w:p>
      <w:pPr>
        <w:spacing w:after="0"/>
        <w:ind w:left="0"/>
        <w:jc w:val="both"/>
      </w:pPr>
      <w:r>
        <w:rPr>
          <w:rFonts w:ascii="Times New Roman"/>
          <w:b w:val="false"/>
          <w:i w:val="false"/>
          <w:color w:val="000000"/>
          <w:sz w:val="28"/>
        </w:rPr>
        <w:t>
      Кепіл мәні туралы мәліметтер (жылжымалы мүліктің сипаттамасы) 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Кепілге салынған міндеттеменің ақшалай эквиваленті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Шарттың қолданылу мерзімі _______________________________________________________</w:t>
      </w:r>
    </w:p>
    <w:p>
      <w:pPr>
        <w:spacing w:after="0"/>
        <w:ind w:left="0"/>
        <w:jc w:val="both"/>
      </w:pPr>
      <w:r>
        <w:rPr>
          <w:rFonts w:ascii="Times New Roman"/>
          <w:b w:val="false"/>
          <w:i w:val="false"/>
          <w:color w:val="000000"/>
          <w:sz w:val="28"/>
        </w:rPr>
        <w:t>
      Кепілге салынған мүлік</w:t>
      </w:r>
    </w:p>
    <w:p>
      <w:pPr>
        <w:spacing w:after="0"/>
        <w:ind w:left="0"/>
        <w:jc w:val="both"/>
      </w:pPr>
      <w:r>
        <w:rPr>
          <w:rFonts w:ascii="Times New Roman"/>
          <w:b w:val="false"/>
          <w:i w:val="false"/>
          <w:color w:val="000000"/>
          <w:sz w:val="28"/>
        </w:rPr>
        <w:t>
      __________________________________________________________________ кепіл берушінің</w:t>
      </w:r>
    </w:p>
    <w:p>
      <w:pPr>
        <w:spacing w:after="0"/>
        <w:ind w:left="0"/>
        <w:jc w:val="both"/>
      </w:pPr>
      <w:r>
        <w:rPr>
          <w:rFonts w:ascii="Times New Roman"/>
          <w:b w:val="false"/>
          <w:i w:val="false"/>
          <w:color w:val="000000"/>
          <w:sz w:val="28"/>
        </w:rPr>
        <w:t>
      ________________________________________________________________ кепіл ұстаушының</w:t>
      </w:r>
    </w:p>
    <w:p>
      <w:pPr>
        <w:spacing w:after="0"/>
        <w:ind w:left="0"/>
        <w:jc w:val="both"/>
      </w:pPr>
      <w:r>
        <w:rPr>
          <w:rFonts w:ascii="Times New Roman"/>
          <w:b w:val="false"/>
          <w:i w:val="false"/>
          <w:color w:val="000000"/>
          <w:sz w:val="28"/>
        </w:rPr>
        <w:t>
      иелігінде және пайдалануында қалады</w:t>
      </w:r>
    </w:p>
    <w:p>
      <w:pPr>
        <w:spacing w:after="0"/>
        <w:ind w:left="0"/>
        <w:jc w:val="both"/>
      </w:pPr>
      <w:r>
        <w:rPr>
          <w:rFonts w:ascii="Times New Roman"/>
          <w:b w:val="false"/>
          <w:i w:val="false"/>
          <w:color w:val="000000"/>
          <w:sz w:val="28"/>
        </w:rPr>
        <w:t>
      Пайдалануға болатыны: Иә, Жоқ</w:t>
      </w:r>
    </w:p>
    <w:p>
      <w:pPr>
        <w:spacing w:after="0"/>
        <w:ind w:left="0"/>
        <w:jc w:val="both"/>
      </w:pPr>
      <w:r>
        <w:rPr>
          <w:rFonts w:ascii="Times New Roman"/>
          <w:b w:val="false"/>
          <w:i w:val="false"/>
          <w:color w:val="000000"/>
          <w:sz w:val="28"/>
        </w:rPr>
        <w:t>
      Қайталама кепiл туралы мәлiметтер: Иә, Жоқ (керек емесін сызып тастау керек)</w:t>
      </w:r>
    </w:p>
    <w:p>
      <w:pPr>
        <w:spacing w:after="0"/>
        <w:ind w:left="0"/>
        <w:jc w:val="both"/>
      </w:pPr>
      <w:r>
        <w:rPr>
          <w:rFonts w:ascii="Times New Roman"/>
          <w:b w:val="false"/>
          <w:i w:val="false"/>
          <w:color w:val="000000"/>
          <w:sz w:val="28"/>
        </w:rPr>
        <w:t>
      Өтініш қабылданған күн: 20___ жылғы ___________</w:t>
      </w:r>
    </w:p>
    <w:p>
      <w:pPr>
        <w:spacing w:after="0"/>
        <w:ind w:left="0"/>
        <w:jc w:val="both"/>
      </w:pPr>
      <w:r>
        <w:rPr>
          <w:rFonts w:ascii="Times New Roman"/>
          <w:b w:val="false"/>
          <w:i w:val="false"/>
          <w:color w:val="000000"/>
          <w:sz w:val="28"/>
        </w:rPr>
        <w:t>
      Кепіл берушінің қолы: ____________________________________________________________</w:t>
      </w:r>
    </w:p>
    <w:p>
      <w:pPr>
        <w:spacing w:after="0"/>
        <w:ind w:left="0"/>
        <w:jc w:val="both"/>
      </w:pPr>
      <w:r>
        <w:rPr>
          <w:rFonts w:ascii="Times New Roman"/>
          <w:b w:val="false"/>
          <w:i w:val="false"/>
          <w:color w:val="000000"/>
          <w:sz w:val="28"/>
        </w:rPr>
        <w:t>
      Кепіл ұстаушының қолы: __________________________________________________________</w:t>
      </w:r>
    </w:p>
    <w:p>
      <w:pPr>
        <w:spacing w:after="0"/>
        <w:ind w:left="0"/>
        <w:jc w:val="both"/>
      </w:pPr>
      <w:r>
        <w:rPr>
          <w:rFonts w:ascii="Times New Roman"/>
          <w:b w:val="false"/>
          <w:i w:val="false"/>
          <w:color w:val="000000"/>
          <w:sz w:val="28"/>
        </w:rPr>
        <w:t>
      Уақыт: _______________ сағат _______________ мин.</w:t>
      </w:r>
    </w:p>
    <w:p>
      <w:pPr>
        <w:spacing w:after="0"/>
        <w:ind w:left="0"/>
        <w:jc w:val="both"/>
      </w:pPr>
      <w:r>
        <w:rPr>
          <w:rFonts w:ascii="Times New Roman"/>
          <w:b w:val="false"/>
          <w:i w:val="false"/>
          <w:color w:val="000000"/>
          <w:sz w:val="28"/>
        </w:rPr>
        <w:t>
      Тіркеушінің Т.А.Ә.А. және қолы ____________________________________________________</w:t>
      </w:r>
    </w:p>
    <w:p>
      <w:pPr>
        <w:spacing w:after="0"/>
        <w:ind w:left="0"/>
        <w:jc w:val="both"/>
      </w:pPr>
      <w:r>
        <w:rPr>
          <w:rFonts w:ascii="Times New Roman"/>
          <w:b w:val="false"/>
          <w:i w:val="false"/>
          <w:color w:val="000000"/>
          <w:sz w:val="28"/>
        </w:rPr>
        <w:t>
      Кепіл болып табылатын жүк және жолаушы жылжымалы құрамның</w:t>
      </w:r>
    </w:p>
    <w:p>
      <w:pPr>
        <w:spacing w:after="0"/>
        <w:ind w:left="0"/>
        <w:jc w:val="both"/>
      </w:pPr>
      <w:r>
        <w:rPr>
          <w:rFonts w:ascii="Times New Roman"/>
          <w:b w:val="false"/>
          <w:i w:val="false"/>
          <w:color w:val="000000"/>
          <w:sz w:val="28"/>
        </w:rPr>
        <w:t>
      сипаттамасы және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1417"/>
        <w:gridCol w:w="1899"/>
        <w:gridCol w:w="1899"/>
        <w:gridCol w:w="1417"/>
        <w:gridCol w:w="1417"/>
        <w:gridCol w:w="1417"/>
        <w:gridCol w:w="1418"/>
      </w:tblGrid>
      <w:tr>
        <w:trPr>
          <w:trHeight w:val="30" w:hRule="atLeast"/>
        </w:trPr>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нөмiрi</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нөмiрi</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құрамдардың тіркеу туралы мәлімет состава</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құқығының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нөмері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Кепіл болып табылатын тартымды-моторвагонды және арнайы жылжымалы</w:t>
      </w:r>
    </w:p>
    <w:p>
      <w:pPr>
        <w:spacing w:after="0"/>
        <w:ind w:left="0"/>
        <w:jc w:val="both"/>
      </w:pPr>
      <w:r>
        <w:rPr>
          <w:rFonts w:ascii="Times New Roman"/>
          <w:b w:val="false"/>
          <w:i w:val="false"/>
          <w:color w:val="000000"/>
          <w:sz w:val="28"/>
        </w:rPr>
        <w:t>
      құрамның сипаттамасы және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1"/>
        <w:gridCol w:w="1601"/>
        <w:gridCol w:w="2146"/>
        <w:gridCol w:w="2146"/>
        <w:gridCol w:w="1602"/>
        <w:gridCol w:w="1602"/>
        <w:gridCol w:w="1602"/>
      </w:tblGrid>
      <w:tr>
        <w:trPr>
          <w:trHeight w:val="30" w:hRule="atLeast"/>
        </w:trPr>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нөмiрi</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құрамдардың тіркеу туралы мәлімет состава</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құқығының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нөмері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9" w:id="144"/>
    <w:p>
      <w:pPr>
        <w:spacing w:after="0"/>
        <w:ind w:left="0"/>
        <w:jc w:val="both"/>
      </w:pPr>
      <w:r>
        <w:rPr>
          <w:rFonts w:ascii="Times New Roman"/>
          <w:b w:val="false"/>
          <w:i w:val="false"/>
          <w:color w:val="000000"/>
          <w:sz w:val="28"/>
        </w:rPr>
        <w:t xml:space="preserve">
      "Жылжымалы құрам кепілін    </w:t>
      </w:r>
    </w:p>
    <w:bookmarkEnd w:id="144"/>
    <w:p>
      <w:pPr>
        <w:spacing w:after="0"/>
        <w:ind w:left="0"/>
        <w:jc w:val="both"/>
      </w:pPr>
      <w:r>
        <w:rPr>
          <w:rFonts w:ascii="Times New Roman"/>
          <w:b w:val="false"/>
          <w:i w:val="false"/>
          <w:color w:val="000000"/>
          <w:sz w:val="28"/>
        </w:rPr>
        <w:t>
      мемлекеттік тіркеу" мемлекеттік</w:t>
      </w:r>
    </w:p>
    <w:p>
      <w:pPr>
        <w:spacing w:after="0"/>
        <w:ind w:left="0"/>
        <w:jc w:val="both"/>
      </w:pPr>
      <w:r>
        <w:rPr>
          <w:rFonts w:ascii="Times New Roman"/>
          <w:b w:val="false"/>
          <w:i w:val="false"/>
          <w:color w:val="000000"/>
          <w:sz w:val="28"/>
        </w:rPr>
        <w:t>
      көрсетілетін қызмет стандартына</w:t>
      </w:r>
    </w:p>
    <w:p>
      <w:pPr>
        <w:spacing w:after="0"/>
        <w:ind w:left="0"/>
        <w:jc w:val="both"/>
      </w:pP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(Көрсетілетін қызметті алушының тегі,     </w:t>
      </w:r>
    </w:p>
    <w:p>
      <w:pPr>
        <w:spacing w:after="0"/>
        <w:ind w:left="0"/>
        <w:jc w:val="both"/>
      </w:pPr>
      <w:r>
        <w:rPr>
          <w:rFonts w:ascii="Times New Roman"/>
          <w:b w:val="false"/>
          <w:i w:val="false"/>
          <w:color w:val="000000"/>
          <w:sz w:val="28"/>
        </w:rPr>
        <w:t>
      аты, болса әкесінің аты не ұйымының атауы)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2-қосымша жаңа редакцияда - ҚР Инвестициялар және даму министрінің 21.01.2016 </w:t>
      </w:r>
      <w:r>
        <w:rPr>
          <w:rFonts w:ascii="Times New Roman"/>
          <w:b w:val="false"/>
          <w:i w:val="false"/>
          <w:color w:val="ff0000"/>
          <w:sz w:val="28"/>
        </w:rPr>
        <w:t>№ 40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бөлімшесі (мекенжайын көрсету керек) "Жылжымалы құрам кепілін мемлекеттік тіркеу" мемлекеттік қызметті көрсетуге құжаттарды қабылдаудан Сіздің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w:t>
      </w:r>
    </w:p>
    <w:p>
      <w:pPr>
        <w:spacing w:after="0"/>
        <w:ind w:left="0"/>
        <w:jc w:val="both"/>
      </w:pPr>
      <w:r>
        <w:rPr>
          <w:rFonts w:ascii="Times New Roman"/>
          <w:b w:val="false"/>
          <w:i w:val="false"/>
          <w:color w:val="000000"/>
          <w:sz w:val="28"/>
        </w:rPr>
        <w:t xml:space="preserve">
      Жоқ құжаттардың атауы: </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xml:space="preserve">
      Осы қолхат әрбір тарапқа бір-бірден 2 данада жасалды. </w:t>
      </w:r>
    </w:p>
    <w:p>
      <w:pPr>
        <w:spacing w:after="0"/>
        <w:ind w:left="0"/>
        <w:jc w:val="both"/>
      </w:pPr>
      <w:r>
        <w:rPr>
          <w:rFonts w:ascii="Times New Roman"/>
          <w:b w:val="false"/>
          <w:i w:val="false"/>
          <w:color w:val="000000"/>
          <w:sz w:val="28"/>
        </w:rPr>
        <w:t>
      Т.А.Ә.А. (көрсетілетін қызметті берушінің қызметкері)     (қолы)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Алдым: Т.А.Ә.А./көрсетілетін қызметті алушының қолы</w:t>
      </w:r>
    </w:p>
    <w:p>
      <w:pPr>
        <w:spacing w:after="0"/>
        <w:ind w:left="0"/>
        <w:jc w:val="both"/>
      </w:pPr>
      <w:r>
        <w:rPr>
          <w:rFonts w:ascii="Times New Roman"/>
          <w:b w:val="false"/>
          <w:i w:val="false"/>
          <w:color w:val="000000"/>
          <w:sz w:val="28"/>
        </w:rPr>
        <w:t>
      20__ ж.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 кепілін</w:t>
            </w:r>
            <w:r>
              <w:br/>
            </w:r>
            <w:r>
              <w:rPr>
                <w:rFonts w:ascii="Times New Roman"/>
                <w:b w:val="false"/>
                <w:i w:val="false"/>
                <w:color w:val="000000"/>
                <w:sz w:val="20"/>
              </w:rPr>
              <w:t>мемлекеттік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 _____ Өтініш</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Стандарт 3-қосымшамен толықтырылды – ҚР Инвестициялар және даму министрінің 16.11.2017 </w:t>
      </w:r>
      <w:r>
        <w:rPr>
          <w:rFonts w:ascii="Times New Roman"/>
          <w:b w:val="false"/>
          <w:i w:val="false"/>
          <w:color w:val="000000"/>
          <w:sz w:val="28"/>
        </w:rPr>
        <w:t>№ 792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Кепіл беруші_____________________________________________________________________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болған кезде), жеке сәйкестендіру нөмірі (ЖСН);</w:t>
      </w:r>
    </w:p>
    <w:p>
      <w:pPr>
        <w:spacing w:after="0"/>
        <w:ind w:left="0"/>
        <w:jc w:val="both"/>
      </w:pPr>
      <w:r>
        <w:rPr>
          <w:rFonts w:ascii="Times New Roman"/>
          <w:b w:val="false"/>
          <w:i w:val="false"/>
          <w:color w:val="000000"/>
          <w:sz w:val="28"/>
        </w:rPr>
        <w:t>
      атауы, заңды тұлғаның бизнес сәйкестендіру нөмірі (БСН)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 сериясы _________ №___________________</w:t>
      </w:r>
    </w:p>
    <w:p>
      <w:pPr>
        <w:spacing w:after="0"/>
        <w:ind w:left="0"/>
        <w:jc w:val="both"/>
      </w:pPr>
      <w:r>
        <w:rPr>
          <w:rFonts w:ascii="Times New Roman"/>
          <w:b w:val="false"/>
          <w:i w:val="false"/>
          <w:color w:val="000000"/>
          <w:sz w:val="28"/>
        </w:rPr>
        <w:t>
      ___________________________ берілді, берілген күні __________________________________</w:t>
      </w:r>
    </w:p>
    <w:p>
      <w:pPr>
        <w:spacing w:after="0"/>
        <w:ind w:left="0"/>
        <w:jc w:val="both"/>
      </w:pPr>
      <w:r>
        <w:rPr>
          <w:rFonts w:ascii="Times New Roman"/>
          <w:b w:val="false"/>
          <w:i w:val="false"/>
          <w:color w:val="000000"/>
          <w:sz w:val="28"/>
        </w:rPr>
        <w:t>
      (құжатты берген органның атауы)</w:t>
      </w:r>
    </w:p>
    <w:p>
      <w:pPr>
        <w:spacing w:after="0"/>
        <w:ind w:left="0"/>
        <w:jc w:val="both"/>
      </w:pPr>
      <w:r>
        <w:rPr>
          <w:rFonts w:ascii="Times New Roman"/>
          <w:b w:val="false"/>
          <w:i w:val="false"/>
          <w:color w:val="000000"/>
          <w:sz w:val="28"/>
        </w:rPr>
        <w:t>
      Почталық мекенжайы, телефон _____________________________________________________</w:t>
      </w:r>
    </w:p>
    <w:p>
      <w:pPr>
        <w:spacing w:after="0"/>
        <w:ind w:left="0"/>
        <w:jc w:val="both"/>
      </w:pPr>
      <w:r>
        <w:rPr>
          <w:rFonts w:ascii="Times New Roman"/>
          <w:b w:val="false"/>
          <w:i w:val="false"/>
          <w:color w:val="000000"/>
          <w:sz w:val="28"/>
        </w:rPr>
        <w:t>
      Кепіл ұстаушының банктік реквизиттері _____________________________________________</w:t>
      </w:r>
    </w:p>
    <w:p>
      <w:pPr>
        <w:spacing w:after="0"/>
        <w:ind w:left="0"/>
        <w:jc w:val="both"/>
      </w:pPr>
      <w:r>
        <w:rPr>
          <w:rFonts w:ascii="Times New Roman"/>
          <w:b w:val="false"/>
          <w:i w:val="false"/>
          <w:color w:val="000000"/>
          <w:sz w:val="28"/>
        </w:rPr>
        <w:t>
      _______________________________________________________________ атынан әрекет етеді</w:t>
      </w:r>
    </w:p>
    <w:p>
      <w:pPr>
        <w:spacing w:after="0"/>
        <w:ind w:left="0"/>
        <w:jc w:val="both"/>
      </w:pPr>
      <w:r>
        <w:rPr>
          <w:rFonts w:ascii="Times New Roman"/>
          <w:b w:val="false"/>
          <w:i w:val="false"/>
          <w:color w:val="000000"/>
          <w:sz w:val="28"/>
        </w:rPr>
        <w:t>
      (уәкілетті өкілдің деректемелері)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Кепіл ұстаушы___________________________________________________________________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болған кезде), жеке сәйкестендіру нөмірі (ЖСН)</w:t>
      </w:r>
    </w:p>
    <w:p>
      <w:pPr>
        <w:spacing w:after="0"/>
        <w:ind w:left="0"/>
        <w:jc w:val="both"/>
      </w:pPr>
      <w:r>
        <w:rPr>
          <w:rFonts w:ascii="Times New Roman"/>
          <w:b w:val="false"/>
          <w:i w:val="false"/>
          <w:color w:val="000000"/>
          <w:sz w:val="28"/>
        </w:rPr>
        <w:t>
      немесе атауы немесе заңды тұлғаның бизнес сәйкестендіру нөмірі (БСН)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 сериясы _________ №___________________</w:t>
      </w:r>
    </w:p>
    <w:p>
      <w:pPr>
        <w:spacing w:after="0"/>
        <w:ind w:left="0"/>
        <w:jc w:val="both"/>
      </w:pPr>
      <w:r>
        <w:rPr>
          <w:rFonts w:ascii="Times New Roman"/>
          <w:b w:val="false"/>
          <w:i w:val="false"/>
          <w:color w:val="000000"/>
          <w:sz w:val="28"/>
        </w:rPr>
        <w:t>
      ___________________________ берілді, берілген күні __________________________________</w:t>
      </w:r>
    </w:p>
    <w:p>
      <w:pPr>
        <w:spacing w:after="0"/>
        <w:ind w:left="0"/>
        <w:jc w:val="both"/>
      </w:pPr>
      <w:r>
        <w:rPr>
          <w:rFonts w:ascii="Times New Roman"/>
          <w:b w:val="false"/>
          <w:i w:val="false"/>
          <w:color w:val="000000"/>
          <w:sz w:val="28"/>
        </w:rPr>
        <w:t>
      (құжатты берген органның атауы)</w:t>
      </w:r>
    </w:p>
    <w:p>
      <w:pPr>
        <w:spacing w:after="0"/>
        <w:ind w:left="0"/>
        <w:jc w:val="both"/>
      </w:pPr>
      <w:r>
        <w:rPr>
          <w:rFonts w:ascii="Times New Roman"/>
          <w:b w:val="false"/>
          <w:i w:val="false"/>
          <w:color w:val="000000"/>
          <w:sz w:val="28"/>
        </w:rPr>
        <w:t>
      Пошталық мекенжайы, телефон_____________________________________________________</w:t>
      </w:r>
    </w:p>
    <w:p>
      <w:pPr>
        <w:spacing w:after="0"/>
        <w:ind w:left="0"/>
        <w:jc w:val="both"/>
      </w:pPr>
      <w:r>
        <w:rPr>
          <w:rFonts w:ascii="Times New Roman"/>
          <w:b w:val="false"/>
          <w:i w:val="false"/>
          <w:color w:val="000000"/>
          <w:sz w:val="28"/>
        </w:rPr>
        <w:t>
      Кепіл ұстаушының банктік реквизиттері _____________________________________________</w:t>
      </w:r>
    </w:p>
    <w:p>
      <w:pPr>
        <w:spacing w:after="0"/>
        <w:ind w:left="0"/>
        <w:jc w:val="both"/>
      </w:pPr>
      <w:r>
        <w:rPr>
          <w:rFonts w:ascii="Times New Roman"/>
          <w:b w:val="false"/>
          <w:i w:val="false"/>
          <w:color w:val="000000"/>
          <w:sz w:val="28"/>
        </w:rPr>
        <w:t>
      _______________________________________________________________ атынан әрекет етеді</w:t>
      </w:r>
    </w:p>
    <w:p>
      <w:pPr>
        <w:spacing w:after="0"/>
        <w:ind w:left="0"/>
        <w:jc w:val="both"/>
      </w:pPr>
      <w:r>
        <w:rPr>
          <w:rFonts w:ascii="Times New Roman"/>
          <w:b w:val="false"/>
          <w:i w:val="false"/>
          <w:color w:val="000000"/>
          <w:sz w:val="28"/>
        </w:rPr>
        <w:t>
      (уәкілетті өкілдің деректемелері)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(өкілеттігін куәландыратын құжаттың деректемелері) сызып тастау)</w:t>
      </w:r>
    </w:p>
    <w:p>
      <w:pPr>
        <w:spacing w:after="0"/>
        <w:ind w:left="0"/>
        <w:jc w:val="both"/>
      </w:pPr>
      <w:r>
        <w:rPr>
          <w:rFonts w:ascii="Times New Roman"/>
          <w:b w:val="false"/>
          <w:i w:val="false"/>
          <w:color w:val="000000"/>
          <w:sz w:val="28"/>
        </w:rPr>
        <w:t>
      Тіркеуші орган берген жылжымалы мүлік кепілінің тіркеу нөмірі (активтер мен</w:t>
      </w:r>
    </w:p>
    <w:p>
      <w:pPr>
        <w:spacing w:after="0"/>
        <w:ind w:left="0"/>
        <w:jc w:val="both"/>
      </w:pPr>
      <w:r>
        <w:rPr>
          <w:rFonts w:ascii="Times New Roman"/>
          <w:b w:val="false"/>
          <w:i w:val="false"/>
          <w:color w:val="000000"/>
          <w:sz w:val="28"/>
        </w:rPr>
        <w:t>
      міндеттемелерді бір уақытта беру туралы шарт негізінде өзгерістер мен толықтыруларды</w:t>
      </w:r>
    </w:p>
    <w:p>
      <w:pPr>
        <w:spacing w:after="0"/>
        <w:ind w:left="0"/>
        <w:jc w:val="both"/>
      </w:pPr>
      <w:r>
        <w:rPr>
          <w:rFonts w:ascii="Times New Roman"/>
          <w:b w:val="false"/>
          <w:i w:val="false"/>
          <w:color w:val="000000"/>
          <w:sz w:val="28"/>
        </w:rPr>
        <w:t>
      тіркеу жағдайларын қоспағанда) ____________________________________________________</w:t>
      </w:r>
    </w:p>
    <w:p>
      <w:pPr>
        <w:spacing w:after="0"/>
        <w:ind w:left="0"/>
        <w:jc w:val="both"/>
      </w:pPr>
      <w:r>
        <w:rPr>
          <w:rFonts w:ascii="Times New Roman"/>
          <w:b w:val="false"/>
          <w:i w:val="false"/>
          <w:color w:val="000000"/>
          <w:sz w:val="28"/>
        </w:rPr>
        <w:t>
      енгізілетін өзгерістер мен толықтырулардың сипаттамасы немесе кепілді тоқтату негізі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Кепіл шартына өзгерістер және/немесе толықтырулар енгізілген жағдайда:</w:t>
      </w:r>
    </w:p>
    <w:p>
      <w:pPr>
        <w:spacing w:after="0"/>
        <w:ind w:left="0"/>
        <w:jc w:val="both"/>
      </w:pPr>
      <w:r>
        <w:rPr>
          <w:rFonts w:ascii="Times New Roman"/>
          <w:b w:val="false"/>
          <w:i w:val="false"/>
          <w:color w:val="000000"/>
          <w:sz w:val="28"/>
        </w:rPr>
        <w:t>
      Шарттың жасалған күні____________________________________________________________</w:t>
      </w:r>
    </w:p>
    <w:p>
      <w:pPr>
        <w:spacing w:after="0"/>
        <w:ind w:left="0"/>
        <w:jc w:val="both"/>
      </w:pPr>
      <w:r>
        <w:rPr>
          <w:rFonts w:ascii="Times New Roman"/>
          <w:b w:val="false"/>
          <w:i w:val="false"/>
          <w:color w:val="000000"/>
          <w:sz w:val="28"/>
        </w:rPr>
        <w:t>
      Кепілдің мәні туралы мәліметтер (жылжымалы мүліктің сипаттамасы)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Кепілмен қамтамасыз етілген міндеттеменің ақшалай баламасы__________________________</w:t>
      </w:r>
    </w:p>
    <w:p>
      <w:pPr>
        <w:spacing w:after="0"/>
        <w:ind w:left="0"/>
        <w:jc w:val="both"/>
      </w:pPr>
      <w:r>
        <w:rPr>
          <w:rFonts w:ascii="Times New Roman"/>
          <w:b w:val="false"/>
          <w:i w:val="false"/>
          <w:color w:val="000000"/>
          <w:sz w:val="28"/>
        </w:rPr>
        <w:t>
      Шарттың қолданылу мерзімі _______________________________________________________</w:t>
      </w:r>
    </w:p>
    <w:p>
      <w:pPr>
        <w:spacing w:after="0"/>
        <w:ind w:left="0"/>
        <w:jc w:val="both"/>
      </w:pPr>
      <w:r>
        <w:rPr>
          <w:rFonts w:ascii="Times New Roman"/>
          <w:b w:val="false"/>
          <w:i w:val="false"/>
          <w:color w:val="000000"/>
          <w:sz w:val="28"/>
        </w:rPr>
        <w:t>
      Кепілге салынған мүлік______________________________________________ кепіл берушінің</w:t>
      </w:r>
    </w:p>
    <w:p>
      <w:pPr>
        <w:spacing w:after="0"/>
        <w:ind w:left="0"/>
        <w:jc w:val="both"/>
      </w:pPr>
      <w:r>
        <w:rPr>
          <w:rFonts w:ascii="Times New Roman"/>
          <w:b w:val="false"/>
          <w:i w:val="false"/>
          <w:color w:val="000000"/>
          <w:sz w:val="28"/>
        </w:rPr>
        <w:t>
      ________________________________________________________________ кепіл ұстаушының</w:t>
      </w:r>
    </w:p>
    <w:p>
      <w:pPr>
        <w:spacing w:after="0"/>
        <w:ind w:left="0"/>
        <w:jc w:val="both"/>
      </w:pPr>
      <w:r>
        <w:rPr>
          <w:rFonts w:ascii="Times New Roman"/>
          <w:b w:val="false"/>
          <w:i w:val="false"/>
          <w:color w:val="000000"/>
          <w:sz w:val="28"/>
        </w:rPr>
        <w:t>
      иелігінде және пайдалануында қалады</w:t>
      </w:r>
    </w:p>
    <w:p>
      <w:pPr>
        <w:spacing w:after="0"/>
        <w:ind w:left="0"/>
        <w:jc w:val="both"/>
      </w:pPr>
      <w:r>
        <w:rPr>
          <w:rFonts w:ascii="Times New Roman"/>
          <w:b w:val="false"/>
          <w:i w:val="false"/>
          <w:color w:val="000000"/>
          <w:sz w:val="28"/>
        </w:rPr>
        <w:t>
      Оны пайдалануға болатыны: Иә/Жоқ (керек емесін сызып тастау)</w:t>
      </w:r>
    </w:p>
    <w:p>
      <w:pPr>
        <w:spacing w:after="0"/>
        <w:ind w:left="0"/>
        <w:jc w:val="both"/>
      </w:pPr>
      <w:r>
        <w:rPr>
          <w:rFonts w:ascii="Times New Roman"/>
          <w:b w:val="false"/>
          <w:i w:val="false"/>
          <w:color w:val="000000"/>
          <w:sz w:val="28"/>
        </w:rPr>
        <w:t>
      Қайталама кепiл туралы мәлiметтер: Иә/Жоқ (керек емесін сызып тастау)</w:t>
      </w:r>
    </w:p>
    <w:p>
      <w:pPr>
        <w:spacing w:after="0"/>
        <w:ind w:left="0"/>
        <w:jc w:val="both"/>
      </w:pPr>
      <w:r>
        <w:rPr>
          <w:rFonts w:ascii="Times New Roman"/>
          <w:b w:val="false"/>
          <w:i w:val="false"/>
          <w:color w:val="000000"/>
          <w:sz w:val="28"/>
        </w:rPr>
        <w:t>
      Өтінішке мыналарды қоса беремін: (құжаттың атауы, сериясы, нөмірі, қашан және кім берген)</w:t>
      </w:r>
    </w:p>
    <w:p>
      <w:pPr>
        <w:spacing w:after="0"/>
        <w:ind w:left="0"/>
        <w:jc w:val="both"/>
      </w:pPr>
      <w:r>
        <w:rPr>
          <w:rFonts w:ascii="Times New Roman"/>
          <w:b w:val="false"/>
          <w:i w:val="false"/>
          <w:color w:val="000000"/>
          <w:sz w:val="28"/>
        </w:rPr>
        <w:t>
      1. Төлем туралы құжат: түрі ________ №____________ ___________ сомасына</w:t>
      </w:r>
    </w:p>
    <w:p>
      <w:pPr>
        <w:spacing w:after="0"/>
        <w:ind w:left="0"/>
        <w:jc w:val="both"/>
      </w:pPr>
      <w:r>
        <w:rPr>
          <w:rFonts w:ascii="Times New Roman"/>
          <w:b w:val="false"/>
          <w:i w:val="false"/>
          <w:color w:val="000000"/>
          <w:sz w:val="28"/>
        </w:rPr>
        <w:t>
      2.______________________________________________________________________________</w:t>
      </w:r>
    </w:p>
    <w:p>
      <w:pPr>
        <w:spacing w:after="0"/>
        <w:ind w:left="0"/>
        <w:jc w:val="both"/>
      </w:pPr>
      <w:r>
        <w:rPr>
          <w:rFonts w:ascii="Times New Roman"/>
          <w:b w:val="false"/>
          <w:i w:val="false"/>
          <w:color w:val="000000"/>
          <w:sz w:val="28"/>
        </w:rPr>
        <w:t>
      Мемлекеттік тіркеу туралы куәлік қажет пе:</w:t>
      </w:r>
    </w:p>
    <w:p>
      <w:pPr>
        <w:spacing w:after="0"/>
        <w:ind w:left="0"/>
        <w:jc w:val="both"/>
      </w:pPr>
      <w:r>
        <w:rPr>
          <w:rFonts w:ascii="Times New Roman"/>
          <w:b w:val="false"/>
          <w:i w:val="false"/>
          <w:color w:val="000000"/>
          <w:sz w:val="28"/>
        </w:rPr>
        <w:t>
      Иә/Жоқ (керек емесін сызып тастау керек)</w:t>
      </w:r>
    </w:p>
    <w:p>
      <w:pPr>
        <w:spacing w:after="0"/>
        <w:ind w:left="0"/>
        <w:jc w:val="both"/>
      </w:pPr>
      <w:r>
        <w:rPr>
          <w:rFonts w:ascii="Times New Roman"/>
          <w:b w:val="false"/>
          <w:i w:val="false"/>
          <w:color w:val="000000"/>
          <w:sz w:val="28"/>
        </w:rPr>
        <w:t>
      Кепіл берушінің немесе оның өкілінің қолы және заңды тұлға үшін мөр (бар болған кезде):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Кепіл ұстаушының (өкілінің) қолы және заңды тұлға үшін мөр (болған жағдайда):</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Өтініш берілген күн: 20__ жылғы _______________</w:t>
      </w:r>
    </w:p>
    <w:p>
      <w:pPr>
        <w:spacing w:after="0"/>
        <w:ind w:left="0"/>
        <w:jc w:val="both"/>
      </w:pPr>
      <w:r>
        <w:rPr>
          <w:rFonts w:ascii="Times New Roman"/>
          <w:b w:val="false"/>
          <w:i w:val="false"/>
          <w:color w:val="000000"/>
          <w:sz w:val="28"/>
        </w:rPr>
        <w:t>
      Өтініш қабылданған күн: 20___ жылғы 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