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65b88" w14:textId="9265b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Ұйымдағы еңбек қауіпсіздігі және еңбекті қорғау қызметі туралы үлгілік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27 мамырдағы № 399 бұйрығы. Қазақстан Республикасының Әділет министрлігінде 2015 жылы 26 маусымда № 11443 тіркелді. Күші жойылды - Қазақстан Республикасы Денсаулық сақтау және әлеуметтік даму министрінің 2015 жылғы 15 желтоқсандағы № 971 бұйрығымен</w:t>
      </w:r>
    </w:p>
    <w:p>
      <w:pPr>
        <w:spacing w:after="0"/>
        <w:ind w:left="0"/>
        <w:jc w:val="both"/>
      </w:pPr>
      <w:r>
        <w:rPr>
          <w:rFonts w:ascii="Times New Roman"/>
          <w:b w:val="false"/>
          <w:i w:val="false"/>
          <w:color w:val="ff0000"/>
          <w:sz w:val="28"/>
        </w:rPr>
        <w:t xml:space="preserve">      Ескерту. Бұйрықтың күші жойылды - ҚР Денсаулық сақтау және әлеуметтік даму министрінің 15.12.2015 </w:t>
      </w:r>
      <w:r>
        <w:rPr>
          <w:rFonts w:ascii="Times New Roman"/>
          <w:b w:val="false"/>
          <w:i w:val="false"/>
          <w:color w:val="ff0000"/>
          <w:sz w:val="28"/>
        </w:rPr>
        <w:t>№ 971</w:t>
      </w:r>
      <w:r>
        <w:rPr>
          <w:rFonts w:ascii="Times New Roman"/>
          <w:b w:val="false"/>
          <w:i w:val="false"/>
          <w:color w:val="ff0000"/>
          <w:sz w:val="28"/>
        </w:rPr>
        <w:t xml:space="preserve"> (01.01.2016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2007 жылғы 15 мамырдағы Еңбек кодексінің 16-бабы </w:t>
      </w:r>
      <w:r>
        <w:rPr>
          <w:rFonts w:ascii="Times New Roman"/>
          <w:b w:val="false"/>
          <w:i w:val="false"/>
          <w:color w:val="000000"/>
          <w:sz w:val="28"/>
        </w:rPr>
        <w:t>32) тармақшасына</w:t>
      </w:r>
      <w:r>
        <w:rPr>
          <w:rFonts w:ascii="Times New Roman"/>
          <w:b w:val="false"/>
          <w:i w:val="false"/>
          <w:color w:val="000000"/>
          <w:sz w:val="28"/>
        </w:rPr>
        <w:t xml:space="preserve"> және 339-бабы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Ұйымдағы еңбек қауіпсіздігі және еңбекті қорғау қызметі туралы үлгілік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және әлеуметтік даму министрлігі Еңбек және әлеуметтік әріптестік департаменті заңнамада белгіленген тәртіпте:</w:t>
      </w:r>
      <w:r>
        <w:br/>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Қазақстан Республикасы нормативтік-құқықтық актілерінің ақпараттық-құқықтық жүйесінде ресми жариялауға жіберілуін;</w:t>
      </w:r>
      <w:r>
        <w:br/>
      </w:r>
      <w:r>
        <w:rPr>
          <w:rFonts w:ascii="Times New Roman"/>
          <w:b w:val="false"/>
          <w:i w:val="false"/>
          <w:color w:val="000000"/>
          <w:sz w:val="28"/>
        </w:rPr>
        <w:t>
      3) осы бұйрықтың Қазақстан Республикасы Денсаулық сақтау және әлеуметтік даму министрлігінің интернет-ресурсына орналастырылуын қамтамасыз етсін;</w:t>
      </w:r>
      <w:r>
        <w:br/>
      </w: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Денсаулық сақтау және әлеуметтік даму министрлігі Заң қызметі департаментіне осы тармақтың 1), 2) және 3) тармақшаларымен көзделген іс-шаралардың орындалуы туралы мәліметті ұсынуды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вице-министрi Д.Р. Арғындықовқа жүктелсiн.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және   </w:t>
      </w:r>
      <w:r>
        <w:br/>
      </w:r>
      <w:r>
        <w:rPr>
          <w:rFonts w:ascii="Times New Roman"/>
          <w:b w:val="false"/>
          <w:i w:val="false"/>
          <w:color w:val="000000"/>
          <w:sz w:val="28"/>
        </w:rPr>
        <w:t>
әлеуметтік даму министрінің</w:t>
      </w:r>
      <w:r>
        <w:br/>
      </w:r>
      <w:r>
        <w:rPr>
          <w:rFonts w:ascii="Times New Roman"/>
          <w:b w:val="false"/>
          <w:i w:val="false"/>
          <w:color w:val="000000"/>
          <w:sz w:val="28"/>
        </w:rPr>
        <w:t xml:space="preserve">
2015 жылғы 27 мамырдағы </w:t>
      </w:r>
      <w:r>
        <w:br/>
      </w:r>
      <w:r>
        <w:rPr>
          <w:rFonts w:ascii="Times New Roman"/>
          <w:b w:val="false"/>
          <w:i w:val="false"/>
          <w:color w:val="000000"/>
          <w:sz w:val="28"/>
        </w:rPr>
        <w:t xml:space="preserve">
№ 399 бұйрығымен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Ұйымдағы еңбек қауіпсіздігі және еңбекті қорғау қызметі туралы</w:t>
      </w:r>
      <w:r>
        <w:br/>
      </w:r>
      <w:r>
        <w:rPr>
          <w:rFonts w:ascii="Times New Roman"/>
          <w:b/>
          <w:i w:val="false"/>
          <w:color w:val="000000"/>
        </w:rPr>
        <w:t>
үлгілік ереже</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Ұйымдағы еңбек қауіпсіздігі және еңбекті қорғау қызметі туралы үлгілік ереже (бұдан әрі – Үлгілік ереже) Қазақстан Республикасының 2007 жылғы 15 мамырдағы Еңбек кодексінің 16-бабының </w:t>
      </w:r>
      <w:r>
        <w:rPr>
          <w:rFonts w:ascii="Times New Roman"/>
          <w:b w:val="false"/>
          <w:i w:val="false"/>
          <w:color w:val="000000"/>
          <w:sz w:val="28"/>
        </w:rPr>
        <w:t>32) тармақшасына</w:t>
      </w:r>
      <w:r>
        <w:rPr>
          <w:rFonts w:ascii="Times New Roman"/>
          <w:b w:val="false"/>
          <w:i w:val="false"/>
          <w:color w:val="000000"/>
          <w:sz w:val="28"/>
        </w:rPr>
        <w:t xml:space="preserve"> және 339-бабының </w:t>
      </w:r>
      <w:r>
        <w:rPr>
          <w:rFonts w:ascii="Times New Roman"/>
          <w:b w:val="false"/>
          <w:i w:val="false"/>
          <w:color w:val="000000"/>
          <w:sz w:val="28"/>
        </w:rPr>
        <w:t>2-тармағына</w:t>
      </w:r>
      <w:r>
        <w:rPr>
          <w:rFonts w:ascii="Times New Roman"/>
          <w:b w:val="false"/>
          <w:i w:val="false"/>
          <w:color w:val="000000"/>
          <w:sz w:val="28"/>
        </w:rPr>
        <w:t xml:space="preserve"> (бұдан әрі – Кодекс) сәйкес әзірленді және қызметкерлерінің саны елуден асатын өндірістік қызметті жүзеге асыратын ұйымдардағы (бұдан әрі – Ұйым) еңбек қауіпсіздігі және еңбекті қорғау қызметінің (бұдан әрі – Қызмет) жұмысын регламенттейді.</w:t>
      </w:r>
      <w:r>
        <w:br/>
      </w:r>
      <w:r>
        <w:rPr>
          <w:rFonts w:ascii="Times New Roman"/>
          <w:b w:val="false"/>
          <w:i w:val="false"/>
          <w:color w:val="000000"/>
          <w:sz w:val="28"/>
        </w:rPr>
        <w:t>
</w:t>
      </w:r>
      <w:r>
        <w:rPr>
          <w:rFonts w:ascii="Times New Roman"/>
          <w:b w:val="false"/>
          <w:i w:val="false"/>
          <w:color w:val="000000"/>
          <w:sz w:val="28"/>
        </w:rPr>
        <w:t>
      2. Қызмет өз жұмысында мемлекеттік еңбек инспекциясымен, басқа да мемлекеттік қадағалау және бақылау органдарымен, Ұйымның құрылымдық бөлімшелерімен және мамандарымен, қызметкерлердің өкілдерімен, сондай-ақ Ұйымның еңбекті қорғау жөніндегі қоғамдық инспекторларымен өзара іс-қимыл жасайды.</w:t>
      </w:r>
    </w:p>
    <w:bookmarkEnd w:id="4"/>
    <w:bookmarkStart w:name="z11" w:id="5"/>
    <w:p>
      <w:pPr>
        <w:spacing w:after="0"/>
        <w:ind w:left="0"/>
        <w:jc w:val="left"/>
      </w:pPr>
      <w:r>
        <w:rPr>
          <w:rFonts w:ascii="Times New Roman"/>
          <w:b/>
          <w:i w:val="false"/>
          <w:color w:val="000000"/>
        </w:rPr>
        <w:t xml:space="preserve"> 
2. Қызметтің негізгі міндеттері</w:t>
      </w:r>
    </w:p>
    <w:bookmarkEnd w:id="5"/>
    <w:bookmarkStart w:name="z12" w:id="6"/>
    <w:p>
      <w:pPr>
        <w:spacing w:after="0"/>
        <w:ind w:left="0"/>
        <w:jc w:val="both"/>
      </w:pPr>
      <w:r>
        <w:rPr>
          <w:rFonts w:ascii="Times New Roman"/>
          <w:b w:val="false"/>
          <w:i w:val="false"/>
          <w:color w:val="000000"/>
          <w:sz w:val="28"/>
        </w:rPr>
        <w:t>
      3. Қызметтің негізгі міндеттері:</w:t>
      </w:r>
      <w:r>
        <w:br/>
      </w:r>
      <w:r>
        <w:rPr>
          <w:rFonts w:ascii="Times New Roman"/>
          <w:b w:val="false"/>
          <w:i w:val="false"/>
          <w:color w:val="000000"/>
          <w:sz w:val="28"/>
        </w:rPr>
        <w:t>
      1) еңбек қауіпсіздігі және еңбекті қорғау бойынша ұйымдастырушылық-техникалық іс-шаралар жүргізу;</w:t>
      </w:r>
      <w:r>
        <w:br/>
      </w:r>
      <w:r>
        <w:rPr>
          <w:rFonts w:ascii="Times New Roman"/>
          <w:b w:val="false"/>
          <w:i w:val="false"/>
          <w:color w:val="000000"/>
          <w:sz w:val="28"/>
        </w:rPr>
        <w:t>
      2) Ұйымның құрылымдық бөлімшелерінде еңбек қауіпсіздігі және еңбекті қорғау жөніндегі жұмысты ұйымдастыру және үйлестіру, еңбек қауіпсіздігі және еңбекті қорғауда, қызметкерлердің еңбек қауіпсіздігі және еңбекті қорғау жөніндегі нормативтік құқықтық актілердің талаптарын орындауын ішкі бақылауды жүзеге асыру болып табылады.</w:t>
      </w:r>
    </w:p>
    <w:bookmarkEnd w:id="6"/>
    <w:bookmarkStart w:name="z13" w:id="7"/>
    <w:p>
      <w:pPr>
        <w:spacing w:after="0"/>
        <w:ind w:left="0"/>
        <w:jc w:val="left"/>
      </w:pPr>
      <w:r>
        <w:rPr>
          <w:rFonts w:ascii="Times New Roman"/>
          <w:b/>
          <w:i w:val="false"/>
          <w:color w:val="000000"/>
        </w:rPr>
        <w:t xml:space="preserve"> 
3. Қызметтің құқықтары мен міндеттері</w:t>
      </w:r>
    </w:p>
    <w:bookmarkEnd w:id="7"/>
    <w:bookmarkStart w:name="z14" w:id="8"/>
    <w:p>
      <w:pPr>
        <w:spacing w:after="0"/>
        <w:ind w:left="0"/>
        <w:jc w:val="both"/>
      </w:pPr>
      <w:r>
        <w:rPr>
          <w:rFonts w:ascii="Times New Roman"/>
          <w:b w:val="false"/>
          <w:i w:val="false"/>
          <w:color w:val="000000"/>
          <w:sz w:val="28"/>
        </w:rPr>
        <w:t>
      4. Кодекстің 339-бабы </w:t>
      </w:r>
      <w:r>
        <w:rPr>
          <w:rFonts w:ascii="Times New Roman"/>
          <w:b w:val="false"/>
          <w:i w:val="false"/>
          <w:color w:val="000000"/>
          <w:sz w:val="28"/>
        </w:rPr>
        <w:t>4-тармағына</w:t>
      </w:r>
      <w:r>
        <w:rPr>
          <w:rFonts w:ascii="Times New Roman"/>
          <w:b w:val="false"/>
          <w:i w:val="false"/>
          <w:color w:val="000000"/>
          <w:sz w:val="28"/>
        </w:rPr>
        <w:t xml:space="preserve"> сәйкес Қызмет:</w:t>
      </w:r>
      <w:r>
        <w:br/>
      </w:r>
      <w:r>
        <w:rPr>
          <w:rFonts w:ascii="Times New Roman"/>
          <w:b w:val="false"/>
          <w:i w:val="false"/>
          <w:color w:val="000000"/>
          <w:sz w:val="28"/>
        </w:rPr>
        <w:t>
      1) өндірістік, тұрмыстық және басқа да үй-жайларға кедергісіз кіреді және тексеріп қарайды;</w:t>
      </w:r>
      <w:r>
        <w:br/>
      </w:r>
      <w:r>
        <w:rPr>
          <w:rFonts w:ascii="Times New Roman"/>
          <w:b w:val="false"/>
          <w:i w:val="false"/>
          <w:color w:val="000000"/>
          <w:sz w:val="28"/>
        </w:rPr>
        <w:t>
      2) Ұйымның құрылымдық бөлімшелерінде қауіпсіз және салауатты еңбек жағдайларын жасау, өндірістік жарақаттану және кәсіптік аурулардың алдын алу жөніндегі профилактикалық іс-шаралардың әзірленуін және орындалуын бақылауды жүзеге асырады;</w:t>
      </w:r>
      <w:r>
        <w:br/>
      </w:r>
      <w:r>
        <w:rPr>
          <w:rFonts w:ascii="Times New Roman"/>
          <w:b w:val="false"/>
          <w:i w:val="false"/>
          <w:color w:val="000000"/>
          <w:sz w:val="28"/>
        </w:rPr>
        <w:t>
      3) осы Үлгілік ережеге қосымшаға сәйкес нысан бойынша Ұйымның құрылымдық бөлімшелерінің қызметкерлеріне анықталған еңбек қауіпсіздігі және еңбекті қорғау талаптарын бұзушылықтарды жою жөнінде шаралар қабылдау туралы орындалуы міндетті нұсқаулар береді.</w:t>
      </w:r>
      <w:r>
        <w:br/>
      </w:r>
      <w:r>
        <w:rPr>
          <w:rFonts w:ascii="Times New Roman"/>
          <w:b w:val="false"/>
          <w:i w:val="false"/>
          <w:color w:val="000000"/>
          <w:sz w:val="28"/>
        </w:rPr>
        <w:t>
</w:t>
      </w:r>
      <w:r>
        <w:rPr>
          <w:rFonts w:ascii="Times New Roman"/>
          <w:b w:val="false"/>
          <w:i w:val="false"/>
          <w:color w:val="000000"/>
          <w:sz w:val="28"/>
        </w:rPr>
        <w:t>
      5. Кодекстің 339-бабы </w:t>
      </w:r>
      <w:r>
        <w:rPr>
          <w:rFonts w:ascii="Times New Roman"/>
          <w:b w:val="false"/>
          <w:i w:val="false"/>
          <w:color w:val="000000"/>
          <w:sz w:val="28"/>
        </w:rPr>
        <w:t>5-тармағына</w:t>
      </w:r>
      <w:r>
        <w:rPr>
          <w:rFonts w:ascii="Times New Roman"/>
          <w:b w:val="false"/>
          <w:i w:val="false"/>
          <w:color w:val="000000"/>
          <w:sz w:val="28"/>
        </w:rPr>
        <w:t xml:space="preserve"> сәйкес Қызмет:</w:t>
      </w:r>
      <w:r>
        <w:br/>
      </w:r>
      <w:r>
        <w:rPr>
          <w:rFonts w:ascii="Times New Roman"/>
          <w:b w:val="false"/>
          <w:i w:val="false"/>
          <w:color w:val="000000"/>
          <w:sz w:val="28"/>
        </w:rPr>
        <w:t>
      1) ай сайын Ұйымда өндірістік жарақаттану мен кәсіптік аурулардың жай-күйі мен себептеріне талдау жүргізеді және олардың алдын алу жөнінде іс-шараларды әзірлейді;</w:t>
      </w:r>
      <w:r>
        <w:br/>
      </w:r>
      <w:r>
        <w:rPr>
          <w:rFonts w:ascii="Times New Roman"/>
          <w:b w:val="false"/>
          <w:i w:val="false"/>
          <w:color w:val="000000"/>
          <w:sz w:val="28"/>
        </w:rPr>
        <w:t>
      2) еңбек қауіпсіздігі және еңбекті қорғау мәселелері бойынша Ұйымның қызметкерлерін оқытуды, олардың білімін тексеруді ұйымдастырады;</w:t>
      </w:r>
      <w:r>
        <w:br/>
      </w:r>
      <w:r>
        <w:rPr>
          <w:rFonts w:ascii="Times New Roman"/>
          <w:b w:val="false"/>
          <w:i w:val="false"/>
          <w:color w:val="000000"/>
          <w:sz w:val="28"/>
        </w:rPr>
        <w:t>
      3) Ұйымда өндірістегі жазатайым оқиғаларды тергеп-тексеру тәртібінің сақталуын қамтамасыз етеді.</w:t>
      </w:r>
    </w:p>
    <w:bookmarkEnd w:id="8"/>
    <w:bookmarkStart w:name="z16" w:id="9"/>
    <w:p>
      <w:pPr>
        <w:spacing w:after="0"/>
        <w:ind w:left="0"/>
        <w:jc w:val="left"/>
      </w:pPr>
      <w:r>
        <w:rPr>
          <w:rFonts w:ascii="Times New Roman"/>
          <w:b/>
          <w:i w:val="false"/>
          <w:color w:val="000000"/>
        </w:rPr>
        <w:t xml:space="preserve"> 
4. Қызметті ұйымдастыру</w:t>
      </w:r>
    </w:p>
    <w:bookmarkEnd w:id="9"/>
    <w:bookmarkStart w:name="z17" w:id="10"/>
    <w:p>
      <w:pPr>
        <w:spacing w:after="0"/>
        <w:ind w:left="0"/>
        <w:jc w:val="both"/>
      </w:pPr>
      <w:r>
        <w:rPr>
          <w:rFonts w:ascii="Times New Roman"/>
          <w:b w:val="false"/>
          <w:i w:val="false"/>
          <w:color w:val="000000"/>
          <w:sz w:val="28"/>
        </w:rPr>
        <w:t>
      6. Кодекстің </w:t>
      </w:r>
      <w:r>
        <w:rPr>
          <w:rFonts w:ascii="Times New Roman"/>
          <w:b w:val="false"/>
          <w:i w:val="false"/>
          <w:color w:val="000000"/>
          <w:sz w:val="28"/>
        </w:rPr>
        <w:t>339-бабына</w:t>
      </w:r>
      <w:r>
        <w:rPr>
          <w:rFonts w:ascii="Times New Roman"/>
          <w:b w:val="false"/>
          <w:i w:val="false"/>
          <w:color w:val="000000"/>
          <w:sz w:val="28"/>
        </w:rPr>
        <w:t xml:space="preserve"> сәйкес еңбек қауіпсіздігі және еңбекті қорғау қызметі Ұйымның тікелей бірінші басшысына немесе олар уәкілеттік берген адамға бағынады.</w:t>
      </w:r>
      <w:r>
        <w:br/>
      </w:r>
      <w:r>
        <w:rPr>
          <w:rFonts w:ascii="Times New Roman"/>
          <w:b w:val="false"/>
          <w:i w:val="false"/>
          <w:color w:val="000000"/>
          <w:sz w:val="28"/>
        </w:rPr>
        <w:t>
      Қызметті Ұйымның бірінші басшысы тағайындайтын оның басшысы басқарады.</w:t>
      </w:r>
      <w:r>
        <w:br/>
      </w:r>
      <w:r>
        <w:rPr>
          <w:rFonts w:ascii="Times New Roman"/>
          <w:b w:val="false"/>
          <w:i w:val="false"/>
          <w:color w:val="000000"/>
          <w:sz w:val="28"/>
        </w:rPr>
        <w:t>
</w:t>
      </w:r>
      <w:r>
        <w:rPr>
          <w:rFonts w:ascii="Times New Roman"/>
          <w:b w:val="false"/>
          <w:i w:val="false"/>
          <w:color w:val="000000"/>
          <w:sz w:val="28"/>
        </w:rPr>
        <w:t>
      7. Өндірістің ерекшелігін, қызметкерлер санын, еңбек жағдайын, өндіріс зияндылығын және басқа да факторларды ескере отырып, осы Үлгілік ереже негізінде жұмыс беруші тиісті ұйымның еңбек қауіпсіздігі және еңбекті қорғау ережесін әзірлейді және бекітеді, Кодекске сәйкес оның құрылымын, санын, негізгі міндеттерін, мамандардың функцияларын және құқығын айқындайды.</w:t>
      </w:r>
    </w:p>
    <w:bookmarkEnd w:id="10"/>
    <w:bookmarkStart w:name="z19" w:id="11"/>
    <w:p>
      <w:pPr>
        <w:spacing w:after="0"/>
        <w:ind w:left="0"/>
        <w:jc w:val="left"/>
      </w:pPr>
      <w:r>
        <w:rPr>
          <w:rFonts w:ascii="Times New Roman"/>
          <w:b/>
          <w:i w:val="false"/>
          <w:color w:val="000000"/>
        </w:rPr>
        <w:t xml:space="preserve"> 
5. Қызметтің функциялары</w:t>
      </w:r>
    </w:p>
    <w:bookmarkEnd w:id="11"/>
    <w:bookmarkStart w:name="z20" w:id="12"/>
    <w:p>
      <w:pPr>
        <w:spacing w:after="0"/>
        <w:ind w:left="0"/>
        <w:jc w:val="both"/>
      </w:pPr>
      <w:r>
        <w:rPr>
          <w:rFonts w:ascii="Times New Roman"/>
          <w:b w:val="false"/>
          <w:i w:val="false"/>
          <w:color w:val="000000"/>
          <w:sz w:val="28"/>
        </w:rPr>
        <w:t>
      8. Қызметтің басшысы Ұйымның басқа да бөлімшелерімен бірге өндірістегі жазатайым оқиғаларды тергеп-тексеру жөніндегі комиссия мүшесі болады және жазатайым оқиға туралы актіге қол қояды.</w:t>
      </w:r>
      <w:r>
        <w:br/>
      </w:r>
      <w:r>
        <w:rPr>
          <w:rFonts w:ascii="Times New Roman"/>
          <w:b w:val="false"/>
          <w:i w:val="false"/>
          <w:color w:val="000000"/>
          <w:sz w:val="28"/>
        </w:rPr>
        <w:t>
</w:t>
      </w:r>
      <w:r>
        <w:rPr>
          <w:rFonts w:ascii="Times New Roman"/>
          <w:b w:val="false"/>
          <w:i w:val="false"/>
          <w:color w:val="000000"/>
          <w:sz w:val="28"/>
        </w:rPr>
        <w:t>
      9. Қызметтің негізгі міндеттеріне сәйкес мынадай функцияларды орындайды:</w:t>
      </w:r>
      <w:r>
        <w:br/>
      </w:r>
      <w:r>
        <w:rPr>
          <w:rFonts w:ascii="Times New Roman"/>
          <w:b w:val="false"/>
          <w:i w:val="false"/>
          <w:color w:val="000000"/>
          <w:sz w:val="28"/>
        </w:rPr>
        <w:t>
      1) Ұйымның құрылымдық бөлімшелерінен қызметтің құзырына жататын мәселелер жөніндегі ақпаратты және материалдарды белгіленген тәртіппен сұратады және алады;</w:t>
      </w:r>
      <w:r>
        <w:br/>
      </w:r>
      <w:r>
        <w:rPr>
          <w:rFonts w:ascii="Times New Roman"/>
          <w:b w:val="false"/>
          <w:i w:val="false"/>
          <w:color w:val="000000"/>
          <w:sz w:val="28"/>
        </w:rPr>
        <w:t>
      2) Ұйымда еңбек қауіпсіздігі жағдайының жай-күйін бақылайды, еңбекті қорғауды басқару жүйесін әзірлеуді, енгізуді және оның тиімді жұмыс істеуін қамтамасыз етеді;</w:t>
      </w:r>
      <w:r>
        <w:br/>
      </w:r>
      <w:r>
        <w:rPr>
          <w:rFonts w:ascii="Times New Roman"/>
          <w:b w:val="false"/>
          <w:i w:val="false"/>
          <w:color w:val="000000"/>
          <w:sz w:val="28"/>
        </w:rPr>
        <w:t>
      3) Ұйым басшылығына салауатты және қауіпсіз еңбек жағдайларын жасау бойынша жұмыстың ұйымдастырылуын жақсарту жөнінде ұсыныстар әзірлейді және енгізеді;</w:t>
      </w:r>
      <w:r>
        <w:br/>
      </w:r>
      <w:r>
        <w:rPr>
          <w:rFonts w:ascii="Times New Roman"/>
          <w:b w:val="false"/>
          <w:i w:val="false"/>
          <w:color w:val="000000"/>
          <w:sz w:val="28"/>
        </w:rPr>
        <w:t>
      4) еңбек қауiпсiздiгi және еңбектi қорғау мәселелерi бойынша оқыту бағдарламаларын және қызметкерлердiң оқытуға қатысуын келіседі;</w:t>
      </w:r>
      <w:r>
        <w:br/>
      </w:r>
      <w:r>
        <w:rPr>
          <w:rFonts w:ascii="Times New Roman"/>
          <w:b w:val="false"/>
          <w:i w:val="false"/>
          <w:color w:val="000000"/>
          <w:sz w:val="28"/>
        </w:rPr>
        <w:t>
      5) еңбек қауіпсіздігі мен еңбекті қорғау мәселелерін талқылау кезінде ұйымдық шарт жасасу жөніндегі келіссөздерге қатысады;</w:t>
      </w:r>
      <w:r>
        <w:br/>
      </w:r>
      <w:r>
        <w:rPr>
          <w:rFonts w:ascii="Times New Roman"/>
          <w:b w:val="false"/>
          <w:i w:val="false"/>
          <w:color w:val="000000"/>
          <w:sz w:val="28"/>
        </w:rPr>
        <w:t>
      6) қабылдау комиссиясының өндірістік мақсаттағы салынған объектіні пайдалануға қабылдап алу жөніндегі жұмысына қатысады;</w:t>
      </w:r>
      <w:r>
        <w:br/>
      </w:r>
      <w:r>
        <w:rPr>
          <w:rFonts w:ascii="Times New Roman"/>
          <w:b w:val="false"/>
          <w:i w:val="false"/>
          <w:color w:val="000000"/>
          <w:sz w:val="28"/>
        </w:rPr>
        <w:t>
      7) еңбек қауіпсіздігі мен еңбекті қорғау жөніндегі нормативтік-техникалық құжаттарымен қамтамасыз ету, еңбек қауіпсіздігі мен еңбекті қорғау кабинеттерін қажетті оқу құралдарымен, макеттермен, анықтамалық әдебиетпен, плакаттармен, техникалық құралдармен жабдықтау жөнінде шаралар қабылдайды;</w:t>
      </w:r>
      <w:r>
        <w:br/>
      </w:r>
      <w:r>
        <w:rPr>
          <w:rFonts w:ascii="Times New Roman"/>
          <w:b w:val="false"/>
          <w:i w:val="false"/>
          <w:color w:val="000000"/>
          <w:sz w:val="28"/>
        </w:rPr>
        <w:t>
      8) кәсіпорын басшысының тапсырмасы бойынша қызметтің құзырына жататын мәселелер жөніндегі қызметкерлердің хаттарын, өтініштерін және шағымдарын қарайды;</w:t>
      </w:r>
      <w:r>
        <w:br/>
      </w:r>
      <w:r>
        <w:rPr>
          <w:rFonts w:ascii="Times New Roman"/>
          <w:b w:val="false"/>
          <w:i w:val="false"/>
          <w:color w:val="000000"/>
          <w:sz w:val="28"/>
        </w:rPr>
        <w:t>
      9) өндірісте кәсіптік аурулар мен жазатайым оқиғалардың алдын-алу жөніндегі іс-шараларды, сондай-ақ мүгедектерге арналған оңалту іс-шараларын әзірлеуге қатысады;</w:t>
      </w:r>
      <w:r>
        <w:br/>
      </w:r>
      <w:r>
        <w:rPr>
          <w:rFonts w:ascii="Times New Roman"/>
          <w:b w:val="false"/>
          <w:i w:val="false"/>
          <w:color w:val="000000"/>
          <w:sz w:val="28"/>
        </w:rPr>
        <w:t>
      10) құрылымдардың еңбек қауіпсіздігі мен еңбекті қорғау жөніндегі жұмысына әдістемелік көмек көрсетеді;</w:t>
      </w:r>
      <w:r>
        <w:br/>
      </w:r>
      <w:r>
        <w:rPr>
          <w:rFonts w:ascii="Times New Roman"/>
          <w:b w:val="false"/>
          <w:i w:val="false"/>
          <w:color w:val="000000"/>
          <w:sz w:val="28"/>
        </w:rPr>
        <w:t>
      11) мыналардың:</w:t>
      </w:r>
      <w:r>
        <w:br/>
      </w:r>
      <w:r>
        <w:rPr>
          <w:rFonts w:ascii="Times New Roman"/>
          <w:b w:val="false"/>
          <w:i w:val="false"/>
          <w:color w:val="000000"/>
          <w:sz w:val="28"/>
        </w:rPr>
        <w:t>
      мемлекеттік еңбек инспекциясының және өзге де мемлекеттік қадағалау және бақылау органдарының еңбек қауіпсіздігі мен еңбекті қорғау бөлігіндегі шешімдерінің орындалуын;</w:t>
      </w:r>
      <w:r>
        <w:br/>
      </w:r>
      <w:r>
        <w:rPr>
          <w:rFonts w:ascii="Times New Roman"/>
          <w:b w:val="false"/>
          <w:i w:val="false"/>
          <w:color w:val="000000"/>
          <w:sz w:val="28"/>
        </w:rPr>
        <w:t>
      еңбек қауіпсіздігі мен еңбекті қорғау жөніндегі қағидалардың, нормалардың, стандарттардың енгізілуін;</w:t>
      </w:r>
      <w:r>
        <w:br/>
      </w:r>
      <w:r>
        <w:rPr>
          <w:rFonts w:ascii="Times New Roman"/>
          <w:b w:val="false"/>
          <w:i w:val="false"/>
          <w:color w:val="000000"/>
          <w:sz w:val="28"/>
        </w:rPr>
        <w:t>
      еңбек қауіпсіздігі мен еңбекті қорғау мәселелері жөніндегі Ұйымның бұйрықтары мен өкімдерінің орындалуын;</w:t>
      </w:r>
      <w:r>
        <w:br/>
      </w:r>
      <w:r>
        <w:rPr>
          <w:rFonts w:ascii="Times New Roman"/>
          <w:b w:val="false"/>
          <w:i w:val="false"/>
          <w:color w:val="000000"/>
          <w:sz w:val="28"/>
        </w:rPr>
        <w:t>
      еңбек қауіпсіздігі мен еңбекті қорғау кабинеттері жұмысының ұйымдастырылуын және жұмыстың озық тәжірибесінің енгізілуін;</w:t>
      </w:r>
      <w:r>
        <w:br/>
      </w:r>
      <w:r>
        <w:rPr>
          <w:rFonts w:ascii="Times New Roman"/>
          <w:b w:val="false"/>
          <w:i w:val="false"/>
          <w:color w:val="000000"/>
          <w:sz w:val="28"/>
        </w:rPr>
        <w:t>
      арнайы киім, арнайы аяқ киім және басқа да жеке қорғану құралдарын сатып алудың, сақтаудың, жуудың, химиялық тазалаудың, кептірудің, шаңнан арылтудың, зиянсыздандыру мен жөндеудің ұйымдастырылуын және қызметкерлердің ұжымдық қорғану құралдарымен қамтамасыз етілуін;</w:t>
      </w:r>
      <w:r>
        <w:br/>
      </w:r>
      <w:r>
        <w:rPr>
          <w:rFonts w:ascii="Times New Roman"/>
          <w:b w:val="false"/>
          <w:i w:val="false"/>
          <w:color w:val="000000"/>
          <w:sz w:val="28"/>
        </w:rPr>
        <w:t>
      тиісті қызметтердің құрал-жабдықтарды, машиналар мен механизмдерді қажетті сынақтардан және техникалық куәландырулардан уақтылы өткізілуін, қауіпті және зиянды өндірістік факторлардың параметрлерін өлшеу кестелерінің сақталуын;</w:t>
      </w:r>
      <w:r>
        <w:br/>
      </w:r>
      <w:r>
        <w:rPr>
          <w:rFonts w:ascii="Times New Roman"/>
          <w:b w:val="false"/>
          <w:i w:val="false"/>
          <w:color w:val="000000"/>
          <w:sz w:val="28"/>
        </w:rPr>
        <w:t>
      еңбек қауіпсіздігі мен еңбекті қорғау жөніндегі қолданыстағы нормалардың, қағидалар мен нұсқаулықтардың, өндіріс процесінде, сондай-ақ жаңа реконструкцияланған өндірістік объектілердің жобаларында еңбек қауіпсіздігінің сақталуын ішкі бақылауды жүзеге асырады;</w:t>
      </w:r>
      <w:r>
        <w:br/>
      </w:r>
      <w:r>
        <w:rPr>
          <w:rFonts w:ascii="Times New Roman"/>
          <w:b w:val="false"/>
          <w:i w:val="false"/>
          <w:color w:val="000000"/>
          <w:sz w:val="28"/>
        </w:rPr>
        <w:t>
      12) жұмыс берушінің келісімі бойынша (не оның рұқсаты бойынша) мемлекеттік еңбек инспекциясына ақпаратты, мәліметтерді, бекітілген есептер немесе өзге де құжаттарды қағаз және электронды жеткізгіштерде не олардың міндеттеріне сәйкес көшірмелерін ұсынады;</w:t>
      </w:r>
      <w:r>
        <w:br/>
      </w:r>
      <w:r>
        <w:rPr>
          <w:rFonts w:ascii="Times New Roman"/>
          <w:b w:val="false"/>
          <w:i w:val="false"/>
          <w:color w:val="000000"/>
          <w:sz w:val="28"/>
        </w:rPr>
        <w:t>
      13) Ұйымның бөлімшелеріне еңбек жағдайлары зиянды және ауыр жұмыстарда істейтін қызметкерлерді кезекті медициналық тексеріп-қарауды және тексеруге жататын адамдардың аты-жөні бойынша тізімін құрастыруда әдістемелік көмек көрсетеді;</w:t>
      </w:r>
      <w:r>
        <w:br/>
      </w:r>
      <w:r>
        <w:rPr>
          <w:rFonts w:ascii="Times New Roman"/>
          <w:b w:val="false"/>
          <w:i w:val="false"/>
          <w:color w:val="000000"/>
          <w:sz w:val="28"/>
        </w:rPr>
        <w:t>
      14) Кодекстің </w:t>
      </w:r>
      <w:r>
        <w:rPr>
          <w:rFonts w:ascii="Times New Roman"/>
          <w:b w:val="false"/>
          <w:i w:val="false"/>
          <w:color w:val="000000"/>
          <w:sz w:val="28"/>
        </w:rPr>
        <w:t>320-1-бабына</w:t>
      </w:r>
      <w:r>
        <w:rPr>
          <w:rFonts w:ascii="Times New Roman"/>
          <w:b w:val="false"/>
          <w:i w:val="false"/>
          <w:color w:val="000000"/>
          <w:sz w:val="28"/>
        </w:rPr>
        <w:t xml:space="preserve"> сәйкес басқа қызметтермен бірлесіп, еңбек жағдайлары бойынша өндірістік объектілерді </w:t>
      </w:r>
      <w:r>
        <w:rPr>
          <w:rFonts w:ascii="Times New Roman"/>
          <w:b w:val="false"/>
          <w:i w:val="false"/>
          <w:color w:val="000000"/>
          <w:sz w:val="28"/>
        </w:rPr>
        <w:t>аттестаттаудан</w:t>
      </w:r>
      <w:r>
        <w:rPr>
          <w:rFonts w:ascii="Times New Roman"/>
          <w:b w:val="false"/>
          <w:i w:val="false"/>
          <w:color w:val="000000"/>
          <w:sz w:val="28"/>
        </w:rPr>
        <w:t xml:space="preserve"> өткізуді ұйымдастырады.</w:t>
      </w:r>
    </w:p>
    <w:bookmarkEnd w:id="12"/>
    <w:bookmarkStart w:name="z22" w:id="13"/>
    <w:p>
      <w:pPr>
        <w:spacing w:after="0"/>
        <w:ind w:left="0"/>
        <w:jc w:val="both"/>
      </w:pPr>
      <w:r>
        <w:rPr>
          <w:rFonts w:ascii="Times New Roman"/>
          <w:b w:val="false"/>
          <w:i w:val="false"/>
          <w:color w:val="000000"/>
          <w:sz w:val="28"/>
        </w:rPr>
        <w:t>
Ұйымдағы еңбек қауіпсіздігі</w:t>
      </w:r>
      <w:r>
        <w:br/>
      </w:r>
      <w:r>
        <w:rPr>
          <w:rFonts w:ascii="Times New Roman"/>
          <w:b w:val="false"/>
          <w:i w:val="false"/>
          <w:color w:val="000000"/>
          <w:sz w:val="28"/>
        </w:rPr>
        <w:t>
мен еңбекті қорғау қызметі</w:t>
      </w:r>
      <w:r>
        <w:br/>
      </w:r>
      <w:r>
        <w:rPr>
          <w:rFonts w:ascii="Times New Roman"/>
          <w:b w:val="false"/>
          <w:i w:val="false"/>
          <w:color w:val="000000"/>
          <w:sz w:val="28"/>
        </w:rPr>
        <w:t xml:space="preserve">
туралы үлгілік ережеге   </w:t>
      </w:r>
      <w:r>
        <w:br/>
      </w:r>
      <w:r>
        <w:rPr>
          <w:rFonts w:ascii="Times New Roman"/>
          <w:b w:val="false"/>
          <w:i w:val="false"/>
          <w:color w:val="000000"/>
          <w:sz w:val="28"/>
        </w:rPr>
        <w:t xml:space="preserve">
қосымша           </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Кімге _______________________________________</w:t>
      </w:r>
      <w:r>
        <w:br/>
      </w:r>
      <w:r>
        <w:rPr>
          <w:rFonts w:ascii="Times New Roman"/>
          <w:b w:val="false"/>
          <w:i w:val="false"/>
          <w:color w:val="000000"/>
          <w:sz w:val="28"/>
        </w:rPr>
        <w:t>
(тегі, аты, әкесінің аты (бар болса), лауазымы) ______________________________________</w:t>
      </w:r>
      <w:r>
        <w:br/>
      </w:r>
      <w:r>
        <w:rPr>
          <w:rFonts w:ascii="Times New Roman"/>
          <w:b w:val="false"/>
          <w:i w:val="false"/>
          <w:color w:val="000000"/>
          <w:sz w:val="28"/>
        </w:rPr>
        <w:t>
(бөлімшенің атауы)</w:t>
      </w:r>
    </w:p>
    <w:bookmarkStart w:name="z23" w:id="14"/>
    <w:p>
      <w:pPr>
        <w:spacing w:after="0"/>
        <w:ind w:left="0"/>
        <w:jc w:val="left"/>
      </w:pPr>
      <w:r>
        <w:rPr>
          <w:rFonts w:ascii="Times New Roman"/>
          <w:b/>
          <w:i w:val="false"/>
          <w:color w:val="000000"/>
        </w:rPr>
        <w:t xml:space="preserve"> 
Еңбек қауіпсіздігі мен еңбекті қорғау бойынша анықталған</w:t>
      </w:r>
      <w:r>
        <w:br/>
      </w:r>
      <w:r>
        <w:rPr>
          <w:rFonts w:ascii="Times New Roman"/>
          <w:b/>
          <w:i w:val="false"/>
          <w:color w:val="000000"/>
        </w:rPr>
        <w:t>
бұзушылықтарды жою жөнінде шаралар қабылдау туралы</w:t>
      </w:r>
      <w:r>
        <w:br/>
      </w:r>
      <w:r>
        <w:rPr>
          <w:rFonts w:ascii="Times New Roman"/>
          <w:b/>
          <w:i w:val="false"/>
          <w:color w:val="000000"/>
        </w:rPr>
        <w:t>
НҰСҚАУЛАР</w:t>
      </w:r>
      <w:r>
        <w:br/>
      </w:r>
      <w:r>
        <w:rPr>
          <w:rFonts w:ascii="Times New Roman"/>
          <w:b/>
          <w:i w:val="false"/>
          <w:color w:val="000000"/>
        </w:rPr>
        <w:t>
20 ____жылғы «___» ________ № _____</w:t>
      </w:r>
    </w:p>
    <w:bookmarkEnd w:id="14"/>
    <w:p>
      <w:pPr>
        <w:spacing w:after="0"/>
        <w:ind w:left="0"/>
        <w:jc w:val="both"/>
      </w:pPr>
      <w:r>
        <w:rPr>
          <w:rFonts w:ascii="Times New Roman"/>
          <w:b w:val="false"/>
          <w:i w:val="false"/>
          <w:color w:val="000000"/>
          <w:sz w:val="28"/>
        </w:rPr>
        <w:t>      Қазақстан Республикасы Еңбек кодексінің 339-бабы </w:t>
      </w:r>
      <w:r>
        <w:rPr>
          <w:rFonts w:ascii="Times New Roman"/>
          <w:b w:val="false"/>
          <w:i w:val="false"/>
          <w:color w:val="000000"/>
          <w:sz w:val="28"/>
        </w:rPr>
        <w:t>4-тармағының</w:t>
      </w:r>
      <w:r>
        <w:rPr>
          <w:rFonts w:ascii="Times New Roman"/>
          <w:b w:val="false"/>
          <w:i w:val="false"/>
          <w:color w:val="000000"/>
          <w:sz w:val="28"/>
        </w:rPr>
        <w:t xml:space="preserve"> 3) тармақшасына сәйкес еңбек қауіпсіздігі мен еңбекті қорғау талаптарының мынадай бұзушылықтарын жоюды талап етемін: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8"/>
        <w:gridCol w:w="6537"/>
        <w:gridCol w:w="3138"/>
        <w:gridCol w:w="3507"/>
      </w:tblGrid>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Анықталған бұзушылықтар мен оларды жою жөніндегі талаптар</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Нұсқауларды орындау туралы жазбаша хабарды онда көрсетілген мерзімдерде Еңбек қауіпсіздігі мен еңбекті қорғау қызметіне ұсынсын.</w:t>
      </w:r>
    </w:p>
    <w:p>
      <w:pPr>
        <w:spacing w:after="0"/>
        <w:ind w:left="0"/>
        <w:jc w:val="both"/>
      </w:pPr>
      <w:r>
        <w:rPr>
          <w:rFonts w:ascii="Times New Roman"/>
          <w:b w:val="false"/>
          <w:i w:val="false"/>
          <w:color w:val="000000"/>
          <w:sz w:val="28"/>
        </w:rPr>
        <w:t>Еңбек қауіпсіздігі және еңбекті қорғау</w:t>
      </w:r>
      <w:r>
        <w:br/>
      </w:r>
      <w:r>
        <w:rPr>
          <w:rFonts w:ascii="Times New Roman"/>
          <w:b w:val="false"/>
          <w:i w:val="false"/>
          <w:color w:val="000000"/>
          <w:sz w:val="28"/>
        </w:rPr>
        <w:t>
қызметінің басшысы (инженер): ____________ __________________________</w:t>
      </w:r>
      <w:r>
        <w:br/>
      </w:r>
      <w:r>
        <w:rPr>
          <w:rFonts w:ascii="Times New Roman"/>
          <w:b w:val="false"/>
          <w:i w:val="false"/>
          <w:color w:val="000000"/>
          <w:sz w:val="28"/>
        </w:rPr>
        <w:t>
                                (қолы)        (тегі, аты, әкесінің</w:t>
      </w:r>
      <w:r>
        <w:br/>
      </w:r>
      <w:r>
        <w:rPr>
          <w:rFonts w:ascii="Times New Roman"/>
          <w:b w:val="false"/>
          <w:i w:val="false"/>
          <w:color w:val="000000"/>
          <w:sz w:val="28"/>
        </w:rPr>
        <w:t>
                                                 аты (бар болса)</w:t>
      </w:r>
      <w:r>
        <w:br/>
      </w:r>
      <w:r>
        <w:rPr>
          <w:rFonts w:ascii="Times New Roman"/>
          <w:b w:val="false"/>
          <w:i w:val="false"/>
          <w:color w:val="000000"/>
          <w:sz w:val="28"/>
        </w:rPr>
        <w:t>
Нұсқауды алдым: ____________ ________________________________________</w:t>
      </w:r>
      <w:r>
        <w:br/>
      </w:r>
      <w:r>
        <w:rPr>
          <w:rFonts w:ascii="Times New Roman"/>
          <w:b w:val="false"/>
          <w:i w:val="false"/>
          <w:color w:val="000000"/>
          <w:sz w:val="28"/>
        </w:rPr>
        <w:t>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