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1433f" w14:textId="3a143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Балалы отбасыларға берілетін мемлекеттік жәрдемақыларды тағайындау және төлеу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5 мамырдағы № 319 бұйрығы. Қазақстан Республикасының Әділет министрлігінде 2015 жылы 30 маусымда № 11507 болып тіркелді. Күші жойылды - Қазақстан Республикасы Еңбек және халықты әлеуметтік қорғау министрінің 2023 жылғы 24 мамырдағы № 169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24.05.2023 </w:t>
      </w:r>
      <w:r>
        <w:rPr>
          <w:rFonts w:ascii="Times New Roman"/>
          <w:b w:val="false"/>
          <w:i w:val="false"/>
          <w:color w:val="ff0000"/>
          <w:sz w:val="28"/>
        </w:rPr>
        <w:t>№ 169</w:t>
      </w:r>
      <w:r>
        <w:rPr>
          <w:rFonts w:ascii="Times New Roman"/>
          <w:b w:val="false"/>
          <w:i w:val="false"/>
          <w:color w:val="ff0000"/>
          <w:sz w:val="28"/>
        </w:rPr>
        <w:t xml:space="preserve"> (01.07.2023 бастап қолданысқа енгізіледі) бұйрығымен.</w:t>
      </w:r>
    </w:p>
    <w:p>
      <w:pPr>
        <w:spacing w:after="0"/>
        <w:ind w:left="0"/>
        <w:jc w:val="both"/>
      </w:pPr>
      <w:r>
        <w:rPr>
          <w:rFonts w:ascii="Times New Roman"/>
          <w:b w:val="false"/>
          <w:i w:val="false"/>
          <w:color w:val="000000"/>
          <w:sz w:val="28"/>
        </w:rPr>
        <w:t xml:space="preserve">
      Ескерту. Бұйрықтың тақырыбы жаңа редакцияда – ҚР Еңбек және халықты әлеуметтік қорғау министрінің м.а. 24.11.2017 </w:t>
      </w:r>
      <w:r>
        <w:rPr>
          <w:rFonts w:ascii="Times New Roman"/>
          <w:b w:val="false"/>
          <w:i w:val="false"/>
          <w:color w:val="000000"/>
          <w:sz w:val="28"/>
        </w:rPr>
        <w:t>№ 391</w:t>
      </w:r>
      <w:r>
        <w:rPr>
          <w:rFonts w:ascii="Times New Roman"/>
          <w:b w:val="false"/>
          <w:i w:val="false"/>
          <w:color w:val="000000"/>
          <w:sz w:val="28"/>
        </w:rPr>
        <w:t xml:space="preserve"> (01.01.2018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"Балалы отбасыларға берілетін мемлекеттік жәрдемақылар туралы" Қазақстан Республикасы Заңының </w:t>
      </w:r>
      <w:r>
        <w:rPr>
          <w:rFonts w:ascii="Times New Roman"/>
          <w:b w:val="false"/>
          <w:i w:val="false"/>
          <w:color w:val="000000"/>
          <w:sz w:val="28"/>
        </w:rPr>
        <w:t>3-1-бабының</w:t>
      </w:r>
      <w:r>
        <w:rPr>
          <w:rFonts w:ascii="Times New Roman"/>
          <w:b w:val="false"/>
          <w:i w:val="false"/>
          <w:color w:val="000000"/>
          <w:sz w:val="28"/>
        </w:rPr>
        <w:t xml:space="preserve"> 1) тармақшасына және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Еңбек және халықты әлеуметтік қорғау министрінің 22.11.2022 </w:t>
      </w:r>
      <w:r>
        <w:rPr>
          <w:rFonts w:ascii="Times New Roman"/>
          <w:b w:val="false"/>
          <w:i w:val="false"/>
          <w:color w:val="000000"/>
          <w:sz w:val="28"/>
        </w:rPr>
        <w:t>№ 470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берілген Балалы отбасыларға берiлетiн мемлекеттiк жәрдемақыларды тағайындау және төлеу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Еңбек және халықты әлеуметтік қорғау министрінің 27.12.2022 </w:t>
      </w:r>
      <w:r>
        <w:rPr>
          <w:rFonts w:ascii="Times New Roman"/>
          <w:b w:val="false"/>
          <w:i w:val="false"/>
          <w:color w:val="000000"/>
          <w:sz w:val="28"/>
        </w:rPr>
        <w:t>№ 522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Әлеуметтік көмек департаменті:</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 мерзімді баспа басылымдарында және "Әділет" Қазақстан Республикасы нормативтік құқықтық актілерінің ақпараттық-құқықтық жүйесінде ресми жариялауға жіберуді;</w:t>
      </w:r>
    </w:p>
    <w:p>
      <w:pPr>
        <w:spacing w:after="0"/>
        <w:ind w:left="0"/>
        <w:jc w:val="both"/>
      </w:pPr>
      <w:r>
        <w:rPr>
          <w:rFonts w:ascii="Times New Roman"/>
          <w:b w:val="false"/>
          <w:i w:val="false"/>
          <w:color w:val="000000"/>
          <w:sz w:val="28"/>
        </w:rPr>
        <w:t>
      3) осы бұйрықты Қазақстан Республикасы Денсаулық сақтау және әлеуметтік даму министрлігінің ресми интернет-ресурсына орналастыруды;</w:t>
      </w:r>
    </w:p>
    <w:p>
      <w:pPr>
        <w:spacing w:after="0"/>
        <w:ind w:left="0"/>
        <w:jc w:val="both"/>
      </w:pPr>
      <w:r>
        <w:rPr>
          <w:rFonts w:ascii="Times New Roman"/>
          <w:b w:val="false"/>
          <w:i w:val="false"/>
          <w:color w:val="000000"/>
          <w:sz w:val="28"/>
        </w:rPr>
        <w:t>
      4) осы бұйрықты облыстардың, Астана және Алматы қалаларының жұмыспен қамтуды үйлестіру және әлеуметтік бағдарламалар басқармаларының назарына жеткізуді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С.Қ. Жақыповаға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Денсаулық сақтау және</w:t>
            </w:r>
          </w:p>
          <w:p>
            <w:pPr>
              <w:spacing w:after="20"/>
              <w:ind w:left="20"/>
              <w:jc w:val="both"/>
            </w:pPr>
            <w:r>
              <w:rPr>
                <w:rFonts w:ascii="Times New Roman"/>
                <w:b w:val="false"/>
                <w:i/>
                <w:color w:val="000000"/>
                <w:sz w:val="20"/>
              </w:rPr>
              <w:t>әлеуметтік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Ауыл шаруашылығы министрі   </w:t>
      </w:r>
    </w:p>
    <w:p>
      <w:pPr>
        <w:spacing w:after="0"/>
        <w:ind w:left="0"/>
        <w:jc w:val="both"/>
      </w:pPr>
      <w:r>
        <w:rPr>
          <w:rFonts w:ascii="Times New Roman"/>
          <w:b w:val="false"/>
          <w:i w:val="false"/>
          <w:color w:val="000000"/>
          <w:sz w:val="28"/>
        </w:rPr>
        <w:t xml:space="preserve">
      ____________А.Мамытбеков   </w:t>
      </w:r>
    </w:p>
    <w:p>
      <w:pPr>
        <w:spacing w:after="0"/>
        <w:ind w:left="0"/>
        <w:jc w:val="both"/>
      </w:pPr>
      <w:r>
        <w:rPr>
          <w:rFonts w:ascii="Times New Roman"/>
          <w:b w:val="false"/>
          <w:i w:val="false"/>
          <w:color w:val="000000"/>
          <w:sz w:val="28"/>
        </w:rPr>
        <w:t>
      2015 жылғы 21 маммыр</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____________Ә. Исекешев   </w:t>
      </w:r>
    </w:p>
    <w:p>
      <w:pPr>
        <w:spacing w:after="0"/>
        <w:ind w:left="0"/>
        <w:jc w:val="both"/>
      </w:pPr>
      <w:r>
        <w:rPr>
          <w:rFonts w:ascii="Times New Roman"/>
          <w:b w:val="false"/>
          <w:i w:val="false"/>
          <w:color w:val="000000"/>
          <w:sz w:val="28"/>
        </w:rPr>
        <w:t>
      2015 жылғы 25 мамыр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Денсаулық сақтау және </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 xml:space="preserve">2015 жылғы 5 мамырдағы </w:t>
            </w:r>
            <w:r>
              <w:br/>
            </w:r>
            <w:r>
              <w:rPr>
                <w:rFonts w:ascii="Times New Roman"/>
                <w:b w:val="false"/>
                <w:i w:val="false"/>
                <w:color w:val="000000"/>
                <w:sz w:val="20"/>
              </w:rPr>
              <w:t xml:space="preserve">№ 319 бұйрығымен </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Балалы отбасыларға берілетін мемлекеттік жәрдемақыларды тағайындау және төлеу қағидалары</w:t>
      </w:r>
    </w:p>
    <w:bookmarkEnd w:id="5"/>
    <w:p>
      <w:pPr>
        <w:spacing w:after="0"/>
        <w:ind w:left="0"/>
        <w:jc w:val="both"/>
      </w:pPr>
      <w:r>
        <w:rPr>
          <w:rFonts w:ascii="Times New Roman"/>
          <w:b w:val="false"/>
          <w:i w:val="false"/>
          <w:color w:val="ff0000"/>
          <w:sz w:val="28"/>
        </w:rPr>
        <w:t xml:space="preserve">
      Ескерту. Қағида жаңа редакцияда – ҚР Еңбек және халықты әлеуметтік қорғау министрінің 05.01.2020 </w:t>
      </w:r>
      <w:r>
        <w:rPr>
          <w:rFonts w:ascii="Times New Roman"/>
          <w:b w:val="false"/>
          <w:i w:val="false"/>
          <w:color w:val="ff0000"/>
          <w:sz w:val="28"/>
        </w:rPr>
        <w:t>№ 1</w:t>
      </w:r>
      <w:r>
        <w:rPr>
          <w:rFonts w:ascii="Times New Roman"/>
          <w:b w:val="false"/>
          <w:i w:val="false"/>
          <w:color w:val="ff0000"/>
          <w:sz w:val="28"/>
        </w:rPr>
        <w:t xml:space="preserve"> (01.01.2020 бастап қолданысқа енгізіледі) бұйрығымен.</w:t>
      </w:r>
    </w:p>
    <w:bookmarkStart w:name="z232" w:id="6"/>
    <w:p>
      <w:pPr>
        <w:spacing w:after="0"/>
        <w:ind w:left="0"/>
        <w:jc w:val="left"/>
      </w:pPr>
      <w:r>
        <w:rPr>
          <w:rFonts w:ascii="Times New Roman"/>
          <w:b/>
          <w:i w:val="false"/>
          <w:color w:val="000000"/>
        </w:rPr>
        <w:t xml:space="preserve"> 1-тарау. Жалпы ережелер</w:t>
      </w:r>
    </w:p>
    <w:bookmarkEnd w:id="6"/>
    <w:bookmarkStart w:name="z14" w:id="7"/>
    <w:p>
      <w:pPr>
        <w:spacing w:after="0"/>
        <w:ind w:left="0"/>
        <w:jc w:val="both"/>
      </w:pPr>
      <w:r>
        <w:rPr>
          <w:rFonts w:ascii="Times New Roman"/>
          <w:b w:val="false"/>
          <w:i w:val="false"/>
          <w:color w:val="000000"/>
          <w:sz w:val="28"/>
        </w:rPr>
        <w:t xml:space="preserve">
      1. Осы Балалы отбасыларға берілетін мемлекеттік жәрдемақыларды тағайындау және төлеу қағидалары (бұдан әрі – Қағидалар) "Балалы отбасыларға берілетін мемлекеттік жәрдемақылар туралы" Қазақстан Республикасы Заңының (бұдан әрі – Заң) </w:t>
      </w:r>
      <w:r>
        <w:rPr>
          <w:rFonts w:ascii="Times New Roman"/>
          <w:b w:val="false"/>
          <w:i w:val="false"/>
          <w:color w:val="000000"/>
          <w:sz w:val="28"/>
        </w:rPr>
        <w:t>3-1-бабының</w:t>
      </w:r>
      <w:r>
        <w:rPr>
          <w:rFonts w:ascii="Times New Roman"/>
          <w:b w:val="false"/>
          <w:i w:val="false"/>
          <w:color w:val="000000"/>
          <w:sz w:val="28"/>
        </w:rPr>
        <w:t xml:space="preserve"> 1) тармақшасына және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балалы отбасыларға мемлекеттік жәрдемақыларды тағайындау және төлеу тәртібін айқындайды.</w:t>
      </w:r>
    </w:p>
    <w:bookmarkEnd w:id="7"/>
    <w:p>
      <w:pPr>
        <w:spacing w:after="0"/>
        <w:ind w:left="0"/>
        <w:jc w:val="both"/>
      </w:pPr>
      <w:r>
        <w:rPr>
          <w:rFonts w:ascii="Times New Roman"/>
          <w:b w:val="false"/>
          <w:i w:val="false"/>
          <w:color w:val="000000"/>
          <w:sz w:val="28"/>
        </w:rPr>
        <w:t>
      Осы Қағидаларға мемлекеттік қызмет көрсету бөлігінде өзгерістер және (немесе) толықтырулар енгізген кезде халықты әлеуметтік қорғау саласындағы уәкілетті орган өзгерістер және (немесе) толықтырулар енгізуді көздейтін бұйрық мемлекеттік тіркелгеннен кейін үш жұмыс күні ішінде Бірыңғай байланыс орталығын, "Азаматтарға арналған үкімет" мемлекеттік корпорациясын, "электрондық үкімет" ақпараттық-коммуникациялық инфрақұрылым операторын және Қазақстан Республикасы Еңбек және халықты әлеуметтік қорғау министрлігі Еңбек және әлеуметтік қорғау комитетінің аумақтық бөлімшелерін енгізілген өзгерістер және (немесе) толықтырулар туралы хабардар етеді.</w:t>
      </w:r>
    </w:p>
    <w:p>
      <w:pPr>
        <w:spacing w:after="0"/>
        <w:ind w:left="0"/>
        <w:jc w:val="both"/>
      </w:pPr>
      <w:r>
        <w:rPr>
          <w:rFonts w:ascii="Times New Roman"/>
          <w:b w:val="false"/>
          <w:i w:val="false"/>
          <w:color w:val="000000"/>
          <w:sz w:val="28"/>
        </w:rPr>
        <w:t>
      Балалы отбасыларға берілетін мемлекеттік жәрдемақыларға (бұдан әрі – жәрдемақылар) мынадай түрдегі ақшалай, оның ішінде электрондық ақшамен төленетін төлемдер жатады:</w:t>
      </w:r>
    </w:p>
    <w:p>
      <w:pPr>
        <w:spacing w:after="0"/>
        <w:ind w:left="0"/>
        <w:jc w:val="both"/>
      </w:pPr>
      <w:r>
        <w:rPr>
          <w:rFonts w:ascii="Times New Roman"/>
          <w:b w:val="false"/>
          <w:i w:val="false"/>
          <w:color w:val="000000"/>
          <w:sz w:val="28"/>
        </w:rPr>
        <w:t>
      бала тууға байланысты тағайындалатын және төленетін біржолғы мемлекеттік жәрдемақы (бұдан әрі - бала туғанда берілетін жәрдемақы);</w:t>
      </w:r>
    </w:p>
    <w:p>
      <w:pPr>
        <w:spacing w:after="0"/>
        <w:ind w:left="0"/>
        <w:jc w:val="both"/>
      </w:pPr>
      <w:r>
        <w:rPr>
          <w:rFonts w:ascii="Times New Roman"/>
          <w:b w:val="false"/>
          <w:i w:val="false"/>
          <w:color w:val="000000"/>
          <w:sz w:val="28"/>
        </w:rPr>
        <w:t>
      бала бір жарым жасқа толғанға дейін оның күтіміне байланысты тағайындалатын және төленетін ай сайынғы мемлекеттік жәрдемақы (бұдан әрі – бала күтімі бойынша жәрдемақы);</w:t>
      </w:r>
    </w:p>
    <w:p>
      <w:pPr>
        <w:spacing w:after="0"/>
        <w:ind w:left="0"/>
        <w:jc w:val="both"/>
      </w:pPr>
      <w:r>
        <w:rPr>
          <w:rFonts w:ascii="Times New Roman"/>
          <w:b w:val="false"/>
          <w:i w:val="false"/>
          <w:color w:val="000000"/>
          <w:sz w:val="28"/>
        </w:rPr>
        <w:t>
      құрамында бірге тұратын кәмелетке толмаған төрт және одан көп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көпбалалы отбасыларға тағайындалатын және төленетін ай сайынғы мемлекеттік жәрдемақы (бұдан әрі – көпбалалы отбасыға берілетін жәрдемақы);</w:t>
      </w:r>
    </w:p>
    <w:p>
      <w:pPr>
        <w:spacing w:after="0"/>
        <w:ind w:left="0"/>
        <w:jc w:val="both"/>
      </w:pPr>
      <w:r>
        <w:rPr>
          <w:rFonts w:ascii="Times New Roman"/>
          <w:b w:val="false"/>
          <w:i w:val="false"/>
          <w:color w:val="000000"/>
          <w:sz w:val="28"/>
        </w:rPr>
        <w:t>
      мүгедектігі бар баланы (мүгедектігі бар балаларды) тәрбиелеп отырған анаға немесе әкеге, бала асырап алушыға, қамқоршыға (қорғаншыға) тағайындалатын және төленетін ай сайынғы мемлекеттік жәрдемақы (бұдан әрі – мүгедектігі бар баланы тәрбиелеушіге берілетін жәрдемақы);</w:t>
      </w:r>
    </w:p>
    <w:p>
      <w:pPr>
        <w:spacing w:after="0"/>
        <w:ind w:left="0"/>
        <w:jc w:val="both"/>
      </w:pPr>
      <w:r>
        <w:rPr>
          <w:rFonts w:ascii="Times New Roman"/>
          <w:b w:val="false"/>
          <w:i w:val="false"/>
          <w:color w:val="000000"/>
          <w:sz w:val="28"/>
        </w:rPr>
        <w:t>
      "Алтын алқа", "Күміс алқа" алқаларымен наградталған немесе бұрын "Батыр ана" атағын алған, І және ІІ дәрежелі "Ана даңқы" ордендерімен наградталған көпбалалы аналарға тағайындалатын және төленетін ай сайынғы мемлекеттік жәрдемақы (бұдан әрі – көпбалалы аналарға берілетін жәрдемақы).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Еңбек және халықты әлеуметтік қорғау министрінің 27.12.2022 </w:t>
      </w:r>
      <w:r>
        <w:rPr>
          <w:rFonts w:ascii="Times New Roman"/>
          <w:b w:val="false"/>
          <w:i w:val="false"/>
          <w:color w:val="000000"/>
          <w:sz w:val="28"/>
        </w:rPr>
        <w:t>№ 522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p>
      <w:pPr>
        <w:spacing w:after="0"/>
        <w:ind w:left="0"/>
        <w:jc w:val="both"/>
      </w:pPr>
      <w:r>
        <w:rPr>
          <w:rFonts w:ascii="Times New Roman"/>
          <w:b w:val="false"/>
          <w:i w:val="false"/>
          <w:color w:val="000000"/>
          <w:sz w:val="28"/>
        </w:rPr>
        <w:t>
      2) ақпараттық жүйе – ақпараттық өзара іс-қимыл арқылы белгілі бір технологиялық әрекеттерді іске асыратын және нақты функционалдық міндеттерді шешуге арналған ақпараттық-коммуникациялық технологиялардың, қызмет көрсетуші персоналдың және техникалық құжаттаманың ұйымдастырушылықпен ретке келтірілген жиынтығы;</w:t>
      </w:r>
    </w:p>
    <w:p>
      <w:pPr>
        <w:spacing w:after="0"/>
        <w:ind w:left="0"/>
        <w:jc w:val="both"/>
      </w:pPr>
      <w:r>
        <w:rPr>
          <w:rFonts w:ascii="Times New Roman"/>
          <w:b w:val="false"/>
          <w:i w:val="false"/>
          <w:color w:val="000000"/>
          <w:sz w:val="28"/>
        </w:rPr>
        <w:t>
      3) жәрдемақыларды тағайындау жөніндегі уәкілетті орган (бұдан әрі – жәрдемақы тағайындау жөніндегі уәкілетті орган) – уәкілетті мемлекеттік органның аумақтық бөлімшелері;</w:t>
      </w:r>
    </w:p>
    <w:p>
      <w:pPr>
        <w:spacing w:after="0"/>
        <w:ind w:left="0"/>
        <w:jc w:val="both"/>
      </w:pPr>
      <w:r>
        <w:rPr>
          <w:rFonts w:ascii="Times New Roman"/>
          <w:b w:val="false"/>
          <w:i w:val="false"/>
          <w:color w:val="000000"/>
          <w:sz w:val="28"/>
        </w:rPr>
        <w:t>
      4) жәрдемақы алушы – бала туғанда берілетін жәрдемақы, бала күтімі бойынша жәрдемақы және (немесе) көпбалалы отбасыларға берілетін жәрдемақы және (немесе) мүгедектігі бар баланы тәрбиелеушіге берілетін жәрдемақы және (немесе) көпбалалы анаға берілетін жәрдемақы тағайындалған өтініш беруші;</w:t>
      </w:r>
    </w:p>
    <w:p>
      <w:pPr>
        <w:spacing w:after="0"/>
        <w:ind w:left="0"/>
        <w:jc w:val="both"/>
      </w:pPr>
      <w:r>
        <w:rPr>
          <w:rFonts w:ascii="Times New Roman"/>
          <w:b w:val="false"/>
          <w:i w:val="false"/>
          <w:color w:val="000000"/>
          <w:sz w:val="28"/>
        </w:rPr>
        <w:t>
      5) жәрдемақыларды беру жөніндегі уәкілетті ұйым – банк операцияларының тиісті түрлеріне қаржы нарығын және қаржы ұйымдарын реттеу мен қадағалау жөніндегі уәкілетті органның лицензиясы бар ұйымдар, "Қазпочта" акционерлік қоғамының аумақтық бөлімшелері;</w:t>
      </w:r>
    </w:p>
    <w:p>
      <w:pPr>
        <w:spacing w:after="0"/>
        <w:ind w:left="0"/>
        <w:jc w:val="both"/>
      </w:pPr>
      <w:r>
        <w:rPr>
          <w:rFonts w:ascii="Times New Roman"/>
          <w:b w:val="false"/>
          <w:i w:val="false"/>
          <w:color w:val="000000"/>
          <w:sz w:val="28"/>
        </w:rPr>
        <w:t>
      6) көпбалалы отбасы – құрамында бірге тұратын кәмелетке толмаған төрт және одан көп балалары бар,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отбасы;</w:t>
      </w:r>
    </w:p>
    <w:p>
      <w:pPr>
        <w:spacing w:after="0"/>
        <w:ind w:left="0"/>
        <w:jc w:val="both"/>
      </w:pPr>
      <w:r>
        <w:rPr>
          <w:rFonts w:ascii="Times New Roman"/>
          <w:b w:val="false"/>
          <w:i w:val="false"/>
          <w:color w:val="000000"/>
          <w:sz w:val="28"/>
        </w:rPr>
        <w:t>
      7) Мемлекеттік корпорацияның бөлімшелері – Мемлекеттік корпорацияның қалалық, аудандық бөлімшелері;</w:t>
      </w:r>
    </w:p>
    <w:p>
      <w:pPr>
        <w:spacing w:after="0"/>
        <w:ind w:left="0"/>
        <w:jc w:val="both"/>
      </w:pPr>
      <w:r>
        <w:rPr>
          <w:rFonts w:ascii="Times New Roman"/>
          <w:b w:val="false"/>
          <w:i w:val="false"/>
          <w:color w:val="000000"/>
          <w:sz w:val="28"/>
        </w:rPr>
        <w:t>
      8) Мемлекеттік корпорацияның филиалдары – Мемлекеттік корпорацияның облыстық, республикалық маңызы бар қалалардағы және астанадағы филиалдары;</w:t>
      </w:r>
    </w:p>
    <w:p>
      <w:pPr>
        <w:spacing w:after="0"/>
        <w:ind w:left="0"/>
        <w:jc w:val="both"/>
      </w:pPr>
      <w:r>
        <w:rPr>
          <w:rFonts w:ascii="Times New Roman"/>
          <w:b w:val="false"/>
          <w:i w:val="false"/>
          <w:color w:val="000000"/>
          <w:sz w:val="28"/>
        </w:rPr>
        <w:t>
      9) мемлекеттік қызмет көрсетуге қойылатын негізгі талаптар тізбесі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талаптар;</w:t>
      </w:r>
    </w:p>
    <w:p>
      <w:pPr>
        <w:spacing w:after="0"/>
        <w:ind w:left="0"/>
        <w:jc w:val="both"/>
      </w:pPr>
      <w:r>
        <w:rPr>
          <w:rFonts w:ascii="Times New Roman"/>
          <w:b w:val="false"/>
          <w:i w:val="false"/>
          <w:color w:val="000000"/>
          <w:sz w:val="28"/>
        </w:rPr>
        <w:t>
      10) мемлекеттік көрсетілетін қызмет – өтініш берушілердің өтініш жасауы бойынша немесе өтініш жасамай жеке тәртіппен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p>
      <w:pPr>
        <w:spacing w:after="0"/>
        <w:ind w:left="0"/>
        <w:jc w:val="both"/>
      </w:pPr>
      <w:r>
        <w:rPr>
          <w:rFonts w:ascii="Times New Roman"/>
          <w:b w:val="false"/>
          <w:i w:val="false"/>
          <w:color w:val="000000"/>
          <w:sz w:val="28"/>
        </w:rPr>
        <w:t>
      11) медициналық-әлеуметтік сараптама бөлімшесі (бұдан әрі – МӘС бөлімшесі) ̶ жәрдемақы тағайындау жөніндегі уәкілетті мемлекеттік органның медициналық-әлеуметтік сараптама жүргізетін құрылымдық бөлімшесі;</w:t>
      </w:r>
    </w:p>
    <w:p>
      <w:pPr>
        <w:spacing w:after="0"/>
        <w:ind w:left="0"/>
        <w:jc w:val="both"/>
      </w:pPr>
      <w:r>
        <w:rPr>
          <w:rFonts w:ascii="Times New Roman"/>
          <w:b w:val="false"/>
          <w:i w:val="false"/>
          <w:color w:val="000000"/>
          <w:sz w:val="28"/>
        </w:rPr>
        <w:t>
      12) отбасы – некеден (ерлі-зайыптылықтан), туыстықтан, жекжаттықтан, бала асырап алудан немесе балаларды тәрбиеге алудың өзге де нысандарынан туындайтын және отбасы қатынастарын нығайтып, дамытуға септігін тигізуге арналған мүліктік және жеке мүліктік емес құқықтар мен міндеттерге байланысты адамдар тобы;</w:t>
      </w:r>
    </w:p>
    <w:p>
      <w:pPr>
        <w:spacing w:after="0"/>
        <w:ind w:left="0"/>
        <w:jc w:val="both"/>
      </w:pPr>
      <w:r>
        <w:rPr>
          <w:rFonts w:ascii="Times New Roman"/>
          <w:b w:val="false"/>
          <w:i w:val="false"/>
          <w:color w:val="000000"/>
          <w:sz w:val="28"/>
        </w:rPr>
        <w:t>
      13) өтініш беруші – жәрдемақылар тағайындау үшін жүгінетін адам;</w:t>
      </w:r>
    </w:p>
    <w:p>
      <w:pPr>
        <w:spacing w:after="0"/>
        <w:ind w:left="0"/>
        <w:jc w:val="both"/>
      </w:pPr>
      <w:r>
        <w:rPr>
          <w:rFonts w:ascii="Times New Roman"/>
          <w:b w:val="false"/>
          <w:i w:val="false"/>
          <w:color w:val="000000"/>
          <w:sz w:val="28"/>
        </w:rPr>
        <w:t>
      14) проактивті көрсетілетін қызмет – қызмет көрсету субъектісінің бастамасы бойынша білетін, қызметті көрсету үшін көрсетілетін қызметті алу субъектісінің ұялы байланыс абоненттік құрылғысы арқылы берілген келісімі міндетті түрде қажет болатын, электрондық нысанда көрсетілетін мемлекеттік қызмет;</w:t>
      </w:r>
    </w:p>
    <w:p>
      <w:pPr>
        <w:spacing w:after="0"/>
        <w:ind w:left="0"/>
        <w:jc w:val="both"/>
      </w:pPr>
      <w:r>
        <w:rPr>
          <w:rFonts w:ascii="Times New Roman"/>
          <w:b w:val="false"/>
          <w:i w:val="false"/>
          <w:color w:val="000000"/>
          <w:sz w:val="28"/>
        </w:rPr>
        <w:t>
      15) уәкілетті мемлекеттік орган – халықты әлеуметтік қорғау саласындағы басшылықты, сондай-ақ Қазақстан Республикасының заңнамасында көзделген шектерде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16) электрондық құжат – өзіндегі ақпарат электрондық цифрлық нысанда ұсынылған және электрондық цифрлық қолтаңба арқылы куәландырылған құжат;</w:t>
      </w:r>
    </w:p>
    <w:p>
      <w:pPr>
        <w:spacing w:after="0"/>
        <w:ind w:left="0"/>
        <w:jc w:val="both"/>
      </w:pPr>
      <w:r>
        <w:rPr>
          <w:rFonts w:ascii="Times New Roman"/>
          <w:b w:val="false"/>
          <w:i w:val="false"/>
          <w:color w:val="000000"/>
          <w:sz w:val="28"/>
        </w:rPr>
        <w:t>
      17) электрондық өтінім – бала туғанда берілетін жәрдемақыны, бала күтімі бойынша жәрдемақыны, көпбалалы отбасыға берілетін жәрдемақыны, мүгедектігі бар баланы тәрбиелеушіге берілетін жәрдемақыны және көпбалалы анаға берілетін жәрдемақыны тағайындауға қажет Мемлекеттік корпорацияның электрондық цифрлық қолтаңбасымен куәландырылған электрондық құжат нысанындағы мәліметтер;</w:t>
      </w:r>
    </w:p>
    <w:p>
      <w:pPr>
        <w:spacing w:after="0"/>
        <w:ind w:left="0"/>
        <w:jc w:val="both"/>
      </w:pPr>
      <w:r>
        <w:rPr>
          <w:rFonts w:ascii="Times New Roman"/>
          <w:b w:val="false"/>
          <w:i w:val="false"/>
          <w:color w:val="000000"/>
          <w:sz w:val="28"/>
        </w:rPr>
        <w:t>
      18) электрондық өтініш – электрондық цифрлық қолтаңбамен куәландырылған электрондық құжат нысанындағы өтініш;</w:t>
      </w:r>
    </w:p>
    <w:p>
      <w:pPr>
        <w:spacing w:after="0"/>
        <w:ind w:left="0"/>
        <w:jc w:val="both"/>
      </w:pPr>
      <w:r>
        <w:rPr>
          <w:rFonts w:ascii="Times New Roman"/>
          <w:b w:val="false"/>
          <w:i w:val="false"/>
          <w:color w:val="000000"/>
          <w:sz w:val="28"/>
        </w:rPr>
        <w:t>
      19) электрондық цифрлық қолтаңба (бұдан әрі – ЭЦҚ) – электрондық цифрлық қолтаңба құралдарымен жасалған және электрондық құжаттың дәйектілігін, оның тиесілігін және мазмұнының өзгермейтінін растайтын электрондық цифрлық символдар жиыны;</w:t>
      </w:r>
    </w:p>
    <w:p>
      <w:pPr>
        <w:spacing w:after="0"/>
        <w:ind w:left="0"/>
        <w:jc w:val="both"/>
      </w:pPr>
      <w:r>
        <w:rPr>
          <w:rFonts w:ascii="Times New Roman"/>
          <w:b w:val="false"/>
          <w:i w:val="false"/>
          <w:color w:val="000000"/>
          <w:sz w:val="28"/>
        </w:rPr>
        <w:t>
      20) электрондық іс макеті – Мемлекеттік корпорация қалыптастыратын жәрдемақы алушының электрондық іс макеті;</w:t>
      </w:r>
    </w:p>
    <w:p>
      <w:pPr>
        <w:spacing w:after="0"/>
        <w:ind w:left="0"/>
        <w:jc w:val="both"/>
      </w:pPr>
      <w:r>
        <w:rPr>
          <w:rFonts w:ascii="Times New Roman"/>
          <w:b w:val="false"/>
          <w:i w:val="false"/>
          <w:color w:val="000000"/>
          <w:sz w:val="28"/>
        </w:rPr>
        <w:t>
      21) электрондық ақша – электрондық нысанда сақталатын және электрондық ақша жүйесінде жүйеге басқа да қатысушылар төлем құралы ретінде қабылдайтын электрондық ақша эмитентінің шартсыз және кері қайтарып алынбайтын ақшалай міндеттемелері;</w:t>
      </w:r>
    </w:p>
    <w:p>
      <w:pPr>
        <w:spacing w:after="0"/>
        <w:ind w:left="0"/>
        <w:jc w:val="both"/>
      </w:pPr>
      <w:r>
        <w:rPr>
          <w:rFonts w:ascii="Times New Roman"/>
          <w:b w:val="false"/>
          <w:i w:val="false"/>
          <w:color w:val="000000"/>
          <w:sz w:val="28"/>
        </w:rPr>
        <w:t>
      22) электрондық ақшаның электрондық әмияны – электрондық ақшаға билік етуді қамтамасыз ететін, оны есепке алу және сақтау тәсілі;</w:t>
      </w:r>
    </w:p>
    <w:p>
      <w:pPr>
        <w:spacing w:after="0"/>
        <w:ind w:left="0"/>
        <w:jc w:val="both"/>
      </w:pPr>
      <w:r>
        <w:rPr>
          <w:rFonts w:ascii="Times New Roman"/>
          <w:b w:val="false"/>
          <w:i w:val="false"/>
          <w:color w:val="000000"/>
          <w:sz w:val="28"/>
        </w:rPr>
        <w:t>
      23) "электрондық үкімет" веб-порталы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Еңбек және халықты әлеуметтік қорғау министрінің 26.04.2022 </w:t>
      </w:r>
      <w:r>
        <w:rPr>
          <w:rFonts w:ascii="Times New Roman"/>
          <w:b w:val="false"/>
          <w:i w:val="false"/>
          <w:color w:val="ff0000"/>
          <w:sz w:val="28"/>
        </w:rPr>
        <w:t>№ 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Еңбек және халықты әлеуметтік қорғау министрінің 22.11.2022 </w:t>
      </w:r>
      <w:r>
        <w:rPr>
          <w:rFonts w:ascii="Times New Roman"/>
          <w:b w:val="false"/>
          <w:i w:val="false"/>
          <w:color w:val="000000"/>
          <w:sz w:val="28"/>
        </w:rPr>
        <w:t>№ 470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35" w:id="9"/>
    <w:p>
      <w:pPr>
        <w:spacing w:after="0"/>
        <w:ind w:left="0"/>
        <w:jc w:val="left"/>
      </w:pPr>
      <w:r>
        <w:rPr>
          <w:rFonts w:ascii="Times New Roman"/>
          <w:b/>
          <w:i w:val="false"/>
          <w:color w:val="000000"/>
        </w:rPr>
        <w:t xml:space="preserve"> 2-тарау. Жәрдемақыларды тағайындау тәртібі</w:t>
      </w:r>
    </w:p>
    <w:bookmarkEnd w:id="9"/>
    <w:bookmarkStart w:name="z36" w:id="10"/>
    <w:p>
      <w:pPr>
        <w:spacing w:after="0"/>
        <w:ind w:left="0"/>
        <w:jc w:val="left"/>
      </w:pPr>
      <w:r>
        <w:rPr>
          <w:rFonts w:ascii="Times New Roman"/>
          <w:b/>
          <w:i w:val="false"/>
          <w:color w:val="000000"/>
        </w:rPr>
        <w:t xml:space="preserve"> 1-параграф. Бала туғанда берілетін және бала күтімі жөніндегі жәрдемақыларды тағайындау тәртібі</w:t>
      </w:r>
    </w:p>
    <w:bookmarkEnd w:id="10"/>
    <w:bookmarkStart w:name="z37" w:id="11"/>
    <w:p>
      <w:pPr>
        <w:spacing w:after="0"/>
        <w:ind w:left="0"/>
        <w:jc w:val="both"/>
      </w:pPr>
      <w:r>
        <w:rPr>
          <w:rFonts w:ascii="Times New Roman"/>
          <w:b w:val="false"/>
          <w:i w:val="false"/>
          <w:color w:val="000000"/>
          <w:sz w:val="28"/>
        </w:rPr>
        <w:t>
      3. Бала күтімі бойынша жәрдемақы бала туған күннен бастап бір жарым жасқа толған күнге дейін, ал баланы (балаларды) асырап алған және ата-анасының қамқорлығынсыз қалған бір жарым жасқа дейінгі балаға қамқоршылық тағайындалған жағдайларда - баланы (балаларды) асырап алу туралы сот шешімі заңды күшіне енген күннен бастап немесе қорғаншы тағайындалған күннен бастап бала бір жасқа толған күнді қоса алған күнге дейін тағайындалады.</w:t>
      </w:r>
    </w:p>
    <w:bookmarkEnd w:id="11"/>
    <w:p>
      <w:pPr>
        <w:spacing w:after="0"/>
        <w:ind w:left="0"/>
        <w:jc w:val="both"/>
      </w:pPr>
      <w:r>
        <w:rPr>
          <w:rFonts w:ascii="Times New Roman"/>
          <w:b w:val="false"/>
          <w:i w:val="false"/>
          <w:color w:val="000000"/>
          <w:sz w:val="28"/>
        </w:rPr>
        <w:t>
      Бала күтімі бойынша жәрдемақыны тағайындаған кезде отбасы құрамында тірі туған, асырап алынған, сондай-ақ қамқоршылыққа (қорғаншылыққа) алынған балалар, егер басқа ата-ананың отбасында ескерілмесе, өгей балалар да ескеріледі.</w:t>
      </w:r>
    </w:p>
    <w:p>
      <w:pPr>
        <w:spacing w:after="0"/>
        <w:ind w:left="0"/>
        <w:jc w:val="both"/>
      </w:pPr>
      <w:r>
        <w:rPr>
          <w:rFonts w:ascii="Times New Roman"/>
          <w:b w:val="false"/>
          <w:i w:val="false"/>
          <w:color w:val="000000"/>
          <w:sz w:val="28"/>
        </w:rPr>
        <w:t>
      Бұл ретте, отбасы құрамында өздеріне қатысты ата-аналары ата-ана құқықтарынан айырылған немесе ата-ана құқықтары шектелген балалар ескерілмейді.</w:t>
      </w:r>
    </w:p>
    <w:p>
      <w:pPr>
        <w:spacing w:after="0"/>
        <w:ind w:left="0"/>
        <w:jc w:val="both"/>
      </w:pPr>
      <w:r>
        <w:rPr>
          <w:rFonts w:ascii="Times New Roman"/>
          <w:b w:val="false"/>
          <w:i w:val="false"/>
          <w:color w:val="000000"/>
          <w:sz w:val="28"/>
        </w:rPr>
        <w:t>
      Егер бір жарым жасқа толмаған бала қайтыс болғаннан кейін күтім жөніндегі жәрдемақыны тағайындауға жүгінген жағдайда күтім жөніндегі жәрдемақы қайтыс болу айын қоса алғанда тағайындалады.</w:t>
      </w:r>
    </w:p>
    <w:p>
      <w:pPr>
        <w:spacing w:after="0"/>
        <w:ind w:left="0"/>
        <w:jc w:val="both"/>
      </w:pPr>
      <w:r>
        <w:rPr>
          <w:rFonts w:ascii="Times New Roman"/>
          <w:b w:val="false"/>
          <w:i w:val="false"/>
          <w:color w:val="000000"/>
          <w:sz w:val="28"/>
        </w:rPr>
        <w:t>
      Қандастарға бала күтімі бойынша жәрдемақы бала туған күннен бастап, бірақ қандас мәртебесі белгіленген күннен кейін тағайындалады.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Еңбек және халықты әлеуметтік қорғау министрінің 05.02.2021 </w:t>
      </w:r>
      <w:r>
        <w:rPr>
          <w:rFonts w:ascii="Times New Roman"/>
          <w:b w:val="false"/>
          <w:i w:val="false"/>
          <w:color w:val="000000"/>
          <w:sz w:val="28"/>
        </w:rPr>
        <w:t>№ 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өзгеріс енгізілді - ҚР Еңбек және халықты әлеуметтік қорғау министрінің 27.12.2022 </w:t>
      </w:r>
      <w:r>
        <w:rPr>
          <w:rFonts w:ascii="Times New Roman"/>
          <w:b w:val="false"/>
          <w:i w:val="false"/>
          <w:color w:val="000000"/>
          <w:sz w:val="28"/>
        </w:rPr>
        <w:t>№ 522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 w:id="12"/>
    <w:p>
      <w:pPr>
        <w:spacing w:after="0"/>
        <w:ind w:left="0"/>
        <w:jc w:val="both"/>
      </w:pPr>
      <w:r>
        <w:rPr>
          <w:rFonts w:ascii="Times New Roman"/>
          <w:b w:val="false"/>
          <w:i w:val="false"/>
          <w:color w:val="000000"/>
          <w:sz w:val="28"/>
        </w:rPr>
        <w:t>
      4. Бала туғанда берілетін және бала күтімі жөніндегі жәрдемақылар отбасының табысына қарамастан тағайындалады.</w:t>
      </w:r>
    </w:p>
    <w:bookmarkEnd w:id="12"/>
    <w:bookmarkStart w:name="z39" w:id="13"/>
    <w:p>
      <w:pPr>
        <w:spacing w:after="0"/>
        <w:ind w:left="0"/>
        <w:jc w:val="both"/>
      </w:pPr>
      <w:r>
        <w:rPr>
          <w:rFonts w:ascii="Times New Roman"/>
          <w:b w:val="false"/>
          <w:i w:val="false"/>
          <w:color w:val="000000"/>
          <w:sz w:val="28"/>
        </w:rPr>
        <w:t xml:space="preserve">
      5. Бала туғанда берілетін және бала күтімі бойынша жәрдемақыларды тағайындау үшін өтініш беруші Мемлекеттік корпорация немесе портал арқылы жәрдемақы тағайындау жөніндегі уәкілетті органға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"Бала туғанда берілетін және бала күтімі бойынша жәрдемақыларды тағайындау" мемлекеттік қызметін көрсетуге қойылатын негізгі талаптар тізбесінде көрсетілген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өтінішпен жүгінеді.</w:t>
      </w:r>
    </w:p>
    <w:bookmarkEnd w:id="13"/>
    <w:p>
      <w:pPr>
        <w:spacing w:after="0"/>
        <w:ind w:left="0"/>
        <w:jc w:val="both"/>
      </w:pPr>
      <w:r>
        <w:rPr>
          <w:rFonts w:ascii="Times New Roman"/>
          <w:b w:val="false"/>
          <w:i w:val="false"/>
          <w:color w:val="000000"/>
          <w:sz w:val="28"/>
        </w:rPr>
        <w:t xml:space="preserve">
      Бала туғанда берілетін және бала күтімі жөніндегі жәрдемақыларды тағайындау үшін өтініш ұсыну "Мемлекеттік көрсетілетін қызметтер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жәрдемақыны проактивті көрсетілетін қызмет арқылы тағайындаған кезде талап етілмейді.</w:t>
      </w:r>
    </w:p>
    <w:p>
      <w:pPr>
        <w:spacing w:after="0"/>
        <w:ind w:left="0"/>
        <w:jc w:val="both"/>
      </w:pPr>
      <w:r>
        <w:rPr>
          <w:rFonts w:ascii="Times New Roman"/>
          <w:b w:val="false"/>
          <w:i w:val="false"/>
          <w:color w:val="000000"/>
          <w:sz w:val="28"/>
        </w:rPr>
        <w:t xml:space="preserve">
      Өтініш берушінің электрондық өтінішінде көрсетілген өтініш берушінің жеке басын куәландыратын құжат, баланың (балалардың) туу туралы куәлігі (куәліктері) немесе азаматтық хал актілерін жазу органдары берген туу туралы актілік жазбадан үзінді көшірме немесе азаматтық хал актілерін тіркеу туралы анықтаманың мәліметтері, неке қию (ерлі-зайыптылық), некені бұзу туралы куәлік, балаға қамқоршылық (қорғаншылық) белгіленгенін растайтын құжат немесе туу туралы актілік жазбадан бала асырап алу туралы мәліметтер, тұрғылықты жері бойынша тіркелуі туралы мәліметтер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органдардың және (немесе) ұйымдардың ақпараттық жүйелеріне сұрау салуларға сәйкес "электрондық үкімет" шлюзі арқылы тиісті мемлекеттік ақпараттық жүйелерден (бұдан әрі – ақпараттық жүйелер) алынады.</w:t>
      </w:r>
    </w:p>
    <w:p>
      <w:pPr>
        <w:spacing w:after="0"/>
        <w:ind w:left="0"/>
        <w:jc w:val="both"/>
      </w:pPr>
      <w:r>
        <w:rPr>
          <w:rFonts w:ascii="Times New Roman"/>
          <w:b w:val="false"/>
          <w:i w:val="false"/>
          <w:color w:val="000000"/>
          <w:sz w:val="28"/>
        </w:rPr>
        <w:t xml:space="preserve">
      Бала туғанда берілетін және бала күтімі бойынша жәрдемақыларды тағайындау үшін баланың (балалардың) туу туралы куәлігі не туу туралы азаматтық хал актілер жазбасынан мәліметтерді қамтитын анықтама, Қазақстан Республикасынан тыс жерлерде тіркелген неке (ерлі-зайыптылық) қию туралы мәліметтерді қоспағанда, неке (ерлі-зайыптылық) қию, бұзу туралы куәлік, сондай-ақ балаға қорғаншылық (қамқоршылық) белгіленгенін растайтын құжат немесе туу туралы актілік жазбадан бала асырап алу туралы мәліметтер, банк шотының нөмірі туралы мәліметтер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органдардың және (немесе) ұйымдардың ақпараттық жүйелеріне сұрау салуға сәйкес көрсетілген құжаттарда қамтылған ақпарат расталған кезде талап етілмейді.</w:t>
      </w:r>
    </w:p>
    <w:p>
      <w:pPr>
        <w:spacing w:after="0"/>
        <w:ind w:left="0"/>
        <w:jc w:val="both"/>
      </w:pPr>
      <w:r>
        <w:rPr>
          <w:rFonts w:ascii="Times New Roman"/>
          <w:b w:val="false"/>
          <w:i w:val="false"/>
          <w:color w:val="000000"/>
          <w:sz w:val="28"/>
        </w:rPr>
        <w:t xml:space="preserve">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талаптар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"Бала туғанда берілетін және бала күтімі бойынша жәрдемақыларды тағайындау" мемлекеттік қызметін көрсетуге қойылатын негізгі талаптар тізбесінде келтірілген.</w:t>
      </w:r>
    </w:p>
    <w:p>
      <w:pPr>
        <w:spacing w:after="0"/>
        <w:ind w:left="0"/>
        <w:jc w:val="both"/>
      </w:pPr>
      <w:r>
        <w:rPr>
          <w:rFonts w:ascii="Times New Roman"/>
          <w:b w:val="false"/>
          <w:i w:val="false"/>
          <w:color w:val="000000"/>
          <w:sz w:val="28"/>
        </w:rPr>
        <w:t>
      Баланың (балалардың) тууын тіркеген кезде көрсетілетін қызметті алушының таңдауы бойынша "Бала туғанда берілетін және бала күтімі бойынша жәрдемақыларды тағайындау" мемлекеттік қызметі "бір өтініш" қағидаты бойынша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Еңбек және халықты әлеуметтік қорғау министрінің 22.11.2022 </w:t>
      </w:r>
      <w:r>
        <w:rPr>
          <w:rFonts w:ascii="Times New Roman"/>
          <w:b w:val="false"/>
          <w:i w:val="false"/>
          <w:color w:val="000000"/>
          <w:sz w:val="28"/>
        </w:rPr>
        <w:t>№ 470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 w:id="14"/>
    <w:p>
      <w:pPr>
        <w:spacing w:after="0"/>
        <w:ind w:left="0"/>
        <w:jc w:val="left"/>
      </w:pPr>
      <w:r>
        <w:rPr>
          <w:rFonts w:ascii="Times New Roman"/>
          <w:b/>
          <w:i w:val="false"/>
          <w:color w:val="000000"/>
        </w:rPr>
        <w:t xml:space="preserve"> 2-параграф. Көпбалалы отбасыларға берілетін жәрдемақыны тағайындау тәртібі</w:t>
      </w:r>
    </w:p>
    <w:bookmarkEnd w:id="14"/>
    <w:bookmarkStart w:name="z47" w:id="15"/>
    <w:p>
      <w:pPr>
        <w:spacing w:after="0"/>
        <w:ind w:left="0"/>
        <w:jc w:val="both"/>
      </w:pPr>
      <w:r>
        <w:rPr>
          <w:rFonts w:ascii="Times New Roman"/>
          <w:b w:val="false"/>
          <w:i w:val="false"/>
          <w:color w:val="000000"/>
          <w:sz w:val="28"/>
        </w:rPr>
        <w:t>
      6. Көпбалалы отбасына берілетін жәрдемақы Мемлекеттік корпорация арқылы жәрдемақы тағайындау жөніндегі уәкілетті органға өтініш берген күннен бастап тағайындалады. Жүгіну күні өтініш берген күн болып есептеледі.</w:t>
      </w:r>
    </w:p>
    <w:bookmarkEnd w:id="15"/>
    <w:p>
      <w:pPr>
        <w:spacing w:after="0"/>
        <w:ind w:left="0"/>
        <w:jc w:val="both"/>
      </w:pPr>
      <w:r>
        <w:rPr>
          <w:rFonts w:ascii="Times New Roman"/>
          <w:b w:val="false"/>
          <w:i w:val="false"/>
          <w:color w:val="000000"/>
          <w:sz w:val="28"/>
        </w:rPr>
        <w:t xml:space="preserve">
      Көпбалалы отбасына жәрдемақы тағайындау үшін өтініш ұсыну "Мемлекеттік көрсетілетін қызметтер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жәрдемақыны проактивті көрсетілетін қызмет арқылы тағайындаған кезде талап етілмейді.</w:t>
      </w:r>
    </w:p>
    <w:p>
      <w:pPr>
        <w:spacing w:after="0"/>
        <w:ind w:left="0"/>
        <w:jc w:val="both"/>
      </w:pPr>
      <w:r>
        <w:rPr>
          <w:rFonts w:ascii="Times New Roman"/>
          <w:b w:val="false"/>
          <w:i w:val="false"/>
          <w:color w:val="000000"/>
          <w:sz w:val="28"/>
        </w:rPr>
        <w:t>
      Көпбалалы отбасына жәрдемақы тағайындау кезінде отбасы құрамында тірі туған, асырап алынған, сондай-ақ қорғаншылыққа (қамқоршылыққа) алынған балалар, егер олар басқа ата-анасының отбасында ескерілмеген болса, жиынтық балалар ескеріледі.</w:t>
      </w:r>
    </w:p>
    <w:p>
      <w:pPr>
        <w:spacing w:after="0"/>
        <w:ind w:left="0"/>
        <w:jc w:val="both"/>
      </w:pPr>
      <w:r>
        <w:rPr>
          <w:rFonts w:ascii="Times New Roman"/>
          <w:b w:val="false"/>
          <w:i w:val="false"/>
          <w:color w:val="000000"/>
          <w:sz w:val="28"/>
        </w:rPr>
        <w:t>
      Бұл ретте отбасы құрамында өздеріне қатысты ата-аналары ата-ана құқығынан айырылған немесе ата-ана құқығынан шектелген балалар есепке алынбайды.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Еңбек және халықты әлеуметтік қорғау министрінің 05.02.2021 </w:t>
      </w:r>
      <w:r>
        <w:rPr>
          <w:rFonts w:ascii="Times New Roman"/>
          <w:b w:val="false"/>
          <w:i w:val="false"/>
          <w:color w:val="000000"/>
          <w:sz w:val="28"/>
        </w:rPr>
        <w:t>№ 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8" w:id="16"/>
    <w:p>
      <w:pPr>
        <w:spacing w:after="0"/>
        <w:ind w:left="0"/>
        <w:jc w:val="both"/>
      </w:pPr>
      <w:r>
        <w:rPr>
          <w:rFonts w:ascii="Times New Roman"/>
          <w:b w:val="false"/>
          <w:i w:val="false"/>
          <w:color w:val="000000"/>
          <w:sz w:val="28"/>
        </w:rPr>
        <w:t xml:space="preserve">
      7. Көпбалалы отбасына жәрдемақы тағайындау үшін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өтінішке осы Қағидаларға </w:t>
      </w:r>
      <w:r>
        <w:rPr>
          <w:rFonts w:ascii="Times New Roman"/>
          <w:b w:val="false"/>
          <w:i w:val="false"/>
          <w:color w:val="000000"/>
          <w:sz w:val="28"/>
        </w:rPr>
        <w:t>3-1-қосымшаға</w:t>
      </w:r>
      <w:r>
        <w:rPr>
          <w:rFonts w:ascii="Times New Roman"/>
          <w:b w:val="false"/>
          <w:i w:val="false"/>
          <w:color w:val="000000"/>
          <w:sz w:val="28"/>
        </w:rPr>
        <w:t xml:space="preserve"> сәйкес "Көп балалы отбасына жәрдемақы тағайындау" мемлекеттік қызметін көрсетуге қойылатын негізгі талаптар тізбесінде көрсетілген құжаттар қоса беріледі.</w:t>
      </w:r>
    </w:p>
    <w:bookmarkEnd w:id="16"/>
    <w:p>
      <w:pPr>
        <w:spacing w:after="0"/>
        <w:ind w:left="0"/>
        <w:jc w:val="both"/>
      </w:pPr>
      <w:r>
        <w:rPr>
          <w:rFonts w:ascii="Times New Roman"/>
          <w:b w:val="false"/>
          <w:i w:val="false"/>
          <w:color w:val="000000"/>
          <w:sz w:val="28"/>
        </w:rPr>
        <w:t xml:space="preserve">
      Өтініш берушінің электрондық өтінішінде көрсетілген өтініш берушінің жеке басын куәландыратын құжат, баланың (балалардың) туу туралы куәлігі (куәліктері) немесе азаматтық хал актілерін жазу органдары берген туу туралы актілік жазбадан үзінді көшірме немесе азаматтық хал актілерінің тіркеу туралы анықтаманың, неке қию (ерлі-зайыптылық), некені бұзу туралы куәліктің, балаға қамқоршылық (қорғаншылық) белгіленгенін растайтын құжаттың мәліметтері немесе туу туралы актілік жазбадан бала асырап алу туралы мәліметтер, тұрғылықты жері бойынша тіркелуі туралы мәліметтер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органдардың және (немесе) ұйымдардың ақпараттық жүйелеріне сұрау салуға сәйкес "электрондық үкімет" шлюзі арқылы тиісті мемлекеттік ақпараттық жүйелерден (бұдан әрі – ақпараттық жүйелер) алынады.</w:t>
      </w:r>
    </w:p>
    <w:p>
      <w:pPr>
        <w:spacing w:after="0"/>
        <w:ind w:left="0"/>
        <w:jc w:val="both"/>
      </w:pPr>
      <w:r>
        <w:rPr>
          <w:rFonts w:ascii="Times New Roman"/>
          <w:b w:val="false"/>
          <w:i w:val="false"/>
          <w:color w:val="000000"/>
          <w:sz w:val="28"/>
        </w:rPr>
        <w:t xml:space="preserve">
      Бала туғанда берілетін және бала күтімі бойынша жәрдемақыларды тағайындау үшін баланың (балалардың) туу туралы куәлігі не туу туралы азаматтық хал актілер жазбасынан мәліметтерді қамтитын анықтама, Қазақстан Республикасынан тыс жерлерде тіркелген неке қию (ерлі-зайыптылық) туралы мәліметтерді қоспағанда, неке қию (ерлі-зайыптылық), некені бұзу туралы куәлік, сондай-ақ балаға қорғаншылық (қамқоршылық) белгіленгенін растайтын құжат немесе туу туралы актілік жазбадан бала асырап алу туралы мәліметтер, банк шотының нөмірі туралы мәліметтер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органдардың және (немесе) ұйымдардың ақпараттық жүйелеріне сұрау салуға сәйкес көрсетілген құжаттарда қамтылған ақпарат расталған кезде талап етілмейді.</w:t>
      </w:r>
    </w:p>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талаптар осы Қағидаларға </w:t>
      </w:r>
      <w:r>
        <w:rPr>
          <w:rFonts w:ascii="Times New Roman"/>
          <w:b w:val="false"/>
          <w:i w:val="false"/>
          <w:color w:val="000000"/>
          <w:sz w:val="28"/>
        </w:rPr>
        <w:t>3-1-қосымшаға</w:t>
      </w:r>
      <w:r>
        <w:rPr>
          <w:rFonts w:ascii="Times New Roman"/>
          <w:b w:val="false"/>
          <w:i w:val="false"/>
          <w:color w:val="000000"/>
          <w:sz w:val="28"/>
        </w:rPr>
        <w:t xml:space="preserve"> сәйкес "Көпбалалы отбасына жәрдемақы тағайындау" мемлекеттік қызметін көрсетуге қойылатын негізгі талаптар тізбесінде келтірілген.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Еңбек және халықты әлеуметтік қорғау министрінің 22.11.2022 </w:t>
      </w:r>
      <w:r>
        <w:rPr>
          <w:rFonts w:ascii="Times New Roman"/>
          <w:b w:val="false"/>
          <w:i w:val="false"/>
          <w:color w:val="000000"/>
          <w:sz w:val="28"/>
        </w:rPr>
        <w:t>№ 470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 w:id="17"/>
    <w:p>
      <w:pPr>
        <w:spacing w:after="0"/>
        <w:ind w:left="0"/>
        <w:jc w:val="both"/>
      </w:pPr>
      <w:r>
        <w:rPr>
          <w:rFonts w:ascii="Times New Roman"/>
          <w:b w:val="false"/>
          <w:i w:val="false"/>
          <w:color w:val="000000"/>
          <w:sz w:val="28"/>
        </w:rPr>
        <w:t xml:space="preserve">
      8. 2018 жылғы 1 қаңтарға дейін арнаулы мемлекеттік жәрдемақы тағайындалған, отбасы құрамының өзгеруіне байланысты алатын көпбалалы отбасына берілетін жәрдемақы мөлшерінің ұлғаюына немесе азаюына құқығы бар көпбалалы отбасылар 2020 жылдың бірінші жартыжылдығы ішінде жүгінген кезде – жәрдемақы мөлшерін өзгерту растайтын құжаттарды қоса бере отырып,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Мемлекеттік корпорацияға берілген өтініш негізінде жәрдемақы мөлшерінің өзгеруіне ықпал ететін мән-жайлардың туындау күнінен бастап, бірақ осы Қағидалардың күшіне ену күнінен ерте емес жүргізіледі. </w:t>
      </w:r>
    </w:p>
    <w:bookmarkEnd w:id="17"/>
    <w:p>
      <w:pPr>
        <w:spacing w:after="0"/>
        <w:ind w:left="0"/>
        <w:jc w:val="both"/>
      </w:pPr>
      <w:r>
        <w:rPr>
          <w:rFonts w:ascii="Times New Roman"/>
          <w:b w:val="false"/>
          <w:i w:val="false"/>
          <w:color w:val="000000"/>
          <w:sz w:val="28"/>
        </w:rPr>
        <w:t>
      Кәмелетке толмаған балалар саны,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 саны өзгеруіне байланысты жәрдемақы мөлшері қайта есептеледі.</w:t>
      </w:r>
    </w:p>
    <w:p>
      <w:pPr>
        <w:spacing w:after="0"/>
        <w:ind w:left="0"/>
        <w:jc w:val="both"/>
      </w:pPr>
      <w:r>
        <w:rPr>
          <w:rFonts w:ascii="Times New Roman"/>
          <w:b w:val="false"/>
          <w:i w:val="false"/>
          <w:color w:val="000000"/>
          <w:sz w:val="28"/>
        </w:rPr>
        <w:t>
      Көпбалалы отбасы алатын жәрдемақы мөлшері ұлғаюйына немесе азаюына әсер ететін отбасы құрамы өзгерген жағдайда, жәрдемақы мөлшері жәрдемақы мөлшері өзгеруіне құқық туындаған күннен бастап, бірақ оны тағайындау жағдайынан күнінен бастап өзгереді.</w:t>
      </w:r>
    </w:p>
    <w:bookmarkStart w:name="z264" w:id="18"/>
    <w:p>
      <w:pPr>
        <w:spacing w:after="0"/>
        <w:ind w:left="0"/>
        <w:jc w:val="both"/>
      </w:pPr>
      <w:r>
        <w:rPr>
          <w:rFonts w:ascii="Times New Roman"/>
          <w:b w:val="false"/>
          <w:i w:val="false"/>
          <w:color w:val="000000"/>
          <w:sz w:val="28"/>
        </w:rPr>
        <w:t xml:space="preserve">
      8-1. Сегіз және одан да көп кәмелеттік жасқа толмаған балалары, оның ішінде кәмелеттік жасқа толған соң білім беру ұйымдарын бітіргенге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бөлімде оқитын балалары бар, көпбалалы отбасыларға берілетін жәрдемақы 2020 жылғы 1 қаңтардан кейін тағайындалған отбасыларға жәрдемақы мөлшері Заңның 10-бабы 1-тармағының </w:t>
      </w:r>
      <w:r>
        <w:rPr>
          <w:rFonts w:ascii="Times New Roman"/>
          <w:b w:val="false"/>
          <w:i w:val="false"/>
          <w:color w:val="000000"/>
          <w:sz w:val="28"/>
        </w:rPr>
        <w:t>2-1) тармақшасында</w:t>
      </w:r>
      <w:r>
        <w:rPr>
          <w:rFonts w:ascii="Times New Roman"/>
          <w:b w:val="false"/>
          <w:i w:val="false"/>
          <w:color w:val="000000"/>
          <w:sz w:val="28"/>
        </w:rPr>
        <w:t xml:space="preserve"> көрсетілген мөлшерде автоматты түрде қайта есептеледі.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8-1-тармақпен толықтырылды – ҚР Еңбек және халықты әлеуметтік қорғау министрінің 10.07.2020 </w:t>
      </w:r>
      <w:r>
        <w:rPr>
          <w:rFonts w:ascii="Times New Roman"/>
          <w:b w:val="false"/>
          <w:i w:val="false"/>
          <w:color w:val="000000"/>
          <w:sz w:val="28"/>
        </w:rPr>
        <w:t>№ 274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 w:id="19"/>
    <w:p>
      <w:pPr>
        <w:spacing w:after="0"/>
        <w:ind w:left="0"/>
        <w:jc w:val="both"/>
      </w:pPr>
      <w:r>
        <w:rPr>
          <w:rFonts w:ascii="Times New Roman"/>
          <w:b w:val="false"/>
          <w:i w:val="false"/>
          <w:color w:val="000000"/>
          <w:sz w:val="28"/>
        </w:rPr>
        <w:t>
      9. Өтініш беруші бірге тұратын балалардың көпбалалы отбасына жәрдемақы тағайындау туралы өтініште көрсете отырып, балалардың бірлескен тұрғылықты мекен-жайын растайды.</w:t>
      </w:r>
    </w:p>
    <w:bookmarkEnd w:id="19"/>
    <w:p>
      <w:pPr>
        <w:spacing w:after="0"/>
        <w:ind w:left="0"/>
        <w:jc w:val="both"/>
      </w:pPr>
      <w:r>
        <w:rPr>
          <w:rFonts w:ascii="Times New Roman"/>
          <w:b w:val="false"/>
          <w:i w:val="false"/>
          <w:color w:val="000000"/>
          <w:sz w:val="28"/>
        </w:rPr>
        <w:t xml:space="preserve">
      Бұл ретте Қазақстан Республикасы Азаматтық кодексінің </w:t>
      </w:r>
      <w:r>
        <w:rPr>
          <w:rFonts w:ascii="Times New Roman"/>
          <w:b w:val="false"/>
          <w:i w:val="false"/>
          <w:color w:val="000000"/>
          <w:sz w:val="28"/>
        </w:rPr>
        <w:t>16-бабына</w:t>
      </w:r>
      <w:r>
        <w:rPr>
          <w:rFonts w:ascii="Times New Roman"/>
          <w:b w:val="false"/>
          <w:i w:val="false"/>
          <w:color w:val="000000"/>
          <w:sz w:val="28"/>
        </w:rPr>
        <w:t xml:space="preserve"> сәйкес он төрт жасқа толмаған балалардың заңды өкілдерінің тұратын жері олардың тұрғылықты жері болып танылады.</w:t>
      </w:r>
    </w:p>
    <w:p>
      <w:pPr>
        <w:spacing w:after="0"/>
        <w:ind w:left="0"/>
        <w:jc w:val="both"/>
      </w:pPr>
      <w:r>
        <w:rPr>
          <w:rFonts w:ascii="Times New Roman"/>
          <w:b w:val="false"/>
          <w:i w:val="false"/>
          <w:color w:val="000000"/>
          <w:sz w:val="28"/>
        </w:rPr>
        <w:t>
      Көпбалалы отбасыларға жәрдемақыны тағайындау барысында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 бірге тұру фактісіне қарамастан отбасы құрамында ескеріледі.</w:t>
      </w:r>
    </w:p>
    <w:p>
      <w:pPr>
        <w:spacing w:after="0"/>
        <w:ind w:left="0"/>
        <w:jc w:val="both"/>
      </w:pPr>
      <w:r>
        <w:rPr>
          <w:rFonts w:ascii="Times New Roman"/>
          <w:b w:val="false"/>
          <w:i w:val="false"/>
          <w:color w:val="000000"/>
          <w:sz w:val="28"/>
        </w:rPr>
        <w:t>
      Ерлі-зайыптылар арасында неке (ерлі-зайыптылық) бұзылған жағдайда ата-ананың біреуімен балалардың бірге тұруы сот шешімімен расталады.</w:t>
      </w:r>
    </w:p>
    <w:bookmarkStart w:name="z58" w:id="20"/>
    <w:p>
      <w:pPr>
        <w:spacing w:after="0"/>
        <w:ind w:left="0"/>
        <w:jc w:val="both"/>
      </w:pPr>
      <w:r>
        <w:rPr>
          <w:rFonts w:ascii="Times New Roman"/>
          <w:b w:val="false"/>
          <w:i w:val="false"/>
          <w:color w:val="000000"/>
          <w:sz w:val="28"/>
        </w:rPr>
        <w:t>
      10. Көпбалалы отбасыларға берілетін жәрдемақы отбасының табыстарына қарамастан тағайындалады.</w:t>
      </w:r>
    </w:p>
    <w:bookmarkEnd w:id="20"/>
    <w:bookmarkStart w:name="z59" w:id="21"/>
    <w:p>
      <w:pPr>
        <w:spacing w:after="0"/>
        <w:ind w:left="0"/>
        <w:jc w:val="left"/>
      </w:pPr>
      <w:r>
        <w:rPr>
          <w:rFonts w:ascii="Times New Roman"/>
          <w:b/>
          <w:i w:val="false"/>
          <w:color w:val="000000"/>
        </w:rPr>
        <w:t xml:space="preserve"> 3-параграф. Мүгедектігі бар баланы тәрбиелеушіге берілетін жәрдемақыны тағайындау тәртібі</w:t>
      </w:r>
    </w:p>
    <w:bookmarkEnd w:id="21"/>
    <w:p>
      <w:pPr>
        <w:spacing w:after="0"/>
        <w:ind w:left="0"/>
        <w:jc w:val="both"/>
      </w:pPr>
      <w:r>
        <w:rPr>
          <w:rFonts w:ascii="Times New Roman"/>
          <w:b w:val="false"/>
          <w:i w:val="false"/>
          <w:color w:val="ff0000"/>
          <w:sz w:val="28"/>
        </w:rPr>
        <w:t xml:space="preserve">
      Ескерту. 3-параграф жаңа редакцияда – ҚР Еңбек және халықты әлеуметтік қорғау министрінің 22.11.2022 </w:t>
      </w:r>
      <w:r>
        <w:rPr>
          <w:rFonts w:ascii="Times New Roman"/>
          <w:b w:val="false"/>
          <w:i w:val="false"/>
          <w:color w:val="ff0000"/>
          <w:sz w:val="28"/>
        </w:rPr>
        <w:t>№ 470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0" w:id="22"/>
    <w:p>
      <w:pPr>
        <w:spacing w:after="0"/>
        <w:ind w:left="0"/>
        <w:jc w:val="both"/>
      </w:pPr>
      <w:r>
        <w:rPr>
          <w:rFonts w:ascii="Times New Roman"/>
          <w:b w:val="false"/>
          <w:i w:val="false"/>
          <w:color w:val="000000"/>
          <w:sz w:val="28"/>
        </w:rPr>
        <w:t xml:space="preserve">
      11. Балаға мүгедектік алғаш рет белгіленген кезде мүгедектігі бар баланы тәрбиелеушіге берілетін жәрдемақыны тағайындау үшін өтініш беруші Қазақстан Республикасы Денсаулық сақтау және әлеуметтік даму министрінің 2015 жылғы 14 сәуірдегі № 223 </w:t>
      </w:r>
      <w:r>
        <w:rPr>
          <w:rFonts w:ascii="Times New Roman"/>
          <w:b w:val="false"/>
          <w:i w:val="false"/>
          <w:color w:val="000000"/>
          <w:sz w:val="28"/>
        </w:rPr>
        <w:t>бұйрығымен</w:t>
      </w:r>
      <w:r>
        <w:rPr>
          <w:rFonts w:ascii="Times New Roman"/>
          <w:b w:val="false"/>
          <w:i w:val="false"/>
          <w:color w:val="000000"/>
          <w:sz w:val="28"/>
        </w:rPr>
        <w:t xml:space="preserve"> (бұдан әрі – № 223 бұйрық) бекітілген (Нормативтік құқықтық актілерді мемлекеттік тіркеу тізілімінде № 11110 болып тіркелген) Мемлекеттік базалық зейнетақы төлемін бюджет қаражаты есебінен беру, сондай-ақ жасына байланысты зейнетақы төлемдерін, мүгедектігі бойынша, асыраушысынан айырылу жағдайы бойынша берілетін мемлекеттік әлеуметтік жәрдемақыларды, мемлекеттік арнайы жәрдемақыларды тағайындау және жүзеге асыру қағидаларына 3-қосымшаға сәйкес нысан бойынша өтінішпен тұрғылықты жері бойынша МӘС бөлімшесіне жүгінеді.</w:t>
      </w:r>
    </w:p>
    <w:bookmarkEnd w:id="22"/>
    <w:p>
      <w:pPr>
        <w:spacing w:after="0"/>
        <w:ind w:left="0"/>
        <w:jc w:val="both"/>
      </w:pPr>
      <w:r>
        <w:rPr>
          <w:rFonts w:ascii="Times New Roman"/>
          <w:b w:val="false"/>
          <w:i w:val="false"/>
          <w:color w:val="000000"/>
          <w:sz w:val="28"/>
        </w:rPr>
        <w:t>
      Балаға (балаларға) мүгедектік белгілеген кезде көрсетілетін қызметті алушының таңдауы бойынша "Мүгедектігі бар баланы тәрбиелеп отырған анаға немесе әкеге, бала асырап алушыға, қорғаншыға (қамқоршыға) жәрдемақы тағайындау" мемлекеттік қызметі "бір өтініш" қағидаты бойынша көрсетіледі.</w:t>
      </w:r>
    </w:p>
    <w:p>
      <w:pPr>
        <w:spacing w:after="0"/>
        <w:ind w:left="0"/>
        <w:jc w:val="both"/>
      </w:pPr>
      <w:r>
        <w:rPr>
          <w:rFonts w:ascii="Times New Roman"/>
          <w:b w:val="false"/>
          <w:i w:val="false"/>
          <w:color w:val="000000"/>
          <w:sz w:val="28"/>
        </w:rPr>
        <w:t xml:space="preserve">
      Мүгедектігі бар баланы тәрбиелеушіге берілетін жәрдемақыны тағайындау үшін өтініш ұсыну "Мемлекеттік көрсетілетін қызметтер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проактивті көрсетілетін қызмет арқылы жәрдемақы тағайындау кезінде талап етілмейді.</w:t>
      </w:r>
    </w:p>
    <w:p>
      <w:pPr>
        <w:spacing w:after="0"/>
        <w:ind w:left="0"/>
        <w:jc w:val="both"/>
      </w:pPr>
      <w:r>
        <w:rPr>
          <w:rFonts w:ascii="Times New Roman"/>
          <w:b w:val="false"/>
          <w:i w:val="false"/>
          <w:color w:val="000000"/>
          <w:sz w:val="28"/>
        </w:rPr>
        <w:t>
      12. Мүгедектігі бар баланы тәрбиелеушіге берілетін жәрдемақы жәрдемақы тағайындау жөніндегі уәкілетті органға тікелей немесе Мемлекеттік корпорация немесе портал арқылы жүгінген күннен бастап баланың барлық мүгедектік кезеңіне тағайындалады.</w:t>
      </w:r>
    </w:p>
    <w:p>
      <w:pPr>
        <w:spacing w:after="0"/>
        <w:ind w:left="0"/>
        <w:jc w:val="both"/>
      </w:pPr>
      <w:r>
        <w:rPr>
          <w:rFonts w:ascii="Times New Roman"/>
          <w:b w:val="false"/>
          <w:i w:val="false"/>
          <w:color w:val="000000"/>
          <w:sz w:val="28"/>
        </w:rPr>
        <w:t>
      Мүгедектігі бар бала толық мемлекеттік қамсыздандыруға алынған кезде мүгедек баланы тәрбиелеушіге берілетін жәрдемақы бала отбасында демалыста болған кезеңге бала толық мемлекеттік қамсыздандыруда болған мемлекеттік мекеменің аталған фактіні құжаттамалық растаған жағдайда тағайындалады.</w:t>
      </w:r>
    </w:p>
    <w:bookmarkStart w:name="z295" w:id="23"/>
    <w:p>
      <w:pPr>
        <w:spacing w:after="0"/>
        <w:ind w:left="0"/>
        <w:jc w:val="both"/>
      </w:pPr>
      <w:r>
        <w:rPr>
          <w:rFonts w:ascii="Times New Roman"/>
          <w:b w:val="false"/>
          <w:i w:val="false"/>
          <w:color w:val="000000"/>
          <w:sz w:val="28"/>
        </w:rPr>
        <w:t>
      13. Мүгедектігі бар баланы тәрбиелеушіге берілетін жәрдемақы баланың отбасы табысына қарамастан тағайындалады.</w:t>
      </w:r>
    </w:p>
    <w:bookmarkEnd w:id="23"/>
    <w:bookmarkStart w:name="z296" w:id="24"/>
    <w:p>
      <w:pPr>
        <w:spacing w:after="0"/>
        <w:ind w:left="0"/>
        <w:jc w:val="both"/>
      </w:pPr>
      <w:r>
        <w:rPr>
          <w:rFonts w:ascii="Times New Roman"/>
          <w:b w:val="false"/>
          <w:i w:val="false"/>
          <w:color w:val="000000"/>
          <w:sz w:val="28"/>
        </w:rPr>
        <w:t xml:space="preserve">
      14. Мүгедектігі бар баланы тәрбиелеушіге берілетін жәрдемақы тағайындау үшін тұрғылықты жері бойынша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ұсынылатын өтінішке осы Қағидаларға </w:t>
      </w:r>
      <w:r>
        <w:rPr>
          <w:rFonts w:ascii="Times New Roman"/>
          <w:b w:val="false"/>
          <w:i w:val="false"/>
          <w:color w:val="000000"/>
          <w:sz w:val="28"/>
        </w:rPr>
        <w:t>5-1-қосымшаға</w:t>
      </w:r>
      <w:r>
        <w:rPr>
          <w:rFonts w:ascii="Times New Roman"/>
          <w:b w:val="false"/>
          <w:i w:val="false"/>
          <w:color w:val="000000"/>
          <w:sz w:val="28"/>
        </w:rPr>
        <w:t xml:space="preserve"> сәйкес "Мүгедектігі бар баланы тәрбиелеп отырған анаға немесе әкеге, бала асырап алушыға, қорғаншыға (қамқоршыға) жәрдемақы тағайындау" мемлекеттік қызметін көрсетуге қойылатын негізгі талаптар тізбесінде көрсетілген құжаттар қоса беріледі.</w:t>
      </w:r>
    </w:p>
    <w:bookmarkEnd w:id="24"/>
    <w:p>
      <w:pPr>
        <w:spacing w:after="0"/>
        <w:ind w:left="0"/>
        <w:jc w:val="both"/>
      </w:pPr>
      <w:r>
        <w:rPr>
          <w:rFonts w:ascii="Times New Roman"/>
          <w:b w:val="false"/>
          <w:i w:val="false"/>
          <w:color w:val="000000"/>
          <w:sz w:val="28"/>
        </w:rPr>
        <w:t xml:space="preserve">
      Өтініш берушінің электрондық өтінішінде көрсетілген өтініш берушінің жеке басын куәландыратын құжат, баланың (балалардың) туу туралы куәлігі (куәліктері) немесе азаматтық хал актілерін жазу органдары берген туу туралы актілік жазбадан үзінді көшірме немесе азаматтық хал актілерінің тіркеу туралы анықтаманың, баланың мүгедектігі туралы анықтаманың, неке қию (ерлі-зайыптылық), некені бұзу туралы куәліктің, балаға қамқоршылық (қорғаншылық) белгіленгенін растайтын құжаттың мәліметтері немесе туу туралы актілік жазбадан бала асырап алу туралы мәліметтер, тұрғылықты жері бойынша тіркелуі туралы мәліметтер, банк шотының нөмірі туралы мәліметтер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органдардың және (немесе) ұйымдардың ақпараттық жүйелеріне сұрау салуға сәйкес тиісті ақпараттық жүйелерден алынады.</w:t>
      </w:r>
    </w:p>
    <w:p>
      <w:pPr>
        <w:spacing w:after="0"/>
        <w:ind w:left="0"/>
        <w:jc w:val="both"/>
      </w:pPr>
      <w:r>
        <w:rPr>
          <w:rFonts w:ascii="Times New Roman"/>
          <w:b w:val="false"/>
          <w:i w:val="false"/>
          <w:color w:val="000000"/>
          <w:sz w:val="28"/>
        </w:rPr>
        <w:t xml:space="preserve">
      Мүгедектігі бар баланы тәрбиелеушіге берілетін жәрдемақыны тағайындау үшін баланың (балалардың) туу туралы куәлігі не туу туралы актілік жазбадан үзінді көшірме, Қазақстан Республикасынан тыс жерлерде тіркелген неке (ерлі-зайыптылық) қию туралы мәліметтерді қоспағанда, неке (ерлі-зайыптылық) қию, бұзу туралы куәлік, балаға қорғаншылық (қамқоршылық) белгіленгенін растайтын құжат немесе туу туралы актілік жазбадан бала асырап алу туралы мәліметтер, банк шотының нөмірі туралы мәліметтер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органдардың және (немесе) ұйымдардың ақпараттық жүйелеріне сұрау салуға сәйкес көрсетілген құжаттарда расталған кезде талап етілмейді.</w:t>
      </w:r>
    </w:p>
    <w:p>
      <w:pPr>
        <w:spacing w:after="0"/>
        <w:ind w:left="0"/>
        <w:jc w:val="both"/>
      </w:pPr>
      <w:r>
        <w:rPr>
          <w:rFonts w:ascii="Times New Roman"/>
          <w:b w:val="false"/>
          <w:i w:val="false"/>
          <w:color w:val="000000"/>
          <w:sz w:val="28"/>
        </w:rPr>
        <w:t xml:space="preserve">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осы Қағидаларға </w:t>
      </w:r>
      <w:r>
        <w:rPr>
          <w:rFonts w:ascii="Times New Roman"/>
          <w:b w:val="false"/>
          <w:i w:val="false"/>
          <w:color w:val="000000"/>
          <w:sz w:val="28"/>
        </w:rPr>
        <w:t>5-1-қосымшаға</w:t>
      </w:r>
      <w:r>
        <w:rPr>
          <w:rFonts w:ascii="Times New Roman"/>
          <w:b w:val="false"/>
          <w:i w:val="false"/>
          <w:color w:val="000000"/>
          <w:sz w:val="28"/>
        </w:rPr>
        <w:t xml:space="preserve"> сәйкес "Мүгедектігі бар баланы тәрбиелеп отырған анаға немесе әкеге, бала асырап алушыға, қорғаншыға (қамқоршыға) жәрдемақы тағайындау" мемлекеттік қызметін көрсетуге қойылатын негізгі талаптар тізбесі келтірілген.</w:t>
      </w:r>
    </w:p>
    <w:bookmarkStart w:name="z70" w:id="25"/>
    <w:p>
      <w:pPr>
        <w:spacing w:after="0"/>
        <w:ind w:left="0"/>
        <w:jc w:val="left"/>
      </w:pPr>
      <w:r>
        <w:rPr>
          <w:rFonts w:ascii="Times New Roman"/>
          <w:b/>
          <w:i w:val="false"/>
          <w:color w:val="000000"/>
        </w:rPr>
        <w:t xml:space="preserve"> 4-параграф. Бала кезінен бірінші топтағы мүгедектің күтімі бойынша жәрдемақыны тағайындау тәртібі</w:t>
      </w:r>
    </w:p>
    <w:bookmarkEnd w:id="25"/>
    <w:p>
      <w:pPr>
        <w:spacing w:after="0"/>
        <w:ind w:left="0"/>
        <w:jc w:val="both"/>
      </w:pPr>
      <w:r>
        <w:rPr>
          <w:rFonts w:ascii="Times New Roman"/>
          <w:b w:val="false"/>
          <w:i w:val="false"/>
          <w:color w:val="ff0000"/>
          <w:sz w:val="28"/>
        </w:rPr>
        <w:t xml:space="preserve">
      Ескерту. 4-параграф алып тасталды – ҚР Еңбек және халықты әлеуметтік қорғау министрінің 26.04.2022 </w:t>
      </w:r>
      <w:r>
        <w:rPr>
          <w:rFonts w:ascii="Times New Roman"/>
          <w:b w:val="false"/>
          <w:i w:val="false"/>
          <w:color w:val="ff0000"/>
          <w:sz w:val="28"/>
        </w:rPr>
        <w:t>№ 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2" w:id="26"/>
    <w:p>
      <w:pPr>
        <w:spacing w:after="0"/>
        <w:ind w:left="0"/>
        <w:jc w:val="left"/>
      </w:pPr>
      <w:r>
        <w:rPr>
          <w:rFonts w:ascii="Times New Roman"/>
          <w:b/>
          <w:i w:val="false"/>
          <w:color w:val="000000"/>
        </w:rPr>
        <w:t xml:space="preserve"> 5-параграф. Көпбалалы анаға берілетін жәрдемақыны тағайындау тәртібі</w:t>
      </w:r>
    </w:p>
    <w:bookmarkEnd w:id="26"/>
    <w:bookmarkStart w:name="z83" w:id="27"/>
    <w:p>
      <w:pPr>
        <w:spacing w:after="0"/>
        <w:ind w:left="0"/>
        <w:jc w:val="both"/>
      </w:pPr>
      <w:r>
        <w:rPr>
          <w:rFonts w:ascii="Times New Roman"/>
          <w:b w:val="false"/>
          <w:i w:val="false"/>
          <w:color w:val="000000"/>
          <w:sz w:val="28"/>
        </w:rPr>
        <w:t>
      18. Көпбалалы анаға берілетін жәрдемақы тағайындауға жүгінген күннен бастап тағайындалады. Өтініш берілген күн жүгінген күн болып есептеледі.</w:t>
      </w:r>
    </w:p>
    <w:bookmarkEnd w:id="27"/>
    <w:p>
      <w:pPr>
        <w:spacing w:after="0"/>
        <w:ind w:left="0"/>
        <w:jc w:val="both"/>
      </w:pPr>
      <w:r>
        <w:rPr>
          <w:rFonts w:ascii="Times New Roman"/>
          <w:b w:val="false"/>
          <w:i w:val="false"/>
          <w:color w:val="000000"/>
          <w:sz w:val="28"/>
        </w:rPr>
        <w:t xml:space="preserve">
      Көпбалалы анаға берілетін жәрдемақыны тағайындау үшін өтініш ұсыну "Мемлекеттік көрсетілетін қызметтер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проактивті көрсетілетін қызмет арқылы жәрдемақы тағайындау кезінде талап етілмейді.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Еңбек және халықты әлеуметтік қорғау министрінің 05.02.2021 </w:t>
      </w:r>
      <w:r>
        <w:rPr>
          <w:rFonts w:ascii="Times New Roman"/>
          <w:b w:val="false"/>
          <w:i w:val="false"/>
          <w:color w:val="000000"/>
          <w:sz w:val="28"/>
        </w:rPr>
        <w:t>№ 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4" w:id="28"/>
    <w:p>
      <w:pPr>
        <w:spacing w:after="0"/>
        <w:ind w:left="0"/>
        <w:jc w:val="both"/>
      </w:pPr>
      <w:r>
        <w:rPr>
          <w:rFonts w:ascii="Times New Roman"/>
          <w:b w:val="false"/>
          <w:i w:val="false"/>
          <w:color w:val="000000"/>
          <w:sz w:val="28"/>
        </w:rPr>
        <w:t xml:space="preserve">
      19. Көпбалалы аналарға арналған жәрдемақыны тағайындау үшін тұрғылықты жері бойынша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ұсынылатын өтінішке осы Қағидаларға </w:t>
      </w:r>
      <w:r>
        <w:rPr>
          <w:rFonts w:ascii="Times New Roman"/>
          <w:b w:val="false"/>
          <w:i w:val="false"/>
          <w:color w:val="000000"/>
          <w:sz w:val="28"/>
        </w:rPr>
        <w:t>7-1-қосымшаға</w:t>
      </w:r>
      <w:r>
        <w:rPr>
          <w:rFonts w:ascii="Times New Roman"/>
          <w:b w:val="false"/>
          <w:i w:val="false"/>
          <w:color w:val="000000"/>
          <w:sz w:val="28"/>
        </w:rPr>
        <w:t xml:space="preserve"> сәйкес "Алтын алқа", "Күміс алқа" алқаларымен марапатталған немесе бұрын "Батыр ана" атағын алған, І және ІІ дәрежелі "Ана даңқы" ордендерімен марапатталған көпбалалы аналарға мемлекеттік жәрдемақы тағайындау" мемлекеттік қызмет көрсетуге қойылатын негізгі талаптар тізбесінде көрсетілген құжаттар қоса беріледі.</w:t>
      </w:r>
    </w:p>
    <w:bookmarkEnd w:id="28"/>
    <w:p>
      <w:pPr>
        <w:spacing w:after="0"/>
        <w:ind w:left="0"/>
        <w:jc w:val="both"/>
      </w:pPr>
      <w:r>
        <w:rPr>
          <w:rFonts w:ascii="Times New Roman"/>
          <w:b w:val="false"/>
          <w:i w:val="false"/>
          <w:color w:val="000000"/>
          <w:sz w:val="28"/>
        </w:rPr>
        <w:t xml:space="preserve">
      Жеке басты және тұрғылықты жері бойынша тіркелгенін куәландыратын мәліметтер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органдардың және (немесе) ұйымдардың ақпараттық жүйелеріне сұрау салуға сәйкес ақпараттық жүйелерден алынады.</w:t>
      </w:r>
    </w:p>
    <w:p>
      <w:pPr>
        <w:spacing w:after="0"/>
        <w:ind w:left="0"/>
        <w:jc w:val="both"/>
      </w:pPr>
      <w:r>
        <w:rPr>
          <w:rFonts w:ascii="Times New Roman"/>
          <w:b w:val="false"/>
          <w:i w:val="false"/>
          <w:color w:val="000000"/>
          <w:sz w:val="28"/>
        </w:rPr>
        <w:t xml:space="preserve">
      Көпбалалы аналардың "Алтын алқа", "Күміс алқа" алқаларымен марапатталғаны немесе алғаны немесе бұрын "Батыр ана" атағын алғаны, І және ІІ дәрежелі "Ана даңқы" ордендерімен марапатталғаны туралы құжаттарды, банк шотының нөмірі туралы мәліметтерді ұсыну, оларда қамтылған ақпарат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органдардың және (немесе) ұйымдардың ақпараттық жүйелеріне сұрау салуға сәйкес расталған кезде талап етілмейді.</w:t>
      </w:r>
    </w:p>
    <w:p>
      <w:pPr>
        <w:spacing w:after="0"/>
        <w:ind w:left="0"/>
        <w:jc w:val="both"/>
      </w:pPr>
      <w:r>
        <w:rPr>
          <w:rFonts w:ascii="Times New Roman"/>
          <w:b w:val="false"/>
          <w:i w:val="false"/>
          <w:color w:val="000000"/>
          <w:sz w:val="28"/>
        </w:rPr>
        <w:t xml:space="preserve">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талаптар осы Қағидаларға </w:t>
      </w:r>
      <w:r>
        <w:rPr>
          <w:rFonts w:ascii="Times New Roman"/>
          <w:b w:val="false"/>
          <w:i w:val="false"/>
          <w:color w:val="000000"/>
          <w:sz w:val="28"/>
        </w:rPr>
        <w:t>7-1-қосымшаға</w:t>
      </w:r>
      <w:r>
        <w:rPr>
          <w:rFonts w:ascii="Times New Roman"/>
          <w:b w:val="false"/>
          <w:i w:val="false"/>
          <w:color w:val="000000"/>
          <w:sz w:val="28"/>
        </w:rPr>
        <w:t xml:space="preserve"> сәйкес "Алтын алқа", "Күміс алқа" алқаларымен марапатталған немесе бұрын "Батыр ана" атағын алған, І және ІІ дәрежелі "Ана даңқы" ордендерімен марапатталған көпбалалы аналарға мемлекеттік жәрдемақы тағайындау" мемлекеттік қызмет көрсетуге қойылатын негізгі талаптар тізбесінде келтірілген.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Еңбек және халықты әлеуметтік қорғау министрінің 22.11.2022 </w:t>
      </w:r>
      <w:r>
        <w:rPr>
          <w:rFonts w:ascii="Times New Roman"/>
          <w:b w:val="false"/>
          <w:i w:val="false"/>
          <w:color w:val="000000"/>
          <w:sz w:val="28"/>
        </w:rPr>
        <w:t>№ 470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8" w:id="29"/>
    <w:p>
      <w:pPr>
        <w:spacing w:after="0"/>
        <w:ind w:left="0"/>
        <w:jc w:val="left"/>
      </w:pPr>
      <w:r>
        <w:rPr>
          <w:rFonts w:ascii="Times New Roman"/>
          <w:b/>
          <w:i w:val="false"/>
          <w:color w:val="000000"/>
        </w:rPr>
        <w:t xml:space="preserve"> 6-параграф. Жәрдемақы тағайындау үшін өтініштерді қарау тәртібі</w:t>
      </w:r>
    </w:p>
    <w:bookmarkEnd w:id="29"/>
    <w:bookmarkStart w:name="z89" w:id="30"/>
    <w:p>
      <w:pPr>
        <w:spacing w:after="0"/>
        <w:ind w:left="0"/>
        <w:jc w:val="both"/>
      </w:pPr>
      <w:r>
        <w:rPr>
          <w:rFonts w:ascii="Times New Roman"/>
          <w:b w:val="false"/>
          <w:i w:val="false"/>
          <w:color w:val="000000"/>
          <w:sz w:val="28"/>
        </w:rPr>
        <w:t>
      20. Өтініш беруші жәрдемақы тағайындау үшін тиісті құжаттар ұсынғаннан кейін оның қатысуымен Мемлекеттік корпорация бөлімшесінің маманы егер Қазақстан Республикасының заңдарында өзгеше көзделмесе, мемлекеттік қызмет көрсету кезінде дербес деректерді жинауға және өңдеуге, ақпараттық жүйелерде қамтылған, заңмен қорғалатын құпияны құрайтын мәліметтерді пайдалануға көрсетілетін қызметті алушының жазбаша келісімін алады және:</w:t>
      </w:r>
    </w:p>
    <w:bookmarkEnd w:id="30"/>
    <w:p>
      <w:pPr>
        <w:spacing w:after="0"/>
        <w:ind w:left="0"/>
        <w:jc w:val="both"/>
      </w:pPr>
      <w:r>
        <w:rPr>
          <w:rFonts w:ascii="Times New Roman"/>
          <w:b w:val="false"/>
          <w:i w:val="false"/>
          <w:color w:val="000000"/>
          <w:sz w:val="28"/>
        </w:rPr>
        <w:t xml:space="preserve">
      мемлекеттік органдардың және (немесе) ұйымдардың ақпараттық жүйелеріне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сұрау салуды;</w:t>
      </w:r>
    </w:p>
    <w:p>
      <w:pPr>
        <w:spacing w:after="0"/>
        <w:ind w:left="0"/>
        <w:jc w:val="both"/>
      </w:pPr>
      <w:r>
        <w:rPr>
          <w:rFonts w:ascii="Times New Roman"/>
          <w:b w:val="false"/>
          <w:i w:val="false"/>
          <w:color w:val="000000"/>
          <w:sz w:val="28"/>
        </w:rPr>
        <w:t>
      уәкілетті мемлекеттік органның ақпараттық жүйесіне өтініш берушіде балалы отбасыларға берілетін мемлекеттік жәрдемақы тағайындау, төлеу немесе өтініш беру фактісінің болуына, соңғы жиырма төрт айда міндетті әлеуметтік сақтандыру жүйесіне қатыспауына (бала күтімі бойынша жәрдемақыны тағайындау үшін) сұрау салуды қалыптастырады.</w:t>
      </w:r>
    </w:p>
    <w:p>
      <w:pPr>
        <w:spacing w:after="0"/>
        <w:ind w:left="0"/>
        <w:jc w:val="both"/>
      </w:pPr>
      <w:r>
        <w:rPr>
          <w:rFonts w:ascii="Times New Roman"/>
          <w:b w:val="false"/>
          <w:i w:val="false"/>
          <w:color w:val="000000"/>
          <w:sz w:val="28"/>
        </w:rPr>
        <w:t xml:space="preserve">
      Мемлекеттік органдар және (немесе) ұйымдар сұратылып отырған мәліметтерді растайтын электрондық құжаттарды ұсынған кезде сұрау салуды жүзеге асырған Мемлекеттік корпорацияның бөлімшесі өтініш берушіге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құжаттардың қабылданғаны туралы қолхат береді.</w:t>
      </w:r>
    </w:p>
    <w:p>
      <w:pPr>
        <w:spacing w:after="0"/>
        <w:ind w:left="0"/>
        <w:jc w:val="both"/>
      </w:pPr>
      <w:r>
        <w:rPr>
          <w:rFonts w:ascii="Times New Roman"/>
          <w:b w:val="false"/>
          <w:i w:val="false"/>
          <w:color w:val="000000"/>
          <w:sz w:val="28"/>
        </w:rPr>
        <w:t>
      Өтініш беруші түпнұсқада ұсынған құжаттар және өтініш сканерленеді және құжаттардың электрондық көшірмесі Мемлекеттік корпорация бөлімшесі маманының ЭЦҚ-сы арқылы куәландырылады, содан кейін өтініш берушіге қайтарылады.</w:t>
      </w:r>
    </w:p>
    <w:p>
      <w:pPr>
        <w:spacing w:after="0"/>
        <w:ind w:left="0"/>
        <w:jc w:val="both"/>
      </w:pPr>
      <w:r>
        <w:rPr>
          <w:rFonts w:ascii="Times New Roman"/>
          <w:b w:val="false"/>
          <w:i w:val="false"/>
          <w:color w:val="000000"/>
          <w:sz w:val="28"/>
        </w:rPr>
        <w:t xml:space="preserve">
      Мемлекеттік органдар және (немесе) ұйымдар сұратылып отырған мәліметтерді растайтын электрондық құжаттарды ұсынбаған жағдайда өтініш берушіге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өтінішті қабылдаудан бас тарту туралы қолхат беріледі.</w:t>
      </w:r>
    </w:p>
    <w:p>
      <w:pPr>
        <w:spacing w:after="0"/>
        <w:ind w:left="0"/>
        <w:jc w:val="both"/>
      </w:pPr>
      <w:r>
        <w:rPr>
          <w:rFonts w:ascii="Times New Roman"/>
          <w:b w:val="false"/>
          <w:i w:val="false"/>
          <w:color w:val="000000"/>
          <w:sz w:val="28"/>
        </w:rPr>
        <w:t>
      Уәкілетті мемлекеттік органның ақпараттық жүйесінен жәрдемақыларды тағайындау, төлеу немесе тағайындауға өтініш беру фактісін растайтын ақпарат алған кезде өтініш берушіге осы Қағидаларға 9-қосымшаға сәйкес нысан бойынша өтінішті қабылдаудан бас тарту туралы қолхат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Еңбек және халықты әлеуметтік қорғау министрінің 26.04.2022 </w:t>
      </w:r>
      <w:r>
        <w:rPr>
          <w:rFonts w:ascii="Times New Roman"/>
          <w:b w:val="false"/>
          <w:i w:val="false"/>
          <w:color w:val="ff0000"/>
          <w:sz w:val="28"/>
        </w:rPr>
        <w:t>№ 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0" w:id="31"/>
    <w:p>
      <w:pPr>
        <w:spacing w:after="0"/>
        <w:ind w:left="0"/>
        <w:jc w:val="both"/>
      </w:pPr>
      <w:r>
        <w:rPr>
          <w:rFonts w:ascii="Times New Roman"/>
          <w:b w:val="false"/>
          <w:i w:val="false"/>
          <w:color w:val="000000"/>
          <w:sz w:val="28"/>
        </w:rPr>
        <w:t>
      21. Тиісті жәрдемақыларды тағайындау үшін өтінішті және құжаттарды үшінші адамдардың ұсынуы жәрдемақы алуға құқығы бар адамның нотариус немесе наториаттық іс-әрекет жасайтын лауазымды адам куәландырған нотариат куәландырған сенімхаты бойынша жүзеге асырылады.</w:t>
      </w:r>
    </w:p>
    <w:bookmarkEnd w:id="31"/>
    <w:p>
      <w:pPr>
        <w:spacing w:after="0"/>
        <w:ind w:left="0"/>
        <w:jc w:val="both"/>
      </w:pPr>
      <w:r>
        <w:rPr>
          <w:rFonts w:ascii="Times New Roman"/>
          <w:b w:val="false"/>
          <w:i w:val="false"/>
          <w:color w:val="000000"/>
          <w:sz w:val="28"/>
        </w:rPr>
        <w:t>
      Нотариат куәландырған сенімхат сканерленеді және Мемлекеттік корпорация бөлімшесі маманының ЭЦҚ-сы арқылы куәландырылады, содан кейін өтініш берушіге қайтарылады.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Еңбек және халықты әлеуметтік қорғау министрінің 14.05.2020 </w:t>
      </w:r>
      <w:r>
        <w:rPr>
          <w:rFonts w:ascii="Times New Roman"/>
          <w:b w:val="false"/>
          <w:i w:val="false"/>
          <w:color w:val="000000"/>
          <w:sz w:val="28"/>
        </w:rPr>
        <w:t>№ 175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1" w:id="32"/>
    <w:p>
      <w:pPr>
        <w:spacing w:after="0"/>
        <w:ind w:left="0"/>
        <w:jc w:val="both"/>
      </w:pPr>
      <w:r>
        <w:rPr>
          <w:rFonts w:ascii="Times New Roman"/>
          <w:b w:val="false"/>
          <w:i w:val="false"/>
          <w:color w:val="000000"/>
          <w:sz w:val="28"/>
        </w:rPr>
        <w:t>
      22. Мемлекеттік корпорацияның бөлімшесі тиісті жәрдемақыны тағайындау үшін өтініш берушіден қабылданатын құжаттар топтамасының, сондай-ақ мемлекеттік органдардың және (немесе) ұйымдардың ақпараттық жүйелерінен алынған мәліметтердің толықтығын тексереді, сканерлеу сапасын және өтініш беруші ұсынған құжаттардың электрондық көшірмелерінің түпнұсқаларға сәйкестігін қамтамасыз етеді.</w:t>
      </w:r>
    </w:p>
    <w:bookmarkEnd w:id="32"/>
    <w:bookmarkStart w:name="z92" w:id="33"/>
    <w:p>
      <w:pPr>
        <w:spacing w:after="0"/>
        <w:ind w:left="0"/>
        <w:jc w:val="both"/>
      </w:pPr>
      <w:r>
        <w:rPr>
          <w:rFonts w:ascii="Times New Roman"/>
          <w:b w:val="false"/>
          <w:i w:val="false"/>
          <w:color w:val="000000"/>
          <w:sz w:val="28"/>
        </w:rPr>
        <w:t xml:space="preserve">
      23. Өтініш беруші құжаттардың толық топтамасын ұсынбаған және (немесе) қолданылу мерзімі өтіп кеткен құжаттарды ұсынған жағдайларда,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жәрдемақы тағайындауға өтінішті қабылдаудан бас тарту туралы қолхат беріледі.</w:t>
      </w:r>
    </w:p>
    <w:bookmarkEnd w:id="33"/>
    <w:bookmarkStart w:name="z93" w:id="34"/>
    <w:p>
      <w:pPr>
        <w:spacing w:after="0"/>
        <w:ind w:left="0"/>
        <w:jc w:val="both"/>
      </w:pPr>
      <w:r>
        <w:rPr>
          <w:rFonts w:ascii="Times New Roman"/>
          <w:b w:val="false"/>
          <w:i w:val="false"/>
          <w:color w:val="000000"/>
          <w:sz w:val="28"/>
        </w:rPr>
        <w:t xml:space="preserve">
      24. Бала туғанда берілетін жәрдемақы және (немесе) бала күтімі бойынша, мүгедектігі бар баланы тәрбиелеушіге берілетін жәрдемақыларды тағайындау үшін өтініш беруші портал арқылы жүгінген кезде ұсынылған мәліметтерді растау және осы Қағидаларға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12-қосымшаларға</w:t>
      </w:r>
      <w:r>
        <w:rPr>
          <w:rFonts w:ascii="Times New Roman"/>
          <w:b w:val="false"/>
          <w:i w:val="false"/>
          <w:color w:val="000000"/>
          <w:sz w:val="28"/>
        </w:rPr>
        <w:t xml:space="preserve">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bookmarkEnd w:id="34"/>
    <w:p>
      <w:pPr>
        <w:spacing w:after="0"/>
        <w:ind w:left="0"/>
        <w:jc w:val="both"/>
      </w:pPr>
      <w:r>
        <w:rPr>
          <w:rFonts w:ascii="Times New Roman"/>
          <w:b w:val="false"/>
          <w:i w:val="false"/>
          <w:color w:val="000000"/>
          <w:sz w:val="28"/>
        </w:rPr>
        <w:t>
      Растайтын мәліметтерді алған кезде портал арқылы сұрау салуды жүзеге асырған өтініш беруші бала туғанда берілетін және (немесе) бала күтімі бойынша және (немесе) мүгедектігі бар баланы тәрбиелеушіге берілетін жәрдемақыны тағайындау туралы электрондық өтінішті өзінің ЭЦҚ-сы арқылы куәландырады және оны уәкілетті мемлекеттік органның автоматтандырылған ақпараттық жүйесіне жібереді.</w:t>
      </w:r>
    </w:p>
    <w:p>
      <w:pPr>
        <w:spacing w:after="0"/>
        <w:ind w:left="0"/>
        <w:jc w:val="both"/>
      </w:pPr>
      <w:r>
        <w:rPr>
          <w:rFonts w:ascii="Times New Roman"/>
          <w:b w:val="false"/>
          <w:i w:val="false"/>
          <w:color w:val="000000"/>
          <w:sz w:val="28"/>
        </w:rPr>
        <w:t>
      Өтініш беруші талап етілген құжаттарды тапсырған кезде өтініш берушінің "жеке кабинетінде" мемлекеттік қызметті көрсету үшін сұранысты қабылдау мәртебесі көрінеді.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Еңбек және халықты әлеуметтік қорғау министрінің 22.11.2022 </w:t>
      </w:r>
      <w:r>
        <w:rPr>
          <w:rFonts w:ascii="Times New Roman"/>
          <w:b w:val="false"/>
          <w:i w:val="false"/>
          <w:color w:val="000000"/>
          <w:sz w:val="28"/>
        </w:rPr>
        <w:t>№ 470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4" w:id="35"/>
    <w:p>
      <w:pPr>
        <w:spacing w:after="0"/>
        <w:ind w:left="0"/>
        <w:jc w:val="both"/>
      </w:pPr>
      <w:r>
        <w:rPr>
          <w:rFonts w:ascii="Times New Roman"/>
          <w:b w:val="false"/>
          <w:i w:val="false"/>
          <w:color w:val="000000"/>
          <w:sz w:val="28"/>
        </w:rPr>
        <w:t>
      25. Портал арқылы келіп түскен, жәрдемақылар тағайындау үшін ұсынылған электрондық өтініш мынадай параметрлер бойынша тексеруден өтеді:</w:t>
      </w:r>
    </w:p>
    <w:bookmarkEnd w:id="35"/>
    <w:p>
      <w:pPr>
        <w:spacing w:after="0"/>
        <w:ind w:left="0"/>
        <w:jc w:val="both"/>
      </w:pPr>
      <w:r>
        <w:rPr>
          <w:rFonts w:ascii="Times New Roman"/>
          <w:b w:val="false"/>
          <w:i w:val="false"/>
          <w:color w:val="000000"/>
          <w:sz w:val="28"/>
        </w:rPr>
        <w:t>
      1) ұсынылған мәліметтердің толықтығы;</w:t>
      </w:r>
    </w:p>
    <w:p>
      <w:pPr>
        <w:spacing w:after="0"/>
        <w:ind w:left="0"/>
        <w:jc w:val="both"/>
      </w:pPr>
      <w:r>
        <w:rPr>
          <w:rFonts w:ascii="Times New Roman"/>
          <w:b w:val="false"/>
          <w:i w:val="false"/>
          <w:color w:val="000000"/>
          <w:sz w:val="28"/>
        </w:rPr>
        <w:t>
      2) тиісті жәрдемақыларды тағайындау, төлеу, сондай-ақ өтініш беру фактісінің болмауы;</w:t>
      </w:r>
    </w:p>
    <w:p>
      <w:pPr>
        <w:spacing w:after="0"/>
        <w:ind w:left="0"/>
        <w:jc w:val="both"/>
      </w:pPr>
      <w:r>
        <w:rPr>
          <w:rFonts w:ascii="Times New Roman"/>
          <w:b w:val="false"/>
          <w:i w:val="false"/>
          <w:color w:val="000000"/>
          <w:sz w:val="28"/>
        </w:rPr>
        <w:t>
      3) бала туғанда берілетін жәрдемақы және (немесе) бала күтімі жөніндегі жәрдемақы тағайындалатын баланың бір жарым жастан аспайтын жасы;</w:t>
      </w:r>
    </w:p>
    <w:p>
      <w:pPr>
        <w:spacing w:after="0"/>
        <w:ind w:left="0"/>
        <w:jc w:val="both"/>
      </w:pPr>
      <w:r>
        <w:rPr>
          <w:rFonts w:ascii="Times New Roman"/>
          <w:b w:val="false"/>
          <w:i w:val="false"/>
          <w:color w:val="000000"/>
          <w:sz w:val="28"/>
        </w:rPr>
        <w:t>
      4) соңғы жиырма төрт айда міндетті әлеуметтік сақтандыру жүйесіне қатыспауы (бала күтімі жөніндегі жәрдемақыны тағайындау үшін);</w:t>
      </w:r>
    </w:p>
    <w:p>
      <w:pPr>
        <w:spacing w:after="0"/>
        <w:ind w:left="0"/>
        <w:jc w:val="both"/>
      </w:pPr>
      <w:r>
        <w:rPr>
          <w:rFonts w:ascii="Times New Roman"/>
          <w:b w:val="false"/>
          <w:i w:val="false"/>
          <w:color w:val="000000"/>
          <w:sz w:val="28"/>
        </w:rPr>
        <w:t>
      5) мүгедектігі бар баланы тәрбиелеушіге берілетін жәрдемақы тағайындалатын баланың он сегіз жасқа толу-толмауы (мүгедектігі бар баланы тәрбиелеушіге жәрдемақы тағайындау үшін);</w:t>
      </w:r>
    </w:p>
    <w:p>
      <w:pPr>
        <w:spacing w:after="0"/>
        <w:ind w:left="0"/>
        <w:jc w:val="both"/>
      </w:pPr>
      <w:r>
        <w:rPr>
          <w:rFonts w:ascii="Times New Roman"/>
          <w:b w:val="false"/>
          <w:i w:val="false"/>
          <w:color w:val="000000"/>
          <w:sz w:val="28"/>
        </w:rPr>
        <w:t>
      6) балада мүгедектіктің болуы (мүгедектігі бар баланы тәрбиелеушіге жәрдемақы тағайындау үшін);</w:t>
      </w:r>
    </w:p>
    <w:p>
      <w:pPr>
        <w:spacing w:after="0"/>
        <w:ind w:left="0"/>
        <w:jc w:val="both"/>
      </w:pPr>
      <w:r>
        <w:rPr>
          <w:rFonts w:ascii="Times New Roman"/>
          <w:b w:val="false"/>
          <w:i w:val="false"/>
          <w:color w:val="000000"/>
          <w:sz w:val="28"/>
        </w:rPr>
        <w:t>
      7) өтініш берушінің және мүгедектігі бар баланың (балалардың) тұрақты тұрғылықты жері тіркеуінің болуы (мүгедек баланы (балаларды) тәрбиелеушіге жәрдемақы тағайындау үшін).</w:t>
      </w:r>
    </w:p>
    <w:p>
      <w:pPr>
        <w:spacing w:after="0"/>
        <w:ind w:left="0"/>
        <w:jc w:val="both"/>
      </w:pPr>
      <w:r>
        <w:rPr>
          <w:rFonts w:ascii="Times New Roman"/>
          <w:b w:val="false"/>
          <w:i w:val="false"/>
          <w:color w:val="000000"/>
          <w:sz w:val="28"/>
        </w:rPr>
        <w:t>
      Жоғарыда келтірілген параметрлер бойынша тексерудің оң нәтижесі болған жағдайда өтінішті өңдеуге арналған кіріс хабарламалар журналына тіркеу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Еңбек және халықты әлеуметтік қорғау министрінің 26.04.2022 </w:t>
      </w:r>
      <w:r>
        <w:rPr>
          <w:rFonts w:ascii="Times New Roman"/>
          <w:b w:val="false"/>
          <w:i w:val="false"/>
          <w:color w:val="ff0000"/>
          <w:sz w:val="28"/>
        </w:rPr>
        <w:t>№ 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өзгерістер енгізілді - ҚР Еңбек және халықты әлеуметтік қорғау министрінің 22.11.2022 </w:t>
      </w:r>
      <w:r>
        <w:rPr>
          <w:rFonts w:ascii="Times New Roman"/>
          <w:b w:val="false"/>
          <w:i w:val="false"/>
          <w:color w:val="000000"/>
          <w:sz w:val="28"/>
        </w:rPr>
        <w:t>№ 470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27.12.2022 </w:t>
      </w:r>
      <w:r>
        <w:rPr>
          <w:rFonts w:ascii="Times New Roman"/>
          <w:b w:val="false"/>
          <w:i w:val="false"/>
          <w:color w:val="000000"/>
          <w:sz w:val="28"/>
        </w:rPr>
        <w:t>№ 522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08" w:id="36"/>
    <w:p>
      <w:pPr>
        <w:spacing w:after="0"/>
        <w:ind w:left="0"/>
        <w:jc w:val="both"/>
      </w:pPr>
      <w:r>
        <w:rPr>
          <w:rFonts w:ascii="Times New Roman"/>
          <w:b w:val="false"/>
          <w:i w:val="false"/>
          <w:color w:val="000000"/>
          <w:sz w:val="28"/>
        </w:rPr>
        <w:t xml:space="preserve">
      26. МӘС бөлімшесі мүгедектігі бар баланы тәрбиелеушіге берілетін жәрдемақыны тағайындауға өтініш қабылданған күннен бастап бір жұмыс күні ішінде осы Қағидалардың </w:t>
      </w:r>
      <w:r>
        <w:rPr>
          <w:rFonts w:ascii="Times New Roman"/>
          <w:b w:val="false"/>
          <w:i w:val="false"/>
          <w:color w:val="000000"/>
          <w:sz w:val="28"/>
        </w:rPr>
        <w:t>14-тармағында</w:t>
      </w:r>
      <w:r>
        <w:rPr>
          <w:rFonts w:ascii="Times New Roman"/>
          <w:b w:val="false"/>
          <w:i w:val="false"/>
          <w:color w:val="000000"/>
          <w:sz w:val="28"/>
        </w:rPr>
        <w:t xml:space="preserve"> көзделген тәртіппен өтініштен және өтініш беруші тұпнұсқада ұсынған құжаттардың электрондық көшірмелерін қоса алғанда, құжаттардың топтамасынан тұратын электрондық өтінімді Мемлекеттік корпорацияның бөлімшесіне жібереді.</w:t>
      </w:r>
    </w:p>
    <w:bookmarkEnd w:id="36"/>
    <w:p>
      <w:pPr>
        <w:spacing w:after="0"/>
        <w:ind w:left="0"/>
        <w:jc w:val="both"/>
      </w:pPr>
      <w:r>
        <w:rPr>
          <w:rFonts w:ascii="Times New Roman"/>
          <w:b w:val="false"/>
          <w:i w:val="false"/>
          <w:color w:val="000000"/>
          <w:sz w:val="28"/>
        </w:rPr>
        <w:t>
      Құжаттардың электрондық көшірмелері өтінішті қабылдаған МӘС бөлімшесі маманының ЭЦҚ-сымен куәландырылады.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Еңбек және халықты әлеуметтік қорғау министрінің 26.04.2022 </w:t>
      </w:r>
      <w:r>
        <w:rPr>
          <w:rFonts w:ascii="Times New Roman"/>
          <w:b w:val="false"/>
          <w:i w:val="false"/>
          <w:color w:val="ff0000"/>
          <w:sz w:val="28"/>
        </w:rPr>
        <w:t>№ 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Еңбек және халықты әлеуметтік қорғау министрінің 22.11.2022 </w:t>
      </w:r>
      <w:r>
        <w:rPr>
          <w:rFonts w:ascii="Times New Roman"/>
          <w:b w:val="false"/>
          <w:i w:val="false"/>
          <w:color w:val="000000"/>
          <w:sz w:val="28"/>
        </w:rPr>
        <w:t>№ 470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09" w:id="37"/>
    <w:p>
      <w:pPr>
        <w:spacing w:after="0"/>
        <w:ind w:left="0"/>
        <w:jc w:val="both"/>
      </w:pPr>
      <w:r>
        <w:rPr>
          <w:rFonts w:ascii="Times New Roman"/>
          <w:b w:val="false"/>
          <w:i w:val="false"/>
          <w:color w:val="000000"/>
          <w:sz w:val="28"/>
        </w:rPr>
        <w:t xml:space="preserve">
      27. Мемлекеттік корпорацияның бөлімшесі өтініш беруші құжаттардың толық топтамасын ұсынған кезде тиісті жәрдемақыны тағайындау туралы өтінішті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өтініштерді тіркеудің электрондық журналында тіркейді.</w:t>
      </w:r>
    </w:p>
    <w:bookmarkEnd w:id="37"/>
    <w:p>
      <w:pPr>
        <w:spacing w:after="0"/>
        <w:ind w:left="0"/>
        <w:jc w:val="both"/>
      </w:pPr>
      <w:r>
        <w:rPr>
          <w:rFonts w:ascii="Times New Roman"/>
          <w:b w:val="false"/>
          <w:i w:val="false"/>
          <w:color w:val="000000"/>
          <w:sz w:val="28"/>
        </w:rPr>
        <w:t xml:space="preserve">
      Портал немесе МӘС бөлімшесі арқылы келіп түскен электрондық өтінімдер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төлемдерді тағайындау үшін "электрондық үкімет" веб-порталы немесе медициналық әлеуметтік сараптама бөлімшесі арқылы келіп түскен азаматтардың өтініштерін тіркеудің электрондық журналында тіркеледі.</w:t>
      </w:r>
    </w:p>
    <w:bookmarkStart w:name="z110" w:id="38"/>
    <w:p>
      <w:pPr>
        <w:spacing w:after="0"/>
        <w:ind w:left="0"/>
        <w:jc w:val="both"/>
      </w:pPr>
      <w:r>
        <w:rPr>
          <w:rFonts w:ascii="Times New Roman"/>
          <w:b w:val="false"/>
          <w:i w:val="false"/>
          <w:color w:val="000000"/>
          <w:sz w:val="28"/>
        </w:rPr>
        <w:t xml:space="preserve">
      28. Мемлекеттік корпорацияның бөлімшесі портал арқылы жолданған электрондық өтінішті қабылдаған кезде портал арқылы өтініш берушінің жеке кабинетіне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электрондық өтініштің қабылданғаны туралы хабарлама жіберіледі. Хабарлама Мемлекеттік корпорация бөлімшесі маманының ЭЦҚ-сы арқылы куәландырылады.</w:t>
      </w:r>
    </w:p>
    <w:bookmarkEnd w:id="38"/>
    <w:bookmarkStart w:name="z111" w:id="39"/>
    <w:p>
      <w:pPr>
        <w:spacing w:after="0"/>
        <w:ind w:left="0"/>
        <w:jc w:val="both"/>
      </w:pPr>
      <w:r>
        <w:rPr>
          <w:rFonts w:ascii="Times New Roman"/>
          <w:b w:val="false"/>
          <w:i w:val="false"/>
          <w:color w:val="000000"/>
          <w:sz w:val="28"/>
        </w:rPr>
        <w:t xml:space="preserve">
      29. Өтініш Мемлекеттік корпорацияның бөлімшесінде тіркелген күннен бастап екі жұмыс күні ішінде электрондық іс макеті және осы Қағидаларға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21-қосымшаларға</w:t>
      </w:r>
      <w:r>
        <w:rPr>
          <w:rFonts w:ascii="Times New Roman"/>
          <w:b w:val="false"/>
          <w:i w:val="false"/>
          <w:color w:val="000000"/>
          <w:sz w:val="28"/>
        </w:rPr>
        <w:t xml:space="preserve"> сәйкес нысандар бойынша тиісті электрондық шешім жобасы қалыптастырылады, тиісті жәрдемақыларды тағайындау үшін жәрдемақылардың мөлшері есептеледі және Мемлекеттік корпорация бөлімшесі маманының ЭЦҚ-сы арқылы куәландырылады.</w:t>
      </w:r>
    </w:p>
    <w:bookmarkEnd w:id="39"/>
    <w:p>
      <w:pPr>
        <w:spacing w:after="0"/>
        <w:ind w:left="0"/>
        <w:jc w:val="both"/>
      </w:pPr>
      <w:r>
        <w:rPr>
          <w:rFonts w:ascii="Times New Roman"/>
          <w:b w:val="false"/>
          <w:i w:val="false"/>
          <w:color w:val="000000"/>
          <w:sz w:val="28"/>
        </w:rPr>
        <w:t>
      Электрондық шешім жобасы жәрдемақы тағайындау (өзгерту, тағайындаудан бас тарту) туралы электрондық цифрлық нысандағы құжатты (бұдан әрі – шешім жобасы) білдіреді.</w:t>
      </w:r>
    </w:p>
    <w:p>
      <w:pPr>
        <w:spacing w:after="0"/>
        <w:ind w:left="0"/>
        <w:jc w:val="both"/>
      </w:pPr>
      <w:r>
        <w:rPr>
          <w:rFonts w:ascii="Times New Roman"/>
          <w:b w:val="false"/>
          <w:i w:val="false"/>
          <w:color w:val="000000"/>
          <w:sz w:val="28"/>
        </w:rPr>
        <w:t>
      Мемлекеттік корпорация бөлімшесінің басшысы Мемлекеттік корпорация бөлімшесі маманының ЭЦҚ-сы арқылы куәландырылған жәрдемақылар мөлшерін есептеудің, шешім жобасын ресімдеудің дұрыстығын тексереді, содан кейін Мемлекеттік корпорация бөлімшесі электрондық іс макетін Мемлекеттік корпорацияның филиалына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Еңбек және халықты әлеуметтік қорғау министрінің 26.04.2022 </w:t>
      </w:r>
      <w:r>
        <w:rPr>
          <w:rFonts w:ascii="Times New Roman"/>
          <w:b w:val="false"/>
          <w:i w:val="false"/>
          <w:color w:val="ff0000"/>
          <w:sz w:val="28"/>
        </w:rPr>
        <w:t>№ 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2" w:id="40"/>
    <w:p>
      <w:pPr>
        <w:spacing w:after="0"/>
        <w:ind w:left="0"/>
        <w:jc w:val="both"/>
      </w:pPr>
      <w:r>
        <w:rPr>
          <w:rFonts w:ascii="Times New Roman"/>
          <w:b w:val="false"/>
          <w:i w:val="false"/>
          <w:color w:val="000000"/>
          <w:sz w:val="28"/>
        </w:rPr>
        <w:t>
      30. Мемлекеттік корпорацияның филиалы электрондық іс макеті мен шешім жобасы келіп түскен күннен бастап екі жұмыс күні ішінде оларды қарайды, есептеудің және шешім жобасын ресімдеудің дұрыстығын тексереді, содан кейін жәрдемақы тағайындау жөніндегі уәкілетті органға жібереді. Бұл ретте, шешім жобасы Мемлекеттік корпорация филиалы басшысының ЭЦҚ-сы арқылы куәландырылады.</w:t>
      </w:r>
    </w:p>
    <w:bookmarkEnd w:id="40"/>
    <w:bookmarkStart w:name="z113" w:id="41"/>
    <w:p>
      <w:pPr>
        <w:spacing w:after="0"/>
        <w:ind w:left="0"/>
        <w:jc w:val="both"/>
      </w:pPr>
      <w:r>
        <w:rPr>
          <w:rFonts w:ascii="Times New Roman"/>
          <w:b w:val="false"/>
          <w:i w:val="false"/>
          <w:color w:val="000000"/>
          <w:sz w:val="28"/>
        </w:rPr>
        <w:t xml:space="preserve">
      31. Мемлекеттік корпорациядан құжаттарды алғаннан кейін жәрдемақы тағайындау жөніндегі уәкілетті орган бөлімінің (басқармасының) жәрдемақы тағайындау функцияларын орындайтын маманы бір жұмыс күні ішінде: </w:t>
      </w:r>
    </w:p>
    <w:bookmarkEnd w:id="41"/>
    <w:p>
      <w:pPr>
        <w:spacing w:after="0"/>
        <w:ind w:left="0"/>
        <w:jc w:val="both"/>
      </w:pPr>
      <w:r>
        <w:rPr>
          <w:rFonts w:ascii="Times New Roman"/>
          <w:b w:val="false"/>
          <w:i w:val="false"/>
          <w:color w:val="000000"/>
          <w:sz w:val="28"/>
        </w:rPr>
        <w:t>
      Мемлекеттік корпарациядан келіп түскен электрондық шешім жобасы бар электрондық іс макеттін қарайды (есептеудің дұрыстығын, сканерленген құжаттардың сапасын тексереді);</w:t>
      </w:r>
    </w:p>
    <w:p>
      <w:pPr>
        <w:spacing w:after="0"/>
        <w:ind w:left="0"/>
        <w:jc w:val="both"/>
      </w:pPr>
      <w:r>
        <w:rPr>
          <w:rFonts w:ascii="Times New Roman"/>
          <w:b w:val="false"/>
          <w:i w:val="false"/>
          <w:color w:val="000000"/>
          <w:sz w:val="28"/>
        </w:rPr>
        <w:t>
      Мемлекеттік корпорацияның бөлімшесіне электрондық шешім жобасы бар электрондық іс макетін:</w:t>
      </w:r>
    </w:p>
    <w:p>
      <w:pPr>
        <w:spacing w:after="0"/>
        <w:ind w:left="0"/>
        <w:jc w:val="both"/>
      </w:pPr>
      <w:r>
        <w:rPr>
          <w:rFonts w:ascii="Times New Roman"/>
          <w:b w:val="false"/>
          <w:i w:val="false"/>
          <w:color w:val="000000"/>
          <w:sz w:val="28"/>
        </w:rPr>
        <w:t>
      Мемлекеттік корпорация жіберген қателіктер анықталған жағдайда бес жұмыс күні мерзімде жете ресімдеу үшін;</w:t>
      </w:r>
    </w:p>
    <w:p>
      <w:pPr>
        <w:spacing w:after="0"/>
        <w:ind w:left="0"/>
        <w:jc w:val="both"/>
      </w:pPr>
      <w:r>
        <w:rPr>
          <w:rFonts w:ascii="Times New Roman"/>
          <w:b w:val="false"/>
          <w:i w:val="false"/>
          <w:color w:val="000000"/>
          <w:sz w:val="28"/>
        </w:rPr>
        <w:t>
      ұсынылған құжат(тар)тың дәйектілігін тексеру немесе қосымша құжат(тар) талап ету қажет болған жағдайда күнтізбелік отыз күн мерзімде жете ресімдеу үшін қайтарады.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22-қосымшаға</w:t>
      </w:r>
      <w:r>
        <w:rPr>
          <w:rFonts w:ascii="Times New Roman"/>
          <w:b w:val="false"/>
          <w:i w:val="false"/>
          <w:color w:val="000000"/>
          <w:sz w:val="28"/>
        </w:rPr>
        <w:t xml:space="preserve"> сәйкес нысан бойынша себебін көрсете отырып, тағайындауға құжатты (құжаттарды) жете ресімдеу қажеттілігі туралы хабарлама жәрдемақы тағайындау жөніндегі уәкілетті органның ЭЦҚ-сымен куәландырылып, Мемлекеттік корпорацияның бөлімшесіне жіберіледі.</w:t>
      </w:r>
    </w:p>
    <w:p>
      <w:pPr>
        <w:spacing w:after="0"/>
        <w:ind w:left="0"/>
        <w:jc w:val="both"/>
      </w:pPr>
      <w:r>
        <w:rPr>
          <w:rFonts w:ascii="Times New Roman"/>
          <w:b w:val="false"/>
          <w:i w:val="false"/>
          <w:color w:val="000000"/>
          <w:sz w:val="28"/>
        </w:rPr>
        <w:t xml:space="preserve">
      Мемлекеттік корпорацияның бөлімшесі құжатты (құжаттарды) жете ресімдеу қажеттігі туралы өтініш берушіні sms-хабарлама келіп түскен күннен бастап бес жұмыс күні ішінде, оның ішінде күнтізбелік жиырма бес күн ішінде хабарламада көрсетілген қосымша құжаттарды ұсыну қажеттігі туралы хабарлама алған күннен немесе ұялы телефонға хабарлама жіберген күннен бастап хабардар етеді. Sms-хабарламалар осы Қағидаларға </w:t>
      </w:r>
      <w:r>
        <w:rPr>
          <w:rFonts w:ascii="Times New Roman"/>
          <w:b w:val="false"/>
          <w:i w:val="false"/>
          <w:color w:val="000000"/>
          <w:sz w:val="28"/>
        </w:rPr>
        <w:t>23-қосымшаға</w:t>
      </w:r>
      <w:r>
        <w:rPr>
          <w:rFonts w:ascii="Times New Roman"/>
          <w:b w:val="false"/>
          <w:i w:val="false"/>
          <w:color w:val="000000"/>
          <w:sz w:val="28"/>
        </w:rPr>
        <w:t xml:space="preserve"> сәйкес жүргізілетін sms-хабарлама электрондық журналында тіркеледі.</w:t>
      </w:r>
    </w:p>
    <w:p>
      <w:pPr>
        <w:spacing w:after="0"/>
        <w:ind w:left="0"/>
        <w:jc w:val="both"/>
      </w:pPr>
      <w:r>
        <w:rPr>
          <w:rFonts w:ascii="Times New Roman"/>
          <w:b w:val="false"/>
          <w:i w:val="false"/>
          <w:color w:val="000000"/>
          <w:sz w:val="28"/>
        </w:rPr>
        <w:t xml:space="preserve">
      Мемлекеттік корпорацияның бөлімшесі өтініш беруші қосымша құжаттарды ұсынған кезде осы Қағидалардың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30-тармақтарында</w:t>
      </w:r>
      <w:r>
        <w:rPr>
          <w:rFonts w:ascii="Times New Roman"/>
          <w:b w:val="false"/>
          <w:i w:val="false"/>
          <w:color w:val="000000"/>
          <w:sz w:val="28"/>
        </w:rPr>
        <w:t xml:space="preserve"> көзделген тәртіппен электрондық іс макетін дайындайды.</w:t>
      </w:r>
    </w:p>
    <w:p>
      <w:pPr>
        <w:spacing w:after="0"/>
        <w:ind w:left="0"/>
        <w:jc w:val="both"/>
      </w:pPr>
      <w:r>
        <w:rPr>
          <w:rFonts w:ascii="Times New Roman"/>
          <w:b w:val="false"/>
          <w:i w:val="false"/>
          <w:color w:val="000000"/>
          <w:sz w:val="28"/>
        </w:rPr>
        <w:t>
      Егер Мемлекеттік корпорацияның бөлімшесіне электрондық шешім жобасы бар электрондық іс макеті келіп түскен күннен бастап күнтізбелік отыз күн ішінде құжаттар жете ресімделмесе, жәрдемақы тағайындау жөніндегі уәкілетті орган қолда бар құжаттар бойынша жәрдемақы тағайындау немесе тағайындаудан бас тарту туралы электрондық шешім шығарады.</w:t>
      </w:r>
    </w:p>
    <w:p>
      <w:pPr>
        <w:spacing w:after="0"/>
        <w:ind w:left="0"/>
        <w:jc w:val="both"/>
      </w:pPr>
      <w:r>
        <w:rPr>
          <w:rFonts w:ascii="Times New Roman"/>
          <w:b w:val="false"/>
          <w:i w:val="false"/>
          <w:color w:val="000000"/>
          <w:sz w:val="28"/>
        </w:rPr>
        <w:t>
      Портал арқылы қабылданған өтініштер бойынша ЭІМ-де болмаған жағдайда жәрдемақыны тағайындау (төлемді өзгерту, жаңарту, тағайындаудан бас тарту) туралы шешімді қабылдау үшін құжаттар жеткіліксіз болған жағдайда уәкілетті орган тағайындаудан бас тарту туралы шешімді бекітеді.</w:t>
      </w:r>
    </w:p>
    <w:p>
      <w:pPr>
        <w:spacing w:after="0"/>
        <w:ind w:left="0"/>
        <w:jc w:val="both"/>
      </w:pPr>
      <w:r>
        <w:rPr>
          <w:rFonts w:ascii="Times New Roman"/>
          <w:b w:val="false"/>
          <w:i w:val="false"/>
          <w:color w:val="000000"/>
          <w:sz w:val="28"/>
        </w:rPr>
        <w:t>
      Электрондық іс макеті толық сәйкес келген жағдайда Қағидаларға сәйкес ЭЦҚ арқылы жәрдемақы тағайындау (тағайындаудан бас тарту) туралы шешім жобасын куәландырады және жәрдемақы тағайындау жөніндегі уәкілетті орган бөлімінің (басқармасының) басшысына автоматты түрде жібереді.</w:t>
      </w:r>
    </w:p>
    <w:p>
      <w:pPr>
        <w:spacing w:after="0"/>
        <w:ind w:left="0"/>
        <w:jc w:val="both"/>
      </w:pPr>
      <w:r>
        <w:rPr>
          <w:rFonts w:ascii="Times New Roman"/>
          <w:b w:val="false"/>
          <w:i w:val="false"/>
          <w:color w:val="000000"/>
          <w:sz w:val="28"/>
        </w:rPr>
        <w:t>
      Бөлім (басқарма) басшысы және жәрдемақы тағайындау жөніндегі уәкілетті органның жәрдемақы тағайындау функцияларын орындайтын басшысы бір жұмыс күні ішінде электрондық шешім жобасы бар электрондық іс макетін қарайды (есептеудің дұрыстығын, сканерленген құжаттардың сапасын тексереді).</w:t>
      </w:r>
    </w:p>
    <w:p>
      <w:pPr>
        <w:spacing w:after="0"/>
        <w:ind w:left="0"/>
        <w:jc w:val="both"/>
      </w:pPr>
      <w:r>
        <w:rPr>
          <w:rFonts w:ascii="Times New Roman"/>
          <w:b w:val="false"/>
          <w:i w:val="false"/>
          <w:color w:val="000000"/>
          <w:sz w:val="28"/>
        </w:rPr>
        <w:t>
      Мемлекеттік корпорация жіберген қателіктер анықталған жағдайда бөлім (басқарма) басшысы және жәрдемақы тағайындау жөніндегі уәкілетті органның басшысы электрондық шешім жобасы бар электрондық іс макетін Мемлекеттік корпорацияның бөлімшесіне осы тармақтың төртінші және бесінші абзацында көрсетілген мерзімдерде жете рәсімдеу үшін қайтарады.</w:t>
      </w:r>
    </w:p>
    <w:p>
      <w:pPr>
        <w:spacing w:after="0"/>
        <w:ind w:left="0"/>
        <w:jc w:val="both"/>
      </w:pPr>
      <w:r>
        <w:rPr>
          <w:rFonts w:ascii="Times New Roman"/>
          <w:b w:val="false"/>
          <w:i w:val="false"/>
          <w:color w:val="000000"/>
          <w:sz w:val="28"/>
        </w:rPr>
        <w:t>
      Электрондық іс макеті толық сәйкес келген жағдайда Қағидаларға сәйкес жәрдемақы тағайындау жөніндегі уәкілетті орган бөлімінің (басқармасының) басшысы ЭЦҚ арқылы жәрдемақы тағайындау (тағайындаудан бас тарту) туралы шешім жобасын куәландырады және жәрдемақы тағайындау жөніндегі уәкілетті органның басшысына автоматты түрде жібереді.</w:t>
      </w:r>
    </w:p>
    <w:p>
      <w:pPr>
        <w:spacing w:after="0"/>
        <w:ind w:left="0"/>
        <w:jc w:val="both"/>
      </w:pPr>
      <w:r>
        <w:rPr>
          <w:rFonts w:ascii="Times New Roman"/>
          <w:b w:val="false"/>
          <w:i w:val="false"/>
          <w:color w:val="000000"/>
          <w:sz w:val="28"/>
        </w:rPr>
        <w:t>
      Жәрдемақы тағайындау жөніндегі уәкілетті органның басшысы жәрдемақыны тағайындау (тағайындаудан бас тарту) туралы шешім қабылдап, ЭЦҚ-сы арқылы куәландырады және қабылданған шешімді Мемлекеттік корпорацияның бөлімшесіне автоматты түрде жібереді.</w:t>
      </w:r>
    </w:p>
    <w:p>
      <w:pPr>
        <w:spacing w:after="0"/>
        <w:ind w:left="0"/>
        <w:jc w:val="both"/>
      </w:pPr>
      <w:r>
        <w:rPr>
          <w:rFonts w:ascii="Times New Roman"/>
          <w:b w:val="false"/>
          <w:i w:val="false"/>
          <w:color w:val="000000"/>
          <w:sz w:val="28"/>
        </w:rPr>
        <w:t>
      Жәрдемақы тағайындау (тағайындаудан бас тарту) туралы хабарлама ЭЦҚ арқылы куәландырылған жағдайда автоматты түрде Мемлекеттік корпорацияның бөлімшесіне жіберіледі.</w:t>
      </w:r>
    </w:p>
    <w:p>
      <w:pPr>
        <w:spacing w:after="0"/>
        <w:ind w:left="0"/>
        <w:jc w:val="both"/>
      </w:pPr>
      <w:r>
        <w:rPr>
          <w:rFonts w:ascii="Times New Roman"/>
          <w:b w:val="false"/>
          <w:i w:val="false"/>
          <w:color w:val="000000"/>
          <w:sz w:val="28"/>
        </w:rPr>
        <w:t>
      Порталда жәрдемақы тағайындау (тағайындаудан бас тарту) туралы хабарлама, сондай-ақ жәрдемақы тағайындау туралы ақпарат жәрдемақы тағайындау жөніндегі уәкілетті орган басшысының ЭЦҚ-сы арқылы куәландырылған электрондық құжат нысанында көрсетілетін қызметті алушының "жеке кабинетіне" жіберіледі.</w:t>
      </w:r>
    </w:p>
    <w:p>
      <w:pPr>
        <w:spacing w:after="0"/>
        <w:ind w:left="0"/>
        <w:jc w:val="both"/>
      </w:pPr>
      <w:r>
        <w:rPr>
          <w:rFonts w:ascii="Times New Roman"/>
          <w:b w:val="false"/>
          <w:i w:val="false"/>
          <w:color w:val="000000"/>
          <w:sz w:val="28"/>
        </w:rPr>
        <w:t>
      Жәрдемақы тағайындау (тағайындаудан бас тарту) туралы шешім қабылдау мемлекеттік қызмет көрсету нәтижесі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Еңбек және халықты әлеуметтік қорғау министрінің 14.05.2020 </w:t>
      </w:r>
      <w:r>
        <w:rPr>
          <w:rFonts w:ascii="Times New Roman"/>
          <w:b w:val="false"/>
          <w:i w:val="false"/>
          <w:color w:val="000000"/>
          <w:sz w:val="28"/>
        </w:rPr>
        <w:t>№ 175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4" w:id="42"/>
    <w:p>
      <w:pPr>
        <w:spacing w:after="0"/>
        <w:ind w:left="0"/>
        <w:jc w:val="both"/>
      </w:pPr>
      <w:r>
        <w:rPr>
          <w:rFonts w:ascii="Times New Roman"/>
          <w:b w:val="false"/>
          <w:i w:val="false"/>
          <w:color w:val="000000"/>
          <w:sz w:val="28"/>
        </w:rPr>
        <w:t>
      32. Жәрдемақы тағайындау жөніндегі уәкілетті орган шешім жобасымен келіп түскен электрондық іс макетін келіп түскен күнінен бастап үш жұмыс күні ішінде қарайды және осы Қағидаларға 17, 18, 19 және 21-қосымшаларға сәйкес нысандар бойынша тағайындау (тағайындаудан бас тарту) туралы шешім қабылдайды.</w:t>
      </w:r>
    </w:p>
    <w:bookmarkEnd w:id="42"/>
    <w:p>
      <w:pPr>
        <w:spacing w:after="0"/>
        <w:ind w:left="0"/>
        <w:jc w:val="both"/>
      </w:pPr>
      <w:r>
        <w:rPr>
          <w:rFonts w:ascii="Times New Roman"/>
          <w:b w:val="false"/>
          <w:i w:val="false"/>
          <w:color w:val="000000"/>
          <w:sz w:val="28"/>
        </w:rPr>
        <w:t xml:space="preserve">
      Шешім қабылданған күннен бастап бір жұмыс күні ішінде автоматты режимде Мемлекеттік корпорацияның бөлімшесіне немесе портал арқылы өтініш берушінің жеке кабинетіне осы Қағидаларға </w:t>
      </w:r>
      <w:r>
        <w:rPr>
          <w:rFonts w:ascii="Times New Roman"/>
          <w:b w:val="false"/>
          <w:i w:val="false"/>
          <w:color w:val="000000"/>
          <w:sz w:val="28"/>
        </w:rPr>
        <w:t>24-қосымшаға</w:t>
      </w:r>
      <w:r>
        <w:rPr>
          <w:rFonts w:ascii="Times New Roman"/>
          <w:b w:val="false"/>
          <w:i w:val="false"/>
          <w:color w:val="000000"/>
          <w:sz w:val="28"/>
        </w:rPr>
        <w:t xml:space="preserve"> сәйкес нысан бойынша тиісті жәрдемақыларды тағайындау туралы хабарлама жіберіледі. Хабарлама жәрдемақы тағайындау жөніндегі уәкілетті орган басшысының ЭЦҚ-сы арқылы куәландырылады.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Еңбек және халықты әлеуметтік қорғау министрінің 26.04.2022 </w:t>
      </w:r>
      <w:r>
        <w:rPr>
          <w:rFonts w:ascii="Times New Roman"/>
          <w:b w:val="false"/>
          <w:i w:val="false"/>
          <w:color w:val="ff0000"/>
          <w:sz w:val="28"/>
        </w:rPr>
        <w:t>№ 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4" w:id="43"/>
    <w:p>
      <w:pPr>
        <w:spacing w:after="0"/>
        <w:ind w:left="0"/>
        <w:jc w:val="both"/>
      </w:pPr>
      <w:r>
        <w:rPr>
          <w:rFonts w:ascii="Times New Roman"/>
          <w:b w:val="false"/>
          <w:i w:val="false"/>
          <w:color w:val="000000"/>
          <w:sz w:val="28"/>
        </w:rPr>
        <w:t>
      32-1. Теріс шешім шығарылған кезде көрсетілетін қызметті беруші Мемлекеттік корпорацияның бөлімшелері арқылы көрсетілетін қызметті алушыға теріс шешім, сондай-ақ көрсетілетін қызметті алушыға алдын ала шешім бойынша өз ұстанымын білдіру үшін тыңдаудың уақыты мен орны (тәсілі) туралы алдын ала хабарлайды.</w:t>
      </w:r>
    </w:p>
    <w:bookmarkEnd w:id="43"/>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аяқталардан кемінде 3 жұмыс күні бұрын жіберіледі. Тыңдау хабарлама жолданған күннен бастап 2 жұмыс күнінен кешіктірілмей өткізіледі.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жәрдемақы тағайындау (тағайындаудан бас тарту) туралы шешім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32-1-тармақпен толықтырылды – ҚР Еңбек және халықты әлеуметтік қорғау министрінің 26.04.2022 </w:t>
      </w:r>
      <w:r>
        <w:rPr>
          <w:rFonts w:ascii="Times New Roman"/>
          <w:b w:val="false"/>
          <w:i w:val="false"/>
          <w:color w:val="ff0000"/>
          <w:sz w:val="28"/>
        </w:rPr>
        <w:t>№ 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5" w:id="44"/>
    <w:p>
      <w:pPr>
        <w:spacing w:after="0"/>
        <w:ind w:left="0"/>
        <w:jc w:val="both"/>
      </w:pPr>
      <w:r>
        <w:rPr>
          <w:rFonts w:ascii="Times New Roman"/>
          <w:b w:val="false"/>
          <w:i w:val="false"/>
          <w:color w:val="000000"/>
          <w:sz w:val="28"/>
        </w:rPr>
        <w:t xml:space="preserve">
      33. Тиісті жәрдемақыны тағайындаудан бас тарту туралы шешім қабылданған жағдайда жәрдемақы тағайындау жөніндегі уәкілетті орган "Мемлекеттік көрсетілетін қызметтер туралы" Қазақстан Республикасы Заңының 19-1 бабы </w:t>
      </w:r>
      <w:r>
        <w:rPr>
          <w:rFonts w:ascii="Times New Roman"/>
          <w:b w:val="false"/>
          <w:i w:val="false"/>
          <w:color w:val="000000"/>
          <w:sz w:val="28"/>
        </w:rPr>
        <w:t>2-тармағының</w:t>
      </w:r>
      <w:r>
        <w:rPr>
          <w:rFonts w:ascii="Times New Roman"/>
          <w:b w:val="false"/>
          <w:i w:val="false"/>
          <w:color w:val="000000"/>
          <w:sz w:val="28"/>
        </w:rPr>
        <w:t xml:space="preserve"> 1) және 2) тармақшаларында көзделген бас тарту негіздемелерін шешімде көрсетеді.</w:t>
      </w:r>
    </w:p>
    <w:bookmarkEnd w:id="44"/>
    <w:p>
      <w:pPr>
        <w:spacing w:after="0"/>
        <w:ind w:left="0"/>
        <w:jc w:val="both"/>
      </w:pPr>
      <w:r>
        <w:rPr>
          <w:rFonts w:ascii="Times New Roman"/>
          <w:b w:val="false"/>
          <w:i w:val="false"/>
          <w:color w:val="000000"/>
          <w:sz w:val="28"/>
        </w:rPr>
        <w:t xml:space="preserve">
      Бұл ретте осы Қағидаларға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21-қосымшаларға</w:t>
      </w:r>
      <w:r>
        <w:rPr>
          <w:rFonts w:ascii="Times New Roman"/>
          <w:b w:val="false"/>
          <w:i w:val="false"/>
          <w:color w:val="000000"/>
          <w:sz w:val="28"/>
        </w:rPr>
        <w:t xml:space="preserve"> сәйкес нысандар бойынша жәрдемақы тағайындаудан бас тарту себептері көрсетілген жәрдемақы тағайындау жөніндегі уәкілетті органның тиісті шешімі бар электрондық іс макеті Мемлекеттік корпорацияның бөлімшесіне қайтарылады. Жәрдемақы тағайындау жөніндегі уәкілетті органның жәрдемақы тағайындаудан бас тарту себептері көрсетілген электрондық хабарламасы осы Қағидаларға </w:t>
      </w:r>
      <w:r>
        <w:rPr>
          <w:rFonts w:ascii="Times New Roman"/>
          <w:b w:val="false"/>
          <w:i w:val="false"/>
          <w:color w:val="000000"/>
          <w:sz w:val="28"/>
        </w:rPr>
        <w:t>25-қосымшаға</w:t>
      </w:r>
      <w:r>
        <w:rPr>
          <w:rFonts w:ascii="Times New Roman"/>
          <w:b w:val="false"/>
          <w:i w:val="false"/>
          <w:color w:val="000000"/>
          <w:sz w:val="28"/>
        </w:rPr>
        <w:t xml:space="preserve"> сәйкес нысан бойынша Мемлекеттік корпорацияның бөлімшесіне немесе портал арқылы өтініш берушінің жеке кабинетіне жіберіледі. Хабарлама жәрдемақы тағайындау жөніндегі уәкілетті орган басшысының ЭЦҚ-сы арқылы куәландырылады.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Еңбек және халықты әлеуметтік қорғау министрінің 26.04.2022 </w:t>
      </w:r>
      <w:r>
        <w:rPr>
          <w:rFonts w:ascii="Times New Roman"/>
          <w:b w:val="false"/>
          <w:i w:val="false"/>
          <w:color w:val="ff0000"/>
          <w:sz w:val="28"/>
        </w:rPr>
        <w:t>№ 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6" w:id="45"/>
    <w:p>
      <w:pPr>
        <w:spacing w:after="0"/>
        <w:ind w:left="0"/>
        <w:jc w:val="both"/>
      </w:pPr>
      <w:r>
        <w:rPr>
          <w:rFonts w:ascii="Times New Roman"/>
          <w:b w:val="false"/>
          <w:i w:val="false"/>
          <w:color w:val="000000"/>
          <w:sz w:val="28"/>
        </w:rPr>
        <w:t>
      34. Мемлекеттік корпорация бөлімшесінің маманы осы Қағидалардың 29, 30-тармақтарында көзделген тәртіппен өтініш берушінің дәйексіз құжаттарды ұсынғаны туралы мемлекеттік органның және (немесе) ұйымдардың ақпаратына сәйкес дәлелді бас тартуды көрсете отырып, осы Қағидаларға 17, 18, 19 және 21-қосымшаларға сәйкес нысандар бойынша тиісті жәрдемақыларды тағайындаудан бас тарту туралы шешім жобасын қалыптастырады.</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Еңбек және халықты әлеуметтік қорғау министрінің 26.04.2022 </w:t>
      </w:r>
      <w:r>
        <w:rPr>
          <w:rFonts w:ascii="Times New Roman"/>
          <w:b w:val="false"/>
          <w:i w:val="false"/>
          <w:color w:val="ff0000"/>
          <w:sz w:val="28"/>
        </w:rPr>
        <w:t>№ 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7" w:id="46"/>
    <w:p>
      <w:pPr>
        <w:spacing w:after="0"/>
        <w:ind w:left="0"/>
        <w:jc w:val="both"/>
      </w:pPr>
      <w:r>
        <w:rPr>
          <w:rFonts w:ascii="Times New Roman"/>
          <w:b w:val="false"/>
          <w:i w:val="false"/>
          <w:color w:val="000000"/>
          <w:sz w:val="28"/>
        </w:rPr>
        <w:t xml:space="preserve">
      35. Мемлекеттік корпорацияның бөлімшесі жәрдемақыны тағайындау (тағайындаудан бас тарту) туралы хабарламаны өтініш беруші өзі жүгінген кезде тапсыру немесе өтініш берушінің ұялы телефонына смс-хабар жіберу арқылы жәрдемақы тағайындау жөніндегі уәкілетті орган қабылдаған шешім туралы хабардар етеді. Хабарлама осы Қағидаларға </w:t>
      </w:r>
      <w:r>
        <w:rPr>
          <w:rFonts w:ascii="Times New Roman"/>
          <w:b w:val="false"/>
          <w:i w:val="false"/>
          <w:color w:val="000000"/>
          <w:sz w:val="28"/>
        </w:rPr>
        <w:t>23-қосымшаға</w:t>
      </w:r>
      <w:r>
        <w:rPr>
          <w:rFonts w:ascii="Times New Roman"/>
          <w:b w:val="false"/>
          <w:i w:val="false"/>
          <w:color w:val="000000"/>
          <w:sz w:val="28"/>
        </w:rPr>
        <w:t xml:space="preserve"> сәйкес нысан бойынша хабарламалар журналында тіркеледі. Смс-хабарлар осы Қағидаларға </w:t>
      </w:r>
      <w:r>
        <w:rPr>
          <w:rFonts w:ascii="Times New Roman"/>
          <w:b w:val="false"/>
          <w:i w:val="false"/>
          <w:color w:val="000000"/>
          <w:sz w:val="28"/>
        </w:rPr>
        <w:t>26-қосымшаға</w:t>
      </w:r>
      <w:r>
        <w:rPr>
          <w:rFonts w:ascii="Times New Roman"/>
          <w:b w:val="false"/>
          <w:i w:val="false"/>
          <w:color w:val="000000"/>
          <w:sz w:val="28"/>
        </w:rPr>
        <w:t xml:space="preserve"> сәйкес нысан бойынша смс-хабарлардың электрондық журналында тіркеледі.</w:t>
      </w:r>
    </w:p>
    <w:bookmarkEnd w:id="46"/>
    <w:p>
      <w:pPr>
        <w:spacing w:after="0"/>
        <w:ind w:left="0"/>
        <w:jc w:val="both"/>
      </w:pPr>
      <w:r>
        <w:rPr>
          <w:rFonts w:ascii="Times New Roman"/>
          <w:b w:val="false"/>
          <w:i w:val="false"/>
          <w:color w:val="000000"/>
          <w:sz w:val="28"/>
        </w:rPr>
        <w:t xml:space="preserve">
      Жәрдемақы тағайындау жөніндегі уәкілетті орган "Мемлекеттік көрсетілетін қызметтер туралы" Қазақстан Республикасы Заңының </w:t>
      </w:r>
      <w:r>
        <w:rPr>
          <w:rFonts w:ascii="Times New Roman"/>
          <w:b w:val="false"/>
          <w:i w:val="false"/>
          <w:color w:val="000000"/>
          <w:sz w:val="28"/>
        </w:rPr>
        <w:t>5-бабы</w:t>
      </w:r>
      <w:r>
        <w:rPr>
          <w:rFonts w:ascii="Times New Roman"/>
          <w:b w:val="false"/>
          <w:i w:val="false"/>
          <w:color w:val="000000"/>
          <w:sz w:val="28"/>
        </w:rPr>
        <w:t xml:space="preserve"> 2-тармағының 11) тармақшасына сәйкес ақпараттандыру саласындағы уәкілетті орган белгілеген тәртіппен мемлекеттік қызмет көрсетуді мониторнгтеу ақпараттық жүйесіне мемлекеттік қызмет көрсету кезеңі туралы деректер енгізуді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Еңбек және халықты әлеуметтік қорғау министрінің 14.05.2020 </w:t>
      </w:r>
      <w:r>
        <w:rPr>
          <w:rFonts w:ascii="Times New Roman"/>
          <w:b w:val="false"/>
          <w:i w:val="false"/>
          <w:color w:val="000000"/>
          <w:sz w:val="28"/>
        </w:rPr>
        <w:t>№ 175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өзгеріс енгізілді - ҚР Еңбек және халықты әлеуметтік қорғау министрінің 27.12.2022 </w:t>
      </w:r>
      <w:r>
        <w:rPr>
          <w:rFonts w:ascii="Times New Roman"/>
          <w:b w:val="false"/>
          <w:i w:val="false"/>
          <w:color w:val="000000"/>
          <w:sz w:val="28"/>
        </w:rPr>
        <w:t>№ 522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6" w:id="47"/>
    <w:p>
      <w:pPr>
        <w:spacing w:after="0"/>
        <w:ind w:left="0"/>
        <w:jc w:val="left"/>
      </w:pPr>
      <w:r>
        <w:rPr>
          <w:rFonts w:ascii="Times New Roman"/>
          <w:b/>
          <w:i w:val="false"/>
          <w:color w:val="000000"/>
        </w:rPr>
        <w:t xml:space="preserve"> 7-параграф. Жәрдемақылар тағайындау жөніндегі проактивті қызмет арқылы көрсету тәртібі</w:t>
      </w:r>
    </w:p>
    <w:bookmarkEnd w:id="47"/>
    <w:p>
      <w:pPr>
        <w:spacing w:after="0"/>
        <w:ind w:left="0"/>
        <w:jc w:val="both"/>
      </w:pPr>
      <w:r>
        <w:rPr>
          <w:rFonts w:ascii="Times New Roman"/>
          <w:b w:val="false"/>
          <w:i w:val="false"/>
          <w:color w:val="ff0000"/>
          <w:sz w:val="28"/>
        </w:rPr>
        <w:t xml:space="preserve">
      Ескерту. Қағида 7-параграфпен толықтырылды – ҚР Еңбек және халықты әлеуметтік қорғау министрінің 05.02.2021 </w:t>
      </w:r>
      <w:r>
        <w:rPr>
          <w:rFonts w:ascii="Times New Roman"/>
          <w:b w:val="false"/>
          <w:i w:val="false"/>
          <w:color w:val="ff0000"/>
          <w:sz w:val="28"/>
        </w:rPr>
        <w:t>№ 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87" w:id="48"/>
    <w:p>
      <w:pPr>
        <w:spacing w:after="0"/>
        <w:ind w:left="0"/>
        <w:jc w:val="both"/>
      </w:pPr>
      <w:r>
        <w:rPr>
          <w:rFonts w:ascii="Times New Roman"/>
          <w:b w:val="false"/>
          <w:i w:val="false"/>
          <w:color w:val="000000"/>
          <w:sz w:val="28"/>
        </w:rPr>
        <w:t>
      35-1. Заңда көзделген негіздер бойынша жәрдемақыларды тағайындау құқығы туындаған кезде көрсетілетін қызметті алушының ұялы байланысының абоненттік құрылғысының телефон нөмірін "электрондық үкімет" веб-порталында тіркеу кезінде жәрдемақыларды тағайындау және Тілді таңдау мүмкіндігі туралы хабардың Е-макеті автоматтандырылған ақпараттық жүйе арқылы бастамашылық жасалады.</w:t>
      </w:r>
    </w:p>
    <w:bookmarkEnd w:id="48"/>
    <w:bookmarkStart w:name="z288" w:id="49"/>
    <w:p>
      <w:pPr>
        <w:spacing w:after="0"/>
        <w:ind w:left="0"/>
        <w:jc w:val="both"/>
      </w:pPr>
      <w:r>
        <w:rPr>
          <w:rFonts w:ascii="Times New Roman"/>
          <w:b w:val="false"/>
          <w:i w:val="false"/>
          <w:color w:val="000000"/>
          <w:sz w:val="28"/>
        </w:rPr>
        <w:t xml:space="preserve">
      35-2. Көрсетілетін қызметті алушының проактивті қызмет көрсетуге келісімін, сондай-ақ осы Қағидаларға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7-1-қосымшаларда</w:t>
      </w:r>
      <w:r>
        <w:rPr>
          <w:rFonts w:ascii="Times New Roman"/>
          <w:b w:val="false"/>
          <w:i w:val="false"/>
          <w:color w:val="000000"/>
          <w:sz w:val="28"/>
        </w:rPr>
        <w:t xml:space="preserve"> көзделген мәліметтерді алғаннан кейін көрсетілетін қызметті алушыға ұялы байланысының абоненттік құрылғысы арқылы банктік шот нөмірін растау немесе ұсыну туралы хабарлама жіберіледі.</w:t>
      </w:r>
    </w:p>
    <w:bookmarkEnd w:id="49"/>
    <w:p>
      <w:pPr>
        <w:spacing w:after="0"/>
        <w:ind w:left="0"/>
        <w:jc w:val="both"/>
      </w:pPr>
      <w:r>
        <w:rPr>
          <w:rFonts w:ascii="Times New Roman"/>
          <w:b w:val="false"/>
          <w:i w:val="false"/>
          <w:color w:val="000000"/>
          <w:sz w:val="28"/>
        </w:rPr>
        <w:t>
      Проактивті көрсетілетін қызмет арқылы жәрдемақылар тағайындауға өтініш жасалған күн жәрдемақы тағайындауға.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35-2-тармақ жаңа редакцияда – ҚР Еңбек және халықты әлеуметтік қорғау министрінің 26.04.2022 </w:t>
      </w:r>
      <w:r>
        <w:rPr>
          <w:rFonts w:ascii="Times New Roman"/>
          <w:b w:val="false"/>
          <w:i w:val="false"/>
          <w:color w:val="ff0000"/>
          <w:sz w:val="28"/>
        </w:rPr>
        <w:t>№ 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9" w:id="50"/>
    <w:p>
      <w:pPr>
        <w:spacing w:after="0"/>
        <w:ind w:left="0"/>
        <w:jc w:val="both"/>
      </w:pPr>
      <w:r>
        <w:rPr>
          <w:rFonts w:ascii="Times New Roman"/>
          <w:b w:val="false"/>
          <w:i w:val="false"/>
          <w:color w:val="000000"/>
          <w:sz w:val="28"/>
        </w:rPr>
        <w:t>
      35-3. Проактивті қызмет арқылы жәрдемақыларды тағайындау кезінде осы Қағидалардың 1-1, 3-1, 5-1, 7-1-қосымшаларында көзделген қажетті мәліметтерді алу үшін мемлекеттік органдардың және (немесе) ұйымдардың АЖ-ға сұрау салу Е-макет автоматтандырылған ақпараттық жүйе арқылы жүзеге асырылады.</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35-3-тармақ жаңа редакцияда – ҚР Еңбек және халықты әлеуметтік қорғау министрінің 26.04.2022 </w:t>
      </w:r>
      <w:r>
        <w:rPr>
          <w:rFonts w:ascii="Times New Roman"/>
          <w:b w:val="false"/>
          <w:i w:val="false"/>
          <w:color w:val="ff0000"/>
          <w:sz w:val="28"/>
        </w:rPr>
        <w:t>№ 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0" w:id="51"/>
    <w:p>
      <w:pPr>
        <w:spacing w:after="0"/>
        <w:ind w:left="0"/>
        <w:jc w:val="both"/>
      </w:pPr>
      <w:r>
        <w:rPr>
          <w:rFonts w:ascii="Times New Roman"/>
          <w:b w:val="false"/>
          <w:i w:val="false"/>
          <w:color w:val="000000"/>
          <w:sz w:val="28"/>
        </w:rPr>
        <w:t>
      35-4. Мемлекеттік корпорацияның бөлімшесі электрондық мәліметтерден тұратын электрондық өтінімді тіркейді, электрондық шешім жобасымен ЭІМ қалыптастырады және оны ЭЦҚ-мен куәландырады.</w:t>
      </w:r>
    </w:p>
    <w:bookmarkEnd w:id="51"/>
    <w:p>
      <w:pPr>
        <w:spacing w:after="0"/>
        <w:ind w:left="0"/>
        <w:jc w:val="both"/>
      </w:pPr>
      <w:r>
        <w:rPr>
          <w:rFonts w:ascii="Times New Roman"/>
          <w:b w:val="false"/>
          <w:i w:val="false"/>
          <w:color w:val="000000"/>
          <w:sz w:val="28"/>
        </w:rPr>
        <w:t>
      Мемлекеттік корпорация филиалы және жәрдемақы тағайындау жөніндегі уәкілетті орган қызметкерлерінің іс-әрекеттері осы Қағидалардың 20-35-тармақтарында көзделген.</w:t>
      </w:r>
    </w:p>
    <w:bookmarkStart w:name="z291" w:id="52"/>
    <w:p>
      <w:pPr>
        <w:spacing w:after="0"/>
        <w:ind w:left="0"/>
        <w:jc w:val="both"/>
      </w:pPr>
      <w:r>
        <w:rPr>
          <w:rFonts w:ascii="Times New Roman"/>
          <w:b w:val="false"/>
          <w:i w:val="false"/>
          <w:color w:val="000000"/>
          <w:sz w:val="28"/>
        </w:rPr>
        <w:t>
      35-5. Тағайындау туралы шешім қабылдау үшін қажетті ІЭМ-де мәліметтер болмаған немесе дұрыс болмаған жағдайда, жәрдемақы тағайындау жөніндегі уәкілетті орган жәрдемақы тағайындаудан бас тарту туралы шешім шығарады.</w:t>
      </w:r>
    </w:p>
    <w:bookmarkEnd w:id="52"/>
    <w:bookmarkStart w:name="z292" w:id="53"/>
    <w:p>
      <w:pPr>
        <w:spacing w:after="0"/>
        <w:ind w:left="0"/>
        <w:jc w:val="both"/>
      </w:pPr>
      <w:r>
        <w:rPr>
          <w:rFonts w:ascii="Times New Roman"/>
          <w:b w:val="false"/>
          <w:i w:val="false"/>
          <w:color w:val="000000"/>
          <w:sz w:val="28"/>
        </w:rPr>
        <w:t>
      35-6. Мемлекеттік корпорацияның бөлімшесі көрсетілетін қызметті алушының ұялы телефонына sms-хабарландыру арқылы жәрдемақы тағайындау немесе тағайындаудан бас тарту туралы қабылданған шешім туралы өтініш берушіні хабардар етеді.</w:t>
      </w:r>
    </w:p>
    <w:bookmarkEnd w:id="53"/>
    <w:p>
      <w:pPr>
        <w:spacing w:after="0"/>
        <w:ind w:left="0"/>
        <w:jc w:val="both"/>
      </w:pPr>
      <w:r>
        <w:rPr>
          <w:rFonts w:ascii="Times New Roman"/>
          <w:b w:val="false"/>
          <w:i w:val="false"/>
          <w:color w:val="000000"/>
          <w:sz w:val="28"/>
        </w:rPr>
        <w:t xml:space="preserve">
      Жәрдемақы тағайындау немесе тағайындаудан бас тарту туралы sms-хабарламалар осы Қағидаларға </w:t>
      </w:r>
      <w:r>
        <w:rPr>
          <w:rFonts w:ascii="Times New Roman"/>
          <w:b w:val="false"/>
          <w:i w:val="false"/>
          <w:color w:val="000000"/>
          <w:sz w:val="28"/>
        </w:rPr>
        <w:t>23-қосымшаға</w:t>
      </w:r>
      <w:r>
        <w:rPr>
          <w:rFonts w:ascii="Times New Roman"/>
          <w:b w:val="false"/>
          <w:i w:val="false"/>
          <w:color w:val="000000"/>
          <w:sz w:val="28"/>
        </w:rPr>
        <w:t xml:space="preserve"> сәйкес нысан бойынша sms-хабарламалар журналында тіркеледі.</w:t>
      </w:r>
    </w:p>
    <w:p>
      <w:pPr>
        <w:spacing w:after="0"/>
        <w:ind w:left="0"/>
        <w:jc w:val="both"/>
      </w:pPr>
      <w:r>
        <w:rPr>
          <w:rFonts w:ascii="Times New Roman"/>
          <w:b w:val="false"/>
          <w:i w:val="false"/>
          <w:color w:val="000000"/>
          <w:sz w:val="28"/>
        </w:rPr>
        <w:t>
      Порталда жәрдемақы тағайындау туралы ақпарат уәкілетті тұлғаның ЭЦҚ-мен куәландырылған электрондық құжат нысанында өтініш берушінің "жеке кабинетіне" жіберіледі.</w:t>
      </w:r>
    </w:p>
    <w:bookmarkStart w:name="z118" w:id="54"/>
    <w:p>
      <w:pPr>
        <w:spacing w:after="0"/>
        <w:ind w:left="0"/>
        <w:jc w:val="left"/>
      </w:pPr>
      <w:r>
        <w:rPr>
          <w:rFonts w:ascii="Times New Roman"/>
          <w:b/>
          <w:i w:val="false"/>
          <w:color w:val="000000"/>
        </w:rPr>
        <w:t xml:space="preserve"> 3-тарау. Жәрдемақыларды төлеу тәртібі</w:t>
      </w:r>
    </w:p>
    <w:bookmarkEnd w:id="54"/>
    <w:bookmarkStart w:name="z119" w:id="55"/>
    <w:p>
      <w:pPr>
        <w:spacing w:after="0"/>
        <w:ind w:left="0"/>
        <w:jc w:val="both"/>
      </w:pPr>
      <w:r>
        <w:rPr>
          <w:rFonts w:ascii="Times New Roman"/>
          <w:b w:val="false"/>
          <w:i w:val="false"/>
          <w:color w:val="000000"/>
          <w:sz w:val="28"/>
        </w:rPr>
        <w:t>
      36. Жәрдемақылар төлемін қамтамасыз етуді өтініш берушінің таңдауы бойынша жәрдемақылар беру жөніндегі уәкілетті ұйымдар арқылы бюджет қаражаты есебінен Мемлекеттік корпорация жүзеге асырады.</w:t>
      </w:r>
    </w:p>
    <w:bookmarkEnd w:id="55"/>
    <w:bookmarkStart w:name="z120" w:id="56"/>
    <w:p>
      <w:pPr>
        <w:spacing w:after="0"/>
        <w:ind w:left="0"/>
        <w:jc w:val="both"/>
      </w:pPr>
      <w:r>
        <w:rPr>
          <w:rFonts w:ascii="Times New Roman"/>
          <w:b w:val="false"/>
          <w:i w:val="false"/>
          <w:color w:val="000000"/>
          <w:sz w:val="28"/>
        </w:rPr>
        <w:t>
      37. Жәрдемақылар Мемлекеттік корпорация облыстар, республикалық маңызы бар қала, астана бөлінісінде жасаған жәрдемақы төлеу жөніндегі графикке сәйкес жәрдемақы тағайындау жөніндегі уәкілетті орган қабылдаған шешім негізінде төленеді.</w:t>
      </w:r>
    </w:p>
    <w:bookmarkEnd w:id="56"/>
    <w:bookmarkStart w:name="z121" w:id="57"/>
    <w:p>
      <w:pPr>
        <w:spacing w:after="0"/>
        <w:ind w:left="0"/>
        <w:jc w:val="both"/>
      </w:pPr>
      <w:r>
        <w:rPr>
          <w:rFonts w:ascii="Times New Roman"/>
          <w:b w:val="false"/>
          <w:i w:val="false"/>
          <w:color w:val="000000"/>
          <w:sz w:val="28"/>
        </w:rPr>
        <w:t>
      38. Бала күтімі жөніндегі, мүгедектігі бар баланы тәрбиелеушіге берілетін, көпбалалы отбасыларға берілетін және көпбалалы анаға берілетін жәрдемақы ай сайын ағымдағы ай үшін төленеді.</w:t>
      </w:r>
    </w:p>
    <w:bookmarkEnd w:id="57"/>
    <w:p>
      <w:pPr>
        <w:spacing w:after="0"/>
        <w:ind w:left="0"/>
        <w:jc w:val="both"/>
      </w:pPr>
      <w:r>
        <w:rPr>
          <w:rFonts w:ascii="Times New Roman"/>
          <w:b w:val="false"/>
          <w:i w:val="false"/>
          <w:color w:val="000000"/>
          <w:sz w:val="28"/>
        </w:rPr>
        <w:t>
      Жәрдемақыларды тағайындауға, қалпына келтіруге, өзгертуге және мөлшерін қайта қарауға және тұрғылықты жерін өзгертуге байланысты төлем айының ағымдағы қажеттілігіне енгізілмеген жәрдемақылар сомалары ағымдағы қажеттілікті қалыптастырғаннан кейін, келесі айдың қажеттілігіне енгізілуге тиіс және бір рет төленеді.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Еңбек және халықты әлеуметтік қорғау министрінің 26.04.2022 </w:t>
      </w:r>
      <w:r>
        <w:rPr>
          <w:rFonts w:ascii="Times New Roman"/>
          <w:b w:val="false"/>
          <w:i w:val="false"/>
          <w:color w:val="ff0000"/>
          <w:sz w:val="28"/>
        </w:rPr>
        <w:t>№ 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Еңбек және халықты әлеуметтік қорғау министрінің 22.11.2022 </w:t>
      </w:r>
      <w:r>
        <w:rPr>
          <w:rFonts w:ascii="Times New Roman"/>
          <w:b w:val="false"/>
          <w:i w:val="false"/>
          <w:color w:val="000000"/>
          <w:sz w:val="28"/>
        </w:rPr>
        <w:t>№ 470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22" w:id="58"/>
    <w:p>
      <w:pPr>
        <w:spacing w:after="0"/>
        <w:ind w:left="0"/>
        <w:jc w:val="both"/>
      </w:pPr>
      <w:r>
        <w:rPr>
          <w:rFonts w:ascii="Times New Roman"/>
          <w:b w:val="false"/>
          <w:i w:val="false"/>
          <w:color w:val="000000"/>
          <w:sz w:val="28"/>
        </w:rPr>
        <w:t xml:space="preserve">
      39. Айлық есептік көрсеткіш, ең төменгі күнкөріс мөлшері өзгерген жағдайда Мемлекеттік корпорацияның бөлімшесі осы Қағидаларға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21-қосымшаларға</w:t>
      </w:r>
      <w:r>
        <w:rPr>
          <w:rFonts w:ascii="Times New Roman"/>
          <w:b w:val="false"/>
          <w:i w:val="false"/>
          <w:color w:val="000000"/>
          <w:sz w:val="28"/>
        </w:rPr>
        <w:t xml:space="preserve"> сәйкес нысандар бойынша тиісті шешім жобасын дайындайды және оны жәрдемақы тағайындау жөніндегі уәкілетті органға бекітуге жібереді.</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Еңбек және халықты әлеуметтік қорғау министрінің 26.04.2022 </w:t>
      </w:r>
      <w:r>
        <w:rPr>
          <w:rFonts w:ascii="Times New Roman"/>
          <w:b w:val="false"/>
          <w:i w:val="false"/>
          <w:color w:val="ff0000"/>
          <w:sz w:val="28"/>
        </w:rPr>
        <w:t>№ 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3" w:id="59"/>
    <w:p>
      <w:pPr>
        <w:spacing w:after="0"/>
        <w:ind w:left="0"/>
        <w:jc w:val="both"/>
      </w:pPr>
      <w:r>
        <w:rPr>
          <w:rFonts w:ascii="Times New Roman"/>
          <w:b w:val="false"/>
          <w:i w:val="false"/>
          <w:color w:val="000000"/>
          <w:sz w:val="28"/>
        </w:rPr>
        <w:t>
      40. Шешімнің қолданылу мерзімін ұзарту, қамқоршының, алушының ауысуы үшін негіз болатын немесе жәрдемақы мөлшеріне әсер ететін жағдайлар орын алған жағдайда Мемлекеттік корпорацияның бөлімшесі осы Қағидалардың 17, 18, 19 және 21-қосымшаларға сәйкес нысандар бойынша шешім мерзімін ұзарту және (немесе) жәрдемақы мөлшерін өзгерту қамқоршыны, алушыны ауыстыру туралы шешім жобасын дайындайды және оны қайта ұсынылған құжаттармен (бар болса) толықтырылған электрондық іс макетімен осы Қағидалардың 29 және 30-тармақтарында көзделген тәртіппен жәрдемақы тағайындау жөніндегі уәкілетті органға бекітуге жолдайды.</w:t>
      </w:r>
    </w:p>
    <w:bookmarkEnd w:id="59"/>
    <w:p>
      <w:pPr>
        <w:spacing w:after="0"/>
        <w:ind w:left="0"/>
        <w:jc w:val="both"/>
      </w:pPr>
      <w:r>
        <w:rPr>
          <w:rFonts w:ascii="Times New Roman"/>
          <w:b w:val="false"/>
          <w:i w:val="false"/>
          <w:color w:val="000000"/>
          <w:sz w:val="28"/>
        </w:rPr>
        <w:t xml:space="preserve">
      Бала бір жарым жасқа толғанға дейін оның күтімі бойынша жәрдемақы алушы қайтыс болған (сот хабарсыз кеткен немесе қайтыс болды деп жариялаған), ата-ана құқығынан айырылған немесе одан шектелген, бас бостандығынан айыру орындарында жазасын өтеп жатқан жағдайларда, Заңның 4-бабы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сәйкес міндетті әлеуметтік сақтандыру жүйесінің қатысушылары болып табылатын адамдарды қоспағанда, бала бір жарым жасқа толғанға дейін оған күтімді жүзеге асыратын адамға жәрдемақы төлеу жәрдемақы тағайындау жөніндегі уәкілетті орган бекіткен шешім негізінде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Еңбек және халықты әлеуметтік қорғау министрінің 26.04.2022 </w:t>
      </w:r>
      <w:r>
        <w:rPr>
          <w:rFonts w:ascii="Times New Roman"/>
          <w:b w:val="false"/>
          <w:i w:val="false"/>
          <w:color w:val="ff0000"/>
          <w:sz w:val="28"/>
        </w:rPr>
        <w:t>№ 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өзгеріс енгізілді - ҚР Еңбек және халықты әлеуметтік қорғау министрінің 27.12.2022 </w:t>
      </w:r>
      <w:r>
        <w:rPr>
          <w:rFonts w:ascii="Times New Roman"/>
          <w:b w:val="false"/>
          <w:i w:val="false"/>
          <w:color w:val="000000"/>
          <w:sz w:val="28"/>
        </w:rPr>
        <w:t>№ 522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4" w:id="60"/>
    <w:p>
      <w:pPr>
        <w:spacing w:after="0"/>
        <w:ind w:left="0"/>
        <w:jc w:val="both"/>
      </w:pPr>
      <w:r>
        <w:rPr>
          <w:rFonts w:ascii="Times New Roman"/>
          <w:b w:val="false"/>
          <w:i w:val="false"/>
          <w:color w:val="000000"/>
          <w:sz w:val="28"/>
        </w:rPr>
        <w:t xml:space="preserve">
      41. Мемлекеттік корпорацияның бөлімшесі тиісті жәрдемақылар төлемін осы Қағидаларға </w:t>
      </w:r>
      <w:r>
        <w:rPr>
          <w:rFonts w:ascii="Times New Roman"/>
          <w:b w:val="false"/>
          <w:i w:val="false"/>
          <w:color w:val="000000"/>
          <w:sz w:val="28"/>
        </w:rPr>
        <w:t>27-қосымшаға</w:t>
      </w:r>
      <w:r>
        <w:rPr>
          <w:rFonts w:ascii="Times New Roman"/>
          <w:b w:val="false"/>
          <w:i w:val="false"/>
          <w:color w:val="000000"/>
          <w:sz w:val="28"/>
        </w:rPr>
        <w:t xml:space="preserve"> сәйкес нысан бойынша жәрдемақы тағайындау жөніндегі уәкілетті органның төлемді тоқтата тұру туралы шешімінің негізінде өтініш берушіден және (немесе) ақпараттық жүйелерден:</w:t>
      </w:r>
    </w:p>
    <w:bookmarkEnd w:id="60"/>
    <w:bookmarkStart w:name="z297" w:id="61"/>
    <w:p>
      <w:pPr>
        <w:spacing w:after="0"/>
        <w:ind w:left="0"/>
        <w:jc w:val="both"/>
      </w:pPr>
      <w:r>
        <w:rPr>
          <w:rFonts w:ascii="Times New Roman"/>
          <w:b w:val="false"/>
          <w:i w:val="false"/>
          <w:color w:val="000000"/>
          <w:sz w:val="28"/>
        </w:rPr>
        <w:t>
      1) жәрдемақылар беру жөніндегі уәкілетті ұйым ұсынатын алушының банк шоты бойынша үш және одан көп ай бойы шығыс операцияларының болмауы туралы;</w:t>
      </w:r>
    </w:p>
    <w:bookmarkEnd w:id="61"/>
    <w:bookmarkStart w:name="z298" w:id="62"/>
    <w:p>
      <w:pPr>
        <w:spacing w:after="0"/>
        <w:ind w:left="0"/>
        <w:jc w:val="both"/>
      </w:pPr>
      <w:r>
        <w:rPr>
          <w:rFonts w:ascii="Times New Roman"/>
          <w:b w:val="false"/>
          <w:i w:val="false"/>
          <w:color w:val="000000"/>
          <w:sz w:val="28"/>
        </w:rPr>
        <w:t>
      2) алушылар қатарынан іздеуде жүрген адамдардың хабар-ошарсыз кету, іздеуде жүру фактісінің, оның ішінде ақпараттық жүйелерден анықталғаны туралы;</w:t>
      </w:r>
    </w:p>
    <w:bookmarkEnd w:id="62"/>
    <w:bookmarkStart w:name="z299" w:id="63"/>
    <w:p>
      <w:pPr>
        <w:spacing w:after="0"/>
        <w:ind w:left="0"/>
        <w:jc w:val="both"/>
      </w:pPr>
      <w:r>
        <w:rPr>
          <w:rFonts w:ascii="Times New Roman"/>
          <w:b w:val="false"/>
          <w:i w:val="false"/>
          <w:color w:val="000000"/>
          <w:sz w:val="28"/>
        </w:rPr>
        <w:t>
      3) жәрдемақыларды алушылардың және асырауындағылардың Қазақстан Республикасының шегінен тыс жерлерге тұрақты тұруға кету фактісінің, оның ішінде ақпараттық жүйелерден анықталғаны туралы;</w:t>
      </w:r>
    </w:p>
    <w:bookmarkEnd w:id="63"/>
    <w:bookmarkStart w:name="z300" w:id="64"/>
    <w:p>
      <w:pPr>
        <w:spacing w:after="0"/>
        <w:ind w:left="0"/>
        <w:jc w:val="both"/>
      </w:pPr>
      <w:r>
        <w:rPr>
          <w:rFonts w:ascii="Times New Roman"/>
          <w:b w:val="false"/>
          <w:i w:val="false"/>
          <w:color w:val="000000"/>
          <w:sz w:val="28"/>
        </w:rPr>
        <w:t>
      4) шетелдіктің немесе азаматтығы жоқ адамның, қандастың жеке басын куәландыратын құжаттың қолданылу мерзімінің өтуі, оның ішінде ақпараттық жүйелерден анықталғаны туралы;</w:t>
      </w:r>
    </w:p>
    <w:bookmarkEnd w:id="64"/>
    <w:bookmarkStart w:name="z301" w:id="65"/>
    <w:p>
      <w:pPr>
        <w:spacing w:after="0"/>
        <w:ind w:left="0"/>
        <w:jc w:val="both"/>
      </w:pPr>
      <w:r>
        <w:rPr>
          <w:rFonts w:ascii="Times New Roman"/>
          <w:b w:val="false"/>
          <w:i w:val="false"/>
          <w:color w:val="000000"/>
          <w:sz w:val="28"/>
        </w:rPr>
        <w:t>
      5) жәрдемақы алушының сот тағайындаған бас бостандығынан айыру түріндегі қылмыстық жазаны өтеуі туралы;</w:t>
      </w:r>
    </w:p>
    <w:bookmarkEnd w:id="65"/>
    <w:bookmarkStart w:name="z302" w:id="66"/>
    <w:p>
      <w:pPr>
        <w:spacing w:after="0"/>
        <w:ind w:left="0"/>
        <w:jc w:val="both"/>
      </w:pPr>
      <w:r>
        <w:rPr>
          <w:rFonts w:ascii="Times New Roman"/>
          <w:b w:val="false"/>
          <w:i w:val="false"/>
          <w:color w:val="000000"/>
          <w:sz w:val="28"/>
        </w:rPr>
        <w:t>
      6) арнаулы әлеуметтік қызметтер ақылы негізде ұсынылатын адамдарды қоспағанда, мүгедектігі бар баланың (мүгедектігі бар балалардың) мемлекеттік медициналық-әлеуметтік мекемелерде (ұйымдарда) тұруы туралы, оның ішінде ақпараттық жүйелерден анықталғаны туралы;</w:t>
      </w:r>
    </w:p>
    <w:bookmarkEnd w:id="66"/>
    <w:bookmarkStart w:name="z303" w:id="67"/>
    <w:p>
      <w:pPr>
        <w:spacing w:after="0"/>
        <w:ind w:left="0"/>
        <w:jc w:val="both"/>
      </w:pPr>
      <w:r>
        <w:rPr>
          <w:rFonts w:ascii="Times New Roman"/>
          <w:b w:val="false"/>
          <w:i w:val="false"/>
          <w:color w:val="000000"/>
          <w:sz w:val="28"/>
        </w:rPr>
        <w:t>
      7) жәрдемақы алушылардың және асырауындағылардың қайтыс болу фактісінің, оның ішінде ақпараттық жүйелерден анықталғаны туралы;</w:t>
      </w:r>
    </w:p>
    <w:bookmarkEnd w:id="67"/>
    <w:bookmarkStart w:name="z304" w:id="68"/>
    <w:p>
      <w:pPr>
        <w:spacing w:after="0"/>
        <w:ind w:left="0"/>
        <w:jc w:val="both"/>
      </w:pPr>
      <w:r>
        <w:rPr>
          <w:rFonts w:ascii="Times New Roman"/>
          <w:b w:val="false"/>
          <w:i w:val="false"/>
          <w:color w:val="000000"/>
          <w:sz w:val="28"/>
        </w:rPr>
        <w:t>
      8) күндізгі оқу орнында тиісті курста оқу фактісінің болмауы туралы;</w:t>
      </w:r>
    </w:p>
    <w:bookmarkEnd w:id="68"/>
    <w:bookmarkStart w:name="z305" w:id="69"/>
    <w:p>
      <w:pPr>
        <w:spacing w:after="0"/>
        <w:ind w:left="0"/>
        <w:jc w:val="both"/>
      </w:pPr>
      <w:r>
        <w:rPr>
          <w:rFonts w:ascii="Times New Roman"/>
          <w:b w:val="false"/>
          <w:i w:val="false"/>
          <w:color w:val="000000"/>
          <w:sz w:val="28"/>
        </w:rPr>
        <w:t>
      9) көпбалалы отбасыға берілетін жәрдемақысы үшін баланың кәмелеттік жасқа толуы туралы мәліметтер келіп түскен айдан кейінгі айдың бірінші күнінен бастап төлемдерді тоқтата тұрады.</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ҚР Еңбек және халықты әлеуметтік қорғау министрінің 22.11.2022 </w:t>
      </w:r>
      <w:r>
        <w:rPr>
          <w:rFonts w:ascii="Times New Roman"/>
          <w:b w:val="false"/>
          <w:i w:val="false"/>
          <w:color w:val="000000"/>
          <w:sz w:val="28"/>
        </w:rPr>
        <w:t>№ 470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5" w:id="70"/>
    <w:p>
      <w:pPr>
        <w:spacing w:after="0"/>
        <w:ind w:left="0"/>
        <w:jc w:val="both"/>
      </w:pPr>
      <w:r>
        <w:rPr>
          <w:rFonts w:ascii="Times New Roman"/>
          <w:b w:val="false"/>
          <w:i w:val="false"/>
          <w:color w:val="000000"/>
          <w:sz w:val="28"/>
        </w:rPr>
        <w:t>
      42. Мемлекеттік корпорацияның бөлімшесі:</w:t>
      </w:r>
    </w:p>
    <w:bookmarkEnd w:id="70"/>
    <w:p>
      <w:pPr>
        <w:spacing w:after="0"/>
        <w:ind w:left="0"/>
        <w:jc w:val="both"/>
      </w:pPr>
      <w:r>
        <w:rPr>
          <w:rFonts w:ascii="Times New Roman"/>
          <w:b w:val="false"/>
          <w:i w:val="false"/>
          <w:color w:val="000000"/>
          <w:sz w:val="28"/>
        </w:rPr>
        <w:t xml:space="preserve">
      1) Заңның 11-бабының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1-1-тармақтарында</w:t>
      </w:r>
      <w:r>
        <w:rPr>
          <w:rFonts w:ascii="Times New Roman"/>
          <w:b w:val="false"/>
          <w:i w:val="false"/>
          <w:color w:val="000000"/>
          <w:sz w:val="28"/>
        </w:rPr>
        <w:t xml:space="preserve"> көрсетілген негіздер бойынша;</w:t>
      </w:r>
    </w:p>
    <w:p>
      <w:pPr>
        <w:spacing w:after="0"/>
        <w:ind w:left="0"/>
        <w:jc w:val="both"/>
      </w:pPr>
      <w:r>
        <w:rPr>
          <w:rFonts w:ascii="Times New Roman"/>
          <w:b w:val="false"/>
          <w:i w:val="false"/>
          <w:color w:val="000000"/>
          <w:sz w:val="28"/>
        </w:rPr>
        <w:t>
      2) тағайындау үшін негіздемелер жойылған немесе көпбалалы анаға берілетін жәрдемақы алушы қайтыс болған жағдайларда;</w:t>
      </w:r>
    </w:p>
    <w:p>
      <w:pPr>
        <w:spacing w:after="0"/>
        <w:ind w:left="0"/>
        <w:jc w:val="both"/>
      </w:pPr>
      <w:r>
        <w:rPr>
          <w:rFonts w:ascii="Times New Roman"/>
          <w:b w:val="false"/>
          <w:i w:val="false"/>
          <w:color w:val="000000"/>
          <w:sz w:val="28"/>
        </w:rPr>
        <w:t xml:space="preserve">
      3) "Қазақстан Республикасының мемлекеттік наградалары туралы" Қазақстан Республикасы Заңының </w:t>
      </w:r>
      <w:r>
        <w:rPr>
          <w:rFonts w:ascii="Times New Roman"/>
          <w:b w:val="false"/>
          <w:i w:val="false"/>
          <w:color w:val="000000"/>
          <w:sz w:val="28"/>
        </w:rPr>
        <w:t>40-бабына</w:t>
      </w:r>
      <w:r>
        <w:rPr>
          <w:rFonts w:ascii="Times New Roman"/>
          <w:b w:val="false"/>
          <w:i w:val="false"/>
          <w:color w:val="000000"/>
          <w:sz w:val="28"/>
        </w:rPr>
        <w:t xml:space="preserve"> сәйкес Қазақстан Республикасының мемлекеттік наградаларынан айырылған жағдайларда;</w:t>
      </w:r>
    </w:p>
    <w:p>
      <w:pPr>
        <w:spacing w:after="0"/>
        <w:ind w:left="0"/>
        <w:jc w:val="both"/>
      </w:pPr>
      <w:r>
        <w:rPr>
          <w:rFonts w:ascii="Times New Roman"/>
          <w:b w:val="false"/>
          <w:i w:val="false"/>
          <w:color w:val="000000"/>
          <w:sz w:val="28"/>
        </w:rPr>
        <w:t xml:space="preserve">
      4) Қазақстан Республикасының азаматтығын тоқтату фактісі анықталған, оның ішінде ақпараттық жүйелерден алған жағдайларда жәрдемақы тағайындау жөніндегі уәкілетті органның осы Қағидаларға </w:t>
      </w:r>
      <w:r>
        <w:rPr>
          <w:rFonts w:ascii="Times New Roman"/>
          <w:b w:val="false"/>
          <w:i w:val="false"/>
          <w:color w:val="000000"/>
          <w:sz w:val="28"/>
        </w:rPr>
        <w:t>28-қосымшаға</w:t>
      </w:r>
      <w:r>
        <w:rPr>
          <w:rFonts w:ascii="Times New Roman"/>
          <w:b w:val="false"/>
          <w:i w:val="false"/>
          <w:color w:val="000000"/>
          <w:sz w:val="28"/>
        </w:rPr>
        <w:t xml:space="preserve"> сәйкес нысан бойынша төлемді тоқтату туралы шешімі негізінде мәліметтер түскен айдан кейінгі айдың бірінші күнінен бастап жәрдемақы төлеуді тоқтатады.</w:t>
      </w:r>
    </w:p>
    <w:p>
      <w:pPr>
        <w:spacing w:after="0"/>
        <w:ind w:left="0"/>
        <w:jc w:val="both"/>
      </w:pPr>
      <w:r>
        <w:rPr>
          <w:rFonts w:ascii="Times New Roman"/>
          <w:b w:val="false"/>
          <w:i w:val="false"/>
          <w:color w:val="000000"/>
          <w:sz w:val="28"/>
        </w:rPr>
        <w:t xml:space="preserve">
      Бала күтімі жөніндегі, көпбалалы отбасыға, мүгедектігі бар баланы тәрбиелеушіге берілетін жәрдемақыларды тоқтатқаннан кейін оны алуға құқық туындаған кезде өтініш беруші Мемлекеттік корпорация бөлімшесіне жәрдемақыға құқықты растайтын құжаттарды қоса отырып осы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нысандар бойынша қайтадан өтініш тапсырады. Өтініш беру күні жүгіну күні болып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Еңбек және халықты әлеуметтік қорғау министрінің 26.04.2022 </w:t>
      </w:r>
      <w:r>
        <w:rPr>
          <w:rFonts w:ascii="Times New Roman"/>
          <w:b w:val="false"/>
          <w:i w:val="false"/>
          <w:color w:val="ff0000"/>
          <w:sz w:val="28"/>
        </w:rPr>
        <w:t>№ 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Еңбек және халықты әлеуметтік қорғау министрінің 22.11.2022 </w:t>
      </w:r>
      <w:r>
        <w:rPr>
          <w:rFonts w:ascii="Times New Roman"/>
          <w:b w:val="false"/>
          <w:i w:val="false"/>
          <w:color w:val="000000"/>
          <w:sz w:val="28"/>
        </w:rPr>
        <w:t>№ 470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38" w:id="71"/>
    <w:p>
      <w:pPr>
        <w:spacing w:after="0"/>
        <w:ind w:left="0"/>
        <w:jc w:val="both"/>
      </w:pPr>
      <w:r>
        <w:rPr>
          <w:rFonts w:ascii="Times New Roman"/>
          <w:b w:val="false"/>
          <w:i w:val="false"/>
          <w:color w:val="000000"/>
          <w:sz w:val="28"/>
        </w:rPr>
        <w:t>
      43. Қазақстан Республикасының басқа өңірлеріне тұруға кеткен жәрдемақы алушының электрондық іс макеті осы Қағидаларға 29-қосымшаға сәйкес нысан бойынша Мемлекеттік корпорацияның басқа бөлімшелерінің электрондық сұрау салуы бойынша жолданады.</w:t>
      </w:r>
    </w:p>
    <w:bookmarkEnd w:id="71"/>
    <w:p>
      <w:pPr>
        <w:spacing w:after="0"/>
        <w:ind w:left="0"/>
        <w:jc w:val="both"/>
      </w:pPr>
      <w:r>
        <w:rPr>
          <w:rFonts w:ascii="Times New Roman"/>
          <w:b w:val="false"/>
          <w:i w:val="false"/>
          <w:color w:val="000000"/>
          <w:sz w:val="28"/>
        </w:rPr>
        <w:t>
      Алушының бұрынғы тұрғылықты жері бойынша Мемлекеттік корпорация бөлімшесі сұрау салу келіп түскен күннен бастап екі жұмыс күні ішінде № 223 бұйрыққа 34-қосымшаға сәйкес нысан бойынша Мемлекеттік корпорация бөлімшесінің ЭЦҚ-мен куәландырылған электрондық анықтама-аттестатты қалыптастырады және алушының жаңа тұрғылықты жері бойынша Мемлекеттік корпорация бөлімшесіне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 жаңа редакцияда – ҚР Еңбек және халықты әлеуметтік қорғау министрінің 05.02.2021 </w:t>
      </w:r>
      <w:r>
        <w:rPr>
          <w:rFonts w:ascii="Times New Roman"/>
          <w:b w:val="false"/>
          <w:i w:val="false"/>
          <w:color w:val="000000"/>
          <w:sz w:val="28"/>
        </w:rPr>
        <w:t>№ 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9" w:id="72"/>
    <w:p>
      <w:pPr>
        <w:spacing w:after="0"/>
        <w:ind w:left="0"/>
        <w:jc w:val="both"/>
      </w:pPr>
      <w:r>
        <w:rPr>
          <w:rFonts w:ascii="Times New Roman"/>
          <w:b w:val="false"/>
          <w:i w:val="false"/>
          <w:color w:val="000000"/>
          <w:sz w:val="28"/>
        </w:rPr>
        <w:t xml:space="preserve">
      44. Тоқтатыла тұрған (тоқтатылған) төлемдерді қалпына келтіру кезінде өтініш беруші қайта ұсынған, төлемді қалпына келтіру үшін қажетті құжаттармен толықтырылған электрондық шешім жобасы бар электрондық іс макетін Мемлекеттік корпорация бөлімшесінің дайындауы және оны жәрдемақы тағайындау жөніндегі уәкілетті органның бекітуі тоқтатыла тұрған не қалпына келтіруге құқық басталған күннен бастап, бірақ Заңның 4-бабы </w:t>
      </w:r>
      <w:r>
        <w:rPr>
          <w:rFonts w:ascii="Times New Roman"/>
          <w:b w:val="false"/>
          <w:i w:val="false"/>
          <w:color w:val="000000"/>
          <w:sz w:val="28"/>
        </w:rPr>
        <w:t>1-тармағы</w:t>
      </w:r>
      <w:r>
        <w:rPr>
          <w:rFonts w:ascii="Times New Roman"/>
          <w:b w:val="false"/>
          <w:i w:val="false"/>
          <w:color w:val="000000"/>
          <w:sz w:val="28"/>
        </w:rPr>
        <w:t xml:space="preserve"> 3) және 4) тармақшаларында көрсетілген негіздер бойынша жүгінер алдындағы үш жылдан асырмай, Заңның 4-бабының 1-тармағы 2) тармақшасында көрсетілген негіздер бойынша бала бір жарым жасқа толған күннен кешіктірмей, осы Қағидаларға 17, 18, 19 және 21-қосымшаларға сәйкес нысандар бойынша жүргізіледі.</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 жаңа редакцияда - ҚР Еңбек және халықты әлеуметтік қорғау министрінің 27.12.2022 </w:t>
      </w:r>
      <w:r>
        <w:rPr>
          <w:rFonts w:ascii="Times New Roman"/>
          <w:b w:val="false"/>
          <w:i w:val="false"/>
          <w:color w:val="000000"/>
          <w:sz w:val="28"/>
        </w:rPr>
        <w:t>№ 522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0" w:id="73"/>
    <w:p>
      <w:pPr>
        <w:spacing w:after="0"/>
        <w:ind w:left="0"/>
        <w:jc w:val="both"/>
      </w:pPr>
      <w:r>
        <w:rPr>
          <w:rFonts w:ascii="Times New Roman"/>
          <w:b w:val="false"/>
          <w:i w:val="false"/>
          <w:color w:val="000000"/>
          <w:sz w:val="28"/>
        </w:rPr>
        <w:t>
      45. Жәрдемақы алушылар он жұмыс күні ішінде Мемлекеттік корпорация арқылы жәрдемақы тағайындау жөніндегі уәкілетті органды жәрдемақы көлемін өзгертуге немесе оны төлеуді тоқтатуға негіз болып табылатын мән-жайлар туралы хабардар етеді.</w:t>
      </w:r>
    </w:p>
    <w:bookmarkEnd w:id="73"/>
    <w:bookmarkStart w:name="z141" w:id="74"/>
    <w:p>
      <w:pPr>
        <w:spacing w:after="0"/>
        <w:ind w:left="0"/>
        <w:jc w:val="both"/>
      </w:pPr>
      <w:r>
        <w:rPr>
          <w:rFonts w:ascii="Times New Roman"/>
          <w:b w:val="false"/>
          <w:i w:val="false"/>
          <w:color w:val="000000"/>
          <w:sz w:val="28"/>
        </w:rPr>
        <w:t>
      46. Мемлекеттік корпорация жәрдемақы тағайындау жөніндегі уәкілетті орган қабылдаған шешімдердің негізінде бес жұмыс күні ішінде жәрдемақылардың тағайындалған сомаларын бюджет қаражатының қажеттілігіне қосуды қамтамасыз етеді, ол төлеу айының алдындағы айдың 25-күніне ай сайын уәкілетті мемлекеттік органға ұсынылады.</w:t>
      </w:r>
    </w:p>
    <w:bookmarkEnd w:id="74"/>
    <w:bookmarkStart w:name="z142" w:id="75"/>
    <w:p>
      <w:pPr>
        <w:spacing w:after="0"/>
        <w:ind w:left="0"/>
        <w:jc w:val="both"/>
      </w:pPr>
      <w:r>
        <w:rPr>
          <w:rFonts w:ascii="Times New Roman"/>
          <w:b w:val="false"/>
          <w:i w:val="false"/>
          <w:color w:val="000000"/>
          <w:sz w:val="28"/>
        </w:rPr>
        <w:t>
      47. Уәкілетті мемлекеттік орган төлеуге арналған бюджет қаражатына қажеттілікке сәйкес есепті кезеңге төлемдер бойынша қаржыландырудың жеке жоспарында көзделген сомалар шегінде бюджет қаражатын Мемлекеттік корпорацияға аударуды жүзеге асырады.</w:t>
      </w:r>
    </w:p>
    <w:bookmarkEnd w:id="75"/>
    <w:bookmarkStart w:name="z233" w:id="76"/>
    <w:p>
      <w:pPr>
        <w:spacing w:after="0"/>
        <w:ind w:left="0"/>
        <w:jc w:val="both"/>
      </w:pPr>
      <w:r>
        <w:rPr>
          <w:rFonts w:ascii="Times New Roman"/>
          <w:b w:val="false"/>
          <w:i w:val="false"/>
          <w:color w:val="000000"/>
          <w:sz w:val="28"/>
        </w:rPr>
        <w:t>
      48. Мемлекеттік корпорация бюджет қаражатын алғаннан кейін төлем графигіне сәйкес тиісті жәрдемақыларды төлеуге арналған төлем тапсырмаларын қалыптастырады.</w:t>
      </w:r>
    </w:p>
    <w:bookmarkEnd w:id="76"/>
    <w:bookmarkStart w:name="z234" w:id="77"/>
    <w:p>
      <w:pPr>
        <w:spacing w:after="0"/>
        <w:ind w:left="0"/>
        <w:jc w:val="both"/>
      </w:pPr>
      <w:r>
        <w:rPr>
          <w:rFonts w:ascii="Times New Roman"/>
          <w:b w:val="false"/>
          <w:i w:val="false"/>
          <w:color w:val="000000"/>
          <w:sz w:val="28"/>
        </w:rPr>
        <w:t>
      49. Жәрдемақылар төлеуді Мемлекеттік корпорация жәрдемақыларды беру жөніндегі уәкілетті ұйымдағы банк шоттарына аудару арқылы жүргізеді.</w:t>
      </w:r>
    </w:p>
    <w:bookmarkEnd w:id="77"/>
    <w:p>
      <w:pPr>
        <w:spacing w:after="0"/>
        <w:ind w:left="0"/>
        <w:jc w:val="both"/>
      </w:pPr>
      <w:r>
        <w:rPr>
          <w:rFonts w:ascii="Times New Roman"/>
          <w:b w:val="false"/>
          <w:i w:val="false"/>
          <w:color w:val="000000"/>
          <w:sz w:val="28"/>
        </w:rPr>
        <w:t>
      "Қазпошта" акционерлік қоғамының бөлімшелері арқылы жәрдемақыларды үйге жеткізіп беру мынадай санаттағы адамдарға жүргізіледі:</w:t>
      </w:r>
    </w:p>
    <w:p>
      <w:pPr>
        <w:spacing w:after="0"/>
        <w:ind w:left="0"/>
        <w:jc w:val="both"/>
      </w:pPr>
      <w:r>
        <w:rPr>
          <w:rFonts w:ascii="Times New Roman"/>
          <w:b w:val="false"/>
          <w:i w:val="false"/>
          <w:color w:val="000000"/>
          <w:sz w:val="28"/>
        </w:rPr>
        <w:t>
      Ұлы Отан соғысына қатысушыларға және осы кезеңде жаралануы, контузия алуы, мертігуі салдарынан немесе ауруға шалдығуы салдарынан мүгедектігі бар азаматтарға;</w:t>
      </w:r>
    </w:p>
    <w:p>
      <w:pPr>
        <w:spacing w:after="0"/>
        <w:ind w:left="0"/>
        <w:jc w:val="both"/>
      </w:pPr>
      <w:r>
        <w:rPr>
          <w:rFonts w:ascii="Times New Roman"/>
          <w:b w:val="false"/>
          <w:i w:val="false"/>
          <w:color w:val="000000"/>
          <w:sz w:val="28"/>
        </w:rPr>
        <w:t>
      сексен жасқа толған жәрдемақы алушыларға;</w:t>
      </w:r>
    </w:p>
    <w:p>
      <w:pPr>
        <w:spacing w:after="0"/>
        <w:ind w:left="0"/>
        <w:jc w:val="both"/>
      </w:pPr>
      <w:r>
        <w:rPr>
          <w:rFonts w:ascii="Times New Roman"/>
          <w:b w:val="false"/>
          <w:i w:val="false"/>
          <w:color w:val="000000"/>
          <w:sz w:val="28"/>
        </w:rPr>
        <w:t>
      бірінші топтағы мүгедектігі бар азаматтарға;</w:t>
      </w:r>
    </w:p>
    <w:p>
      <w:pPr>
        <w:spacing w:after="0"/>
        <w:ind w:left="0"/>
        <w:jc w:val="both"/>
      </w:pPr>
      <w:r>
        <w:rPr>
          <w:rFonts w:ascii="Times New Roman"/>
          <w:b w:val="false"/>
          <w:i w:val="false"/>
          <w:color w:val="000000"/>
          <w:sz w:val="28"/>
        </w:rPr>
        <w:t>
      бөгде адамның күтіміне мұқтаж екені және денсаулық жағдайы бойынша банк операцияларының жекелеген түрлерін жүзеге асыратын ұйымдарға бара алмайтыны туралы медициналық қорытындысы бар адамдарға;</w:t>
      </w:r>
    </w:p>
    <w:p>
      <w:pPr>
        <w:spacing w:after="0"/>
        <w:ind w:left="0"/>
        <w:jc w:val="both"/>
      </w:pPr>
      <w:r>
        <w:rPr>
          <w:rFonts w:ascii="Times New Roman"/>
          <w:b w:val="false"/>
          <w:i w:val="false"/>
          <w:color w:val="000000"/>
          <w:sz w:val="28"/>
        </w:rPr>
        <w:t>
      пошта байланысының автоматтандырылған бөлімшелері (пункттері) болмаған жағдайда ауылдық жерде тұратын адамдарға жүргізіледі.</w:t>
      </w:r>
    </w:p>
    <w:p>
      <w:pPr>
        <w:spacing w:after="0"/>
        <w:ind w:left="0"/>
        <w:jc w:val="both"/>
      </w:pPr>
      <w:r>
        <w:rPr>
          <w:rFonts w:ascii="Times New Roman"/>
          <w:b w:val="false"/>
          <w:i w:val="false"/>
          <w:color w:val="000000"/>
          <w:sz w:val="28"/>
        </w:rPr>
        <w:t>
      Алушының банк шотының нөмірі, алушының (қамқоршының, қорғаншының) тұрғылықты жері өзгерген жағдайда алушылар (қамқоршылар, қорғаншылар) Мемлекеттік корпорация бөлімшесіне тиісті өзгерістерді растайтын құжаттармен осы өзгерістер туралы өтініш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49-тармаққа өзгеріс енгізілді - ҚР Еңбек және халықты әлеуметтік қорғау министрінің 22.11.2022 </w:t>
      </w:r>
      <w:r>
        <w:rPr>
          <w:rFonts w:ascii="Times New Roman"/>
          <w:b w:val="false"/>
          <w:i w:val="false"/>
          <w:color w:val="000000"/>
          <w:sz w:val="28"/>
        </w:rPr>
        <w:t>№ 470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5" w:id="78"/>
    <w:p>
      <w:pPr>
        <w:spacing w:after="0"/>
        <w:ind w:left="0"/>
        <w:jc w:val="both"/>
      </w:pPr>
      <w:r>
        <w:rPr>
          <w:rFonts w:ascii="Times New Roman"/>
          <w:b w:val="false"/>
          <w:i w:val="false"/>
          <w:color w:val="000000"/>
          <w:sz w:val="28"/>
        </w:rPr>
        <w:t>
      50. Бөлінген қаражат бойынша уәкілетті мемлекеттік орган мен Мемлекеттік корпорация арасында ай сайын салыстырып тексеру актісі жасалады.</w:t>
      </w:r>
    </w:p>
    <w:bookmarkEnd w:id="78"/>
    <w:bookmarkStart w:name="z146" w:id="79"/>
    <w:p>
      <w:pPr>
        <w:spacing w:after="0"/>
        <w:ind w:left="0"/>
        <w:jc w:val="both"/>
      </w:pPr>
      <w:r>
        <w:rPr>
          <w:rFonts w:ascii="Times New Roman"/>
          <w:b w:val="false"/>
          <w:i w:val="false"/>
          <w:color w:val="000000"/>
          <w:sz w:val="28"/>
        </w:rPr>
        <w:t>
      51. Төленген сомалар бойынша Мемлекеттік корпорация мен жәрдемақыларды беру жөніндегі уәкілетті ұйымдардың арасында ай сайын салыстырып тексеру актілері жасалады.</w:t>
      </w:r>
    </w:p>
    <w:bookmarkEnd w:id="79"/>
    <w:bookmarkStart w:name="z147" w:id="80"/>
    <w:p>
      <w:pPr>
        <w:spacing w:after="0"/>
        <w:ind w:left="0"/>
        <w:jc w:val="both"/>
      </w:pPr>
      <w:r>
        <w:rPr>
          <w:rFonts w:ascii="Times New Roman"/>
          <w:b w:val="false"/>
          <w:i w:val="false"/>
          <w:color w:val="000000"/>
          <w:sz w:val="28"/>
        </w:rPr>
        <w:t>
      52. Жәрдемақыларды беру жөніндегі қызметтерге ақы төлеу Мемлекеттік корпорация мен жәрдемақылар беру жөніндегі уәкілетті ұйым арасында заңнамада белгіленген тәртіппен жасалған шарт негізінде жүргізіледі.</w:t>
      </w:r>
    </w:p>
    <w:bookmarkEnd w:id="80"/>
    <w:bookmarkStart w:name="z148" w:id="81"/>
    <w:p>
      <w:pPr>
        <w:spacing w:after="0"/>
        <w:ind w:left="0"/>
        <w:jc w:val="both"/>
      </w:pPr>
      <w:r>
        <w:rPr>
          <w:rFonts w:ascii="Times New Roman"/>
          <w:b w:val="false"/>
          <w:i w:val="false"/>
          <w:color w:val="000000"/>
          <w:sz w:val="28"/>
        </w:rPr>
        <w:t>
      53. Жәрдемақы тағайындалған электрондық іс макеттері уәкілетті органның ақпараттық жүйесінде сақталады.</w:t>
      </w:r>
    </w:p>
    <w:bookmarkEnd w:id="81"/>
    <w:bookmarkStart w:name="z258" w:id="82"/>
    <w:p>
      <w:pPr>
        <w:spacing w:after="0"/>
        <w:ind w:left="0"/>
        <w:jc w:val="left"/>
      </w:pPr>
      <w:r>
        <w:rPr>
          <w:rFonts w:ascii="Times New Roman"/>
          <w:b/>
          <w:i w:val="false"/>
          <w:color w:val="000000"/>
        </w:rPr>
        <w:t xml:space="preserve"> 4-тарау. Мемлекеттік қызмет көрсету мәселелері бойынша жәрдемақы тағайындау жөніндегі уәкілетті органның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 тәртібі</w:t>
      </w:r>
    </w:p>
    <w:bookmarkEnd w:id="82"/>
    <w:p>
      <w:pPr>
        <w:spacing w:after="0"/>
        <w:ind w:left="0"/>
        <w:jc w:val="both"/>
      </w:pPr>
      <w:r>
        <w:rPr>
          <w:rFonts w:ascii="Times New Roman"/>
          <w:b w:val="false"/>
          <w:i w:val="false"/>
          <w:color w:val="ff0000"/>
          <w:sz w:val="28"/>
        </w:rPr>
        <w:t xml:space="preserve">
      Ескерту. 4-тараумен толықтырылды – ҚР Еңбек және халықты әлеуметтік қорғау министрінің 14.05.2020 </w:t>
      </w:r>
      <w:r>
        <w:rPr>
          <w:rFonts w:ascii="Times New Roman"/>
          <w:b w:val="false"/>
          <w:i w:val="false"/>
          <w:color w:val="ff0000"/>
          <w:sz w:val="28"/>
        </w:rPr>
        <w:t>№ 175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59" w:id="83"/>
    <w:p>
      <w:pPr>
        <w:spacing w:after="0"/>
        <w:ind w:left="0"/>
        <w:jc w:val="both"/>
      </w:pPr>
      <w:r>
        <w:rPr>
          <w:rFonts w:ascii="Times New Roman"/>
          <w:b w:val="false"/>
          <w:i w:val="false"/>
          <w:color w:val="000000"/>
          <w:sz w:val="28"/>
        </w:rPr>
        <w:t>
      54. Қазақстан Республикасының заңнамасына сәйкес мемлекеттік қызмет көрсету мәселелері бойынша көрсетілетін қызметті берушінің шешімдеріне, әрекеттеріне (әрекетсіздігіне) шағым көрсетілген қызметті беруші, халықты әлеуметтік қорғау саласындағы мемлекеттік басқаруды және бақылау және қадағалау функцияларын жүзеге асыратын уәкілетті орган басшысының атына, мемлекеттік қызмет көрсету сапасын бағалау және бақылау жөніндегі уәкілетті органға беріледі.</w:t>
      </w:r>
    </w:p>
    <w:bookmarkEnd w:id="83"/>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берушінің мекенжайына түскен көрсетілетін қызметті алушының шағымы оны тіркелгеннен кейін 5 (бес) жұмыс күні ішінде қаралуға тиіс.</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мекенжайына түскен көрсетілетін қызметті алушының шағымы оны тіркелген күннен 15 (он бес) жұмыс күні ішінде қаралуға тиіс.</w:t>
      </w:r>
    </w:p>
    <w:p>
      <w:pPr>
        <w:spacing w:after="0"/>
        <w:ind w:left="0"/>
        <w:jc w:val="both"/>
      </w:pPr>
      <w:r>
        <w:rPr>
          <w:rFonts w:ascii="Times New Roman"/>
          <w:b w:val="false"/>
          <w:i w:val="false"/>
          <w:color w:val="000000"/>
          <w:sz w:val="28"/>
        </w:rPr>
        <w:t>
      Мемлекеттік корпорация арқылы қызмет көрсеткен кезде Мемлекеттік корпорация қызметкерлерінің әрекеттеріне (әрекетсіздігіне) шағым Мемлекеттік корпорация басшысының атына не ақпараттандыру саласындағы уәкілетті органға беріледі.</w:t>
      </w:r>
    </w:p>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шешіміне, әрекетіне (әрекетсіздігіне) шағым жасалып отырған лауазымды адам үш жұмыс күні ішінде шағымда көрсетілген талаптарды толық қанағаттандыратын шешім не өзге әкімшілік әрекет қолданса, олар шағымды қарайтын органға шағымды жібермеуге құқылы.</w:t>
      </w:r>
    </w:p>
    <w:p>
      <w:pPr>
        <w:spacing w:after="0"/>
        <w:ind w:left="0"/>
        <w:jc w:val="both"/>
      </w:pPr>
      <w:r>
        <w:rPr>
          <w:rFonts w:ascii="Times New Roman"/>
          <w:b w:val="false"/>
          <w:i w:val="false"/>
          <w:color w:val="000000"/>
          <w:sz w:val="28"/>
        </w:rPr>
        <w:t>
      Егер заңда өзгеше көзделмесе, сотқа дейінгі тәртіппен шағым жасалғаннан кейін сотқа жүгінуге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54-тармақ жаңа редакцияда – ҚР Еңбек және халықты әлеуметтік қорғау министрінің 26.04.2022 </w:t>
      </w:r>
      <w:r>
        <w:rPr>
          <w:rFonts w:ascii="Times New Roman"/>
          <w:b w:val="false"/>
          <w:i w:val="false"/>
          <w:color w:val="ff0000"/>
          <w:sz w:val="28"/>
        </w:rPr>
        <w:t>№ 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0" w:id="84"/>
    <w:p>
      <w:pPr>
        <w:spacing w:after="0"/>
        <w:ind w:left="0"/>
        <w:jc w:val="left"/>
      </w:pPr>
      <w:r>
        <w:rPr>
          <w:rFonts w:ascii="Times New Roman"/>
          <w:b/>
          <w:i w:val="false"/>
          <w:color w:val="000000"/>
        </w:rPr>
        <w:t xml:space="preserve"> Бала тууға байланысты тағайындалатын және төленетін біржолғы мемлекеттік жәрдемақыны және (немесе) бала бір жарым жасқа толғанға дейін оның күтімі бойынша тағайындалатын және төленетін ай сайынғы мемлекеттік жәрдемақыны тағайындауға арналған өтініш</w:t>
      </w:r>
    </w:p>
    <w:bookmarkEnd w:id="84"/>
    <w:p>
      <w:pPr>
        <w:spacing w:after="0"/>
        <w:ind w:left="0"/>
        <w:jc w:val="both"/>
      </w:pPr>
      <w:r>
        <w:rPr>
          <w:rFonts w:ascii="Times New Roman"/>
          <w:b w:val="false"/>
          <w:i w:val="false"/>
          <w:color w:val="ff0000"/>
          <w:sz w:val="28"/>
        </w:rPr>
        <w:t xml:space="preserve">
      Ескерту. 1-қосымша жаңа редакцияда – ҚР Еңбек және халықты әлеуметтік қорғау министрінің 27.12.2022 </w:t>
      </w:r>
      <w:r>
        <w:rPr>
          <w:rFonts w:ascii="Times New Roman"/>
          <w:b w:val="false"/>
          <w:i w:val="false"/>
          <w:color w:val="ff0000"/>
          <w:sz w:val="28"/>
        </w:rPr>
        <w:t>№ 522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Қазақстан Республикасы Еңбек және әлеуметтік қорғау комитетінің ____________________ облысы (қаласы) бойынша департаменті</w:t>
      </w:r>
    </w:p>
    <w:p>
      <w:pPr>
        <w:spacing w:after="0"/>
        <w:ind w:left="0"/>
        <w:jc w:val="both"/>
      </w:pPr>
      <w:r>
        <w:rPr>
          <w:rFonts w:ascii="Times New Roman"/>
          <w:b w:val="false"/>
          <w:i w:val="false"/>
          <w:color w:val="000000"/>
          <w:sz w:val="28"/>
        </w:rPr>
        <w:t>
      Бөлімше коды:______________________________</w:t>
      </w:r>
    </w:p>
    <w:p>
      <w:pPr>
        <w:spacing w:after="0"/>
        <w:ind w:left="0"/>
        <w:jc w:val="both"/>
      </w:pPr>
      <w:r>
        <w:rPr>
          <w:rFonts w:ascii="Times New Roman"/>
          <w:b w:val="false"/>
          <w:i w:val="false"/>
          <w:color w:val="000000"/>
          <w:sz w:val="28"/>
        </w:rPr>
        <w:t>
      Өтініш беруші туралы мәлімет (белгі қою): ата-ана ___ қорғаншы (қамқоршы) ___</w:t>
      </w:r>
    </w:p>
    <w:p>
      <w:pPr>
        <w:spacing w:after="0"/>
        <w:ind w:left="0"/>
        <w:jc w:val="both"/>
      </w:pPr>
      <w:r>
        <w:rPr>
          <w:rFonts w:ascii="Times New Roman"/>
          <w:b w:val="false"/>
          <w:i w:val="false"/>
          <w:color w:val="000000"/>
          <w:sz w:val="28"/>
        </w:rPr>
        <w:t>
      Жеке сәйкестендіру нөмірі:___________________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Туған күні: _______ жылғы "___" _____________</w:t>
      </w:r>
    </w:p>
    <w:p>
      <w:pPr>
        <w:spacing w:after="0"/>
        <w:ind w:left="0"/>
        <w:jc w:val="both"/>
      </w:pPr>
      <w:r>
        <w:rPr>
          <w:rFonts w:ascii="Times New Roman"/>
          <w:b w:val="false"/>
          <w:i w:val="false"/>
          <w:color w:val="000000"/>
          <w:sz w:val="28"/>
        </w:rPr>
        <w:t>
      Жеке басты куәландыратын құжаттың түрі:</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Құжаттың сериясы: _______ құжаттың нөмірі: _______ кім берген: _______</w:t>
      </w:r>
    </w:p>
    <w:p>
      <w:pPr>
        <w:spacing w:after="0"/>
        <w:ind w:left="0"/>
        <w:jc w:val="both"/>
      </w:pPr>
      <w:r>
        <w:rPr>
          <w:rFonts w:ascii="Times New Roman"/>
          <w:b w:val="false"/>
          <w:i w:val="false"/>
          <w:color w:val="000000"/>
          <w:sz w:val="28"/>
        </w:rPr>
        <w:t>
      Берілген күні: _____ жылғы "___" _____________</w:t>
      </w:r>
    </w:p>
    <w:p>
      <w:pPr>
        <w:spacing w:after="0"/>
        <w:ind w:left="0"/>
        <w:jc w:val="both"/>
      </w:pPr>
      <w:r>
        <w:rPr>
          <w:rFonts w:ascii="Times New Roman"/>
          <w:b w:val="false"/>
          <w:i w:val="false"/>
          <w:color w:val="000000"/>
          <w:sz w:val="28"/>
        </w:rPr>
        <w:t>
      Тұрғылықты жерінің мекенжайы: ___________________________ облысы</w:t>
      </w:r>
    </w:p>
    <w:p>
      <w:pPr>
        <w:spacing w:after="0"/>
        <w:ind w:left="0"/>
        <w:jc w:val="both"/>
      </w:pPr>
      <w:r>
        <w:rPr>
          <w:rFonts w:ascii="Times New Roman"/>
          <w:b w:val="false"/>
          <w:i w:val="false"/>
          <w:color w:val="000000"/>
          <w:sz w:val="28"/>
        </w:rPr>
        <w:t>
      ________________________ қаласы (ауданы)________________________ ауылы</w:t>
      </w:r>
    </w:p>
    <w:p>
      <w:pPr>
        <w:spacing w:after="0"/>
        <w:ind w:left="0"/>
        <w:jc w:val="both"/>
      </w:pPr>
      <w:r>
        <w:rPr>
          <w:rFonts w:ascii="Times New Roman"/>
          <w:b w:val="false"/>
          <w:i w:val="false"/>
          <w:color w:val="000000"/>
          <w:sz w:val="28"/>
        </w:rPr>
        <w:t>
      ___________________ көшесі (шағын аудан) ____________ - үй _______ - пәтер</w:t>
      </w:r>
    </w:p>
    <w:p>
      <w:pPr>
        <w:spacing w:after="0"/>
        <w:ind w:left="0"/>
        <w:jc w:val="both"/>
      </w:pPr>
      <w:r>
        <w:rPr>
          <w:rFonts w:ascii="Times New Roman"/>
          <w:b w:val="false"/>
          <w:i w:val="false"/>
          <w:color w:val="000000"/>
          <w:sz w:val="28"/>
        </w:rPr>
        <w:t>
      Бала тууға байланысты тағайындалатын және төленетін біржолғы мемлекеттік жәрдемақы және (немесе) бала бір жарым жасқа толғанға дейін оның күтімі бойынша тағайындалатын және төленетін ай сайынғы мемлекеттік жәрдемақы тағайындалатын бала туралы мәліметтер</w:t>
      </w:r>
    </w:p>
    <w:p>
      <w:pPr>
        <w:spacing w:after="0"/>
        <w:ind w:left="0"/>
        <w:jc w:val="both"/>
      </w:pPr>
      <w:r>
        <w:rPr>
          <w:rFonts w:ascii="Times New Roman"/>
          <w:b w:val="false"/>
          <w:i w:val="false"/>
          <w:color w:val="000000"/>
          <w:sz w:val="28"/>
        </w:rPr>
        <w:t>
      Баланың жеке сәйкестендіру нөмірі: _______________________________</w:t>
      </w:r>
    </w:p>
    <w:p>
      <w:pPr>
        <w:spacing w:after="0"/>
        <w:ind w:left="0"/>
        <w:jc w:val="both"/>
      </w:pPr>
      <w:r>
        <w:rPr>
          <w:rFonts w:ascii="Times New Roman"/>
          <w:b w:val="false"/>
          <w:i w:val="false"/>
          <w:color w:val="000000"/>
          <w:sz w:val="28"/>
        </w:rPr>
        <w:t>
      Баланың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Баланың туған күні: _____ жылғы "___" ________________</w:t>
      </w:r>
    </w:p>
    <w:p>
      <w:pPr>
        <w:spacing w:after="0"/>
        <w:ind w:left="0"/>
        <w:jc w:val="both"/>
      </w:pPr>
      <w:r>
        <w:rPr>
          <w:rFonts w:ascii="Times New Roman"/>
          <w:b w:val="false"/>
          <w:i w:val="false"/>
          <w:color w:val="000000"/>
          <w:sz w:val="28"/>
        </w:rPr>
        <w:t>
      Баланың туу кезектілігі: _____________</w:t>
      </w:r>
    </w:p>
    <w:p>
      <w:pPr>
        <w:spacing w:after="0"/>
        <w:ind w:left="0"/>
        <w:jc w:val="both"/>
      </w:pPr>
      <w:r>
        <w:rPr>
          <w:rFonts w:ascii="Times New Roman"/>
          <w:b w:val="false"/>
          <w:i w:val="false"/>
          <w:color w:val="000000"/>
          <w:sz w:val="28"/>
        </w:rPr>
        <w:t>
      Өтініш берушінің отбасы құрамы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тегі, аты, әкесінің аты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және жылы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42900" cy="330200"/>
                          </a:xfrm>
                          <a:prstGeom prst="rect">
                            <a:avLst/>
                          </a:prstGeom>
                        </pic:spPr>
                      </pic:pic>
                    </a:graphicData>
                  </a:graphic>
                </wp:inline>
              </w:drawing>
            </w:r>
          </w:p>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деректемелері:</w:t>
            </w:r>
          </w:p>
          <w:p>
            <w:pPr>
              <w:spacing w:after="20"/>
              <w:ind w:left="20"/>
              <w:jc w:val="both"/>
            </w:pPr>
            <w:r>
              <w:rPr>
                <w:rFonts w:ascii="Times New Roman"/>
                <w:b w:val="false"/>
                <w:i w:val="false"/>
                <w:color w:val="000000"/>
                <w:sz w:val="20"/>
              </w:rPr>
              <w:t>
Банктің атауы___________________________________________</w:t>
            </w:r>
          </w:p>
          <w:p>
            <w:pPr>
              <w:spacing w:after="20"/>
              <w:ind w:left="20"/>
              <w:jc w:val="both"/>
            </w:pPr>
            <w:r>
              <w:rPr>
                <w:rFonts w:ascii="Times New Roman"/>
                <w:b w:val="false"/>
                <w:i w:val="false"/>
                <w:color w:val="000000"/>
                <w:sz w:val="20"/>
              </w:rPr>
              <w:t>
Банк шотының № _______________________________________</w:t>
            </w:r>
          </w:p>
          <w:p>
            <w:pPr>
              <w:spacing w:after="20"/>
              <w:ind w:left="20"/>
              <w:jc w:val="both"/>
            </w:pPr>
            <w:r>
              <w:rPr>
                <w:rFonts w:ascii="Times New Roman"/>
                <w:b w:val="false"/>
                <w:i w:val="false"/>
                <w:color w:val="000000"/>
                <w:sz w:val="20"/>
              </w:rPr>
              <w:t>
Шоттың үлгісі: ағымдағы _________________________________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42900" cy="330200"/>
                          </a:xfrm>
                          <a:prstGeom prst="rect">
                            <a:avLst/>
                          </a:prstGeom>
                        </pic:spPr>
                      </pic:pic>
                    </a:graphicData>
                  </a:graphic>
                </wp:inline>
              </w:drawing>
            </w:r>
          </w:p>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ақшаның электрондық әмияны _______________</w:t>
            </w:r>
          </w:p>
        </w:tc>
      </w:tr>
    </w:tbl>
    <w:p>
      <w:pPr>
        <w:spacing w:after="0"/>
        <w:ind w:left="0"/>
        <w:jc w:val="both"/>
      </w:pPr>
      <w:r>
        <w:rPr>
          <w:rFonts w:ascii="Times New Roman"/>
          <w:b w:val="false"/>
          <w:i w:val="false"/>
          <w:color w:val="000000"/>
          <w:sz w:val="28"/>
        </w:rPr>
        <w:t>
      Маған бала туғанда берілетін жәрдемақыны және (немесе) бала бір жарым жасқа толғанға дейін оның күтімі жөніндегі жәрдемақыны республикалық бюджет қаражаты есебінен (қажеттінің астын сызу) тағайындауды сұраймын.</w:t>
      </w:r>
    </w:p>
    <w:p>
      <w:pPr>
        <w:spacing w:after="0"/>
        <w:ind w:left="0"/>
        <w:jc w:val="both"/>
      </w:pPr>
      <w:r>
        <w:rPr>
          <w:rFonts w:ascii="Times New Roman"/>
          <w:b w:val="false"/>
          <w:i w:val="false"/>
          <w:color w:val="000000"/>
          <w:sz w:val="28"/>
        </w:rPr>
        <w:t>
      Бала туғанда берілетін жәрдемақыны және (немесе) бала бір жасқа толғанға дейін оның күтімі жөніндегі жәрдемақыны тағайындауға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Жәрдемақы тағайындау (тағайындаудан бас тарту) туралы шешім қабылдау жөнінде ұялы телефонға смс-хабар жіберу арқылы хабардар етуге келісім беремін.</w:t>
      </w:r>
    </w:p>
    <w:p>
      <w:pPr>
        <w:spacing w:after="0"/>
        <w:ind w:left="0"/>
        <w:jc w:val="both"/>
      </w:pPr>
      <w:r>
        <w:rPr>
          <w:rFonts w:ascii="Times New Roman"/>
          <w:b w:val="false"/>
          <w:i w:val="false"/>
          <w:color w:val="000000"/>
          <w:sz w:val="28"/>
        </w:rPr>
        <w:t>
      Төленетін жәрдемақы мөлшерінің өзгеруіне әкелетін барлық өзгерістер, сондай-ақ тұрғылықты жерімнің (оның ішінде Қазақстан Республикасының шегінен тыс жерлерге кету), анкеталық деректердің, банктік деректемелердің өзгеруі туралы Мемлекеттік корпорацияның бөлімшесіне он жұмыс күні ішінде хабарлауға міндеттенемін.</w:t>
      </w:r>
    </w:p>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жәрдемақыларды және (немесе) әлеуметтік төлемдерді аударуға арналған жеке банк шотын немесе электрондық ақшаның электрондық әмиянын ашу мүмкіндігі туралы, сондай-ақ осындай шоттағы ақшаны, оның ішінде электрондық ақшаның электрондық әмияндарындағы электрондық ақшаны үшінші тұлғалардың өндіріп алуға жүгінуіне жол берілмейтіні туралы хабардар етілдім.</w:t>
      </w:r>
    </w:p>
    <w:p>
      <w:pPr>
        <w:spacing w:after="0"/>
        <w:ind w:left="0"/>
        <w:jc w:val="both"/>
      </w:pPr>
      <w:r>
        <w:rPr>
          <w:rFonts w:ascii="Times New Roman"/>
          <w:b w:val="false"/>
          <w:i w:val="false"/>
          <w:color w:val="000000"/>
          <w:sz w:val="28"/>
        </w:rPr>
        <w:t>
      Осымен Мемлекеттік корпорация бөлімшесіне ұсынылған құжаттардың түпнұсқалығын растаймын.</w:t>
      </w:r>
    </w:p>
    <w:p>
      <w:pPr>
        <w:spacing w:after="0"/>
        <w:ind w:left="0"/>
        <w:jc w:val="both"/>
      </w:pPr>
      <w:r>
        <w:rPr>
          <w:rFonts w:ascii="Times New Roman"/>
          <w:b w:val="false"/>
          <w:i w:val="false"/>
          <w:color w:val="000000"/>
          <w:sz w:val="28"/>
        </w:rPr>
        <w:t>
      Өтінішке қоса берілген құжаттар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телефоны ________________ ұялы 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w:t>
      </w:r>
    </w:p>
    <w:p>
      <w:pPr>
        <w:spacing w:after="0"/>
        <w:ind w:left="0"/>
        <w:jc w:val="both"/>
      </w:pPr>
      <w:r>
        <w:rPr>
          <w:rFonts w:ascii="Times New Roman"/>
          <w:b w:val="false"/>
          <w:i w:val="false"/>
          <w:color w:val="000000"/>
          <w:sz w:val="28"/>
        </w:rPr>
        <w:t>
      20___ жылғы "____" ______.</w:t>
      </w:r>
    </w:p>
    <w:p>
      <w:pPr>
        <w:spacing w:after="0"/>
        <w:ind w:left="0"/>
        <w:jc w:val="both"/>
      </w:pPr>
      <w:r>
        <w:rPr>
          <w:rFonts w:ascii="Times New Roman"/>
          <w:b w:val="false"/>
          <w:i w:val="false"/>
          <w:color w:val="000000"/>
          <w:sz w:val="28"/>
        </w:rPr>
        <w:t>
      Өтініш берушінің қолы ____________</w:t>
      </w:r>
    </w:p>
    <w:p>
      <w:pPr>
        <w:spacing w:after="0"/>
        <w:ind w:left="0"/>
        <w:jc w:val="both"/>
      </w:pPr>
      <w:r>
        <w:rPr>
          <w:rFonts w:ascii="Times New Roman"/>
          <w:b w:val="false"/>
          <w:i w:val="false"/>
          <w:color w:val="000000"/>
          <w:sz w:val="28"/>
        </w:rPr>
        <w:t>
      Өтініш 20___ жылғы "_____" ________ қабылданды, № ______________</w:t>
      </w:r>
    </w:p>
    <w:p>
      <w:pPr>
        <w:spacing w:after="0"/>
        <w:ind w:left="0"/>
        <w:jc w:val="both"/>
      </w:pPr>
      <w:r>
        <w:rPr>
          <w:rFonts w:ascii="Times New Roman"/>
          <w:b w:val="false"/>
          <w:i w:val="false"/>
          <w:color w:val="000000"/>
          <w:sz w:val="28"/>
        </w:rPr>
        <w:t>
      Құжаттарды қабылдаған адамның тегі, аты, әкесінің аты (бар болса),</w:t>
      </w:r>
    </w:p>
    <w:p>
      <w:pPr>
        <w:spacing w:after="0"/>
        <w:ind w:left="0"/>
        <w:jc w:val="both"/>
      </w:pPr>
      <w:r>
        <w:rPr>
          <w:rFonts w:ascii="Times New Roman"/>
          <w:b w:val="false"/>
          <w:i w:val="false"/>
          <w:color w:val="000000"/>
          <w:sz w:val="28"/>
        </w:rPr>
        <w:t>
      лауазымы және қолы:_____________________________ 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мемлекеттік</w:t>
            </w:r>
            <w:r>
              <w:br/>
            </w:r>
            <w:r>
              <w:rPr>
                <w:rFonts w:ascii="Times New Roman"/>
                <w:b w:val="false"/>
                <w:i w:val="false"/>
                <w:color w:val="000000"/>
                <w:sz w:val="20"/>
              </w:rPr>
              <w:t>жәрдемақы тағайындау және</w:t>
            </w:r>
            <w:r>
              <w:br/>
            </w:r>
            <w:r>
              <w:rPr>
                <w:rFonts w:ascii="Times New Roman"/>
                <w:b w:val="false"/>
                <w:i w:val="false"/>
                <w:color w:val="000000"/>
                <w:sz w:val="20"/>
              </w:rPr>
              <w:t>төлеу қағидаларына</w:t>
            </w:r>
            <w:r>
              <w:br/>
            </w:r>
            <w:r>
              <w:rPr>
                <w:rFonts w:ascii="Times New Roman"/>
                <w:b w:val="false"/>
                <w:i w:val="false"/>
                <w:color w:val="000000"/>
                <w:sz w:val="20"/>
              </w:rPr>
              <w:t>1-1-қосымша</w:t>
            </w:r>
          </w:p>
        </w:tc>
      </w:tr>
    </w:tbl>
    <w:p>
      <w:pPr>
        <w:spacing w:after="0"/>
        <w:ind w:left="0"/>
        <w:jc w:val="left"/>
      </w:pPr>
      <w:r>
        <w:rPr>
          <w:rFonts w:ascii="Times New Roman"/>
          <w:b/>
          <w:i w:val="false"/>
          <w:color w:val="000000"/>
        </w:rPr>
        <w:t xml:space="preserve"> "Бала туғанда берілетін және бала күтімі бойынша жәрдемақыларды тағайындау" мемлекеттік қызметін көрсетуге қойылатын негізгі талаптар тізбесі</w:t>
      </w:r>
    </w:p>
    <w:p>
      <w:pPr>
        <w:spacing w:after="0"/>
        <w:ind w:left="0"/>
        <w:jc w:val="both"/>
      </w:pPr>
      <w:r>
        <w:rPr>
          <w:rFonts w:ascii="Times New Roman"/>
          <w:b w:val="false"/>
          <w:i w:val="false"/>
          <w:color w:val="ff0000"/>
          <w:sz w:val="28"/>
        </w:rPr>
        <w:t xml:space="preserve">
      Ескерту. 1-1-қосымшамен толықтырылды – ҚР Еңбек және халықты әлеуметтік қорғау министрінің 14.05.2020 </w:t>
      </w:r>
      <w:r>
        <w:rPr>
          <w:rFonts w:ascii="Times New Roman"/>
          <w:b w:val="false"/>
          <w:i w:val="false"/>
          <w:color w:val="ff0000"/>
          <w:sz w:val="28"/>
        </w:rPr>
        <w:t>№ 175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Еңбек және халықты әлеуметтік қорғау министрінің 27.12.2022 </w:t>
      </w:r>
      <w:r>
        <w:rPr>
          <w:rFonts w:ascii="Times New Roman"/>
          <w:b w:val="false"/>
          <w:i w:val="false"/>
          <w:color w:val="ff0000"/>
          <w:sz w:val="28"/>
        </w:rPr>
        <w:t>№ 522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 Еңбек және әлеуметтік қорғау комитетінің аумақтық бөлімшелері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2) www.egov.kz "электрондық үкімет" веб-порталы (бұдан әрі – портал);</w:t>
            </w:r>
          </w:p>
          <w:p>
            <w:pPr>
              <w:spacing w:after="20"/>
              <w:ind w:left="20"/>
              <w:jc w:val="both"/>
            </w:pPr>
            <w:r>
              <w:rPr>
                <w:rFonts w:ascii="Times New Roman"/>
                <w:b w:val="false"/>
                <w:i w:val="false"/>
                <w:color w:val="000000"/>
                <w:sz w:val="20"/>
              </w:rPr>
              <w:t>
3) ұялы байланыстың абоненттік құрылғысы.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p>
            <w:pPr>
              <w:spacing w:after="20"/>
              <w:ind w:left="20"/>
              <w:jc w:val="both"/>
            </w:pPr>
            <w:r>
              <w:rPr>
                <w:rFonts w:ascii="Times New Roman"/>
                <w:b w:val="false"/>
                <w:i w:val="false"/>
                <w:color w:val="000000"/>
                <w:sz w:val="20"/>
              </w:rPr>
              <w:t>
1) порталға, Мемлекеттік корпорацияға немесе проактивті қызмет арқылы жүгінген кезде – құжаттар топтамасын Мемлекеттік корпорацияда тіркеген сәттен бастап – 7 (жеті) жұмыс күні.</w:t>
            </w:r>
          </w:p>
          <w:p>
            <w:pPr>
              <w:spacing w:after="20"/>
              <w:ind w:left="20"/>
              <w:jc w:val="both"/>
            </w:pPr>
            <w:r>
              <w:rPr>
                <w:rFonts w:ascii="Times New Roman"/>
                <w:b w:val="false"/>
                <w:i w:val="false"/>
                <w:color w:val="000000"/>
                <w:sz w:val="20"/>
              </w:rPr>
              <w:t>
Мемлекеттік корпорацияға жүгінген кезде құжаттарды қабылдау күні мемлекеттік қызметті көрсету мерзіміне кірмейді, бұл ретте көрсетілетін қызметті беруші мемлекеттік қызметті көрсету нәтижесін мемлекеттік қызметті көрсету мерзімі өткенге дейін бір тәуліктен кешіктірмей Мемлекеттік корпорацияға ұсынады.</w:t>
            </w:r>
          </w:p>
          <w:p>
            <w:pPr>
              <w:spacing w:after="20"/>
              <w:ind w:left="20"/>
              <w:jc w:val="both"/>
            </w:pPr>
            <w:r>
              <w:rPr>
                <w:rFonts w:ascii="Times New Roman"/>
                <w:b w:val="false"/>
                <w:i w:val="false"/>
                <w:color w:val="000000"/>
                <w:sz w:val="20"/>
              </w:rPr>
              <w:t>
Мемлекеттік қызмет көрсету мерзімі іс материалдарын жете ресімдеу қажет болған кезде, жетіспейтін құжатты (құжаттарды) толықтыру үшін қажеттігіне қарай – күнтізбелік 30 (отыз) күн мерзімге ұзартылады, бұл ретте, егер құжаттар жете ресімделсе, мемлекеттік қызмет Мемлекеттік корпорацияға қосымша құжатты (құжаттарды) ұсынған күннен бастап 7 (жеті) жұмыс күні ішінде көрсетіледі.</w:t>
            </w:r>
          </w:p>
          <w:p>
            <w:pPr>
              <w:spacing w:after="20"/>
              <w:ind w:left="20"/>
              <w:jc w:val="both"/>
            </w:pPr>
            <w:r>
              <w:rPr>
                <w:rFonts w:ascii="Times New Roman"/>
                <w:b w:val="false"/>
                <w:i w:val="false"/>
                <w:color w:val="000000"/>
                <w:sz w:val="20"/>
              </w:rPr>
              <w:t>
Мемлекеттік корпорация өтініш берушіні қосымша құжаттарды ұсыну қажеттігі туралы 5 (бес) жұмыс күні ішінде хабардар етеді;</w:t>
            </w:r>
          </w:p>
          <w:p>
            <w:pPr>
              <w:spacing w:after="20"/>
              <w:ind w:left="20"/>
              <w:jc w:val="both"/>
            </w:pPr>
            <w:r>
              <w:rPr>
                <w:rFonts w:ascii="Times New Roman"/>
                <w:b w:val="false"/>
                <w:i w:val="false"/>
                <w:color w:val="000000"/>
                <w:sz w:val="20"/>
              </w:rPr>
              <w:t>
2) Мемлекеттік корпорацияға құжаттар топтамасын тапсыру үшін күтудің рұқсат етілген ең ұзақ уақыты – 15 минут;</w:t>
            </w:r>
          </w:p>
          <w:p>
            <w:pPr>
              <w:spacing w:after="20"/>
              <w:ind w:left="20"/>
              <w:jc w:val="both"/>
            </w:pPr>
            <w:r>
              <w:rPr>
                <w:rFonts w:ascii="Times New Roman"/>
                <w:b w:val="false"/>
                <w:i w:val="false"/>
                <w:color w:val="000000"/>
                <w:sz w:val="20"/>
              </w:rPr>
              <w:t>
3) Мемлекеттік корпорацияда қызмет көрсетудің рұқсат етілген ең ұзақ уақыты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 ішінара автоматтандырылған)/ қағаз түрінде/ проактивті/ "бір өтініш" қағидаты бойынша көрсетілетін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 тағайындау туралы хабарлама.</w:t>
            </w:r>
          </w:p>
          <w:p>
            <w:pPr>
              <w:spacing w:after="20"/>
              <w:ind w:left="20"/>
              <w:jc w:val="both"/>
            </w:pPr>
            <w:r>
              <w:rPr>
                <w:rFonts w:ascii="Times New Roman"/>
                <w:b w:val="false"/>
                <w:i w:val="false"/>
                <w:color w:val="000000"/>
                <w:sz w:val="20"/>
              </w:rPr>
              <w:t>
Порталда жәрдемақы тағайындау туралы хабарлама, сондай-ақ жәрдемақы тағайындау туралы ақпарат көрсетілетін қызметті берушінің уәкілетті адамының ЭЦҚ-мен куәландырылған электрондық құжат нысанында көрсетілетін қызметті алушының "жеке кабинетіне" жіберіледі.</w:t>
            </w:r>
          </w:p>
          <w:p>
            <w:pPr>
              <w:spacing w:after="20"/>
              <w:ind w:left="20"/>
              <w:jc w:val="both"/>
            </w:pPr>
            <w:r>
              <w:rPr>
                <w:rFonts w:ascii="Times New Roman"/>
                <w:b w:val="false"/>
                <w:i w:val="false"/>
                <w:color w:val="000000"/>
                <w:sz w:val="20"/>
              </w:rPr>
              <w:t>
Мемлекеттік корпорация көрсетілетін қызметті алушының ұялы телефонына sms-хабарлама жіберу арқылы көрсетілетін қызметті алушыны қабылданған шешім туралы хабардар етеді.</w:t>
            </w:r>
          </w:p>
          <w:p>
            <w:pPr>
              <w:spacing w:after="20"/>
              <w:ind w:left="20"/>
              <w:jc w:val="both"/>
            </w:pPr>
            <w:r>
              <w:rPr>
                <w:rFonts w:ascii="Times New Roman"/>
                <w:b w:val="false"/>
                <w:i w:val="false"/>
                <w:color w:val="000000"/>
                <w:sz w:val="20"/>
              </w:rPr>
              <w:t>
Қызмет проактивті қызмет арқылы қызмет көрсетілген кезде қызмет көрсету нәтижесі көрсетілетін қызметті алушының ұялы телефонына sms-хабарландыру арқылы ұсынылады.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 Қазақстан Республикасының Еңбек кодексіне сәйкес демалыс және мереке күндерінен басқа, дүйсенбіден бастап жұманы қоса алғанда,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Өтінішті қабылдау және Мемлекеттік қызмет көрсету нәтижесін беру графигі – сағат 13.00-ден 14.30-ға дейінгі түскі үзіліспен сағат 9.00-ден 17.30-ға дейін.</w:t>
            </w:r>
          </w:p>
          <w:p>
            <w:pPr>
              <w:spacing w:after="20"/>
              <w:ind w:left="20"/>
              <w:jc w:val="both"/>
            </w:pP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p>
          <w:p>
            <w:pPr>
              <w:spacing w:after="20"/>
              <w:ind w:left="20"/>
              <w:jc w:val="both"/>
            </w:pPr>
            <w:r>
              <w:rPr>
                <w:rFonts w:ascii="Times New Roman"/>
                <w:b w:val="false"/>
                <w:i w:val="false"/>
                <w:color w:val="000000"/>
                <w:sz w:val="20"/>
              </w:rPr>
              <w:t>
2) Мемлекеттік корпорацияда – өтініштерді қабылдау және мемлекеттік көрсетілетін қызметтердің дайын нәтижелерін беру Қазақстан Республикасының Еңбек кодексіне сәйкес демалыс және мереке күндерін қоспағанда, дүйсенбіден бастап жұманы қоса алғанда үзіліссіз сағат 9.00-ден 18.00-ге дейін Мемлекеттік корпорация, дүйсенбіден бастап жұманы қоса алғанда сағат 9.00-ден 20.00-ге дейін және сенбі күні сағат 9.00-ден 13.00-ге дейін Мемлекеттік корпорацияның халыққа қызмет көрсететін кезекші бөлімдері арқылы жүзеге асырылады.</w:t>
            </w:r>
          </w:p>
          <w:p>
            <w:pPr>
              <w:spacing w:after="20"/>
              <w:ind w:left="20"/>
              <w:jc w:val="both"/>
            </w:pPr>
            <w:r>
              <w:rPr>
                <w:rFonts w:ascii="Times New Roman"/>
                <w:b w:val="false"/>
                <w:i w:val="false"/>
                <w:color w:val="000000"/>
                <w:sz w:val="20"/>
              </w:rPr>
              <w:t>
Қабылдау жеделдетіп қызмет көрсетусіз, көрсетілетін қызметті алушының тіркелген жері бойынша "электрондық кезек" тәртібімен жүзеге асырылады, портал арқылы электрондық кезекті броньдауға болады.</w:t>
            </w:r>
          </w:p>
          <w:p>
            <w:pPr>
              <w:spacing w:after="20"/>
              <w:ind w:left="20"/>
              <w:jc w:val="both"/>
            </w:pPr>
            <w:r>
              <w:rPr>
                <w:rFonts w:ascii="Times New Roman"/>
                <w:b w:val="false"/>
                <w:i w:val="false"/>
                <w:color w:val="000000"/>
                <w:sz w:val="20"/>
              </w:rPr>
              <w:t>
3)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кодексіне сәйкес демалыс және мереке күндері жүгінген кезде өтінішті қабылдау және мемлекеттік қызмет көрсету нәтижесін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 мынадай интернет-ресурстарда орналастырылған:</w:t>
            </w:r>
          </w:p>
          <w:p>
            <w:pPr>
              <w:spacing w:after="20"/>
              <w:ind w:left="20"/>
              <w:jc w:val="both"/>
            </w:pPr>
            <w:r>
              <w:rPr>
                <w:rFonts w:ascii="Times New Roman"/>
                <w:b w:val="false"/>
                <w:i w:val="false"/>
                <w:color w:val="000000"/>
                <w:sz w:val="20"/>
              </w:rPr>
              <w:t>
1) Министрлік – www.enbek.gov.kz "Мемлекеттік көрсетілетін қызметтер" бөлімі;</w:t>
            </w:r>
          </w:p>
          <w:p>
            <w:pPr>
              <w:spacing w:after="20"/>
              <w:ind w:left="20"/>
              <w:jc w:val="both"/>
            </w:pPr>
            <w:r>
              <w:rPr>
                <w:rFonts w:ascii="Times New Roman"/>
                <w:b w:val="false"/>
                <w:i w:val="false"/>
                <w:color w:val="000000"/>
                <w:sz w:val="20"/>
              </w:rPr>
              <w:t>
2) Мемлекеттік корпорация – www.gov4c.kz.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корпорацияға мемлекеттік қызметті көрсету үшін өтініш берген кезде көрсетілетін қызметті алушы (немесе нотариус немесе нотариаттық іс-әрекеттер жасайтын лауазымды адам куәландырған сенімхат бойынша оның өкілі) Қазақстан Республикасының Еңбек және халықты әлеуметтік қорғау министрінің 2015 жылғы 5 мамырдағы № 319 бұйрығымен бекітілген (Нормативтік құқықтық актілерді мемлекеттік тіркеу тізілімінде № 11507 болып тіркелген) Балалы отбасыларға берілетін мемлекеттік жәрдемақыларды тағайындау және төлеу қағидаларына (бұдан әрі – Қағидалар)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бала туғанда берілетін жәрдемақыны және (немесе) бала күтімі бойынша жәрдемақыны тағайындау үшін өтінішті және мынадай құжаттарды ұсынады:</w:t>
            </w:r>
          </w:p>
          <w:p>
            <w:pPr>
              <w:spacing w:after="20"/>
              <w:ind w:left="20"/>
              <w:jc w:val="both"/>
            </w:pPr>
            <w:r>
              <w:rPr>
                <w:rFonts w:ascii="Times New Roman"/>
                <w:b w:val="false"/>
                <w:i w:val="false"/>
                <w:color w:val="000000"/>
                <w:sz w:val="20"/>
              </w:rPr>
              <w:t>
1) өтініш берушінің жеке басын куәландыратын құжат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Қандас мәртебесі бар адамдар бала туғанда берілетін және бала күтімі бойынша жәрдемақыларды тағайындауға жүгінген кезде қандас куәлігі немесе цифрлық құжаттар сервисінен электрондық құжат (сәйкестендіру үшін) ұсынады;</w:t>
            </w:r>
          </w:p>
          <w:p>
            <w:pPr>
              <w:spacing w:after="20"/>
              <w:ind w:left="20"/>
              <w:jc w:val="both"/>
            </w:pPr>
            <w:r>
              <w:rPr>
                <w:rFonts w:ascii="Times New Roman"/>
                <w:b w:val="false"/>
                <w:i w:val="false"/>
                <w:color w:val="000000"/>
                <w:sz w:val="20"/>
              </w:rPr>
              <w:t>
2) баланың (балалардың) туу туралы куәлігі (куәліктері) (азаматтық хал актілерін жазу органдары берген туу туралы актілік жазбадан үзінді көшірме немесе азаматтық хал актілерін тіркеу туралы анықтама)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өтініш берушінің деректері баланың туу туралы куәлігіндегі деректермен сәйкес келмеген кезде – неке қию (ерлі-зайыптылық), некені бұзу туралы куәлік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балаға қамқоршылық (қорғаншылық) белгіленген немесе баланы асырап алған кезде – балаға қамқоршылық (қорғаншылық) белгіленгенін растайтын құжат немесе туу туралы актілік жазбадан бала асырап алу туралы мәліметтер;</w:t>
            </w:r>
          </w:p>
          <w:p>
            <w:pPr>
              <w:spacing w:after="20"/>
              <w:ind w:left="20"/>
              <w:jc w:val="both"/>
            </w:pPr>
            <w:r>
              <w:rPr>
                <w:rFonts w:ascii="Times New Roman"/>
                <w:b w:val="false"/>
                <w:i w:val="false"/>
                <w:color w:val="000000"/>
                <w:sz w:val="20"/>
              </w:rPr>
              <w:t>
үшінші тұлғалар өтінішті және қажетті құжаттарды тапсырған кезде – нотариус немесе нотариаттық іс-әрекеттер жасайтын лауазымды адам куәландырған сенімхат.</w:t>
            </w:r>
          </w:p>
          <w:p>
            <w:pPr>
              <w:spacing w:after="20"/>
              <w:ind w:left="20"/>
              <w:jc w:val="both"/>
            </w:pPr>
            <w:r>
              <w:rPr>
                <w:rFonts w:ascii="Times New Roman"/>
                <w:b w:val="false"/>
                <w:i w:val="false"/>
                <w:color w:val="000000"/>
                <w:sz w:val="20"/>
              </w:rPr>
              <w:t>
Байқоңыр қаласының тұрғындары үшін – Байқоңыр қаласы тұрғын үй шаруашылығының азаматтарды есепке алу және тіркеу жөніндегі бөлімінің анықтамасы.</w:t>
            </w:r>
          </w:p>
          <w:p>
            <w:pPr>
              <w:spacing w:after="20"/>
              <w:ind w:left="20"/>
              <w:jc w:val="both"/>
            </w:pPr>
            <w:r>
              <w:rPr>
                <w:rFonts w:ascii="Times New Roman"/>
                <w:b w:val="false"/>
                <w:i w:val="false"/>
                <w:color w:val="000000"/>
                <w:sz w:val="20"/>
              </w:rPr>
              <w:t xml:space="preserve">
 Бала туғанда берілетін және бала күтімі бойынша жәрдемақыларды тағайындау үшін баланың (балалардың) туу туралы куәлігі не туу туралы азаматтық хал актілері жазбасынан мәліметтерді қамтитын анықтама, Қазақстан Республикасынан тыс жерлерде тіркелген неке қию (ерлі-зайыптылық) туралы мәліметтерді қоспағанда, неке қию (ерлі-зайыптылық), некені бұзу туралы куәлік, сондай-ақ балаға қорғаншылық (қамқоршылық) белгіленгенін растайтын құжат немесе туу туралы актілік жазбадан бала асырап алу туралы мәліметтер, банк шотының нөмірі туралы мәліметтер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мемлекеттік органдардың және (немесе) ұйымдардың ақпараттық жүйелеріне сұрау салуға сәйкес көрсетілген құжаттарда қамтылған ақпарат расталған кезде талап етілмейді.</w:t>
            </w:r>
          </w:p>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жәрдемақы тағайындау үшін – Қағидаларға 11-қосымшаға сәйкес нысан бойынша көрсетілетін қызметті алушының ЭЦҚ-сымен куәландырылған электрондық құжат нысанындағы электрондық үкімет порталы арқылы бала туғанда берілетін біржолғы жәрдемақы және (немесе) бала күтімі бойынша жәрдемақыны тағайындауға өтініш;</w:t>
            </w:r>
          </w:p>
          <w:p>
            <w:pPr>
              <w:spacing w:after="20"/>
              <w:ind w:left="20"/>
              <w:jc w:val="both"/>
            </w:pPr>
            <w:r>
              <w:rPr>
                <w:rFonts w:ascii="Times New Roman"/>
                <w:b w:val="false"/>
                <w:i w:val="false"/>
                <w:color w:val="000000"/>
                <w:sz w:val="20"/>
              </w:rPr>
              <w:t>
жәрдемақы тағайындау туралы ақпарат алу үшін – көрсетілетін қызметті алушының ЭЦҚ-сымен куәландырылған электрондық құжат нысанындағы сұрау салу.</w:t>
            </w:r>
          </w:p>
          <w:p>
            <w:pPr>
              <w:spacing w:after="20"/>
              <w:ind w:left="20"/>
              <w:jc w:val="both"/>
            </w:pPr>
            <w:r>
              <w:rPr>
                <w:rFonts w:ascii="Times New Roman"/>
                <w:b w:val="false"/>
                <w:i w:val="false"/>
                <w:color w:val="000000"/>
                <w:sz w:val="20"/>
              </w:rPr>
              <w:t>
Проактивті қызмет арқылы:</w:t>
            </w:r>
          </w:p>
          <w:p>
            <w:pPr>
              <w:spacing w:after="20"/>
              <w:ind w:left="20"/>
              <w:jc w:val="both"/>
            </w:pPr>
            <w:r>
              <w:rPr>
                <w:rFonts w:ascii="Times New Roman"/>
                <w:b w:val="false"/>
                <w:i w:val="false"/>
                <w:color w:val="000000"/>
                <w:sz w:val="20"/>
              </w:rPr>
              <w:t>
жәрдемақы тағайындау үшін – проактивті қызмет көрсетуге көрсетілетін қызметті алушының келісімі, сондай-ақ көрсетілетін қызметті алушының ұялы байланысының абоненттік құрылғысы арқылы банктік шот нөмірін растау немесе ұсыну туралы хабарлама жіберіледі.</w:t>
            </w:r>
          </w:p>
          <w:p>
            <w:pPr>
              <w:spacing w:after="20"/>
              <w:ind w:left="20"/>
              <w:jc w:val="both"/>
            </w:pPr>
            <w:r>
              <w:rPr>
                <w:rFonts w:ascii="Times New Roman"/>
                <w:b w:val="false"/>
                <w:i w:val="false"/>
                <w:color w:val="000000"/>
                <w:sz w:val="20"/>
              </w:rPr>
              <w:t>
Өтініш берушінің электрондық өтінішінде көрсетілген көрсетілетін қызметті алушының жеке басын куәландыратын құжат, баланың (балалардың) туу туралы куәлігі (куәліктері) немесе туу туралы актілік жазбадан үзінді көшірме, неке қию (ерлі-зайыптылық), некені бұзу туралы куәлік, балаға қамқоршылық (қорғаншылық) белгіленгенін растайтын құжат немесе туу туралы актілік жазбадан бала асырап алу туралы мәліметтер, тұрғылықты жері бойынша тіркелуі туралы мәліметтер, банк есеп шотының нөмірі туралы мәліметтерді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Көрсетілетін қызметті берушілер бір реттік құпиясөз беру жолымен немесе порталдың хабарламасына жауап ретінде қысқа мәтіндік хабарлама жіберу жолымен порталда тіркелген пайдаланушының ұялы байланысының абоненттік нөмірі арқылы ұсынылған құжат иесінің келісу кезінде, іске асырылған интеграция арқылы цифрлық құжаттар сервисінен цифрлық құжаттарды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 алушы ұсынған құжаттардың және (немесе) оларда қамтылған деректердің (мәліметтердің) дәйексіздігін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деректер мен мәліметтердің осы бұйрықта белгіленген талаптарға сәйкес келмеуі.</w:t>
            </w:r>
          </w:p>
          <w:p>
            <w:pPr>
              <w:spacing w:after="20"/>
              <w:ind w:left="20"/>
              <w:jc w:val="both"/>
            </w:pPr>
            <w:r>
              <w:rPr>
                <w:rFonts w:ascii="Times New Roman"/>
                <w:b w:val="false"/>
                <w:i w:val="false"/>
                <w:color w:val="000000"/>
                <w:sz w:val="20"/>
              </w:rPr>
              <w:t>
 Уәкілетті мемлекеттік органның ақпараттық жүйесінен жәрдемақыларды тағайындау, төлеу немесе тағайындауға өтініш беру фактісін растайтын ақпарат алған кезде өтініш берушіге Қағидаларға 9-қосымшаға сәйкес нысан бойынша өтінішті қабылдаудан бас тарту туралы қолхат беріледі.</w:t>
            </w:r>
          </w:p>
          <w:p>
            <w:pPr>
              <w:spacing w:after="20"/>
              <w:ind w:left="20"/>
              <w:jc w:val="both"/>
            </w:pPr>
            <w:r>
              <w:rPr>
                <w:rFonts w:ascii="Times New Roman"/>
                <w:b w:val="false"/>
                <w:i w:val="false"/>
                <w:color w:val="000000"/>
                <w:sz w:val="20"/>
              </w:rPr>
              <w:t>
Көрсетілетін қызметті алушы құжаттардың толық топтамасын ұсынбаған және (немесе) қолданылу мерзімі өткен құжаттарды ұсынған кезде Қағидаларға 10-қосымша сәйкес нысан бойынша жәрдемақыны тағайындауға өтінішті қабылдаудан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 көрсету орындарының мекенжайлары мынадай интернет-ресурстарда орналастырылған:</w:t>
            </w:r>
          </w:p>
          <w:p>
            <w:pPr>
              <w:spacing w:after="20"/>
              <w:ind w:left="20"/>
              <w:jc w:val="both"/>
            </w:pPr>
            <w:r>
              <w:rPr>
                <w:rFonts w:ascii="Times New Roman"/>
                <w:b w:val="false"/>
                <w:i w:val="false"/>
                <w:color w:val="000000"/>
                <w:sz w:val="20"/>
              </w:rPr>
              <w:t>
1) Министрлік – www.​enbek.​gov.​kz, "Мемлекеттік көрсетілетін қызметтер" бөлімі;</w:t>
            </w:r>
          </w:p>
          <w:p>
            <w:pPr>
              <w:spacing w:after="20"/>
              <w:ind w:left="20"/>
              <w:jc w:val="both"/>
            </w:pPr>
            <w:r>
              <w:rPr>
                <w:rFonts w:ascii="Times New Roman"/>
                <w:b w:val="false"/>
                <w:i w:val="false"/>
                <w:color w:val="000000"/>
                <w:sz w:val="20"/>
              </w:rPr>
              <w:t>
2) Мемлекеттік корпорация – www.​gov4c.​kz.</w:t>
            </w:r>
          </w:p>
          <w:p>
            <w:pPr>
              <w:spacing w:after="20"/>
              <w:ind w:left="20"/>
              <w:jc w:val="both"/>
            </w:pPr>
            <w:r>
              <w:rPr>
                <w:rFonts w:ascii="Times New Roman"/>
                <w:b w:val="false"/>
                <w:i w:val="false"/>
                <w:color w:val="000000"/>
                <w:sz w:val="20"/>
              </w:rPr>
              <w:t>
2. Заңнамада белгіленген тәртіппен өзіне-өзі қызмет көрсету, өз бетінше жүріп-тұру, бағдарлану, қабілетін толық немесе ішінара жоғалту мүмкіндігі бар көрсетілетін қызметті алушыларға мемлекеттік қызметті көрсету үшін құжаттарды қабылдауды Мемлекеттік корпорация қызметкері 1414, 8 800 080 7777 Бірыңғай байланыс орталығы арқылы өтініш жасау арқылы тұрғылықты жеріне барып жүргізеді.</w:t>
            </w:r>
          </w:p>
          <w:p>
            <w:pPr>
              <w:spacing w:after="20"/>
              <w:ind w:left="20"/>
              <w:jc w:val="both"/>
            </w:pPr>
            <w:r>
              <w:rPr>
                <w:rFonts w:ascii="Times New Roman"/>
                <w:b w:val="false"/>
                <w:i w:val="false"/>
                <w:color w:val="000000"/>
                <w:sz w:val="20"/>
              </w:rPr>
              <w:t xml:space="preserve">
3. Көрсетілетін қызметті алушының ЭЦҚ-сы болған кезде жәрдемақы тағайындау туралы ақпаратты портал арқылы электрондық нысанда алуға мүмкіндігі бар. </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p>
            <w:pPr>
              <w:spacing w:after="20"/>
              <w:ind w:left="20"/>
              <w:jc w:val="both"/>
            </w:pPr>
            <w:r>
              <w:rPr>
                <w:rFonts w:ascii="Times New Roman"/>
                <w:b w:val="false"/>
                <w:i w:val="false"/>
                <w:color w:val="000000"/>
                <w:sz w:val="20"/>
              </w:rPr>
              <w:t>
Проактивті қызмет арқылы бала туғанда берілетін және бала күтімі жөніндегі жәрдемақыларды тағайындау қызмет көрсету субъектісінің бастамасы бойынша ұсынылады, оны көрсету үшін ұялы байланыстың абоненттік құрылғысы арқылы ұсынылған қызметті алу субъектісінің міндетті келісімі қажет.</w:t>
            </w:r>
          </w:p>
          <w:p>
            <w:pPr>
              <w:spacing w:after="20"/>
              <w:ind w:left="20"/>
              <w:jc w:val="both"/>
            </w:pPr>
            <w:r>
              <w:rPr>
                <w:rFonts w:ascii="Times New Roman"/>
                <w:b w:val="false"/>
                <w:i w:val="false"/>
                <w:color w:val="000000"/>
                <w:sz w:val="20"/>
              </w:rPr>
              <w:t>
Бала (балалар) тууды тіркеген кезде көрсетілетін қызметті алушының таңдауы бойынша "Бала туғанда берілетін және бала күтімі бойынша жәрдемақыларды тағайындау" мемлекеттік қызметі "бір өтініш" қағидаты бойынша көрсетіледі.</w:t>
            </w:r>
          </w:p>
          <w:p>
            <w:pPr>
              <w:spacing w:after="20"/>
              <w:ind w:left="20"/>
              <w:jc w:val="both"/>
            </w:pPr>
            <w:r>
              <w:rPr>
                <w:rFonts w:ascii="Times New Roman"/>
                <w:b w:val="false"/>
                <w:i w:val="false"/>
                <w:color w:val="000000"/>
                <w:sz w:val="20"/>
              </w:rPr>
              <w:t>
Цифрлық құжаттар сервисі мобилді қосымшада авторизацияланған қолданушыларға қолжетімді. Цифрлық құжатты пайдалану үшін электрондық-цифрлық қолтаңбаны немесе бір реттік құпиясөзді пайдалану арқылы мобильді қосымшада авторизациядан өту, содан кейін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152" w:id="85"/>
    <w:p>
      <w:pPr>
        <w:spacing w:after="0"/>
        <w:ind w:left="0"/>
        <w:jc w:val="left"/>
      </w:pPr>
      <w:r>
        <w:rPr>
          <w:rFonts w:ascii="Times New Roman"/>
          <w:b/>
          <w:i w:val="false"/>
          <w:color w:val="000000"/>
        </w:rPr>
        <w:t xml:space="preserve"> Мемлекеттік органдардың және (немесе) ұйымдардың ақпараттық жүйелеріне сұрау салу</w:t>
      </w:r>
    </w:p>
    <w:bookmarkEnd w:id="85"/>
    <w:p>
      <w:pPr>
        <w:spacing w:after="0"/>
        <w:ind w:left="0"/>
        <w:jc w:val="both"/>
      </w:pPr>
      <w:r>
        <w:rPr>
          <w:rFonts w:ascii="Times New Roman"/>
          <w:b w:val="false"/>
          <w:i w:val="false"/>
          <w:color w:val="ff0000"/>
          <w:sz w:val="28"/>
        </w:rPr>
        <w:t xml:space="preserve">
      Ескерту. 2-қосымша жаңа редакцияда – ҚР Еңбек және халықты әлеуметтік қорғау министрінің 22.11.2022 </w:t>
      </w:r>
      <w:r>
        <w:rPr>
          <w:rFonts w:ascii="Times New Roman"/>
          <w:b w:val="false"/>
          <w:i w:val="false"/>
          <w:color w:val="ff0000"/>
          <w:sz w:val="28"/>
        </w:rPr>
        <w:t>№ 470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53" w:id="86"/>
    <w:p>
      <w:pPr>
        <w:spacing w:after="0"/>
        <w:ind w:left="0"/>
        <w:jc w:val="both"/>
      </w:pPr>
      <w:r>
        <w:rPr>
          <w:rFonts w:ascii="Times New Roman"/>
          <w:b w:val="false"/>
          <w:i w:val="false"/>
          <w:color w:val="000000"/>
          <w:sz w:val="28"/>
        </w:rPr>
        <w:t>
      Бала туғанда берілетін жәрдемақыны және (немесе) бала күтімі жөніндегі жәрдемақыны немесе көпбалалы отбасыға жәрдемақы немесе мүгедектігі бар баланы тәрбиелеушіге берілетін жәрдемақыны, көпбалалы аналарға берілетін жәрдемақыны тағайындау үшін өтініш берушінің, отбасы мүшелерінің ЖСН бойынша "электрондық үкімет" шлюзі арқылы мемлекеттік органдардың және (немесе) ұйымдардың ақпараттық жүйелерінде мынадай:</w:t>
      </w:r>
    </w:p>
    <w:bookmarkEnd w:id="86"/>
    <w:p>
      <w:pPr>
        <w:spacing w:after="0"/>
        <w:ind w:left="0"/>
        <w:jc w:val="both"/>
      </w:pPr>
      <w:r>
        <w:rPr>
          <w:rFonts w:ascii="Times New Roman"/>
          <w:b w:val="false"/>
          <w:i w:val="false"/>
          <w:color w:val="000000"/>
          <w:sz w:val="28"/>
        </w:rPr>
        <w:t xml:space="preserve">
      1) ЖТ МДҚ-дан жеке басты куәландыратын; </w:t>
      </w:r>
    </w:p>
    <w:p>
      <w:pPr>
        <w:spacing w:after="0"/>
        <w:ind w:left="0"/>
        <w:jc w:val="both"/>
      </w:pPr>
      <w:r>
        <w:rPr>
          <w:rFonts w:ascii="Times New Roman"/>
          <w:b w:val="false"/>
          <w:i w:val="false"/>
          <w:color w:val="000000"/>
          <w:sz w:val="28"/>
        </w:rPr>
        <w:t xml:space="preserve">
      2) ЖТ МДҚ-дан тұрғылықты тұратын жері бойынша тіркелуі туралы; </w:t>
      </w:r>
    </w:p>
    <w:p>
      <w:pPr>
        <w:spacing w:after="0"/>
        <w:ind w:left="0"/>
        <w:jc w:val="both"/>
      </w:pPr>
      <w:r>
        <w:rPr>
          <w:rFonts w:ascii="Times New Roman"/>
          <w:b w:val="false"/>
          <w:i w:val="false"/>
          <w:color w:val="000000"/>
          <w:sz w:val="28"/>
        </w:rPr>
        <w:t xml:space="preserve">
      3) ЖТ МДҚ-дан өтініш беруші мен өгей (және қамқорлыққа алынған) балаларының тұрақты және бірге тұратын тұрғылықты жері бойынша тіркелуі туралы; </w:t>
      </w:r>
    </w:p>
    <w:p>
      <w:pPr>
        <w:spacing w:after="0"/>
        <w:ind w:left="0"/>
        <w:jc w:val="both"/>
      </w:pPr>
      <w:r>
        <w:rPr>
          <w:rFonts w:ascii="Times New Roman"/>
          <w:b w:val="false"/>
          <w:i w:val="false"/>
          <w:color w:val="000000"/>
          <w:sz w:val="28"/>
        </w:rPr>
        <w:t>
      4) ЖТ МДҚ-дан өтініш беруші мен мүгедектігі бар баланың тұрақты және бірге тұратын тұрғылықты жері бойынша тіркелуі туралы (мүгедектігі бар баланы тәрбиелеушіге берілетін жәрдемақыны тағайындау үшін);</w:t>
      </w:r>
    </w:p>
    <w:p>
      <w:pPr>
        <w:spacing w:after="0"/>
        <w:ind w:left="0"/>
        <w:jc w:val="both"/>
      </w:pPr>
      <w:r>
        <w:rPr>
          <w:rFonts w:ascii="Times New Roman"/>
          <w:b w:val="false"/>
          <w:i w:val="false"/>
          <w:color w:val="000000"/>
          <w:sz w:val="28"/>
        </w:rPr>
        <w:t>
      5) АХАЖ АЖ-дан өтініш берушінің барлық балалары Қазақстан Республикасында туған кезде балаларының ЖСН бойынша тууын (қайтыс болуын) тіркеу туралы;</w:t>
      </w:r>
    </w:p>
    <w:p>
      <w:pPr>
        <w:spacing w:after="0"/>
        <w:ind w:left="0"/>
        <w:jc w:val="both"/>
      </w:pPr>
      <w:r>
        <w:rPr>
          <w:rFonts w:ascii="Times New Roman"/>
          <w:b w:val="false"/>
          <w:i w:val="false"/>
          <w:color w:val="000000"/>
          <w:sz w:val="28"/>
        </w:rPr>
        <w:t>
      6) АХАЖ АЖ-дан өтініш берушінің неке (ерлі-зайыптылық) қиюын, бұзуын тіркеу туралы;</w:t>
      </w:r>
    </w:p>
    <w:p>
      <w:pPr>
        <w:spacing w:after="0"/>
        <w:ind w:left="0"/>
        <w:jc w:val="both"/>
      </w:pPr>
      <w:r>
        <w:rPr>
          <w:rFonts w:ascii="Times New Roman"/>
          <w:b w:val="false"/>
          <w:i w:val="false"/>
          <w:color w:val="000000"/>
          <w:sz w:val="28"/>
        </w:rPr>
        <w:t>
      7) Қазақстан Республикасы Білім және ғылым министрлігінің АЖ-сынан балаға қамқоршылық (қорғаншылық) белгілеу туралы;</w:t>
      </w:r>
    </w:p>
    <w:p>
      <w:pPr>
        <w:spacing w:after="0"/>
        <w:ind w:left="0"/>
        <w:jc w:val="both"/>
      </w:pPr>
      <w:r>
        <w:rPr>
          <w:rFonts w:ascii="Times New Roman"/>
          <w:b w:val="false"/>
          <w:i w:val="false"/>
          <w:color w:val="000000"/>
          <w:sz w:val="28"/>
        </w:rPr>
        <w:t>
      8) АХАЖ АЖ-дан баланың туу туралы актілік жазбадан бала асырап алу туралы мәліметтер;</w:t>
      </w:r>
    </w:p>
    <w:p>
      <w:pPr>
        <w:spacing w:after="0"/>
        <w:ind w:left="0"/>
        <w:jc w:val="both"/>
      </w:pPr>
      <w:r>
        <w:rPr>
          <w:rFonts w:ascii="Times New Roman"/>
          <w:b w:val="false"/>
          <w:i w:val="false"/>
          <w:color w:val="000000"/>
          <w:sz w:val="28"/>
        </w:rPr>
        <w:t>
      9) уәкілетті мемлекеттік органның АЖ-сынан Мемлекеттік корпорация бөлімшесінің коды туралы;</w:t>
      </w:r>
    </w:p>
    <w:p>
      <w:pPr>
        <w:spacing w:after="0"/>
        <w:ind w:left="0"/>
        <w:jc w:val="both"/>
      </w:pPr>
      <w:r>
        <w:rPr>
          <w:rFonts w:ascii="Times New Roman"/>
          <w:b w:val="false"/>
          <w:i w:val="false"/>
          <w:color w:val="000000"/>
          <w:sz w:val="28"/>
        </w:rPr>
        <w:t>
      10) Мүгедектердің орталықтандырылған дерекқорынан мүгедектігі бар балаға мүгедектік белгілеу туралы (мүгедектігі бар баланы тәрбиелеушіге жәрдемақы тағайындау үшін);</w:t>
      </w:r>
    </w:p>
    <w:p>
      <w:pPr>
        <w:spacing w:after="0"/>
        <w:ind w:left="0"/>
        <w:jc w:val="both"/>
      </w:pPr>
      <w:r>
        <w:rPr>
          <w:rFonts w:ascii="Times New Roman"/>
          <w:b w:val="false"/>
          <w:i w:val="false"/>
          <w:color w:val="000000"/>
          <w:sz w:val="28"/>
        </w:rPr>
        <w:t>
      11) Қазақстан Республикасы Президенті Әкімшілігінің "Мемлекеттік наградалар" АЖ-дан наградтау немесе "Алтын алқа", "Күміс алқа" алқаларымен наградталған немесе бұрын "Батыр ана" атағын алған, І және ІІ дәрежелі "Ана даңқы" ордендерімен наградталған көпбалалы ана атағын алу туралы;</w:t>
      </w:r>
    </w:p>
    <w:p>
      <w:pPr>
        <w:spacing w:after="0"/>
        <w:ind w:left="0"/>
        <w:jc w:val="both"/>
      </w:pPr>
      <w:r>
        <w:rPr>
          <w:rFonts w:ascii="Times New Roman"/>
          <w:b w:val="false"/>
          <w:i w:val="false"/>
          <w:color w:val="000000"/>
          <w:sz w:val="28"/>
        </w:rPr>
        <w:t>
      12) Қазақстан Республикасының Білім және ғылым министрлігінің АЖ-сынан күндізгі оқу бөлімінде оқу фактісі туралы мәліметтер алу үшін сұрау салулар қалыптастырылады.</w:t>
      </w:r>
    </w:p>
    <w:p>
      <w:pPr>
        <w:spacing w:after="0"/>
        <w:ind w:left="0"/>
        <w:jc w:val="both"/>
      </w:pPr>
      <w:r>
        <w:rPr>
          <w:rFonts w:ascii="Times New Roman"/>
          <w:b w:val="false"/>
          <w:i w:val="false"/>
          <w:color w:val="000000"/>
          <w:sz w:val="28"/>
        </w:rPr>
        <w:t>
      Мемлекеттік органдардың және (немесе) ұйымдардың АЖ-сынан және ЕДБ АЖ-дан сұратылатын мәліметтерді растайтын электрондық құжаттар тиісті мемлекеттік органдардың және (немесе) ұйымдардың, ЕДБ және "электрондық үкімет" шлюзінің ЭЦҚ-сымен, сондай-ақ сұрау салуды жүзеге асырған Мемлекеттік корпорация бөлімшесінің немесе өтініш берушінің ЭЦҚ-сымен куәландырылады.</w:t>
      </w:r>
    </w:p>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АЖ – ақпараттық жүйе;</w:t>
      </w:r>
    </w:p>
    <w:p>
      <w:pPr>
        <w:spacing w:after="0"/>
        <w:ind w:left="0"/>
        <w:jc w:val="both"/>
      </w:pPr>
      <w:r>
        <w:rPr>
          <w:rFonts w:ascii="Times New Roman"/>
          <w:b w:val="false"/>
          <w:i w:val="false"/>
          <w:color w:val="000000"/>
          <w:sz w:val="28"/>
        </w:rPr>
        <w:t>
      АХАЖ АЖ – "АХАЖ тіркеу пункті" ақпараттық жүйесі;</w:t>
      </w:r>
    </w:p>
    <w:p>
      <w:pPr>
        <w:spacing w:after="0"/>
        <w:ind w:left="0"/>
        <w:jc w:val="both"/>
      </w:pPr>
      <w:r>
        <w:rPr>
          <w:rFonts w:ascii="Times New Roman"/>
          <w:b w:val="false"/>
          <w:i w:val="false"/>
          <w:color w:val="000000"/>
          <w:sz w:val="28"/>
        </w:rPr>
        <w:t>
      ЕДБ АЖ – екінші деңгейдегі банктердің ақпараттық жүйесі;</w:t>
      </w:r>
    </w:p>
    <w:p>
      <w:pPr>
        <w:spacing w:after="0"/>
        <w:ind w:left="0"/>
        <w:jc w:val="both"/>
      </w:pPr>
      <w:r>
        <w:rPr>
          <w:rFonts w:ascii="Times New Roman"/>
          <w:b w:val="false"/>
          <w:i w:val="false"/>
          <w:color w:val="000000"/>
          <w:sz w:val="28"/>
        </w:rPr>
        <w:t>
      ЖТ МДҚ – "Жеке тұлғалар" мемлекеттік деректер қоры;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ЭЦҚ –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 xml:space="preserve">тағайындау және төлеу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3" w:id="87"/>
    <w:p>
      <w:pPr>
        <w:spacing w:after="0"/>
        <w:ind w:left="0"/>
        <w:jc w:val="left"/>
      </w:pPr>
      <w:r>
        <w:rPr>
          <w:rFonts w:ascii="Times New Roman"/>
          <w:b/>
          <w:i w:val="false"/>
          <w:color w:val="000000"/>
        </w:rPr>
        <w:t xml:space="preserve"> Бірге тұратын кәмелетке толмаған төрт және одан көп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оқитын балалары бар көпбалалы отбасыларға тағайындалатын және төленетін ай сайынғы мемлекеттік жәрдемақыны тағайындауға арналған өтініш</w:t>
      </w:r>
    </w:p>
    <w:bookmarkEnd w:id="87"/>
    <w:p>
      <w:pPr>
        <w:spacing w:after="0"/>
        <w:ind w:left="0"/>
        <w:jc w:val="both"/>
      </w:pPr>
      <w:r>
        <w:rPr>
          <w:rFonts w:ascii="Times New Roman"/>
          <w:b w:val="false"/>
          <w:i w:val="false"/>
          <w:color w:val="ff0000"/>
          <w:sz w:val="28"/>
        </w:rPr>
        <w:t xml:space="preserve">
      Ескерту. 3-қосымша жаңа редакцияда – ҚР Еңбек және халықты әлеуметтік қорғау министрінің 22.11.2022 </w:t>
      </w:r>
      <w:r>
        <w:rPr>
          <w:rFonts w:ascii="Times New Roman"/>
          <w:b w:val="false"/>
          <w:i w:val="false"/>
          <w:color w:val="ff0000"/>
          <w:sz w:val="28"/>
        </w:rPr>
        <w:t>№ 470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Қазақстан Республикасы Еңбек және әлеуметтік қорғау комитетінің </w:t>
      </w:r>
    </w:p>
    <w:p>
      <w:pPr>
        <w:spacing w:after="0"/>
        <w:ind w:left="0"/>
        <w:jc w:val="both"/>
      </w:pPr>
      <w:r>
        <w:rPr>
          <w:rFonts w:ascii="Times New Roman"/>
          <w:b w:val="false"/>
          <w:i w:val="false"/>
          <w:color w:val="000000"/>
          <w:sz w:val="28"/>
        </w:rPr>
        <w:t>
      ____________________ облысы (қаласы) бойынша департаменті</w:t>
      </w:r>
    </w:p>
    <w:p>
      <w:pPr>
        <w:spacing w:after="0"/>
        <w:ind w:left="0"/>
        <w:jc w:val="both"/>
      </w:pPr>
      <w:r>
        <w:rPr>
          <w:rFonts w:ascii="Times New Roman"/>
          <w:b w:val="false"/>
          <w:i w:val="false"/>
          <w:color w:val="000000"/>
          <w:sz w:val="28"/>
        </w:rPr>
        <w:t xml:space="preserve">
      Бөлімше коды: _________________________________________________ </w:t>
      </w:r>
    </w:p>
    <w:p>
      <w:pPr>
        <w:spacing w:after="0"/>
        <w:ind w:left="0"/>
        <w:jc w:val="both"/>
      </w:pPr>
      <w:r>
        <w:rPr>
          <w:rFonts w:ascii="Times New Roman"/>
          <w:b w:val="false"/>
          <w:i w:val="false"/>
          <w:color w:val="000000"/>
          <w:sz w:val="28"/>
        </w:rPr>
        <w:t xml:space="preserve">
      Жеке сәйкестендіру нөмірі:_______________________________________ </w:t>
      </w:r>
    </w:p>
    <w:p>
      <w:pPr>
        <w:spacing w:after="0"/>
        <w:ind w:left="0"/>
        <w:jc w:val="both"/>
      </w:pPr>
      <w:r>
        <w:rPr>
          <w:rFonts w:ascii="Times New Roman"/>
          <w:b w:val="false"/>
          <w:i w:val="false"/>
          <w:color w:val="000000"/>
          <w:sz w:val="28"/>
        </w:rPr>
        <w:t xml:space="preserve">
      Өтініш берушінің тегі, аты, әкесінің аты (бар болса): _________________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Туған күні: _______ жылғы "_____" _________ </w:t>
      </w:r>
    </w:p>
    <w:p>
      <w:pPr>
        <w:spacing w:after="0"/>
        <w:ind w:left="0"/>
        <w:jc w:val="both"/>
      </w:pPr>
      <w:r>
        <w:rPr>
          <w:rFonts w:ascii="Times New Roman"/>
          <w:b w:val="false"/>
          <w:i w:val="false"/>
          <w:color w:val="000000"/>
          <w:sz w:val="28"/>
        </w:rPr>
        <w:t xml:space="preserve">
      Жеке басты куәландыратын құжаттың түрі: _________________________ </w:t>
      </w:r>
    </w:p>
    <w:p>
      <w:pPr>
        <w:spacing w:after="0"/>
        <w:ind w:left="0"/>
        <w:jc w:val="both"/>
      </w:pPr>
      <w:r>
        <w:rPr>
          <w:rFonts w:ascii="Times New Roman"/>
          <w:b w:val="false"/>
          <w:i w:val="false"/>
          <w:color w:val="000000"/>
          <w:sz w:val="28"/>
        </w:rPr>
        <w:t xml:space="preserve">
      Құжаттың сериясы: _____________ құжаттың нөмірі: _________________ </w:t>
      </w:r>
    </w:p>
    <w:p>
      <w:pPr>
        <w:spacing w:after="0"/>
        <w:ind w:left="0"/>
        <w:jc w:val="both"/>
      </w:pPr>
      <w:r>
        <w:rPr>
          <w:rFonts w:ascii="Times New Roman"/>
          <w:b w:val="false"/>
          <w:i w:val="false"/>
          <w:color w:val="000000"/>
          <w:sz w:val="28"/>
        </w:rPr>
        <w:t xml:space="preserve">
      Кім берген: ______________________________ </w:t>
      </w:r>
    </w:p>
    <w:p>
      <w:pPr>
        <w:spacing w:after="0"/>
        <w:ind w:left="0"/>
        <w:jc w:val="both"/>
      </w:pPr>
      <w:r>
        <w:rPr>
          <w:rFonts w:ascii="Times New Roman"/>
          <w:b w:val="false"/>
          <w:i w:val="false"/>
          <w:color w:val="000000"/>
          <w:sz w:val="28"/>
        </w:rPr>
        <w:t xml:space="preserve">
      Берілген күні: _____ жылғы "___" </w:t>
      </w:r>
    </w:p>
    <w:p>
      <w:pPr>
        <w:spacing w:after="0"/>
        <w:ind w:left="0"/>
        <w:jc w:val="both"/>
      </w:pPr>
      <w:r>
        <w:rPr>
          <w:rFonts w:ascii="Times New Roman"/>
          <w:b w:val="false"/>
          <w:i w:val="false"/>
          <w:color w:val="000000"/>
          <w:sz w:val="28"/>
        </w:rPr>
        <w:t xml:space="preserve">
      Тұрғылықты жерінің мекенжайы:___________________________ облысы </w:t>
      </w:r>
    </w:p>
    <w:p>
      <w:pPr>
        <w:spacing w:after="0"/>
        <w:ind w:left="0"/>
        <w:jc w:val="both"/>
      </w:pPr>
      <w:r>
        <w:rPr>
          <w:rFonts w:ascii="Times New Roman"/>
          <w:b w:val="false"/>
          <w:i w:val="false"/>
          <w:color w:val="000000"/>
          <w:sz w:val="28"/>
        </w:rPr>
        <w:t xml:space="preserve">
      _______________ қаласы (ауданы) ________________________________ </w:t>
      </w:r>
    </w:p>
    <w:p>
      <w:pPr>
        <w:spacing w:after="0"/>
        <w:ind w:left="0"/>
        <w:jc w:val="both"/>
      </w:pPr>
      <w:r>
        <w:rPr>
          <w:rFonts w:ascii="Times New Roman"/>
          <w:b w:val="false"/>
          <w:i w:val="false"/>
          <w:color w:val="000000"/>
          <w:sz w:val="28"/>
        </w:rPr>
        <w:t xml:space="preserve">
      ауылы ____________________________ көшесі (шағын аудан)_________ </w:t>
      </w:r>
    </w:p>
    <w:p>
      <w:pPr>
        <w:spacing w:after="0"/>
        <w:ind w:left="0"/>
        <w:jc w:val="both"/>
      </w:pPr>
      <w:r>
        <w:rPr>
          <w:rFonts w:ascii="Times New Roman"/>
          <w:b w:val="false"/>
          <w:i w:val="false"/>
          <w:color w:val="000000"/>
          <w:sz w:val="28"/>
        </w:rPr>
        <w:t>
      __ - үй ___________ - пәтер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54000" cy="2921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деректемелері:</w:t>
            </w:r>
          </w:p>
          <w:p>
            <w:pPr>
              <w:spacing w:after="20"/>
              <w:ind w:left="20"/>
              <w:jc w:val="both"/>
            </w:pPr>
            <w:r>
              <w:rPr>
                <w:rFonts w:ascii="Times New Roman"/>
                <w:b w:val="false"/>
                <w:i w:val="false"/>
                <w:color w:val="000000"/>
                <w:sz w:val="20"/>
              </w:rPr>
              <w:t>
Банктің атауы________________________</w:t>
            </w:r>
          </w:p>
          <w:p>
            <w:pPr>
              <w:spacing w:after="20"/>
              <w:ind w:left="20"/>
              <w:jc w:val="both"/>
            </w:pPr>
            <w:r>
              <w:rPr>
                <w:rFonts w:ascii="Times New Roman"/>
                <w:b w:val="false"/>
                <w:i w:val="false"/>
                <w:color w:val="000000"/>
                <w:sz w:val="20"/>
              </w:rPr>
              <w:t>
Банк шотының № _______________________________________</w:t>
            </w:r>
          </w:p>
          <w:p>
            <w:pPr>
              <w:spacing w:after="20"/>
              <w:ind w:left="20"/>
              <w:jc w:val="both"/>
            </w:pPr>
            <w:r>
              <w:rPr>
                <w:rFonts w:ascii="Times New Roman"/>
                <w:b w:val="false"/>
                <w:i w:val="false"/>
                <w:color w:val="000000"/>
                <w:sz w:val="20"/>
              </w:rPr>
              <w:t>
Шоттың үлгісі: ағымдағы___________________________________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54000" cy="2921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ақшаның электрондық әмияны</w:t>
            </w:r>
          </w:p>
          <w:p>
            <w:pPr>
              <w:spacing w:after="20"/>
              <w:ind w:left="20"/>
              <w:jc w:val="both"/>
            </w:pPr>
            <w:r>
              <w:rPr>
                <w:rFonts w:ascii="Times New Roman"/>
                <w:b w:val="false"/>
                <w:i w:val="false"/>
                <w:color w:val="000000"/>
                <w:sz w:val="20"/>
              </w:rPr>
              <w:t>
_______________________________________</w:t>
            </w:r>
          </w:p>
        </w:tc>
      </w:tr>
    </w:tbl>
    <w:p>
      <w:pPr>
        <w:spacing w:after="0"/>
        <w:ind w:left="0"/>
        <w:jc w:val="both"/>
      </w:pPr>
      <w:r>
        <w:rPr>
          <w:rFonts w:ascii="Times New Roman"/>
          <w:b w:val="false"/>
          <w:i w:val="false"/>
          <w:color w:val="000000"/>
          <w:sz w:val="28"/>
        </w:rPr>
        <w:t>
      Өтініш берушінің зайыбы (жұбайы) және балалары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және жылы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мекенжайы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Маған бірге тұратын кәмелетке толмаған төрт және одан көп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оқитын балалары бар көпбалалы отбасыларға тағайындалатын және төленетін ай сайынғы мемлекеттік жәрдемақыны тағайындауды сұраймын.</w:t>
      </w:r>
    </w:p>
    <w:p>
      <w:pPr>
        <w:spacing w:after="0"/>
        <w:ind w:left="0"/>
        <w:jc w:val="both"/>
      </w:pPr>
      <w:r>
        <w:rPr>
          <w:rFonts w:ascii="Times New Roman"/>
          <w:b w:val="false"/>
          <w:i w:val="false"/>
          <w:color w:val="000000"/>
          <w:sz w:val="28"/>
        </w:rPr>
        <w:t>
      Маған жәрдемақыны тағайындауға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Жәрдемақы тағайындау (тағайындаудан бас тарту) туралы шешім қабылдау жөнінде ұялы телефонға смс-хабарландыру жіберу арқылы хабардар етуге келісім беремін.</w:t>
      </w:r>
    </w:p>
    <w:p>
      <w:pPr>
        <w:spacing w:after="0"/>
        <w:ind w:left="0"/>
        <w:jc w:val="both"/>
      </w:pPr>
      <w:r>
        <w:rPr>
          <w:rFonts w:ascii="Times New Roman"/>
          <w:b w:val="false"/>
          <w:i w:val="false"/>
          <w:color w:val="000000"/>
          <w:sz w:val="28"/>
        </w:rPr>
        <w:t>
      Жәрдемақы төлемін тоқтатуға, жәрдемақы мөлшерінің өзгеруіне, оның қысқаруына әкелетін барлық өзгерістер, сондай-ақ тұрғылықты жерімнің және өтініште көрсетілген балаларымның (оның ішінде Қазақстан Республикасының шегінен тыс жерлерге кету), сонымен қатар анкеталық деректердің, банктік деректемелердің өзгеруі туралы Мемлекеттік корпорацияның бөлімшесіне он жұмыс күні ішінде хабарлауға міндеттенемін.</w:t>
      </w:r>
    </w:p>
    <w:p>
      <w:pPr>
        <w:spacing w:after="0"/>
        <w:ind w:left="0"/>
        <w:jc w:val="both"/>
      </w:pPr>
      <w:r>
        <w:rPr>
          <w:rFonts w:ascii="Times New Roman"/>
          <w:b w:val="false"/>
          <w:i w:val="false"/>
          <w:color w:val="000000"/>
          <w:sz w:val="28"/>
        </w:rPr>
        <w:t xml:space="preserve">
      Жәрдемақы мөлшерінің өзгеруіне немесе оны қайта тағайындауға құқық туындаған кезде растайтын құжаттарды ұсыну қажеттігі туралы хабардар етілдім. </w:t>
      </w:r>
    </w:p>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жәрдемақыларды және (немесе) әлеуметтік төлемдерді аударуға арналған жеке банк шотын немесе электрондық ақшаның электрондық әмиянын ашу мүмкіндігі туралы, сондай-ақ осындай шоттағы ақшаны, оның ішінде электрондық ақшаның электрондық әмияндарындағы электрондық ақшаны үшінші тұлғалардың өндіріп алуға жүгінуіне жол берілмейтіні туралы хабардар етілдім.</w:t>
      </w:r>
    </w:p>
    <w:p>
      <w:pPr>
        <w:spacing w:after="0"/>
        <w:ind w:left="0"/>
        <w:jc w:val="both"/>
      </w:pPr>
      <w:r>
        <w:rPr>
          <w:rFonts w:ascii="Times New Roman"/>
          <w:b w:val="false"/>
          <w:i w:val="false"/>
          <w:color w:val="000000"/>
          <w:sz w:val="28"/>
        </w:rPr>
        <w:t>
      Осымен Мемлекеттік корпорация бөлімшесіне ұсынылған құжаттардың түпнұсқалығын растаймын.</w:t>
      </w:r>
    </w:p>
    <w:p>
      <w:pPr>
        <w:spacing w:after="0"/>
        <w:ind w:left="0"/>
        <w:jc w:val="both"/>
      </w:pPr>
      <w:r>
        <w:rPr>
          <w:rFonts w:ascii="Times New Roman"/>
          <w:b w:val="false"/>
          <w:i w:val="false"/>
          <w:color w:val="000000"/>
          <w:sz w:val="28"/>
        </w:rPr>
        <w:t>
      Өтінішке қоса берілген құжаттар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телефоны ________ ұялы _________________ Е-маil ____________</w:t>
      </w:r>
    </w:p>
    <w:p>
      <w:pPr>
        <w:spacing w:after="0"/>
        <w:ind w:left="0"/>
        <w:jc w:val="both"/>
      </w:pPr>
      <w:r>
        <w:rPr>
          <w:rFonts w:ascii="Times New Roman"/>
          <w:b w:val="false"/>
          <w:i w:val="false"/>
          <w:color w:val="000000"/>
          <w:sz w:val="28"/>
        </w:rPr>
        <w:t>
      Өтініш берушінің қолы __________________</w:t>
      </w:r>
    </w:p>
    <w:p>
      <w:pPr>
        <w:spacing w:after="0"/>
        <w:ind w:left="0"/>
        <w:jc w:val="both"/>
      </w:pPr>
      <w:r>
        <w:rPr>
          <w:rFonts w:ascii="Times New Roman"/>
          <w:b w:val="false"/>
          <w:i w:val="false"/>
          <w:color w:val="000000"/>
          <w:sz w:val="28"/>
        </w:rPr>
        <w:t xml:space="preserve">
      Құжаттар қабылданған күн 20___ жылғы "_____" ________ </w:t>
      </w:r>
    </w:p>
    <w:p>
      <w:pPr>
        <w:spacing w:after="0"/>
        <w:ind w:left="0"/>
        <w:jc w:val="both"/>
      </w:pPr>
      <w:r>
        <w:rPr>
          <w:rFonts w:ascii="Times New Roman"/>
          <w:b w:val="false"/>
          <w:i w:val="false"/>
          <w:color w:val="000000"/>
          <w:sz w:val="28"/>
        </w:rPr>
        <w:t xml:space="preserve">
      Құжаттарды қабылдаған адамның тегі, аты, әкесінің аты (бар болса), лауазымы және қолы: </w:t>
      </w:r>
    </w:p>
    <w:p>
      <w:pPr>
        <w:spacing w:after="0"/>
        <w:ind w:left="0"/>
        <w:jc w:val="both"/>
      </w:pPr>
      <w:r>
        <w:rPr>
          <w:rFonts w:ascii="Times New Roman"/>
          <w:b w:val="false"/>
          <w:i w:val="false"/>
          <w:color w:val="000000"/>
          <w:sz w:val="28"/>
        </w:rPr>
        <w:t>
      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3-1-қосымша</w:t>
            </w:r>
          </w:p>
        </w:tc>
      </w:tr>
    </w:tbl>
    <w:p>
      <w:pPr>
        <w:spacing w:after="0"/>
        <w:ind w:left="0"/>
        <w:jc w:val="left"/>
      </w:pPr>
      <w:r>
        <w:rPr>
          <w:rFonts w:ascii="Times New Roman"/>
          <w:b/>
          <w:i w:val="false"/>
          <w:color w:val="000000"/>
        </w:rPr>
        <w:t xml:space="preserve"> "Көпбалалы отбасына жәрдемақы тағайындау" мемлекеттік қызмет көрсетуге қойылатын негізгі талаптар тізбесі</w:t>
      </w:r>
    </w:p>
    <w:p>
      <w:pPr>
        <w:spacing w:after="0"/>
        <w:ind w:left="0"/>
        <w:jc w:val="both"/>
      </w:pPr>
      <w:r>
        <w:rPr>
          <w:rFonts w:ascii="Times New Roman"/>
          <w:b w:val="false"/>
          <w:i w:val="false"/>
          <w:color w:val="ff0000"/>
          <w:sz w:val="28"/>
        </w:rPr>
        <w:t xml:space="preserve">
      Ескерту. Қағидалар 3-1-қосымшамен толықтырылды – ҚР Еңбек және халықты әлеуметтік қорғау министрінің 05.02.2021 </w:t>
      </w:r>
      <w:r>
        <w:rPr>
          <w:rFonts w:ascii="Times New Roman"/>
          <w:b w:val="false"/>
          <w:i w:val="false"/>
          <w:color w:val="ff0000"/>
          <w:sz w:val="28"/>
        </w:rPr>
        <w:t>№ 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Еңбек және халықты әлеуметтік қорғау министрінің 27.12.2022 </w:t>
      </w:r>
      <w:r>
        <w:rPr>
          <w:rFonts w:ascii="Times New Roman"/>
          <w:b w:val="false"/>
          <w:i w:val="false"/>
          <w:color w:val="ff0000"/>
          <w:sz w:val="28"/>
        </w:rPr>
        <w:t>№ 522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 Еңбек және әлеуметтік қорғау комитетінің аумақтық бөлімшелері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2) ұялы байланыстың абоненттік құрылғысы;</w:t>
            </w:r>
          </w:p>
          <w:p>
            <w:pPr>
              <w:spacing w:after="20"/>
              <w:ind w:left="20"/>
              <w:jc w:val="both"/>
            </w:pPr>
            <w:r>
              <w:rPr>
                <w:rFonts w:ascii="Times New Roman"/>
                <w:b w:val="false"/>
                <w:i w:val="false"/>
                <w:color w:val="000000"/>
                <w:sz w:val="20"/>
              </w:rPr>
              <w:t>
3) www.egov.kz "электрондық үкімет" веб-порталы.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p>
            <w:pPr>
              <w:spacing w:after="20"/>
              <w:ind w:left="20"/>
              <w:jc w:val="both"/>
            </w:pPr>
            <w:r>
              <w:rPr>
                <w:rFonts w:ascii="Times New Roman"/>
                <w:b w:val="false"/>
                <w:i w:val="false"/>
                <w:color w:val="000000"/>
                <w:sz w:val="20"/>
              </w:rPr>
              <w:t xml:space="preserve">
1) Мемлекеттік корпорацияға немесе проактивті қызмет арқылы жүгінген кезде – құжаттар топтамасы Мемлекеттік корпорацияда тіркелген сәттен бастап – 7 (жеті) жұмыс күні. </w:t>
            </w:r>
          </w:p>
          <w:p>
            <w:pPr>
              <w:spacing w:after="20"/>
              <w:ind w:left="20"/>
              <w:jc w:val="both"/>
            </w:pPr>
            <w:r>
              <w:rPr>
                <w:rFonts w:ascii="Times New Roman"/>
                <w:b w:val="false"/>
                <w:i w:val="false"/>
                <w:color w:val="000000"/>
                <w:sz w:val="20"/>
              </w:rPr>
              <w:t>
Мемлекеттік корпорацияға жүгінген кезде құжаттарды қабылдау күні мемлекеттік қызметті көрсету мерзіміне кірмейді, бұл ретте көрсетілетін қызметті беруші мемлекеттік қызметті көрсету нәтижесін мемлекеттік қызметті көрсету мерзімі өткенге дейін бір тәуліктен кешіктірмей Мемлекеттік корпорацияға ұсынады.</w:t>
            </w:r>
          </w:p>
          <w:p>
            <w:pPr>
              <w:spacing w:after="20"/>
              <w:ind w:left="20"/>
              <w:jc w:val="both"/>
            </w:pPr>
            <w:r>
              <w:rPr>
                <w:rFonts w:ascii="Times New Roman"/>
                <w:b w:val="false"/>
                <w:i w:val="false"/>
                <w:color w:val="000000"/>
                <w:sz w:val="20"/>
              </w:rPr>
              <w:t xml:space="preserve">
Мемлекеттік қызмет көрсету мерзімі жетіспейтін құжатты (құжаттарды) толықтыру үшін қажеттігіне қарай іс материалдарын жете ресімдеу қажет болған жағдайларда – күнтізбелік 30 (отыз) күн мерзімге ұзартылады, бұл ретте, егер құжаттар жете ресімделсе, Мемлекеттік қызмет қосымша құжатты (құжаттарды) Мемлекеттік корпорацияға ұсынған күннен бастап 7 (жеті) жұмыс күні ішінде көрсетіледі. </w:t>
            </w:r>
          </w:p>
          <w:p>
            <w:pPr>
              <w:spacing w:after="20"/>
              <w:ind w:left="20"/>
              <w:jc w:val="both"/>
            </w:pPr>
            <w:r>
              <w:rPr>
                <w:rFonts w:ascii="Times New Roman"/>
                <w:b w:val="false"/>
                <w:i w:val="false"/>
                <w:color w:val="000000"/>
                <w:sz w:val="20"/>
              </w:rPr>
              <w:t>
Мемлекеттік корпорация өтініш берушіні қосымша құжаттарды ұсыну қажеттігі туралы 5 (бес) жұмыс күні ішінде хабардар етеді;</w:t>
            </w:r>
          </w:p>
          <w:p>
            <w:pPr>
              <w:spacing w:after="20"/>
              <w:ind w:left="20"/>
              <w:jc w:val="both"/>
            </w:pPr>
            <w:r>
              <w:rPr>
                <w:rFonts w:ascii="Times New Roman"/>
                <w:b w:val="false"/>
                <w:i w:val="false"/>
                <w:color w:val="000000"/>
                <w:sz w:val="20"/>
              </w:rPr>
              <w:t>
2) Мемлекеттік корпорацияға құжаттар топтамасын тапсыру үшін күтудің рұқсат етілген ең ұзақ уақыты – 15 минут;</w:t>
            </w:r>
          </w:p>
          <w:p>
            <w:pPr>
              <w:spacing w:after="20"/>
              <w:ind w:left="20"/>
              <w:jc w:val="both"/>
            </w:pPr>
            <w:r>
              <w:rPr>
                <w:rFonts w:ascii="Times New Roman"/>
                <w:b w:val="false"/>
                <w:i w:val="false"/>
                <w:color w:val="000000"/>
                <w:sz w:val="20"/>
              </w:rPr>
              <w:t>
3) Мемлекеттік корпорацияда қызмет көрсетудің рұқсат етілген ең ұзақ уақыты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 ішінара автоматтандырылған)/ қағаз түрінде/ проактивті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 тағайындау туралы хабарлама.</w:t>
            </w:r>
          </w:p>
          <w:p>
            <w:pPr>
              <w:spacing w:after="20"/>
              <w:ind w:left="20"/>
              <w:jc w:val="both"/>
            </w:pPr>
            <w:r>
              <w:rPr>
                <w:rFonts w:ascii="Times New Roman"/>
                <w:b w:val="false"/>
                <w:i w:val="false"/>
                <w:color w:val="000000"/>
                <w:sz w:val="20"/>
              </w:rPr>
              <w:t>
Порталда жәрдемақы тағайындау туралы хабарлама, сондай-ақ жәрдемақы тағайындау туралы ақпарат көрсетілетін қызметті берушінің уәкілетті адамының ЭЦҚ-мен куәландырылған электрондық құжат нысанында көрсетілетін қызметті алушының "жеке кабинетіне" жіберіледі.</w:t>
            </w:r>
          </w:p>
          <w:p>
            <w:pPr>
              <w:spacing w:after="20"/>
              <w:ind w:left="20"/>
              <w:jc w:val="both"/>
            </w:pPr>
            <w:r>
              <w:rPr>
                <w:rFonts w:ascii="Times New Roman"/>
                <w:b w:val="false"/>
                <w:i w:val="false"/>
                <w:color w:val="000000"/>
                <w:sz w:val="20"/>
              </w:rPr>
              <w:t>
Мемлекеттік корпорация көрсетілетін қызметті алушының ұялы телефонына sms-хабарландыру арқылы көрсетілетін қызметті алушыны қабылданған шешім туралы хабардар етеді.</w:t>
            </w:r>
          </w:p>
          <w:p>
            <w:pPr>
              <w:spacing w:after="20"/>
              <w:ind w:left="20"/>
              <w:jc w:val="both"/>
            </w:pPr>
            <w:r>
              <w:rPr>
                <w:rFonts w:ascii="Times New Roman"/>
                <w:b w:val="false"/>
                <w:i w:val="false"/>
                <w:color w:val="000000"/>
                <w:sz w:val="20"/>
              </w:rPr>
              <w:t>
Проактивті қызмет арқылы қызмет көрсетілген кезде қызмет көрсету нәтижесі көрсетілетін қызметті алушының ұялы телефонына sms-хабарландыру арқылы ұсынылады.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 Қазақстан Республикасының Еңбек кодексіне сәйкес демалыс және мереке күндерінен басқа, дүйсенбіден бастап жұманы қоса алғанда,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Өтінішті қабылдау және Мемлекеттік қызмет көрсету нәтижесін беру кестесі – сағат 13.00-ден 14.30-ға дейінгі түскі үзіліспен сағат 9.00-ден 17.30-ға дейін.</w:t>
            </w:r>
          </w:p>
          <w:p>
            <w:pPr>
              <w:spacing w:after="20"/>
              <w:ind w:left="20"/>
              <w:jc w:val="both"/>
            </w:pP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p>
          <w:p>
            <w:pPr>
              <w:spacing w:after="20"/>
              <w:ind w:left="20"/>
              <w:jc w:val="both"/>
            </w:pPr>
            <w:r>
              <w:rPr>
                <w:rFonts w:ascii="Times New Roman"/>
                <w:b w:val="false"/>
                <w:i w:val="false"/>
                <w:color w:val="000000"/>
                <w:sz w:val="20"/>
              </w:rPr>
              <w:t>
2) Мемлекеттік корпорацияда – өтініштерді қабылдау және мемлекеттік көрсетілетін қызметтердің дайын нәтижелерін беру Қазақстан Республикасының Еңбек кодексіне сәйкес демалыс және мереке күндерін қоспағанда, дүйсенбіден бастап жұманы қоса алғанда үзіліссіз сағат 9.00-ден 18.00-ге дейін Мемлекеттік корпорация, дүйсенбіден бастап жұманы қоса алғанда сағат 9.00-ден 20.00-ге дейін және сенбі күні сағат 9.00-ден 13.00-ге дейін Мемлекеттік корпорацияның халыққа қызмет көрсететін кезекші бөлімдері арқылы жүзеге асырылады.</w:t>
            </w:r>
          </w:p>
          <w:p>
            <w:pPr>
              <w:spacing w:after="20"/>
              <w:ind w:left="20"/>
              <w:jc w:val="both"/>
            </w:pPr>
            <w:r>
              <w:rPr>
                <w:rFonts w:ascii="Times New Roman"/>
                <w:b w:val="false"/>
                <w:i w:val="false"/>
                <w:color w:val="000000"/>
                <w:sz w:val="20"/>
              </w:rPr>
              <w:t>
Қабылдау "электрондық кезек" тәртібінде, көрсетілетін қызметті алушының тіркелген жері бойынша, жеделдетілген қызмет көрсетусіз жүзеге асырылады, электрондық кезекті портал арқылы броньдауға болады.</w:t>
            </w:r>
          </w:p>
          <w:p>
            <w:pPr>
              <w:spacing w:after="20"/>
              <w:ind w:left="20"/>
              <w:jc w:val="both"/>
            </w:pPr>
            <w:r>
              <w:rPr>
                <w:rFonts w:ascii="Times New Roman"/>
                <w:b w:val="false"/>
                <w:i w:val="false"/>
                <w:color w:val="000000"/>
                <w:sz w:val="20"/>
              </w:rPr>
              <w:t>
3)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кодексіне сәйкес демалыс және мереке күндері жүгінген кезде өтінішті қабылдау және мемлекеттік қызмет көрсету нәтижесін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 мынадай интернет-ресурстарда орналастырылған:</w:t>
            </w:r>
          </w:p>
          <w:p>
            <w:pPr>
              <w:spacing w:after="20"/>
              <w:ind w:left="20"/>
              <w:jc w:val="both"/>
            </w:pPr>
            <w:r>
              <w:rPr>
                <w:rFonts w:ascii="Times New Roman"/>
                <w:b w:val="false"/>
                <w:i w:val="false"/>
                <w:color w:val="000000"/>
                <w:sz w:val="20"/>
              </w:rPr>
              <w:t>
1) Министрлік – www.enbek.gov.kz "Мемлекеттік көрсетілетін қызметтер" бөлімі;</w:t>
            </w:r>
          </w:p>
          <w:p>
            <w:pPr>
              <w:spacing w:after="20"/>
              <w:ind w:left="20"/>
              <w:jc w:val="both"/>
            </w:pPr>
            <w:r>
              <w:rPr>
                <w:rFonts w:ascii="Times New Roman"/>
                <w:b w:val="false"/>
                <w:i w:val="false"/>
                <w:color w:val="000000"/>
                <w:sz w:val="20"/>
              </w:rPr>
              <w:t xml:space="preserve">
2) Мемлекеттік корпорация – www.gov4c.kz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үшін Мемлекеттік корпорацияға жүгінген кезде көрсетілетін қызметті алушы (немесе нотариус немесе нотариаттық іс-әрекеттер жасайтын лауазымды адам куәландырған, нотариат куәландырған сенімхат бойынша оның өкілі) Қазақстан Республикасы Денсаулық сақтау және әлеуметтік даму министрінің 2015 жылғы 5 мамырдағы № 319 бұйрығымен бекітілген (Нормативтік құқықтық актілерді мемлекеттік тіркеу тізілімінде № 11507 болып тіркелген) Балалы отбасыларға берілетін мемлекеттік жәрдемақыларды тағайындау және төлеу қағидаларына (бұдан әрі – Қағидалар)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 көп балалы отбасына жәрдемақы тағайындау үшін:</w:t>
            </w:r>
          </w:p>
          <w:p>
            <w:pPr>
              <w:spacing w:after="20"/>
              <w:ind w:left="20"/>
              <w:jc w:val="both"/>
            </w:pPr>
            <w:r>
              <w:rPr>
                <w:rFonts w:ascii="Times New Roman"/>
                <w:b w:val="false"/>
                <w:i w:val="false"/>
                <w:color w:val="000000"/>
                <w:sz w:val="20"/>
              </w:rPr>
              <w:t>
1) жеке куәлік не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Қандас мәртебесі бар адамдардың көпбалалы отбасына жәрдемақы тағайындауға өтініш жасалған кезде қандас куәлігі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2) туу туралы куәлігі не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өтініш берушінің деректерінде баланың туу туралы куәлігіндегі деректермен айырмашылық болған кезде – некені (ерлі-зайыптылықты) қию, бұзу туралы куәлік)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балаға қорғаншылық (қамқоршылық) белгіленген немесе бала асырап алған кезде – балаға қорғаншылық (қамқоршылық) белгіленгенін растайтын құжат немесе туу туралы акт жазбасындағы бала асырап алу туралы мәліметтер;</w:t>
            </w:r>
          </w:p>
          <w:p>
            <w:pPr>
              <w:spacing w:after="20"/>
              <w:ind w:left="20"/>
              <w:jc w:val="both"/>
            </w:pPr>
            <w:r>
              <w:rPr>
                <w:rFonts w:ascii="Times New Roman"/>
                <w:b w:val="false"/>
                <w:i w:val="false"/>
                <w:color w:val="000000"/>
                <w:sz w:val="20"/>
              </w:rPr>
              <w:t xml:space="preserve">
3) егер он сегіз жастан жиырма үш жасқа дейінгі асырауындағылар күндізгі оқу нысанының білім алушылары болып табылса, жыл сайын берілетін Қазақстан Республикасы Денсаулық сақтау және әлеуметтік даму министрінің 2015 жылғы 14 сәуірдегі № 223 бұйрығымен бекітілген (Нормативтік құқықтық актілерді мемлекеттік тіркеу тізілімінде № 11110 болып тіркелген) Мемлекеттiк базалық зейнетақы төлемiн бюджет қаражаты есебiнен беру, сондай-ақ жасына байланысты зейнетақы төлемдерін, мүгедектігі бойынша, асыраушысынан айырылу жағдайы бойынша берілетін мемлекеттік әлеуметтік жәрдемақыларды, мемлекеттік арнайы жәрдемақыларды тағайындау және жүзеге асыру қағидаларының </w:t>
            </w:r>
            <w:r>
              <w:rPr>
                <w:rFonts w:ascii="Times New Roman"/>
                <w:b w:val="false"/>
                <w:i w:val="false"/>
                <w:color w:val="000000"/>
                <w:sz w:val="20"/>
              </w:rPr>
              <w:t>6-қосымшасына</w:t>
            </w:r>
            <w:r>
              <w:rPr>
                <w:rFonts w:ascii="Times New Roman"/>
                <w:b w:val="false"/>
                <w:i w:val="false"/>
                <w:color w:val="000000"/>
                <w:sz w:val="20"/>
              </w:rPr>
              <w:t xml:space="preserve"> сәйкес нысан бойынша оқу орнының анықтамасы;</w:t>
            </w:r>
          </w:p>
          <w:p>
            <w:pPr>
              <w:spacing w:after="20"/>
              <w:ind w:left="20"/>
              <w:jc w:val="both"/>
            </w:pPr>
            <w:r>
              <w:rPr>
                <w:rFonts w:ascii="Times New Roman"/>
                <w:b w:val="false"/>
                <w:i w:val="false"/>
                <w:color w:val="000000"/>
                <w:sz w:val="20"/>
              </w:rPr>
              <w:t xml:space="preserve">
4) сот шешімі (ерлі-зайыптылар арасында неке бұзылған кезде балалардың ата-анасының бірімен бірге тұратынын растау үшін). </w:t>
            </w:r>
          </w:p>
          <w:p>
            <w:pPr>
              <w:spacing w:after="20"/>
              <w:ind w:left="20"/>
              <w:jc w:val="both"/>
            </w:pPr>
            <w:r>
              <w:rPr>
                <w:rFonts w:ascii="Times New Roman"/>
                <w:b w:val="false"/>
                <w:i w:val="false"/>
                <w:color w:val="000000"/>
                <w:sz w:val="20"/>
              </w:rPr>
              <w:t>
Байқоңыр қаласының тұрғындары үшін – Байқоңыр қаласы тұрғын үй шаруашылығының азаматтарды есепке алу және тіркеу жөніндегі бөлімінің анықтамасы.</w:t>
            </w:r>
          </w:p>
          <w:p>
            <w:pPr>
              <w:spacing w:after="20"/>
              <w:ind w:left="20"/>
              <w:jc w:val="both"/>
            </w:pPr>
            <w:r>
              <w:rPr>
                <w:rFonts w:ascii="Times New Roman"/>
                <w:b w:val="false"/>
                <w:i w:val="false"/>
                <w:color w:val="000000"/>
                <w:sz w:val="20"/>
              </w:rPr>
              <w:t>
Қазақстан Республикасынан тыс жерлерде тіркелген неке қию (ерлі-зайыпты болу) туралы мәліметтерді, балаға қорғаншылық (қамқоршылық) белгілеуді растайтын құжатты немесе туу туралы актілік жазбадан бала асырап алу туралы мәліметтерді, сондай-ақ оқу орнының күндізгі бөлімінде оқу туралы мәліметтерді қоспағанда, көп балалы отбасына жәрдемақылар тағайындау үшін баланың (балалардың) туу туралы куәлігін, Неке (ерлі-зайыптылық) қию, бұзу туралы куәлікті, балаға қорғаншылық (қамқоршылық) белгілеуді растайтын құжатты, оқу орнының күндізгі, осы Қағидаларға 2-қосымшаға сәйкес мемлекеттік органдардың және (немесе) ұйымдардың ақпараттық жүйелеріне сұрау салуларға сәйкес.</w:t>
            </w:r>
          </w:p>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жәрдемақы тағайындау үшін – Қағидаларға 12-1 қосымшаға сәйкес нысан бойынша көрсетілетін қызметті алушының ЭЦҚ-сымен куәландырылған электрондық құжат нысанында "электрондық үкімет" веб-порталы арқылы бірге тұратын кәмелетке толмаған төрт және одан көп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оқитын балалары бар көпбалалы отбасыларға тағайындалатын және төленетін ай сайынғы мемлекеттік жәрдемақыны тағайындауға өтініш.</w:t>
            </w:r>
          </w:p>
          <w:p>
            <w:pPr>
              <w:spacing w:after="20"/>
              <w:ind w:left="20"/>
              <w:jc w:val="both"/>
            </w:pPr>
            <w:r>
              <w:rPr>
                <w:rFonts w:ascii="Times New Roman"/>
                <w:b w:val="false"/>
                <w:i w:val="false"/>
                <w:color w:val="000000"/>
                <w:sz w:val="20"/>
              </w:rPr>
              <w:t>
проактивті қызмет арқылы:</w:t>
            </w:r>
          </w:p>
          <w:p>
            <w:pPr>
              <w:spacing w:after="20"/>
              <w:ind w:left="20"/>
              <w:jc w:val="both"/>
            </w:pPr>
            <w:r>
              <w:rPr>
                <w:rFonts w:ascii="Times New Roman"/>
                <w:b w:val="false"/>
                <w:i w:val="false"/>
                <w:color w:val="000000"/>
                <w:sz w:val="20"/>
              </w:rPr>
              <w:t>
жәрдемақы тағайындау үшін – проактивті қызмет көрсетуге көрсетілетін қызметті алушының келісімі, сондай-ақ көрсетілетін қызметті алушының ұялы байланысының абоненттік құрылғысы арқылы банктік шот нөмірін растау немесе ұсыну туралы хабарлама жіберіледі.</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құжаттың, баланың (балалардың) туу туралы куәлігінің мәліметтері немесе туу туралы актілік жазбадан үзінді көшірме, Неке (ерлі-зайыптылық) қию (бұзу) туралы куәлік, балаға қорғаншылық (қамқоршылық) белгілеуді растайтын құжат немесе туу туралы актілік жазбадан бала асырап алу туралы мәліметтер, тұрғылықты жері бойынша тіркелгенін растайтын мәліметтер, банк шотының нөмірі туралы мәліметтер, электрондық өтініште көрсетілген қызметті алушы "электрондық үкімет" шлюзі арқылы тиісті мемлекеттік ақпараттық жүйелерден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дәйексіздігін анықтау;</w:t>
            </w:r>
          </w:p>
          <w:p>
            <w:pPr>
              <w:spacing w:after="20"/>
              <w:ind w:left="20"/>
              <w:jc w:val="both"/>
            </w:pPr>
            <w:r>
              <w:rPr>
                <w:rFonts w:ascii="Times New Roman"/>
                <w:b w:val="false"/>
                <w:i w:val="false"/>
                <w:color w:val="000000"/>
                <w:sz w:val="20"/>
              </w:rPr>
              <w:t xml:space="preserve">
2) көрсетілетін қызметті алушының және (немесе) мемлекеттік қызметті көрсету үшін қажетті ұсынылған материалдардың, деректер мен мәліметтердің осы Қағидаларда белгіленген талаптарға сәйкес келмеуі. </w:t>
            </w:r>
          </w:p>
          <w:p>
            <w:pPr>
              <w:spacing w:after="20"/>
              <w:ind w:left="20"/>
              <w:jc w:val="both"/>
            </w:pPr>
            <w:r>
              <w:rPr>
                <w:rFonts w:ascii="Times New Roman"/>
                <w:b w:val="false"/>
                <w:i w:val="false"/>
                <w:color w:val="000000"/>
                <w:sz w:val="20"/>
              </w:rPr>
              <w:t>
Уәкілетті мемлекеттік органның ақпараттық жүйесінен жәрдемақылар тағайындау, төлеу немесе тағайындауға өтініш беру фактісін растайтын мәліметтер алынған кезде өтініш берушіге осы Қағидаларға 9-қосымшаға сәйкес нысан бойынша өтінішті қабылдаудан бас тарту туралы қолхат беріледі.</w:t>
            </w:r>
          </w:p>
          <w:p>
            <w:pPr>
              <w:spacing w:after="20"/>
              <w:ind w:left="20"/>
              <w:jc w:val="both"/>
            </w:pPr>
            <w:r>
              <w:rPr>
                <w:rFonts w:ascii="Times New Roman"/>
                <w:b w:val="false"/>
                <w:i w:val="false"/>
                <w:color w:val="000000"/>
                <w:sz w:val="20"/>
              </w:rPr>
              <w:t>
Өтініш беруші құжаттардың толық топтамасын ұсынбаған және (немесе) қолданылу мерзімі өтіп кеткен құжаттарды ұсынған кезде өтініш берушіге осы Қағидаларға 10-қосымшаға сәйкес нысан бойынша жәрдемақылар тағайындауға өтінішті қабылдаудан бас тарту туралы қолхат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және Мемлекеттік корпорация арқылы көрсетілетін қызметті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 көрсету орындарының мекенжайлары интернет-ресурстарда орналастырылған:</w:t>
            </w:r>
          </w:p>
          <w:p>
            <w:pPr>
              <w:spacing w:after="20"/>
              <w:ind w:left="20"/>
              <w:jc w:val="both"/>
            </w:pPr>
            <w:r>
              <w:rPr>
                <w:rFonts w:ascii="Times New Roman"/>
                <w:b w:val="false"/>
                <w:i w:val="false"/>
                <w:color w:val="000000"/>
                <w:sz w:val="20"/>
              </w:rPr>
              <w:t>
1) Министрлік – www.enbek.gov.kz. "Мемлекеттік қызметтер" бөлімі;</w:t>
            </w:r>
          </w:p>
          <w:p>
            <w:pPr>
              <w:spacing w:after="20"/>
              <w:ind w:left="20"/>
              <w:jc w:val="both"/>
            </w:pPr>
            <w:r>
              <w:rPr>
                <w:rFonts w:ascii="Times New Roman"/>
                <w:b w:val="false"/>
                <w:i w:val="false"/>
                <w:color w:val="000000"/>
                <w:sz w:val="20"/>
              </w:rPr>
              <w:t>
2) Мемлекеттік корпорация – www.gov4c.kz.</w:t>
            </w:r>
          </w:p>
          <w:p>
            <w:pPr>
              <w:spacing w:after="20"/>
              <w:ind w:left="20"/>
              <w:jc w:val="both"/>
            </w:pPr>
            <w:r>
              <w:rPr>
                <w:rFonts w:ascii="Times New Roman"/>
                <w:b w:val="false"/>
                <w:i w:val="false"/>
                <w:color w:val="000000"/>
                <w:sz w:val="20"/>
              </w:rPr>
              <w:t xml:space="preserve">
2.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 арқылы жүгіну арқылы мемлекеттік корпорацияның қызметкері тұрғылықты жеріне барып жүргізеді. </w:t>
            </w:r>
          </w:p>
          <w:p>
            <w:pPr>
              <w:spacing w:after="20"/>
              <w:ind w:left="20"/>
              <w:jc w:val="both"/>
            </w:pPr>
            <w:r>
              <w:rPr>
                <w:rFonts w:ascii="Times New Roman"/>
                <w:b w:val="false"/>
                <w:i w:val="false"/>
                <w:color w:val="000000"/>
                <w:sz w:val="20"/>
              </w:rPr>
              <w:t>
3. Көрсетілетін қызметті алушының ЭЦҚ болған кезде, жәрдемақы тағайындау туралы ақпаратты портал арқылы электрондық нысанда алуға мүмкіндігі бар. Көрсетілетін қызметті алушының мемлекеттік қызмет көрсету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p>
            <w:pPr>
              <w:spacing w:after="20"/>
              <w:ind w:left="20"/>
              <w:jc w:val="both"/>
            </w:pPr>
            <w:r>
              <w:rPr>
                <w:rFonts w:ascii="Times New Roman"/>
                <w:b w:val="false"/>
                <w:i w:val="false"/>
                <w:color w:val="000000"/>
                <w:sz w:val="20"/>
              </w:rPr>
              <w:t>
Проактивті қызмет арқылы көп балалы отбасына жәрдемақыларды тағайындау қызмет көрсету субъектісінің бастамасы бойынша ұсынылады, оны көрсету үшін ұялы байланыстың абоненттік құрылғысы арқылы ұсынылған қызметті алу субъектісінің міндетті келісімі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Бөлімше коды ________________________</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және әлеуметтік қорғау комитетінің</w:t>
      </w:r>
    </w:p>
    <w:p>
      <w:pPr>
        <w:spacing w:after="0"/>
        <w:ind w:left="0"/>
        <w:jc w:val="both"/>
      </w:pPr>
      <w:r>
        <w:rPr>
          <w:rFonts w:ascii="Times New Roman"/>
          <w:b w:val="false"/>
          <w:i w:val="false"/>
          <w:color w:val="000000"/>
          <w:sz w:val="28"/>
        </w:rPr>
        <w:t>
      ____________________ облысы (қаласы) бойынша департаменті</w:t>
      </w:r>
    </w:p>
    <w:p>
      <w:pPr>
        <w:spacing w:after="0"/>
        <w:ind w:left="0"/>
        <w:jc w:val="left"/>
      </w:pPr>
      <w:r>
        <w:rPr>
          <w:rFonts w:ascii="Times New Roman"/>
          <w:b/>
          <w:i w:val="false"/>
          <w:color w:val="000000"/>
        </w:rPr>
        <w:t xml:space="preserve"> Жәрдемақы мөлшерін өзгертуге өтініш</w:t>
      </w:r>
    </w:p>
    <w:p>
      <w:pPr>
        <w:spacing w:after="0"/>
        <w:ind w:left="0"/>
        <w:jc w:val="both"/>
      </w:pPr>
      <w:r>
        <w:rPr>
          <w:rFonts w:ascii="Times New Roman"/>
          <w:b w:val="false"/>
          <w:i w:val="false"/>
          <w:color w:val="ff0000"/>
          <w:sz w:val="28"/>
        </w:rPr>
        <w:t xml:space="preserve">
      Ескерту. 4-қосымша жаңа редакцияда – ҚР Еңбек және халықты әлеуметтік қорғау министрінің 22.11.2022 </w:t>
      </w:r>
      <w:r>
        <w:rPr>
          <w:rFonts w:ascii="Times New Roman"/>
          <w:b w:val="false"/>
          <w:i w:val="false"/>
          <w:color w:val="ff0000"/>
          <w:sz w:val="28"/>
        </w:rPr>
        <w:t>№ 470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Азамат 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Туған күні: _______ жылғы "___" ______________ </w:t>
      </w:r>
    </w:p>
    <w:p>
      <w:pPr>
        <w:spacing w:after="0"/>
        <w:ind w:left="0"/>
        <w:jc w:val="both"/>
      </w:pPr>
      <w:r>
        <w:rPr>
          <w:rFonts w:ascii="Times New Roman"/>
          <w:b w:val="false"/>
          <w:i w:val="false"/>
          <w:color w:val="000000"/>
          <w:sz w:val="28"/>
        </w:rPr>
        <w:t xml:space="preserve">
      Жеке сәйкестендіру нөмірі: _____________________________________ </w:t>
      </w:r>
    </w:p>
    <w:p>
      <w:pPr>
        <w:spacing w:after="0"/>
        <w:ind w:left="0"/>
        <w:jc w:val="both"/>
      </w:pPr>
      <w:r>
        <w:rPr>
          <w:rFonts w:ascii="Times New Roman"/>
          <w:b w:val="false"/>
          <w:i w:val="false"/>
          <w:color w:val="000000"/>
          <w:sz w:val="28"/>
        </w:rPr>
        <w:t xml:space="preserve">
      Тұрғылықты жерінің мекенжайы: </w:t>
      </w:r>
    </w:p>
    <w:p>
      <w:pPr>
        <w:spacing w:after="0"/>
        <w:ind w:left="0"/>
        <w:jc w:val="both"/>
      </w:pPr>
      <w:r>
        <w:rPr>
          <w:rFonts w:ascii="Times New Roman"/>
          <w:b w:val="false"/>
          <w:i w:val="false"/>
          <w:color w:val="000000"/>
          <w:sz w:val="28"/>
        </w:rPr>
        <w:t xml:space="preserve">
      ______________ облысы ____________________ қаласы (ауданы) </w:t>
      </w:r>
    </w:p>
    <w:p>
      <w:pPr>
        <w:spacing w:after="0"/>
        <w:ind w:left="0"/>
        <w:jc w:val="both"/>
      </w:pPr>
      <w:r>
        <w:rPr>
          <w:rFonts w:ascii="Times New Roman"/>
          <w:b w:val="false"/>
          <w:i w:val="false"/>
          <w:color w:val="000000"/>
          <w:sz w:val="28"/>
        </w:rPr>
        <w:t xml:space="preserve">
      _____________________ ауылы _________________ көшесі (шағын аудан) </w:t>
      </w:r>
    </w:p>
    <w:p>
      <w:pPr>
        <w:spacing w:after="0"/>
        <w:ind w:left="0"/>
        <w:jc w:val="both"/>
      </w:pPr>
      <w:r>
        <w:rPr>
          <w:rFonts w:ascii="Times New Roman"/>
          <w:b w:val="false"/>
          <w:i w:val="false"/>
          <w:color w:val="000000"/>
          <w:sz w:val="28"/>
        </w:rPr>
        <w:t>
      _____________ - үй ________ - пәтер</w:t>
      </w:r>
    </w:p>
    <w:p>
      <w:pPr>
        <w:spacing w:after="0"/>
        <w:ind w:left="0"/>
        <w:jc w:val="both"/>
      </w:pPr>
      <w:r>
        <w:rPr>
          <w:rFonts w:ascii="Times New Roman"/>
          <w:b w:val="false"/>
          <w:i w:val="false"/>
          <w:color w:val="000000"/>
          <w:sz w:val="28"/>
        </w:rPr>
        <w:t>
      Көпбалалы отбасыларға берілетін жәрдемақы мөлшерін өзгерту үшін қосымша құжаттарды қабылдауды сұраймын.</w:t>
      </w:r>
    </w:p>
    <w:p>
      <w:pPr>
        <w:spacing w:after="0"/>
        <w:ind w:left="0"/>
        <w:jc w:val="both"/>
      </w:pPr>
      <w:r>
        <w:rPr>
          <w:rFonts w:ascii="Times New Roman"/>
          <w:b w:val="false"/>
          <w:i w:val="false"/>
          <w:color w:val="000000"/>
          <w:sz w:val="28"/>
        </w:rPr>
        <w:t>
      Өтінішке қоса берілген құжаттар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Төлемді тағайындауға қажет менің дербес мәліметтерімді жинауға және өңдеуге келісім беремін.</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xml:space="preserve">
      телефоны ____________ ұялы _____________ Е-маil ______________ </w:t>
      </w:r>
    </w:p>
    <w:p>
      <w:pPr>
        <w:spacing w:after="0"/>
        <w:ind w:left="0"/>
        <w:jc w:val="both"/>
      </w:pPr>
      <w:r>
        <w:rPr>
          <w:rFonts w:ascii="Times New Roman"/>
          <w:b w:val="false"/>
          <w:i w:val="false"/>
          <w:color w:val="000000"/>
          <w:sz w:val="28"/>
        </w:rPr>
        <w:t xml:space="preserve">
      Өтініш 20___ жылғы "____" ______ берілді. </w:t>
      </w:r>
    </w:p>
    <w:p>
      <w:pPr>
        <w:spacing w:after="0"/>
        <w:ind w:left="0"/>
        <w:jc w:val="both"/>
      </w:pPr>
      <w:r>
        <w:rPr>
          <w:rFonts w:ascii="Times New Roman"/>
          <w:b w:val="false"/>
          <w:i w:val="false"/>
          <w:color w:val="000000"/>
          <w:sz w:val="28"/>
        </w:rPr>
        <w:t xml:space="preserve">
      Өтініш берушінің қолы ____________ </w:t>
      </w:r>
    </w:p>
    <w:p>
      <w:pPr>
        <w:spacing w:after="0"/>
        <w:ind w:left="0"/>
        <w:jc w:val="both"/>
      </w:pPr>
      <w:r>
        <w:rPr>
          <w:rFonts w:ascii="Times New Roman"/>
          <w:b w:val="false"/>
          <w:i w:val="false"/>
          <w:color w:val="000000"/>
          <w:sz w:val="28"/>
        </w:rPr>
        <w:t xml:space="preserve">
      Азамат _________________________________________ өтініші </w:t>
      </w:r>
    </w:p>
    <w:p>
      <w:pPr>
        <w:spacing w:after="0"/>
        <w:ind w:left="0"/>
        <w:jc w:val="both"/>
      </w:pPr>
      <w:r>
        <w:rPr>
          <w:rFonts w:ascii="Times New Roman"/>
          <w:b w:val="false"/>
          <w:i w:val="false"/>
          <w:color w:val="000000"/>
          <w:sz w:val="28"/>
        </w:rPr>
        <w:t xml:space="preserve">
      (өтінішті құжаттармен қабылдау күні) </w:t>
      </w:r>
    </w:p>
    <w:p>
      <w:pPr>
        <w:spacing w:after="0"/>
        <w:ind w:left="0"/>
        <w:jc w:val="both"/>
      </w:pPr>
      <w:r>
        <w:rPr>
          <w:rFonts w:ascii="Times New Roman"/>
          <w:b w:val="false"/>
          <w:i w:val="false"/>
          <w:color w:val="000000"/>
          <w:sz w:val="28"/>
        </w:rPr>
        <w:t xml:space="preserve">
      20___ жылғы "_____" ________ қабылданды, </w:t>
      </w:r>
    </w:p>
    <w:p>
      <w:pPr>
        <w:spacing w:after="0"/>
        <w:ind w:left="0"/>
        <w:jc w:val="both"/>
      </w:pPr>
      <w:r>
        <w:rPr>
          <w:rFonts w:ascii="Times New Roman"/>
          <w:b w:val="false"/>
          <w:i w:val="false"/>
          <w:color w:val="000000"/>
          <w:sz w:val="28"/>
        </w:rPr>
        <w:t xml:space="preserve">
      № ____________ </w:t>
      </w:r>
    </w:p>
    <w:p>
      <w:pPr>
        <w:spacing w:after="0"/>
        <w:ind w:left="0"/>
        <w:jc w:val="both"/>
      </w:pPr>
      <w:r>
        <w:rPr>
          <w:rFonts w:ascii="Times New Roman"/>
          <w:b w:val="false"/>
          <w:i w:val="false"/>
          <w:color w:val="000000"/>
          <w:sz w:val="28"/>
        </w:rPr>
        <w:t xml:space="preserve">
      Құжаттарды қабылдаған адамның тегі, аты, әкесінің аты (бар болса), </w:t>
      </w:r>
    </w:p>
    <w:p>
      <w:pPr>
        <w:spacing w:after="0"/>
        <w:ind w:left="0"/>
        <w:jc w:val="both"/>
      </w:pPr>
      <w:r>
        <w:rPr>
          <w:rFonts w:ascii="Times New Roman"/>
          <w:b w:val="false"/>
          <w:i w:val="false"/>
          <w:color w:val="000000"/>
          <w:sz w:val="28"/>
        </w:rPr>
        <w:t xml:space="preserve">
      лауазымы және қолы: </w:t>
      </w:r>
    </w:p>
    <w:p>
      <w:pPr>
        <w:spacing w:after="0"/>
        <w:ind w:left="0"/>
        <w:jc w:val="both"/>
      </w:pPr>
      <w:r>
        <w:rPr>
          <w:rFonts w:ascii="Times New Roman"/>
          <w:b w:val="false"/>
          <w:i w:val="false"/>
          <w:color w:val="000000"/>
          <w:sz w:val="28"/>
        </w:rPr>
        <w:t>
      _________________________ _____________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8" w:id="88"/>
    <w:p>
      <w:pPr>
        <w:spacing w:after="0"/>
        <w:ind w:left="0"/>
        <w:jc w:val="left"/>
      </w:pPr>
      <w:r>
        <w:rPr>
          <w:rFonts w:ascii="Times New Roman"/>
          <w:b/>
          <w:i w:val="false"/>
          <w:color w:val="000000"/>
        </w:rPr>
        <w:t xml:space="preserve"> Мүгедектігі бар баланы (балаларды) тәрбиелеп отырған анаға немесе әкеге, бала асырап алушыға, қамқоршыға (қорғаншыға) тағайындалатын және төленетін ай сайынғы мемлекеттік жәрдемақы тағайындау үшін өтініш</w:t>
      </w:r>
    </w:p>
    <w:bookmarkEnd w:id="88"/>
    <w:p>
      <w:pPr>
        <w:spacing w:after="0"/>
        <w:ind w:left="0"/>
        <w:jc w:val="both"/>
      </w:pPr>
      <w:r>
        <w:rPr>
          <w:rFonts w:ascii="Times New Roman"/>
          <w:b w:val="false"/>
          <w:i w:val="false"/>
          <w:color w:val="ff0000"/>
          <w:sz w:val="28"/>
        </w:rPr>
        <w:t xml:space="preserve">
      Ескерту. 5-қосымша жаңа редакцияда – ҚР Еңбек және халықты әлеуметтік қорғау министрінің 22.11.2022 </w:t>
      </w:r>
      <w:r>
        <w:rPr>
          <w:rFonts w:ascii="Times New Roman"/>
          <w:b w:val="false"/>
          <w:i w:val="false"/>
          <w:color w:val="ff0000"/>
          <w:sz w:val="28"/>
        </w:rPr>
        <w:t>№ 470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Еңбек және әлеуметтік қорғау комитетінің </w:t>
      </w:r>
    </w:p>
    <w:p>
      <w:pPr>
        <w:spacing w:after="0"/>
        <w:ind w:left="0"/>
        <w:jc w:val="both"/>
      </w:pPr>
      <w:r>
        <w:rPr>
          <w:rFonts w:ascii="Times New Roman"/>
          <w:b w:val="false"/>
          <w:i w:val="false"/>
          <w:color w:val="000000"/>
          <w:sz w:val="28"/>
        </w:rPr>
        <w:t>
      ____________________ облысы (қаласы) бойынша департаменті</w:t>
      </w:r>
    </w:p>
    <w:p>
      <w:pPr>
        <w:spacing w:after="0"/>
        <w:ind w:left="0"/>
        <w:jc w:val="both"/>
      </w:pPr>
      <w:r>
        <w:rPr>
          <w:rFonts w:ascii="Times New Roman"/>
          <w:b w:val="false"/>
          <w:i w:val="false"/>
          <w:color w:val="000000"/>
          <w:sz w:val="28"/>
        </w:rPr>
        <w:t xml:space="preserve">
      Бөлімше коды: __________________________________________________ </w:t>
      </w:r>
    </w:p>
    <w:p>
      <w:pPr>
        <w:spacing w:after="0"/>
        <w:ind w:left="0"/>
        <w:jc w:val="both"/>
      </w:pPr>
      <w:r>
        <w:rPr>
          <w:rFonts w:ascii="Times New Roman"/>
          <w:b w:val="false"/>
          <w:i w:val="false"/>
          <w:color w:val="000000"/>
          <w:sz w:val="28"/>
        </w:rPr>
        <w:t xml:space="preserve">
      Өтініш беруші туралы мәлімет (белгі қою): ата-ана __ қамқоршы (қорғаншы) ___ </w:t>
      </w:r>
    </w:p>
    <w:p>
      <w:pPr>
        <w:spacing w:after="0"/>
        <w:ind w:left="0"/>
        <w:jc w:val="both"/>
      </w:pPr>
      <w:r>
        <w:rPr>
          <w:rFonts w:ascii="Times New Roman"/>
          <w:b w:val="false"/>
          <w:i w:val="false"/>
          <w:color w:val="000000"/>
          <w:sz w:val="28"/>
        </w:rPr>
        <w:t xml:space="preserve">
      Жеке сәйкестендіру нөмірі: ________________________________________ </w:t>
      </w:r>
    </w:p>
    <w:p>
      <w:pPr>
        <w:spacing w:after="0"/>
        <w:ind w:left="0"/>
        <w:jc w:val="both"/>
      </w:pPr>
      <w:r>
        <w:rPr>
          <w:rFonts w:ascii="Times New Roman"/>
          <w:b w:val="false"/>
          <w:i w:val="false"/>
          <w:color w:val="000000"/>
          <w:sz w:val="28"/>
        </w:rPr>
        <w:t xml:space="preserve">
      Өтініш берушінің тегі, аты, әкесінің аты (бар болса): 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Туған күні: _____ жылғы "____" ____________________________________ </w:t>
      </w:r>
    </w:p>
    <w:p>
      <w:pPr>
        <w:spacing w:after="0"/>
        <w:ind w:left="0"/>
        <w:jc w:val="both"/>
      </w:pPr>
      <w:r>
        <w:rPr>
          <w:rFonts w:ascii="Times New Roman"/>
          <w:b w:val="false"/>
          <w:i w:val="false"/>
          <w:color w:val="000000"/>
          <w:sz w:val="28"/>
        </w:rPr>
        <w:t xml:space="preserve">
      Жеке басты куәландыратын құжаттың түрі: __________________________ </w:t>
      </w:r>
    </w:p>
    <w:p>
      <w:pPr>
        <w:spacing w:after="0"/>
        <w:ind w:left="0"/>
        <w:jc w:val="both"/>
      </w:pPr>
      <w:r>
        <w:rPr>
          <w:rFonts w:ascii="Times New Roman"/>
          <w:b w:val="false"/>
          <w:i w:val="false"/>
          <w:color w:val="000000"/>
          <w:sz w:val="28"/>
        </w:rPr>
        <w:t xml:space="preserve">
      Құжаттың сериясы: _____ құжаттың нөмірі: _____ кім берген: __________ </w:t>
      </w:r>
    </w:p>
    <w:p>
      <w:pPr>
        <w:spacing w:after="0"/>
        <w:ind w:left="0"/>
        <w:jc w:val="both"/>
      </w:pPr>
      <w:r>
        <w:rPr>
          <w:rFonts w:ascii="Times New Roman"/>
          <w:b w:val="false"/>
          <w:i w:val="false"/>
          <w:color w:val="000000"/>
          <w:sz w:val="28"/>
        </w:rPr>
        <w:t xml:space="preserve">
      Берілген күні: _____ жылғы "____" _______ </w:t>
      </w:r>
    </w:p>
    <w:p>
      <w:pPr>
        <w:spacing w:after="0"/>
        <w:ind w:left="0"/>
        <w:jc w:val="both"/>
      </w:pPr>
      <w:r>
        <w:rPr>
          <w:rFonts w:ascii="Times New Roman"/>
          <w:b w:val="false"/>
          <w:i w:val="false"/>
          <w:color w:val="000000"/>
          <w:sz w:val="28"/>
        </w:rPr>
        <w:t xml:space="preserve">
      Тұрақты тұрғылықты жерінің мекенжайы: __________________ облысы </w:t>
      </w:r>
    </w:p>
    <w:p>
      <w:pPr>
        <w:spacing w:after="0"/>
        <w:ind w:left="0"/>
        <w:jc w:val="both"/>
      </w:pPr>
      <w:r>
        <w:rPr>
          <w:rFonts w:ascii="Times New Roman"/>
          <w:b w:val="false"/>
          <w:i w:val="false"/>
          <w:color w:val="000000"/>
          <w:sz w:val="28"/>
        </w:rPr>
        <w:t xml:space="preserve">
      ______________________ қаласы (ауданы) ____________________ ауылы </w:t>
      </w:r>
    </w:p>
    <w:p>
      <w:pPr>
        <w:spacing w:after="0"/>
        <w:ind w:left="0"/>
        <w:jc w:val="both"/>
      </w:pPr>
      <w:r>
        <w:rPr>
          <w:rFonts w:ascii="Times New Roman"/>
          <w:b w:val="false"/>
          <w:i w:val="false"/>
          <w:color w:val="000000"/>
          <w:sz w:val="28"/>
        </w:rPr>
        <w:t xml:space="preserve">
      _____________________ көшесі (шағынаудан) </w:t>
      </w:r>
    </w:p>
    <w:p>
      <w:pPr>
        <w:spacing w:after="0"/>
        <w:ind w:left="0"/>
        <w:jc w:val="both"/>
      </w:pPr>
      <w:r>
        <w:rPr>
          <w:rFonts w:ascii="Times New Roman"/>
          <w:b w:val="false"/>
          <w:i w:val="false"/>
          <w:color w:val="000000"/>
          <w:sz w:val="28"/>
        </w:rPr>
        <w:t xml:space="preserve">
      ____________ - үй ________ - пәтер </w:t>
      </w:r>
    </w:p>
    <w:p>
      <w:pPr>
        <w:spacing w:after="0"/>
        <w:ind w:left="0"/>
        <w:jc w:val="both"/>
      </w:pPr>
      <w:r>
        <w:rPr>
          <w:rFonts w:ascii="Times New Roman"/>
          <w:b w:val="false"/>
          <w:i w:val="false"/>
          <w:color w:val="000000"/>
          <w:sz w:val="28"/>
        </w:rPr>
        <w:t xml:space="preserve">
      Мүгедектігі бар баланы тәрбиелеушіге берілетін жәрдемақы </w:t>
      </w:r>
    </w:p>
    <w:p>
      <w:pPr>
        <w:spacing w:after="0"/>
        <w:ind w:left="0"/>
        <w:jc w:val="both"/>
      </w:pPr>
      <w:r>
        <w:rPr>
          <w:rFonts w:ascii="Times New Roman"/>
          <w:b w:val="false"/>
          <w:i w:val="false"/>
          <w:color w:val="000000"/>
          <w:sz w:val="28"/>
        </w:rPr>
        <w:t xml:space="preserve">
      тағайындалатын бала туралы мәліметтер </w:t>
      </w:r>
    </w:p>
    <w:p>
      <w:pPr>
        <w:spacing w:after="0"/>
        <w:ind w:left="0"/>
        <w:jc w:val="both"/>
      </w:pPr>
      <w:r>
        <w:rPr>
          <w:rFonts w:ascii="Times New Roman"/>
          <w:b w:val="false"/>
          <w:i w:val="false"/>
          <w:color w:val="000000"/>
          <w:sz w:val="28"/>
        </w:rPr>
        <w:t xml:space="preserve">
      Баланың жеке сәйкестендіру нөмірі: ________________________________ </w:t>
      </w:r>
    </w:p>
    <w:p>
      <w:pPr>
        <w:spacing w:after="0"/>
        <w:ind w:left="0"/>
        <w:jc w:val="both"/>
      </w:pPr>
      <w:r>
        <w:rPr>
          <w:rFonts w:ascii="Times New Roman"/>
          <w:b w:val="false"/>
          <w:i w:val="false"/>
          <w:color w:val="000000"/>
          <w:sz w:val="28"/>
        </w:rPr>
        <w:t xml:space="preserve">
      Баланың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Мүгедектігі бар баланың туған күні: _____ жылғы "____"_____________ </w:t>
      </w:r>
    </w:p>
    <w:p>
      <w:pPr>
        <w:spacing w:after="0"/>
        <w:ind w:left="0"/>
        <w:jc w:val="both"/>
      </w:pPr>
      <w:r>
        <w:rPr>
          <w:rFonts w:ascii="Times New Roman"/>
          <w:b w:val="false"/>
          <w:i w:val="false"/>
          <w:color w:val="000000"/>
          <w:sz w:val="28"/>
        </w:rPr>
        <w:t xml:space="preserve">
      Тұрақты тұрғылықты жерінің мекенжайы: __________________ облысы </w:t>
      </w:r>
    </w:p>
    <w:p>
      <w:pPr>
        <w:spacing w:after="0"/>
        <w:ind w:left="0"/>
        <w:jc w:val="both"/>
      </w:pPr>
      <w:r>
        <w:rPr>
          <w:rFonts w:ascii="Times New Roman"/>
          <w:b w:val="false"/>
          <w:i w:val="false"/>
          <w:color w:val="000000"/>
          <w:sz w:val="28"/>
        </w:rPr>
        <w:t xml:space="preserve">
      ______________________ қаласы (ауданы) ____________________ ауылы </w:t>
      </w:r>
    </w:p>
    <w:p>
      <w:pPr>
        <w:spacing w:after="0"/>
        <w:ind w:left="0"/>
        <w:jc w:val="both"/>
      </w:pPr>
      <w:r>
        <w:rPr>
          <w:rFonts w:ascii="Times New Roman"/>
          <w:b w:val="false"/>
          <w:i w:val="false"/>
          <w:color w:val="000000"/>
          <w:sz w:val="28"/>
        </w:rPr>
        <w:t xml:space="preserve">
      _____________________ көшесі (шағынаудан) </w:t>
      </w:r>
    </w:p>
    <w:p>
      <w:pPr>
        <w:spacing w:after="0"/>
        <w:ind w:left="0"/>
        <w:jc w:val="both"/>
      </w:pPr>
      <w:r>
        <w:rPr>
          <w:rFonts w:ascii="Times New Roman"/>
          <w:b w:val="false"/>
          <w:i w:val="false"/>
          <w:color w:val="000000"/>
          <w:sz w:val="28"/>
        </w:rPr>
        <w:t>
      ____________ - үй ________ - пәтер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79400" cy="368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деректемелері:</w:t>
            </w:r>
          </w:p>
          <w:p>
            <w:pPr>
              <w:spacing w:after="20"/>
              <w:ind w:left="20"/>
              <w:jc w:val="both"/>
            </w:pPr>
            <w:r>
              <w:rPr>
                <w:rFonts w:ascii="Times New Roman"/>
                <w:b w:val="false"/>
                <w:i w:val="false"/>
                <w:color w:val="000000"/>
                <w:sz w:val="20"/>
              </w:rPr>
              <w:t>
Банктің атауы__________________________ ____________________</w:t>
            </w:r>
          </w:p>
          <w:p>
            <w:pPr>
              <w:spacing w:after="20"/>
              <w:ind w:left="20"/>
              <w:jc w:val="both"/>
            </w:pPr>
            <w:r>
              <w:rPr>
                <w:rFonts w:ascii="Times New Roman"/>
                <w:b w:val="false"/>
                <w:i w:val="false"/>
                <w:color w:val="000000"/>
                <w:sz w:val="20"/>
              </w:rPr>
              <w:t>
Банк шотының</w:t>
            </w:r>
          </w:p>
          <w:p>
            <w:pPr>
              <w:spacing w:after="20"/>
              <w:ind w:left="20"/>
              <w:jc w:val="both"/>
            </w:pPr>
            <w:r>
              <w:rPr>
                <w:rFonts w:ascii="Times New Roman"/>
                <w:b w:val="false"/>
                <w:i w:val="false"/>
                <w:color w:val="000000"/>
                <w:sz w:val="20"/>
              </w:rPr>
              <w:t>
 № ______________________________</w:t>
            </w:r>
          </w:p>
          <w:p>
            <w:pPr>
              <w:spacing w:after="20"/>
              <w:ind w:left="20"/>
              <w:jc w:val="both"/>
            </w:pPr>
            <w:r>
              <w:rPr>
                <w:rFonts w:ascii="Times New Roman"/>
                <w:b w:val="false"/>
                <w:i w:val="false"/>
                <w:color w:val="000000"/>
                <w:sz w:val="20"/>
              </w:rPr>
              <w:t>
 Шоттың үлгісі: ағымдағы ____________________________________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79400" cy="368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ақшаның электрондық әмияны</w:t>
            </w:r>
          </w:p>
          <w:p>
            <w:pPr>
              <w:spacing w:after="20"/>
              <w:ind w:left="20"/>
              <w:jc w:val="both"/>
            </w:pPr>
            <w:r>
              <w:rPr>
                <w:rFonts w:ascii="Times New Roman"/>
                <w:b w:val="false"/>
                <w:i w:val="false"/>
                <w:color w:val="000000"/>
                <w:sz w:val="20"/>
              </w:rPr>
              <w:t>
 ____________________________________________________</w:t>
            </w:r>
          </w:p>
        </w:tc>
      </w:tr>
    </w:tbl>
    <w:p>
      <w:pPr>
        <w:spacing w:after="0"/>
        <w:ind w:left="0"/>
        <w:jc w:val="both"/>
      </w:pPr>
      <w:r>
        <w:rPr>
          <w:rFonts w:ascii="Times New Roman"/>
          <w:b w:val="false"/>
          <w:i w:val="false"/>
          <w:color w:val="000000"/>
          <w:sz w:val="28"/>
        </w:rPr>
        <w:t>
      Маған мүгедектігі бар баланы тәрбиелеушіге берілетін жәрдемақыны тағайындауды сұраймын.</w:t>
      </w:r>
    </w:p>
    <w:p>
      <w:pPr>
        <w:spacing w:after="0"/>
        <w:ind w:left="0"/>
        <w:jc w:val="both"/>
      </w:pPr>
      <w:r>
        <w:rPr>
          <w:rFonts w:ascii="Times New Roman"/>
          <w:b w:val="false"/>
          <w:i w:val="false"/>
          <w:color w:val="000000"/>
          <w:sz w:val="28"/>
        </w:rPr>
        <w:t>
      Мүгедектігі бар баланы тәрбиелеушіге берілетін жәрдемақыны тағайындауға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Мүгедектігі бар баланы тәрбиелеушіге берілетін жәрдемақыны тағайындау (тағайындаудан бас тарту) туралы шешім қабылдау жөнінде ұялы телефонға смс-хабарландыру жіберу арқылы хабардар етуге келісім беремін.</w:t>
      </w:r>
    </w:p>
    <w:p>
      <w:pPr>
        <w:spacing w:after="0"/>
        <w:ind w:left="0"/>
        <w:jc w:val="both"/>
      </w:pPr>
      <w:r>
        <w:rPr>
          <w:rFonts w:ascii="Times New Roman"/>
          <w:b w:val="false"/>
          <w:i w:val="false"/>
          <w:color w:val="000000"/>
          <w:sz w:val="28"/>
        </w:rPr>
        <w:t>
      Төленетін жәрдемақы мөлшерінің өзгеруіне әкелетін барлық өзгерістер, сондай-ақ тұрғылықты жерімнің (оның ішінде Қазақстан Республикасының шегінен тыс жерге кету), анкеталық деректерді, банк деректемелерінің өзгеруі туралы Мемлекеттік корпорацияның бөлімшесіне он жұмыс күні ішінде хабарлауға міндеттенемін.</w:t>
      </w:r>
    </w:p>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жәрдемақыларды және (немесе) әлеуметтік төлемдерді аударуға арналған жеке банк шотын немесе электрондық ақшаның электрондық әмиянын ашу мүмкіндігі туралы, сондай-ақ осындай шоттағы ақшаны, оның ішінде электрондық ақшаның электрондық әмияндарындағы электрондық ақшаны үшінші тұлғалардың өндіріп алуға жүгінуіне жол берілмейтіні туралы хабардар етілдім.</w:t>
      </w:r>
    </w:p>
    <w:p>
      <w:pPr>
        <w:spacing w:after="0"/>
        <w:ind w:left="0"/>
        <w:jc w:val="both"/>
      </w:pPr>
      <w:r>
        <w:rPr>
          <w:rFonts w:ascii="Times New Roman"/>
          <w:b w:val="false"/>
          <w:i w:val="false"/>
          <w:color w:val="000000"/>
          <w:sz w:val="28"/>
        </w:rPr>
        <w:t>
      Осымен Мемлекеттік корпорацияның бөлімшесіне ұсынылған құжаттардың түпнұсқалығын растаймын.</w:t>
      </w:r>
    </w:p>
    <w:p>
      <w:pPr>
        <w:spacing w:after="0"/>
        <w:ind w:left="0"/>
        <w:jc w:val="both"/>
      </w:pPr>
      <w:r>
        <w:rPr>
          <w:rFonts w:ascii="Times New Roman"/>
          <w:b w:val="false"/>
          <w:i w:val="false"/>
          <w:color w:val="000000"/>
          <w:sz w:val="28"/>
        </w:rPr>
        <w:t>
      Өтінішке қоса берілген құжаттар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xml:space="preserve">
      телефоны _______________ ұялы ________________ Е-маil ___________ </w:t>
      </w:r>
    </w:p>
    <w:p>
      <w:pPr>
        <w:spacing w:after="0"/>
        <w:ind w:left="0"/>
        <w:jc w:val="both"/>
      </w:pPr>
      <w:r>
        <w:rPr>
          <w:rFonts w:ascii="Times New Roman"/>
          <w:b w:val="false"/>
          <w:i w:val="false"/>
          <w:color w:val="000000"/>
          <w:sz w:val="28"/>
        </w:rPr>
        <w:t>
      Өтініш берушінің қолы __________________________________________</w:t>
      </w:r>
    </w:p>
    <w:p>
      <w:pPr>
        <w:spacing w:after="0"/>
        <w:ind w:left="0"/>
        <w:jc w:val="both"/>
      </w:pPr>
      <w:r>
        <w:rPr>
          <w:rFonts w:ascii="Times New Roman"/>
          <w:b w:val="false"/>
          <w:i w:val="false"/>
          <w:color w:val="000000"/>
          <w:sz w:val="28"/>
        </w:rPr>
        <w:t>
      Өтініш 20__жылғы "___" ____________ қабылданды, № ______________</w:t>
      </w:r>
    </w:p>
    <w:p>
      <w:pPr>
        <w:spacing w:after="0"/>
        <w:ind w:left="0"/>
        <w:jc w:val="both"/>
      </w:pPr>
      <w:r>
        <w:rPr>
          <w:rFonts w:ascii="Times New Roman"/>
          <w:b w:val="false"/>
          <w:i w:val="false"/>
          <w:color w:val="000000"/>
          <w:sz w:val="28"/>
        </w:rPr>
        <w:t xml:space="preserve">
      Құжаттарды қабылдаған адамның тегі, аты, әкесінің аты (бар болса), лауазымы және қолы </w:t>
      </w:r>
    </w:p>
    <w:p>
      <w:pPr>
        <w:spacing w:after="0"/>
        <w:ind w:left="0"/>
        <w:jc w:val="both"/>
      </w:pPr>
      <w:r>
        <w:rPr>
          <w:rFonts w:ascii="Times New Roman"/>
          <w:b w:val="false"/>
          <w:i w:val="false"/>
          <w:color w:val="000000"/>
          <w:sz w:val="28"/>
        </w:rPr>
        <w:t>
      _____________________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5-1-қосымша</w:t>
            </w:r>
          </w:p>
        </w:tc>
      </w:tr>
    </w:tbl>
    <w:p>
      <w:pPr>
        <w:spacing w:after="0"/>
        <w:ind w:left="0"/>
        <w:jc w:val="left"/>
      </w:pPr>
      <w:r>
        <w:rPr>
          <w:rFonts w:ascii="Times New Roman"/>
          <w:b/>
          <w:i w:val="false"/>
          <w:color w:val="000000"/>
        </w:rPr>
        <w:t xml:space="preserve"> "Мүгедектігі бар баланы тәрбиелеп отырған анаға немесе әкеге, бала асырап алушыға, қорғаншыға (қамқоршыға) жәрдемақы тағайындау" мемлекеттік қызметін көрсетуге қойылатын негізгі талаптар тізбесі</w:t>
      </w:r>
    </w:p>
    <w:p>
      <w:pPr>
        <w:spacing w:after="0"/>
        <w:ind w:left="0"/>
        <w:jc w:val="both"/>
      </w:pPr>
      <w:r>
        <w:rPr>
          <w:rFonts w:ascii="Times New Roman"/>
          <w:b w:val="false"/>
          <w:i w:val="false"/>
          <w:color w:val="ff0000"/>
          <w:sz w:val="28"/>
        </w:rPr>
        <w:t xml:space="preserve">
      Ескерту. 5-1-қосымшамен толықтырылды – ҚР Еңбек және халықты әлеуметтік қорғау министрінің 14.05.2020 </w:t>
      </w:r>
      <w:r>
        <w:rPr>
          <w:rFonts w:ascii="Times New Roman"/>
          <w:b w:val="false"/>
          <w:i w:val="false"/>
          <w:color w:val="ff0000"/>
          <w:sz w:val="28"/>
        </w:rPr>
        <w:t>№ 175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Еңбек және халықты әлеуметтік қорғау министрінің 27.12.2022 </w:t>
      </w:r>
      <w:r>
        <w:rPr>
          <w:rFonts w:ascii="Times New Roman"/>
          <w:b w:val="false"/>
          <w:i w:val="false"/>
          <w:color w:val="ff0000"/>
          <w:sz w:val="28"/>
        </w:rPr>
        <w:t>№ 522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 Еңбек және әлеуметтік қорғау комитетінің аумақтық бөлімшелері.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2) Қазақстан Республикасы Еңбек және халықты әлеуметтік қорғау министрлігі Еңбек және әлеуметтік қорғау комитетінің аумақтық бөлімшелері (бұдан әрі – көрсетілетін қызметті беруші);</w:t>
            </w:r>
          </w:p>
          <w:p>
            <w:pPr>
              <w:spacing w:after="20"/>
              <w:ind w:left="20"/>
              <w:jc w:val="both"/>
            </w:pPr>
            <w:r>
              <w:rPr>
                <w:rFonts w:ascii="Times New Roman"/>
                <w:b w:val="false"/>
                <w:i w:val="false"/>
                <w:color w:val="000000"/>
                <w:sz w:val="20"/>
              </w:rPr>
              <w:t>
3) www.egov.kz "электрондық үкімет" веб-порталы (бұдан әрі – портал),</w:t>
            </w:r>
          </w:p>
          <w:p>
            <w:pPr>
              <w:spacing w:after="20"/>
              <w:ind w:left="20"/>
              <w:jc w:val="both"/>
            </w:pPr>
            <w:r>
              <w:rPr>
                <w:rFonts w:ascii="Times New Roman"/>
                <w:b w:val="false"/>
                <w:i w:val="false"/>
                <w:color w:val="000000"/>
                <w:sz w:val="20"/>
              </w:rPr>
              <w:t>
4) ұялы байланыстың абоненттік құрылғысы.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p>
            <w:pPr>
              <w:spacing w:after="20"/>
              <w:ind w:left="20"/>
              <w:jc w:val="both"/>
            </w:pPr>
            <w:r>
              <w:rPr>
                <w:rFonts w:ascii="Times New Roman"/>
                <w:b w:val="false"/>
                <w:i w:val="false"/>
                <w:color w:val="000000"/>
                <w:sz w:val="20"/>
              </w:rPr>
              <w:t>
1) Мемлекеттік корпорацияға, көрсетілетін қызметті берушіге, порталға немесе проактивті қызмет арқылы жүгінген кезде – 7 (жеті) жұмыс күні.</w:t>
            </w:r>
          </w:p>
          <w:p>
            <w:pPr>
              <w:spacing w:after="20"/>
              <w:ind w:left="20"/>
              <w:jc w:val="both"/>
            </w:pPr>
            <w:r>
              <w:rPr>
                <w:rFonts w:ascii="Times New Roman"/>
                <w:b w:val="false"/>
                <w:i w:val="false"/>
                <w:color w:val="000000"/>
                <w:sz w:val="20"/>
              </w:rPr>
              <w:t>
Мемлекеттік корпорацияға жүгінген кезде құжаттарды қабылдау күні мемлекеттік қызметті көрсету мерзіміне кірмейді, бұл ретте көрсетілетін қызметті беруші мемлекеттік қызметті көрсету нәтижесін мемлекеттік қызметті көрсету мерзімі өткенге дейін бір тәуліктен кешіктірмей Мемлекеттік корпорацияға ұсынады.</w:t>
            </w:r>
          </w:p>
          <w:p>
            <w:pPr>
              <w:spacing w:after="20"/>
              <w:ind w:left="20"/>
              <w:jc w:val="both"/>
            </w:pPr>
            <w:r>
              <w:rPr>
                <w:rFonts w:ascii="Times New Roman"/>
                <w:b w:val="false"/>
                <w:i w:val="false"/>
                <w:color w:val="000000"/>
                <w:sz w:val="20"/>
              </w:rPr>
              <w:t>
Мемлекеттік қызмет көрсету мерзімі жетіспейтін құжатты (құжаттарды) толықтыру үшін қажеттігіне қарай іс материалдарын жете ресімдеу қажет болған жағдайларда – күнтізбелік 30 (отыз) күн мерзімге ұзартылады, бұл ретте, егер құжаттар жете ресімделсе, Мемлекеттік қызмет қосымша құжатты (құжаттарды) Мемлекеттік корпорацияға ұсынған күннен бастап 7 (жеті) жұмыс күні ішінде көрсетіледі.</w:t>
            </w:r>
          </w:p>
          <w:p>
            <w:pPr>
              <w:spacing w:after="20"/>
              <w:ind w:left="20"/>
              <w:jc w:val="both"/>
            </w:pPr>
            <w:r>
              <w:rPr>
                <w:rFonts w:ascii="Times New Roman"/>
                <w:b w:val="false"/>
                <w:i w:val="false"/>
                <w:color w:val="000000"/>
                <w:sz w:val="20"/>
              </w:rPr>
              <w:t>
Мемлекеттік корпорация өтініш берушіні қосымша құжаттарды ұсыну қажеттігі туралы 5 (бес) жұмыс күні ішінде хабардар етеді;</w:t>
            </w:r>
          </w:p>
          <w:p>
            <w:pPr>
              <w:spacing w:after="20"/>
              <w:ind w:left="20"/>
              <w:jc w:val="both"/>
            </w:pPr>
            <w:r>
              <w:rPr>
                <w:rFonts w:ascii="Times New Roman"/>
                <w:b w:val="false"/>
                <w:i w:val="false"/>
                <w:color w:val="000000"/>
                <w:sz w:val="20"/>
              </w:rPr>
              <w:t>
2) Мемлекеттік корпорацияға құжаттар топтамасын тапсыру үшін күтудің рұқсат етілген ең ұзақ уақыты – 15 минут;</w:t>
            </w:r>
          </w:p>
          <w:p>
            <w:pPr>
              <w:spacing w:after="20"/>
              <w:ind w:left="20"/>
              <w:jc w:val="both"/>
            </w:pPr>
            <w:r>
              <w:rPr>
                <w:rFonts w:ascii="Times New Roman"/>
                <w:b w:val="false"/>
                <w:i w:val="false"/>
                <w:color w:val="000000"/>
                <w:sz w:val="20"/>
              </w:rPr>
              <w:t>
3) Мемлекеттік корпорацияда қызмет көрсетудің рұқсат етілген ең ұзақ уақыты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 ішінара автоматтандырылған)/ қағаз түрінде/ проактивті/ "бір өтініш" қағидаты бойынша көрсетілетін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 тағайындау туралы хабарлама.</w:t>
            </w:r>
          </w:p>
          <w:p>
            <w:pPr>
              <w:spacing w:after="20"/>
              <w:ind w:left="20"/>
              <w:jc w:val="both"/>
            </w:pPr>
            <w:r>
              <w:rPr>
                <w:rFonts w:ascii="Times New Roman"/>
                <w:b w:val="false"/>
                <w:i w:val="false"/>
                <w:color w:val="000000"/>
                <w:sz w:val="20"/>
              </w:rPr>
              <w:t>
Порталда жәрдемақы тағайындау туралы хабарлама, сондай-ақ жәрдемақы тағайындау туралы ақпарат көрсетілетін қызметті алушының "жеке кабинетіне" көрсетілетін қызметті берушінің уәкілетті адамының ЭЦҚ арқылы куәландырылған электрондық құжат нысанында жіберіледі.</w:t>
            </w:r>
          </w:p>
          <w:p>
            <w:pPr>
              <w:spacing w:after="20"/>
              <w:ind w:left="20"/>
              <w:jc w:val="both"/>
            </w:pPr>
            <w:r>
              <w:rPr>
                <w:rFonts w:ascii="Times New Roman"/>
                <w:b w:val="false"/>
                <w:i w:val="false"/>
                <w:color w:val="000000"/>
                <w:sz w:val="20"/>
              </w:rPr>
              <w:t xml:space="preserve">
Мемлекеттік корпорация көрсетілетін қызметті алушының ұялы телефонына sms-хабарландыру жіберу арқылы қабылданған шешім туралы көрсетілетін қызметті алушыны хабардар етеді. </w:t>
            </w:r>
          </w:p>
          <w:p>
            <w:pPr>
              <w:spacing w:after="20"/>
              <w:ind w:left="20"/>
              <w:jc w:val="both"/>
            </w:pPr>
            <w:r>
              <w:rPr>
                <w:rFonts w:ascii="Times New Roman"/>
                <w:b w:val="false"/>
                <w:i w:val="false"/>
                <w:color w:val="000000"/>
                <w:sz w:val="20"/>
              </w:rPr>
              <w:t>
Проактивті қызмет арқылы қызмет көрсетілген кезде қызмет көрсету нәтижесі көрсетілетін қызметті алушының ұялы телефонына sms-хабарландыру арқылы ұсынылады.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корпорацияда – өтініштерді қабылдау және мемлекеттік көрсетілетін қызметтердің дайын нәтижелерін беру Қазақстан Республикасының Еңбек кодексіне сәйкес демалыс және мереке күндерін қоспағанда, дүйсенбіден бастап жұманы қоса алғанда үзіліссіз сағат 9.00-ден 18.00-ге дейін Мемлекеттік корпорация, дүйсенбіден бастап жұманы қоса алғанда сағат 9.00-ден 20.00-ге дейін және сенбі күні сағат 9.00-ден 13.00-ге дейін Мемлекеттік корпорацияның халыққа қызмет көрсететін кезекші бөлімдері арқылы жүзеге асырылады.</w:t>
            </w:r>
          </w:p>
          <w:p>
            <w:pPr>
              <w:spacing w:after="20"/>
              <w:ind w:left="20"/>
              <w:jc w:val="both"/>
            </w:pPr>
            <w:r>
              <w:rPr>
                <w:rFonts w:ascii="Times New Roman"/>
                <w:b w:val="false"/>
                <w:i w:val="false"/>
                <w:color w:val="000000"/>
                <w:sz w:val="20"/>
              </w:rPr>
              <w:t>
Қабылдау жеделдетіп қызмет көрсетусіз, көрсетілетін қызметті алушының тіркелген жері бойынша электрондық кезек тәртібімен жүзеге асырылады, портал арқылы электрондық кезекті броньдауға болады;</w:t>
            </w:r>
          </w:p>
          <w:p>
            <w:pPr>
              <w:spacing w:after="20"/>
              <w:ind w:left="20"/>
              <w:jc w:val="both"/>
            </w:pPr>
            <w:r>
              <w:rPr>
                <w:rFonts w:ascii="Times New Roman"/>
                <w:b w:val="false"/>
                <w:i w:val="false"/>
                <w:color w:val="000000"/>
                <w:sz w:val="20"/>
              </w:rPr>
              <w:t>
2) көрсетілетін қызметті берушіде – Қазақстан Республикасының Еңбек кодексіне сәйкес демалыс және мереке күндерінен басқа, дүйсенбіден бастап жұманы қоса алғанда,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Өтінішті қабылдау және Мемлекеттік қызмет көрсету нәтижесін беру кестесі – сағат 13.00-ден 14.30-ға дейінгі түскі үзіліспен сағат 9.00-ден 17.30-ға дейін.</w:t>
            </w:r>
          </w:p>
          <w:p>
            <w:pPr>
              <w:spacing w:after="20"/>
              <w:ind w:left="20"/>
              <w:jc w:val="both"/>
            </w:pP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p>
          <w:p>
            <w:pPr>
              <w:spacing w:after="20"/>
              <w:ind w:left="20"/>
              <w:jc w:val="both"/>
            </w:pPr>
            <w:r>
              <w:rPr>
                <w:rFonts w:ascii="Times New Roman"/>
                <w:b w:val="false"/>
                <w:i w:val="false"/>
                <w:color w:val="000000"/>
                <w:sz w:val="20"/>
              </w:rPr>
              <w:t>
3)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кодексіне сәйкес демалыс және мереке күндері жүгінген кезде өтінішті қабылдау және мемлекеттік қызмет көрсету нәтижесін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 мынадай интернет-ресурстарда орналастырылған:</w:t>
            </w:r>
          </w:p>
          <w:p>
            <w:pPr>
              <w:spacing w:after="20"/>
              <w:ind w:left="20"/>
              <w:jc w:val="both"/>
            </w:pPr>
            <w:r>
              <w:rPr>
                <w:rFonts w:ascii="Times New Roman"/>
                <w:b w:val="false"/>
                <w:i w:val="false"/>
                <w:color w:val="000000"/>
                <w:sz w:val="20"/>
              </w:rPr>
              <w:t>
1) Министрлік – www.enbek.gov.kz "Мемлекеттік көрсетілетін қызметтер" бөлімі;</w:t>
            </w:r>
          </w:p>
          <w:p>
            <w:pPr>
              <w:spacing w:after="20"/>
              <w:ind w:left="20"/>
              <w:jc w:val="both"/>
            </w:pPr>
            <w:r>
              <w:rPr>
                <w:rFonts w:ascii="Times New Roman"/>
                <w:b w:val="false"/>
                <w:i w:val="false"/>
                <w:color w:val="000000"/>
                <w:sz w:val="20"/>
              </w:rPr>
              <w:t>
2) Мемлекеттік корпорация – www.gov4c.kz.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үшін Мемлекеттік корпорацияға жүгінген кезде көрсетілетін қызметті алушы (немесе нотариус немесе нотариаттық іс-әрекеттер жасайтын лауазымды адам куәландырған сенімхат бойынша оның өкілі) Қазақстан Республикасы Еңбек және халықты әлеуметтік қорғау министрінің 2015 жылғы 5 мамырдағы № 319 бұйрығымен бекітілген (Нормативтік құқықтық актілерді мемлекеттік тіркеу тізілімінде № 11507 болып тіркелген) Балалы отбасыларға берілетін мемлекеттік жәрдемақыларды тағайындау және төлеу қағидаларына (бұдан әрі – Қағидалар) </w:t>
            </w:r>
            <w:r>
              <w:rPr>
                <w:rFonts w:ascii="Times New Roman"/>
                <w:b w:val="false"/>
                <w:i w:val="false"/>
                <w:color w:val="000000"/>
                <w:sz w:val="20"/>
              </w:rPr>
              <w:t>5-қосымшаға</w:t>
            </w:r>
            <w:r>
              <w:rPr>
                <w:rFonts w:ascii="Times New Roman"/>
                <w:b w:val="false"/>
                <w:i w:val="false"/>
                <w:color w:val="000000"/>
                <w:sz w:val="20"/>
              </w:rPr>
              <w:t xml:space="preserve"> сәйкес нысан бойынша мүгедектігі бар баланы тәрбиелеушіге жәрдемақы тағайындау үшін өтінішті және мынадай құжаттарды ұсынады:</w:t>
            </w:r>
          </w:p>
          <w:p>
            <w:pPr>
              <w:spacing w:after="20"/>
              <w:ind w:left="20"/>
              <w:jc w:val="both"/>
            </w:pPr>
            <w:r>
              <w:rPr>
                <w:rFonts w:ascii="Times New Roman"/>
                <w:b w:val="false"/>
                <w:i w:val="false"/>
                <w:color w:val="000000"/>
                <w:sz w:val="20"/>
              </w:rPr>
              <w:t>
Мемлекеттік корпорацияға:</w:t>
            </w:r>
          </w:p>
          <w:p>
            <w:pPr>
              <w:spacing w:after="20"/>
              <w:ind w:left="20"/>
              <w:jc w:val="both"/>
            </w:pPr>
            <w:r>
              <w:rPr>
                <w:rFonts w:ascii="Times New Roman"/>
                <w:b w:val="false"/>
                <w:i w:val="false"/>
                <w:color w:val="000000"/>
                <w:sz w:val="20"/>
              </w:rPr>
              <w:t xml:space="preserve">
1) өтініш берушінің жеке басын куәландыратын құжат немесе цифрлық құжаттар сервисінен электрондық құжат (сәйкестендіру үшін). </w:t>
            </w:r>
          </w:p>
          <w:p>
            <w:pPr>
              <w:spacing w:after="20"/>
              <w:ind w:left="20"/>
              <w:jc w:val="both"/>
            </w:pPr>
            <w:r>
              <w:rPr>
                <w:rFonts w:ascii="Times New Roman"/>
                <w:b w:val="false"/>
                <w:i w:val="false"/>
                <w:color w:val="000000"/>
                <w:sz w:val="20"/>
              </w:rPr>
              <w:t>
Қандас мәртебесі бар адамдар мүгедектігі бар баланы тәрбиелеушіге берілетін жәрдемақыны тағайындауға жүгінген кезде қандас куәлігі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2) баланың (балалардың) туу туралы куәлігі (куәліктері) (азаматтық хал актілерін жазу органдары берген туу туралы актілік жазбадан үзінді көшірме)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өтініш берушінің деректері баланың туу туралы куәлігіндегі деректермен сәйкес келмеген кезде – неке қию (ерлі-зайыптылық), некені бұзу туралы куәлік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балаға қамқоршылық (қорғаншылық) белгіленген немесе баланы асырап алған кезде – балаға қамқоршылық (қорғаншылық) белгіленгенін растайтын құжат немесе туу туралы актілік жазбадан бала асырап алу туралы мәліметтер;</w:t>
            </w:r>
          </w:p>
          <w:p>
            <w:pPr>
              <w:spacing w:after="20"/>
              <w:ind w:left="20"/>
              <w:jc w:val="both"/>
            </w:pPr>
            <w:r>
              <w:rPr>
                <w:rFonts w:ascii="Times New Roman"/>
                <w:b w:val="false"/>
                <w:i w:val="false"/>
                <w:color w:val="000000"/>
                <w:sz w:val="20"/>
              </w:rPr>
              <w:t>
3) баланың мүгедектігі туралы анықтама.</w:t>
            </w:r>
          </w:p>
          <w:p>
            <w:pPr>
              <w:spacing w:after="20"/>
              <w:ind w:left="20"/>
              <w:jc w:val="both"/>
            </w:pPr>
            <w:r>
              <w:rPr>
                <w:rFonts w:ascii="Times New Roman"/>
                <w:b w:val="false"/>
                <w:i w:val="false"/>
                <w:color w:val="000000"/>
                <w:sz w:val="20"/>
              </w:rPr>
              <w:t>
Байқоңыр қаласының тұрғындары үшін – Байқоңыр қаласының тұрғын үй шаруашылығының азаматтарды есепке алу және тіркеу жөніндегі бөлімнің анықтамасы.</w:t>
            </w:r>
          </w:p>
          <w:p>
            <w:pPr>
              <w:spacing w:after="20"/>
              <w:ind w:left="20"/>
              <w:jc w:val="both"/>
            </w:pPr>
            <w:r>
              <w:rPr>
                <w:rFonts w:ascii="Times New Roman"/>
                <w:b w:val="false"/>
                <w:i w:val="false"/>
                <w:color w:val="000000"/>
                <w:sz w:val="20"/>
              </w:rPr>
              <w:t>
Мүгедектігі бар баланы тәрбиелеушіге берілетін жәрдемақыны тағайындау үшін баланың (балалардың) туу туралы куәлігі не туу туралы актілік жазбадан үзінді көшірме, Қазақстан Республикасынан тыс жерлерде тіркелген неке қию (ерлі-зайыптылық) туралы мәліметтерді қоспағанда, неке қию (ерлі-зайыптылық), некені бұзу туралы куәлік, баланың мүгедектік туралы анықтамасы, сондай-ақ балаға қорғаншылық (қамқоршылық) белгіленгенін растайтын құжат немесе туу туралы актілік жазбадан бала асырап алу туралы мәліметтер, банк шотының нөмірі туралы мәліметтер Қағидаларға 2-қосымшаға сәйкес мемлекеттік органдардың және (немесе) ұйымдардың ақпараттық жүйелеріне сұрау салуға сәйкес расталған кезде аталған құжаттар талап етілмейді.</w:t>
            </w:r>
          </w:p>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жәрдемақы тағайындау үшін – Қағидаларға 12-қосымшаға сәйкес нысан бойынша көрсетілетін қызметті алушының ЭЦҚ-сымен куәландырылған электрондық құжат нысанында "электрондық үкімет" веб-порталы арқылы мүгедектігі бар баланы тәрбиелеп отырған анаға немесе әкеге, бала асырап алушыға, қорғаншыға (қамқоршыға) тағайындалатын және төленетін ай сайынғы мемлекеттік жәрдемақы тағайындауға өтініш.</w:t>
            </w:r>
          </w:p>
          <w:p>
            <w:pPr>
              <w:spacing w:after="20"/>
              <w:ind w:left="20"/>
              <w:jc w:val="both"/>
            </w:pPr>
            <w:r>
              <w:rPr>
                <w:rFonts w:ascii="Times New Roman"/>
                <w:b w:val="false"/>
                <w:i w:val="false"/>
                <w:color w:val="000000"/>
                <w:sz w:val="20"/>
              </w:rPr>
              <w:t>
Проактивті қызмет арқылы:</w:t>
            </w:r>
          </w:p>
          <w:p>
            <w:pPr>
              <w:spacing w:after="20"/>
              <w:ind w:left="20"/>
              <w:jc w:val="both"/>
            </w:pPr>
            <w:r>
              <w:rPr>
                <w:rFonts w:ascii="Times New Roman"/>
                <w:b w:val="false"/>
                <w:i w:val="false"/>
                <w:color w:val="000000"/>
                <w:sz w:val="20"/>
              </w:rPr>
              <w:t>
жәрдемақы тағайындау үшін – проактивті қызмет көрсетуге көрсетілетін қызметті алушының келісімі, сондай-ақ көрсетілетін қызметті алушының ұялы байланысының абоненттік құрылғысы арқылы банктік шот нөмірін растау немесе ұсыну.</w:t>
            </w:r>
          </w:p>
          <w:p>
            <w:pPr>
              <w:spacing w:after="20"/>
              <w:ind w:left="20"/>
              <w:jc w:val="both"/>
            </w:pPr>
            <w:r>
              <w:rPr>
                <w:rFonts w:ascii="Times New Roman"/>
                <w:b w:val="false"/>
                <w:i w:val="false"/>
                <w:color w:val="000000"/>
                <w:sz w:val="20"/>
              </w:rPr>
              <w:t>
Өтініш берушінің электрондық өтінішінде көрсетілген өтініш берушінің жеке басын куәландыратын құжат, баланың (балалардың) туу туралы куәлігі (куәліктері) немесе туу туралы актілік жазбадан үзінді көшірме немесе азаматтық хал актілерін жазу органдары берген азаматтық хал актісін тіркеу туралы анықтама, баланың мүгедектік туралы анықтамасы, неке қию (ерлі-зайыптылық), некені бұзу туралы куәлік, балаға қамқоршылық (қорғаншылық) белгіленгенін растайтын құжат немесе туу туралы актілік жазбадан бала асырап алу туралы мәліметтер, тұрғылықты жері бойынша тіркелуі туралы мәліметтер, банк шотының нөмірі туралы мәліметтер Қағидаларға 2-қосымшаға сәйкес мемлекеттік органдардың және (немесе) ұйымдардың ақпараттық жүйелеріне сұрау салуға сәйкес тиісті ақпараттық жүйелерден алынады.</w:t>
            </w:r>
          </w:p>
          <w:p>
            <w:pPr>
              <w:spacing w:after="20"/>
              <w:ind w:left="20"/>
              <w:jc w:val="both"/>
            </w:pPr>
            <w:r>
              <w:rPr>
                <w:rFonts w:ascii="Times New Roman"/>
                <w:b w:val="false"/>
                <w:i w:val="false"/>
                <w:color w:val="000000"/>
                <w:sz w:val="20"/>
              </w:rPr>
              <w:t>
Көрсетілетін қызметті берушілер бір реттік құпиясөз беру жолымен немесе порталдың хабарламасына жауап ретінде қысқа мәтіндік хабарлама жіберу жолымен порталда тіркелген пайдаланушының ұялы байланысының абоненттік нөмірі арқылы ұсынылған құжат иесінің келісу кезінде, іске асырылған интеграция арқылы цифрлық құжаттар сервисінен цифрлық құжаттарды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деректер мен мәліметтердің осы бұйрықпен белгіленген талаптарға сәйкес келмеуі.</w:t>
            </w:r>
          </w:p>
          <w:p>
            <w:pPr>
              <w:spacing w:after="20"/>
              <w:ind w:left="20"/>
              <w:jc w:val="both"/>
            </w:pPr>
            <w:r>
              <w:rPr>
                <w:rFonts w:ascii="Times New Roman"/>
                <w:b w:val="false"/>
                <w:i w:val="false"/>
                <w:color w:val="000000"/>
                <w:sz w:val="20"/>
              </w:rPr>
              <w:t>
Уәкілетті мемлекеттік органның ақпараттық жүйесінен жәрдемақыларды тағайындау, төлеу немесе тағайындауға өтініш беру фактісін растайтын ақпарат алған кезде өтініш берушіге Қағидаларға 9-қосымшаға сәйкес нысан бойынша өтінішті қабылдаудан бас тарту туралы қолхат беріледі.</w:t>
            </w:r>
          </w:p>
          <w:p>
            <w:pPr>
              <w:spacing w:after="20"/>
              <w:ind w:left="20"/>
              <w:jc w:val="both"/>
            </w:pPr>
            <w:r>
              <w:rPr>
                <w:rFonts w:ascii="Times New Roman"/>
                <w:b w:val="false"/>
                <w:i w:val="false"/>
                <w:color w:val="000000"/>
                <w:sz w:val="20"/>
              </w:rPr>
              <w:t>
Өтініш беруші құжаттардың толық топтамасын ұсынбаған және (немесе) қолданылу мерзімі өтіп кеткен құжаттарды ұсынған кезде, өтініш берушіге Қағидаларға 10-қосымшаға сәйкес нысан бойынша жәрдемақылар тағайындауға өтінішті қабылдаудан бас тарту туралы қолхат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 көрсету орындарының мекенжайлары мынадай интернет-ресурстарда орналастырылған:</w:t>
            </w:r>
          </w:p>
          <w:p>
            <w:pPr>
              <w:spacing w:after="20"/>
              <w:ind w:left="20"/>
              <w:jc w:val="both"/>
            </w:pPr>
            <w:r>
              <w:rPr>
                <w:rFonts w:ascii="Times New Roman"/>
                <w:b w:val="false"/>
                <w:i w:val="false"/>
                <w:color w:val="000000"/>
                <w:sz w:val="20"/>
              </w:rPr>
              <w:t>
1) Министрлік – www.enbek.gov.kz "Мемлекеттік көрсетілетін қызметтер" бөлімі;</w:t>
            </w:r>
          </w:p>
          <w:p>
            <w:pPr>
              <w:spacing w:after="20"/>
              <w:ind w:left="20"/>
              <w:jc w:val="both"/>
            </w:pPr>
            <w:r>
              <w:rPr>
                <w:rFonts w:ascii="Times New Roman"/>
                <w:b w:val="false"/>
                <w:i w:val="false"/>
                <w:color w:val="000000"/>
                <w:sz w:val="20"/>
              </w:rPr>
              <w:t>
2) Мемлекеттік корпорация – www.gov4c.kz.</w:t>
            </w:r>
          </w:p>
          <w:p>
            <w:pPr>
              <w:spacing w:after="20"/>
              <w:ind w:left="20"/>
              <w:jc w:val="both"/>
            </w:pPr>
            <w:r>
              <w:rPr>
                <w:rFonts w:ascii="Times New Roman"/>
                <w:b w:val="false"/>
                <w:i w:val="false"/>
                <w:color w:val="000000"/>
                <w:sz w:val="20"/>
              </w:rPr>
              <w:t>
2.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алушыларға мемлекеттік қызметті көрсету үшін құжаттарды қабылдауды 1414 Бірыңғай байланыс орталығы, 8 800 080 7777 арқылы жүгіну арқылы мемлекеттік корпорацияның қызметкері тұрғылықты жеріне барып жүргізеді.</w:t>
            </w:r>
          </w:p>
          <w:p>
            <w:pPr>
              <w:spacing w:after="20"/>
              <w:ind w:left="20"/>
              <w:jc w:val="both"/>
            </w:pPr>
            <w:r>
              <w:rPr>
                <w:rFonts w:ascii="Times New Roman"/>
                <w:b w:val="false"/>
                <w:i w:val="false"/>
                <w:color w:val="000000"/>
                <w:sz w:val="20"/>
              </w:rPr>
              <w:t>
3. ЭЦҚ және мемлекеттік қызметті көрсету мәртебесі туралы ақпарат болған кезде көрсетілетін қызметті алушының мемлекеттік қызметті көрсетілетін қызметті берушінің анықтамалық қызметтері, сондай-ақ 1414 Бірыңғай байланыс орталығы, 8 800 080 7777 арқылы электрондық нысанда алуға мүмкіндігі бар.</w:t>
            </w:r>
          </w:p>
          <w:p>
            <w:pPr>
              <w:spacing w:after="20"/>
              <w:ind w:left="20"/>
              <w:jc w:val="both"/>
            </w:pPr>
            <w:r>
              <w:rPr>
                <w:rFonts w:ascii="Times New Roman"/>
                <w:b w:val="false"/>
                <w:i w:val="false"/>
                <w:color w:val="000000"/>
                <w:sz w:val="20"/>
              </w:rPr>
              <w:t>
Проактивті қызмет арқылы мүгедектігі бар баланы тәрбиелеушіге берілетін жәрдемақыны тағайындау қызмет көрсету субъектісінің бастамасы бойынша ұсынылады, оны көрсету үшін ұялы байланыстың абоненттік құрылғысы арқылы ұсынылған қызметті алу субъектісінің міндетті келісімі қажет.</w:t>
            </w:r>
          </w:p>
          <w:p>
            <w:pPr>
              <w:spacing w:after="20"/>
              <w:ind w:left="20"/>
              <w:jc w:val="both"/>
            </w:pPr>
            <w:r>
              <w:rPr>
                <w:rFonts w:ascii="Times New Roman"/>
                <w:b w:val="false"/>
                <w:i w:val="false"/>
                <w:color w:val="000000"/>
                <w:sz w:val="20"/>
              </w:rPr>
              <w:t>
Балаға (балаларға) мүгедектік белгілеген кезде көрсетілетін қызметті алушының таңдауы бойынша "Мүгедектігі бар баланы тәрбиелеп отырған анаға немесе әкеге, бала асырап алушыға, қорғаншыға (қамқоршыға) жәрдемақы тағайындау" мемлекеттік қызметі "бір өтініш" қағидаты бойынша көрсетіледі.</w:t>
            </w:r>
          </w:p>
          <w:p>
            <w:pPr>
              <w:spacing w:after="20"/>
              <w:ind w:left="20"/>
              <w:jc w:val="both"/>
            </w:pPr>
            <w:r>
              <w:rPr>
                <w:rFonts w:ascii="Times New Roman"/>
                <w:b w:val="false"/>
                <w:i w:val="false"/>
                <w:color w:val="000000"/>
                <w:sz w:val="20"/>
              </w:rPr>
              <w:t>
Проактивті қызмет арқылы мүгедектігі бар баланы тәрбиелеушіге берілетін жәрдемақыны тағайындау қызмет көрсету субъектісінің бастамасы бойынша ұсынылады, оны көрсету үшін ұялы байланыстың абоненттік құрылғысы арқылы ұсынылған қызметті алу субъектісінің міндетті келісімі қажет.</w:t>
            </w:r>
          </w:p>
          <w:p>
            <w:pPr>
              <w:spacing w:after="20"/>
              <w:ind w:left="20"/>
              <w:jc w:val="both"/>
            </w:pPr>
            <w:r>
              <w:rPr>
                <w:rFonts w:ascii="Times New Roman"/>
                <w:b w:val="false"/>
                <w:i w:val="false"/>
                <w:color w:val="000000"/>
                <w:sz w:val="20"/>
              </w:rPr>
              <w:t>
Цифрлық құжаттар сервисі мобилді қосымшада авторизацияланған қолданушыларға қолжетімді. Цифрлық құжатты пайдалану үшін электрондық-цифрлық қолтаңбаны немесе бірреттік құпиясөзді пайдалану арқылы мобильді қосымшада авторизациядан өту, содан кейін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жәрдемақыларды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тағайындау және төлеу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0" w:id="89"/>
    <w:p>
      <w:pPr>
        <w:spacing w:after="0"/>
        <w:ind w:left="0"/>
        <w:jc w:val="left"/>
      </w:pPr>
      <w:r>
        <w:rPr>
          <w:rFonts w:ascii="Times New Roman"/>
          <w:b/>
          <w:i w:val="false"/>
          <w:color w:val="000000"/>
        </w:rPr>
        <w:t xml:space="preserve"> Бала кезінен бірінші топтағы мүгедектің күтімі бойынша ай сайынғы мемлекеттік жәрдемақыны тағайындауға арналған өтініш</w:t>
      </w:r>
    </w:p>
    <w:bookmarkEnd w:id="89"/>
    <w:p>
      <w:pPr>
        <w:spacing w:after="0"/>
        <w:ind w:left="0"/>
        <w:jc w:val="both"/>
      </w:pPr>
      <w:r>
        <w:rPr>
          <w:rFonts w:ascii="Times New Roman"/>
          <w:b w:val="false"/>
          <w:i w:val="false"/>
          <w:color w:val="ff0000"/>
          <w:sz w:val="28"/>
        </w:rPr>
        <w:t xml:space="preserve">
      Ескерту. 6-қосымша алып тасталды – ҚР Еңбек және халықты әлеуметтік қорғау министрінің 26.04.2022 </w:t>
      </w:r>
      <w:r>
        <w:rPr>
          <w:rFonts w:ascii="Times New Roman"/>
          <w:b w:val="false"/>
          <w:i w:val="false"/>
          <w:color w:val="ff0000"/>
          <w:sz w:val="28"/>
        </w:rPr>
        <w:t>№ 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мемлекеттік</w:t>
            </w:r>
            <w:r>
              <w:br/>
            </w:r>
            <w:r>
              <w:rPr>
                <w:rFonts w:ascii="Times New Roman"/>
                <w:b w:val="false"/>
                <w:i w:val="false"/>
                <w:color w:val="000000"/>
                <w:sz w:val="20"/>
              </w:rPr>
              <w:t>жәрдемақы тағайындау және</w:t>
            </w:r>
            <w:r>
              <w:br/>
            </w:r>
            <w:r>
              <w:rPr>
                <w:rFonts w:ascii="Times New Roman"/>
                <w:b w:val="false"/>
                <w:i w:val="false"/>
                <w:color w:val="000000"/>
                <w:sz w:val="20"/>
              </w:rPr>
              <w:t>төлеу қағидаларына</w:t>
            </w:r>
            <w:r>
              <w:br/>
            </w:r>
            <w:r>
              <w:rPr>
                <w:rFonts w:ascii="Times New Roman"/>
                <w:b w:val="false"/>
                <w:i w:val="false"/>
                <w:color w:val="000000"/>
                <w:sz w:val="20"/>
              </w:rPr>
              <w:t>6-1-қосымша</w:t>
            </w:r>
          </w:p>
        </w:tc>
      </w:tr>
    </w:tbl>
    <w:p>
      <w:pPr>
        <w:spacing w:after="0"/>
        <w:ind w:left="0"/>
        <w:jc w:val="left"/>
      </w:pPr>
      <w:r>
        <w:rPr>
          <w:rFonts w:ascii="Times New Roman"/>
          <w:b/>
          <w:i w:val="false"/>
          <w:color w:val="000000"/>
        </w:rPr>
        <w:t xml:space="preserve"> "Бала кезінен бірінші топтағы мүгедектің күтімі бойынша жәрдемақы тағайындау" мемлекеттік көрсетілетін қызмет стандарты</w:t>
      </w:r>
    </w:p>
    <w:p>
      <w:pPr>
        <w:spacing w:after="0"/>
        <w:ind w:left="0"/>
        <w:jc w:val="both"/>
      </w:pPr>
      <w:r>
        <w:rPr>
          <w:rFonts w:ascii="Times New Roman"/>
          <w:b w:val="false"/>
          <w:i w:val="false"/>
          <w:color w:val="ff0000"/>
          <w:sz w:val="28"/>
        </w:rPr>
        <w:t xml:space="preserve">
      Ескерту. 6-1-қосымша алып тасталды – ҚР Еңбек және халықты әлеуметтік қорғау министрінің 26.04.2022 </w:t>
      </w:r>
      <w:r>
        <w:rPr>
          <w:rFonts w:ascii="Times New Roman"/>
          <w:b w:val="false"/>
          <w:i w:val="false"/>
          <w:color w:val="ff0000"/>
          <w:sz w:val="28"/>
        </w:rPr>
        <w:t>№ 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2" w:id="90"/>
    <w:p>
      <w:pPr>
        <w:spacing w:after="0"/>
        <w:ind w:left="0"/>
        <w:jc w:val="left"/>
      </w:pPr>
      <w:r>
        <w:rPr>
          <w:rFonts w:ascii="Times New Roman"/>
          <w:b/>
          <w:i w:val="false"/>
          <w:color w:val="000000"/>
        </w:rPr>
        <w:t xml:space="preserve"> "Алтын алқа", "Күміс алқа" алқаларымен марапатталған немесе бұрын "Батыр ана" атағын алған, І және ІІ дәрежелі "Ана даңқы" ордендерімен марапатталған көпбалалы аналарға тағайындалатын және төленетін ай сайынғы мемлекеттік жәрдемақы тағайындауға арналған үшін өтініш</w:t>
      </w:r>
    </w:p>
    <w:bookmarkEnd w:id="90"/>
    <w:p>
      <w:pPr>
        <w:spacing w:after="0"/>
        <w:ind w:left="0"/>
        <w:jc w:val="both"/>
      </w:pPr>
      <w:r>
        <w:rPr>
          <w:rFonts w:ascii="Times New Roman"/>
          <w:b w:val="false"/>
          <w:i w:val="false"/>
          <w:color w:val="ff0000"/>
          <w:sz w:val="28"/>
        </w:rPr>
        <w:t xml:space="preserve">
      Ескерту. 7-қосымша жаңа редакцияда – ҚР Еңбек және халықты әлеуметтік қорғау министрінің 22.11.2022 </w:t>
      </w:r>
      <w:r>
        <w:rPr>
          <w:rFonts w:ascii="Times New Roman"/>
          <w:b w:val="false"/>
          <w:i w:val="false"/>
          <w:color w:val="ff0000"/>
          <w:sz w:val="28"/>
        </w:rPr>
        <w:t>№ 470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Еңбек және әлеуметтік қорғау комитетінің </w:t>
      </w:r>
    </w:p>
    <w:p>
      <w:pPr>
        <w:spacing w:after="0"/>
        <w:ind w:left="0"/>
        <w:jc w:val="both"/>
      </w:pPr>
      <w:r>
        <w:rPr>
          <w:rFonts w:ascii="Times New Roman"/>
          <w:b w:val="false"/>
          <w:i w:val="false"/>
          <w:color w:val="000000"/>
          <w:sz w:val="28"/>
        </w:rPr>
        <w:t xml:space="preserve">
      ____________________ облысы (қаласы) бойынша департаменті </w:t>
      </w:r>
    </w:p>
    <w:p>
      <w:pPr>
        <w:spacing w:after="0"/>
        <w:ind w:left="0"/>
        <w:jc w:val="both"/>
      </w:pPr>
      <w:r>
        <w:rPr>
          <w:rFonts w:ascii="Times New Roman"/>
          <w:b w:val="false"/>
          <w:i w:val="false"/>
          <w:color w:val="000000"/>
          <w:sz w:val="28"/>
        </w:rPr>
        <w:t xml:space="preserve">
      Аудан коды ____________________________________________________ </w:t>
      </w:r>
    </w:p>
    <w:p>
      <w:pPr>
        <w:spacing w:after="0"/>
        <w:ind w:left="0"/>
        <w:jc w:val="both"/>
      </w:pPr>
      <w:r>
        <w:rPr>
          <w:rFonts w:ascii="Times New Roman"/>
          <w:b w:val="false"/>
          <w:i w:val="false"/>
          <w:color w:val="000000"/>
          <w:sz w:val="28"/>
        </w:rPr>
        <w:t xml:space="preserve">
      Азамат ________________________________________________________ </w:t>
      </w:r>
    </w:p>
    <w:p>
      <w:pPr>
        <w:spacing w:after="0"/>
        <w:ind w:left="0"/>
        <w:jc w:val="both"/>
      </w:pPr>
      <w:r>
        <w:rPr>
          <w:rFonts w:ascii="Times New Roman"/>
          <w:b w:val="false"/>
          <w:i w:val="false"/>
          <w:color w:val="000000"/>
          <w:sz w:val="28"/>
        </w:rPr>
        <w:t xml:space="preserve">
      (Өтініш берушінің тегі, аты, әкесінің аты (бар болса) </w:t>
      </w:r>
    </w:p>
    <w:p>
      <w:pPr>
        <w:spacing w:after="0"/>
        <w:ind w:left="0"/>
        <w:jc w:val="both"/>
      </w:pPr>
      <w:r>
        <w:rPr>
          <w:rFonts w:ascii="Times New Roman"/>
          <w:b w:val="false"/>
          <w:i w:val="false"/>
          <w:color w:val="000000"/>
          <w:sz w:val="28"/>
        </w:rPr>
        <w:t xml:space="preserve">
      Туған күні: _____ жылғы "____" ___________________________________ </w:t>
      </w:r>
    </w:p>
    <w:p>
      <w:pPr>
        <w:spacing w:after="0"/>
        <w:ind w:left="0"/>
        <w:jc w:val="both"/>
      </w:pPr>
      <w:r>
        <w:rPr>
          <w:rFonts w:ascii="Times New Roman"/>
          <w:b w:val="false"/>
          <w:i w:val="false"/>
          <w:color w:val="000000"/>
          <w:sz w:val="28"/>
        </w:rPr>
        <w:t xml:space="preserve">
      Жеке сәйкестендіру нөмірі: _______________________________________ </w:t>
      </w:r>
    </w:p>
    <w:p>
      <w:pPr>
        <w:spacing w:after="0"/>
        <w:ind w:left="0"/>
        <w:jc w:val="both"/>
      </w:pPr>
      <w:r>
        <w:rPr>
          <w:rFonts w:ascii="Times New Roman"/>
          <w:b w:val="false"/>
          <w:i w:val="false"/>
          <w:color w:val="000000"/>
          <w:sz w:val="28"/>
        </w:rPr>
        <w:t xml:space="preserve">
      Жеке басты куәландыратын құжаттың түрі: _________________________ </w:t>
      </w:r>
    </w:p>
    <w:p>
      <w:pPr>
        <w:spacing w:after="0"/>
        <w:ind w:left="0"/>
        <w:jc w:val="both"/>
      </w:pPr>
      <w:r>
        <w:rPr>
          <w:rFonts w:ascii="Times New Roman"/>
          <w:b w:val="false"/>
          <w:i w:val="false"/>
          <w:color w:val="000000"/>
          <w:sz w:val="28"/>
        </w:rPr>
        <w:t xml:space="preserve">
      Құжаттың сериясы: ____ құжаттың нөмірі:______ кім берген: __________ </w:t>
      </w:r>
    </w:p>
    <w:p>
      <w:pPr>
        <w:spacing w:after="0"/>
        <w:ind w:left="0"/>
        <w:jc w:val="both"/>
      </w:pPr>
      <w:r>
        <w:rPr>
          <w:rFonts w:ascii="Times New Roman"/>
          <w:b w:val="false"/>
          <w:i w:val="false"/>
          <w:color w:val="000000"/>
          <w:sz w:val="28"/>
        </w:rPr>
        <w:t>
      Берілген күні: _______ жылғы "______" ______________</w:t>
      </w:r>
    </w:p>
    <w:p>
      <w:pPr>
        <w:spacing w:after="0"/>
        <w:ind w:left="0"/>
        <w:jc w:val="both"/>
      </w:pPr>
      <w:r>
        <w:rPr>
          <w:rFonts w:ascii="Times New Roman"/>
          <w:b w:val="false"/>
          <w:i w:val="false"/>
          <w:color w:val="000000"/>
          <w:sz w:val="28"/>
        </w:rPr>
        <w:t xml:space="preserve">
      Тұрақты тұрғылықты жерінің мекенжайы: </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
      _________________________ облысы ________________ қаласы (ауданы) </w:t>
      </w:r>
    </w:p>
    <w:p>
      <w:pPr>
        <w:spacing w:after="0"/>
        <w:ind w:left="0"/>
        <w:jc w:val="both"/>
      </w:pPr>
      <w:r>
        <w:rPr>
          <w:rFonts w:ascii="Times New Roman"/>
          <w:b w:val="false"/>
          <w:i w:val="false"/>
          <w:color w:val="000000"/>
          <w:sz w:val="28"/>
        </w:rPr>
        <w:t xml:space="preserve">
      ________________________ ауылы, _____________ көшесі (шағын аудан) </w:t>
      </w:r>
    </w:p>
    <w:p>
      <w:pPr>
        <w:spacing w:after="0"/>
        <w:ind w:left="0"/>
        <w:jc w:val="both"/>
      </w:pPr>
      <w:r>
        <w:rPr>
          <w:rFonts w:ascii="Times New Roman"/>
          <w:b w:val="false"/>
          <w:i w:val="false"/>
          <w:color w:val="000000"/>
          <w:sz w:val="28"/>
        </w:rPr>
        <w:t>
      _________________ - үй, _______________ - пәтер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54000" cy="2921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деректемелері:</w:t>
            </w:r>
          </w:p>
          <w:p>
            <w:pPr>
              <w:spacing w:after="20"/>
              <w:ind w:left="20"/>
              <w:jc w:val="both"/>
            </w:pPr>
            <w:r>
              <w:rPr>
                <w:rFonts w:ascii="Times New Roman"/>
                <w:b w:val="false"/>
                <w:i w:val="false"/>
                <w:color w:val="000000"/>
                <w:sz w:val="20"/>
              </w:rPr>
              <w:t>
Банктің атауы__________________________________</w:t>
            </w:r>
          </w:p>
          <w:p>
            <w:pPr>
              <w:spacing w:after="20"/>
              <w:ind w:left="20"/>
              <w:jc w:val="both"/>
            </w:pPr>
            <w:r>
              <w:rPr>
                <w:rFonts w:ascii="Times New Roman"/>
                <w:b w:val="false"/>
                <w:i w:val="false"/>
                <w:color w:val="000000"/>
                <w:sz w:val="20"/>
              </w:rPr>
              <w:t>
Банк шотының № ________________________________________</w:t>
            </w:r>
          </w:p>
          <w:p>
            <w:pPr>
              <w:spacing w:after="20"/>
              <w:ind w:left="20"/>
              <w:jc w:val="both"/>
            </w:pPr>
            <w:r>
              <w:rPr>
                <w:rFonts w:ascii="Times New Roman"/>
                <w:b w:val="false"/>
                <w:i w:val="false"/>
                <w:color w:val="000000"/>
                <w:sz w:val="20"/>
              </w:rPr>
              <w:t>
Шоттың үлгісі: ағымдағы ______________________________________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54000" cy="2921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ақшаның электрондық әмияны</w:t>
            </w:r>
          </w:p>
          <w:p>
            <w:pPr>
              <w:spacing w:after="20"/>
              <w:ind w:left="20"/>
              <w:jc w:val="both"/>
            </w:pPr>
            <w:r>
              <w:rPr>
                <w:rFonts w:ascii="Times New Roman"/>
                <w:b w:val="false"/>
                <w:i w:val="false"/>
                <w:color w:val="000000"/>
                <w:sz w:val="20"/>
              </w:rPr>
              <w:t>
_____________________________________________________________</w:t>
            </w:r>
          </w:p>
        </w:tc>
      </w:tr>
    </w:tbl>
    <w:p>
      <w:pPr>
        <w:spacing w:after="0"/>
        <w:ind w:left="0"/>
        <w:jc w:val="both"/>
      </w:pPr>
      <w:r>
        <w:rPr>
          <w:rFonts w:ascii="Times New Roman"/>
          <w:b w:val="false"/>
          <w:i w:val="false"/>
          <w:color w:val="000000"/>
          <w:sz w:val="28"/>
        </w:rPr>
        <w:t>
      Маған "Алтын алқа", "Күміс алқа" алқаларымен марапатталған немесе бұрын "Батыр ана" атағын алған, І және ІІ дәрежелі "Ана даңқы" ордендерімен марапатталған көпбалалы аналарға берілетін ай сайынғы мемлекеттік жәрдемақы тағайындауды сұраймын.</w:t>
      </w:r>
    </w:p>
    <w:p>
      <w:pPr>
        <w:spacing w:after="0"/>
        <w:ind w:left="0"/>
        <w:jc w:val="both"/>
      </w:pPr>
      <w:r>
        <w:rPr>
          <w:rFonts w:ascii="Times New Roman"/>
          <w:b w:val="false"/>
          <w:i w:val="false"/>
          <w:color w:val="000000"/>
          <w:sz w:val="28"/>
        </w:rPr>
        <w:t>
      Төлемдердің тоқтатылуына, тоқтатыла тұруына, мөлшерінің өзгеруіне әкелетін барлық өзгерістер, сондай-ақ тұрғылықты жерімнің (оның ішінде Қазақстан Республикасының шегінен тыс жерлерге кету), анкеталық деректердің, банк деректемелерінің өзгеруі туралы Мемлекеттік корпорацияның бөлімшесіне он жұмыс күні ішінде хабарлауға міндеттенемін.</w:t>
      </w:r>
    </w:p>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жәрдемақыларды және (немесе) әлеуметтік төлемдерді аударуға арналған жеке банк шотын немесе электрондық ақшаның электрондық әмиянын ашу мүмкіндігі туралы, сондай-ақ осындай шоттағы ақшаны, оның ішінде электрондық ақшаның электрондық әмияндарындағы электрондық ақшаны үшінші тұлғалардың өндіріп алуға жүгінуіне жол берілмейтіні туралы хабардар етілдім.</w:t>
      </w:r>
    </w:p>
    <w:p>
      <w:pPr>
        <w:spacing w:after="0"/>
        <w:ind w:left="0"/>
        <w:jc w:val="both"/>
      </w:pPr>
      <w:r>
        <w:rPr>
          <w:rFonts w:ascii="Times New Roman"/>
          <w:b w:val="false"/>
          <w:i w:val="false"/>
          <w:color w:val="000000"/>
          <w:sz w:val="28"/>
        </w:rPr>
        <w:t>
      Осымен Мемлекеттік корпорация бөлімшесіне ұсынылған құжаттардың түпнұсқалығын растаймын.</w:t>
      </w:r>
    </w:p>
    <w:p>
      <w:pPr>
        <w:spacing w:after="0"/>
        <w:ind w:left="0"/>
        <w:jc w:val="both"/>
      </w:pPr>
      <w:r>
        <w:rPr>
          <w:rFonts w:ascii="Times New Roman"/>
          <w:b w:val="false"/>
          <w:i w:val="false"/>
          <w:color w:val="000000"/>
          <w:sz w:val="28"/>
        </w:rPr>
        <w:t>
      Өтінішке қоса берілген құжаттар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Көпбалалы анаға берілетін жәрдемақыны тағайындауға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Ақпараттық жүйелерде бар,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Көпбалалы анаға берілетін ай сайынғы мемлекеттік жәрдемақыны тағайындау (тағайындаудан бас тарту) туралы шешімді қабылдау жөнінде ұялы телефонға смс-хабарландыру жіберу арқылы хабардар етуге келісім беремін.</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үйінің телефоны ____________ ұялы _____________ Е-маil ___________</w:t>
      </w:r>
    </w:p>
    <w:p>
      <w:pPr>
        <w:spacing w:after="0"/>
        <w:ind w:left="0"/>
        <w:jc w:val="both"/>
      </w:pPr>
      <w:r>
        <w:rPr>
          <w:rFonts w:ascii="Times New Roman"/>
          <w:b w:val="false"/>
          <w:i w:val="false"/>
          <w:color w:val="000000"/>
          <w:sz w:val="28"/>
        </w:rPr>
        <w:t>
      Өтініш берген күні: 20___ жылғы "_____" ____________</w:t>
      </w:r>
    </w:p>
    <w:p>
      <w:pPr>
        <w:spacing w:after="0"/>
        <w:ind w:left="0"/>
        <w:jc w:val="both"/>
      </w:pPr>
      <w:r>
        <w:rPr>
          <w:rFonts w:ascii="Times New Roman"/>
          <w:b w:val="false"/>
          <w:i w:val="false"/>
          <w:color w:val="000000"/>
          <w:sz w:val="28"/>
        </w:rPr>
        <w:t>
      Өтініш берушінің қолы ________________________________________</w:t>
      </w:r>
    </w:p>
    <w:p>
      <w:pPr>
        <w:spacing w:after="0"/>
        <w:ind w:left="0"/>
        <w:jc w:val="both"/>
      </w:pPr>
      <w:r>
        <w:rPr>
          <w:rFonts w:ascii="Times New Roman"/>
          <w:b w:val="false"/>
          <w:i w:val="false"/>
          <w:color w:val="000000"/>
          <w:sz w:val="28"/>
        </w:rPr>
        <w:t>
      Азамат ______________________________________________ өтініші</w:t>
      </w:r>
    </w:p>
    <w:p>
      <w:pPr>
        <w:spacing w:after="0"/>
        <w:ind w:left="0"/>
        <w:jc w:val="both"/>
      </w:pPr>
      <w:r>
        <w:rPr>
          <w:rFonts w:ascii="Times New Roman"/>
          <w:b w:val="false"/>
          <w:i w:val="false"/>
          <w:color w:val="000000"/>
          <w:sz w:val="28"/>
        </w:rPr>
        <w:t>
      № __________________ болып тіркелді.</w:t>
      </w:r>
    </w:p>
    <w:p>
      <w:pPr>
        <w:spacing w:after="0"/>
        <w:ind w:left="0"/>
        <w:jc w:val="both"/>
      </w:pPr>
      <w:r>
        <w:rPr>
          <w:rFonts w:ascii="Times New Roman"/>
          <w:b w:val="false"/>
          <w:i w:val="false"/>
          <w:color w:val="000000"/>
          <w:sz w:val="28"/>
        </w:rPr>
        <w:t>
      Құжаттарды қабылдаған күн 20___ жылғы "____" ____________</w:t>
      </w:r>
    </w:p>
    <w:p>
      <w:pPr>
        <w:spacing w:after="0"/>
        <w:ind w:left="0"/>
        <w:jc w:val="both"/>
      </w:pPr>
      <w:r>
        <w:rPr>
          <w:rFonts w:ascii="Times New Roman"/>
          <w:b w:val="false"/>
          <w:i w:val="false"/>
          <w:color w:val="000000"/>
          <w:sz w:val="28"/>
        </w:rPr>
        <w:t xml:space="preserve">
      Құжаттарды қабылдаған адамның тегі, аты, әкесінің аты (бар болса), лауазымы және қолы </w:t>
      </w:r>
    </w:p>
    <w:p>
      <w:pPr>
        <w:spacing w:after="0"/>
        <w:ind w:left="0"/>
        <w:jc w:val="both"/>
      </w:pPr>
      <w:r>
        <w:rPr>
          <w:rFonts w:ascii="Times New Roman"/>
          <w:b w:val="false"/>
          <w:i w:val="false"/>
          <w:color w:val="000000"/>
          <w:sz w:val="28"/>
        </w:rPr>
        <w:t>
      __________________________________________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7-1-қосымша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"Алтын алқа", "Күміс алқа" алқаларымен марапатталған немесе бұрын "Батыр ана" атағын алған, І және ІІ дәрежелі "Ана даңқы" ордендерімен марапатталған көпбалалы аналарға мемлекеттік жәрдемақы тағайындау" мемлекеттік қызмет көрсетуге қойылатын негізгі талаптар тізбесі</w:t>
      </w:r>
    </w:p>
    <w:p>
      <w:pPr>
        <w:spacing w:after="0"/>
        <w:ind w:left="0"/>
        <w:jc w:val="both"/>
      </w:pPr>
      <w:r>
        <w:rPr>
          <w:rFonts w:ascii="Times New Roman"/>
          <w:b w:val="false"/>
          <w:i w:val="false"/>
          <w:color w:val="ff0000"/>
          <w:sz w:val="28"/>
        </w:rPr>
        <w:t xml:space="preserve">
      Ескерту. 7-1-қосымшамен толықтырылды – ҚР Еңбек және халықты әлеуметтік қорғау министрінің 14.05.2020 </w:t>
      </w:r>
      <w:r>
        <w:rPr>
          <w:rFonts w:ascii="Times New Roman"/>
          <w:b w:val="false"/>
          <w:i w:val="false"/>
          <w:color w:val="ff0000"/>
          <w:sz w:val="28"/>
        </w:rPr>
        <w:t>№ 175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Еңбек және халықты әлеуметтік қорғау министрінің 27.12.2022 </w:t>
      </w:r>
      <w:r>
        <w:rPr>
          <w:rFonts w:ascii="Times New Roman"/>
          <w:b w:val="false"/>
          <w:i w:val="false"/>
          <w:color w:val="ff0000"/>
          <w:sz w:val="28"/>
        </w:rPr>
        <w:t>№ 522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 Еңбек және әлеуметтік қорғау комитетінің аумақтық бөлімшелері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2) ұялы байланыстың абоненттік құрылғысы;</w:t>
            </w:r>
          </w:p>
          <w:p>
            <w:pPr>
              <w:spacing w:after="20"/>
              <w:ind w:left="20"/>
              <w:jc w:val="both"/>
            </w:pPr>
            <w:r>
              <w:rPr>
                <w:rFonts w:ascii="Times New Roman"/>
                <w:b w:val="false"/>
                <w:i w:val="false"/>
                <w:color w:val="000000"/>
                <w:sz w:val="20"/>
              </w:rPr>
              <w:t>
3) www.​egov.​kz "электрондық үкімет"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мерзімдері:</w:t>
            </w:r>
          </w:p>
          <w:p>
            <w:pPr>
              <w:spacing w:after="20"/>
              <w:ind w:left="20"/>
              <w:jc w:val="both"/>
            </w:pPr>
            <w:r>
              <w:rPr>
                <w:rFonts w:ascii="Times New Roman"/>
                <w:b w:val="false"/>
                <w:i w:val="false"/>
                <w:color w:val="000000"/>
                <w:sz w:val="20"/>
              </w:rPr>
              <w:t>
1) Мемлекеттік корпорацияға немесе проактивті қызмет арқылы жүгінген кезде – 7 (жеті) жұмыс күні.</w:t>
            </w:r>
          </w:p>
          <w:p>
            <w:pPr>
              <w:spacing w:after="20"/>
              <w:ind w:left="20"/>
              <w:jc w:val="both"/>
            </w:pPr>
            <w:r>
              <w:rPr>
                <w:rFonts w:ascii="Times New Roman"/>
                <w:b w:val="false"/>
                <w:i w:val="false"/>
                <w:color w:val="000000"/>
                <w:sz w:val="20"/>
              </w:rPr>
              <w:t>
Мемлекеттік қызмет көрсету мерзімі жетіспейтін құжатты (құжаттарды) толықтыру үшін қажеттілігіне қарай іс материалдарын жете ресімдеу қажет болған жағдайларда күнтізбелік 30 (отыз) күн мерзімге ұзартылады, бұл ретте, егер құжаттар жете ресімделсе, мемлекеттік қызмет Мемлекеттік корпорацияға қосымша құжатты (құжаттарды) ұсынылған күннен бастап 7 (жеті) жұмыс күні ішінде көрсетіледі.</w:t>
            </w:r>
          </w:p>
          <w:p>
            <w:pPr>
              <w:spacing w:after="20"/>
              <w:ind w:left="20"/>
              <w:jc w:val="both"/>
            </w:pPr>
            <w:r>
              <w:rPr>
                <w:rFonts w:ascii="Times New Roman"/>
                <w:b w:val="false"/>
                <w:i w:val="false"/>
                <w:color w:val="000000"/>
                <w:sz w:val="20"/>
              </w:rPr>
              <w:t>
Мемлекеттік корпорация өтініш берушіні қосымша құжаттарды ұсыну қажеттілігі туралы 5 (бес) жұмыс күні ішінде хабардар етеді.</w:t>
            </w:r>
          </w:p>
          <w:p>
            <w:pPr>
              <w:spacing w:after="20"/>
              <w:ind w:left="20"/>
              <w:jc w:val="both"/>
            </w:pPr>
            <w:r>
              <w:rPr>
                <w:rFonts w:ascii="Times New Roman"/>
                <w:b w:val="false"/>
                <w:i w:val="false"/>
                <w:color w:val="000000"/>
                <w:sz w:val="20"/>
              </w:rPr>
              <w:t>
2) Мемлекеттік корпорацияға құжаттар топтамасын тапсыру үшін күтудің рұқсат етілген ең ұзақ уақыты – 15 минут;</w:t>
            </w:r>
          </w:p>
          <w:p>
            <w:pPr>
              <w:spacing w:after="20"/>
              <w:ind w:left="20"/>
              <w:jc w:val="both"/>
            </w:pPr>
            <w:r>
              <w:rPr>
                <w:rFonts w:ascii="Times New Roman"/>
                <w:b w:val="false"/>
                <w:i w:val="false"/>
                <w:color w:val="000000"/>
                <w:sz w:val="20"/>
              </w:rPr>
              <w:t>
3) мемлекеттік корпорацияда қызмет көрсетудің рұқсат етілген ең ұзақ уақыты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 ішінара автоматтандырылған)/ қағаз түрінде/ проактивті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 тағайындау туралы хабарлама.</w:t>
            </w:r>
          </w:p>
          <w:p>
            <w:pPr>
              <w:spacing w:after="20"/>
              <w:ind w:left="20"/>
              <w:jc w:val="both"/>
            </w:pPr>
            <w:r>
              <w:rPr>
                <w:rFonts w:ascii="Times New Roman"/>
                <w:b w:val="false"/>
                <w:i w:val="false"/>
                <w:color w:val="000000"/>
                <w:sz w:val="20"/>
              </w:rPr>
              <w:t>
Порталда жәрдемақы тағайындау туралы хабарлама, сондай-ақ жәрдемақы тағайындау туралы ақпарат көрсетілетін қызметті алушының "жеке кабинетіне" көрсетілетін қызметті берушінің уәкілетті адамының ЭЦҚ арқылы куәландырылған электрондық құжат нысанында жіберіледі.</w:t>
            </w:r>
          </w:p>
          <w:p>
            <w:pPr>
              <w:spacing w:after="20"/>
              <w:ind w:left="20"/>
              <w:jc w:val="both"/>
            </w:pPr>
            <w:r>
              <w:rPr>
                <w:rFonts w:ascii="Times New Roman"/>
                <w:b w:val="false"/>
                <w:i w:val="false"/>
                <w:color w:val="000000"/>
                <w:sz w:val="20"/>
              </w:rPr>
              <w:t>
Мемлекеттік корпорация көрсетілетін қызметті алушының ұялы телефонына sms-хабарландыру жіберу арқылы көрсетілетін қызметті алушыны қабылданған шешім туралы хабардар етеді.</w:t>
            </w:r>
          </w:p>
          <w:p>
            <w:pPr>
              <w:spacing w:after="20"/>
              <w:ind w:left="20"/>
              <w:jc w:val="both"/>
            </w:pPr>
            <w:r>
              <w:rPr>
                <w:rFonts w:ascii="Times New Roman"/>
                <w:b w:val="false"/>
                <w:i w:val="false"/>
                <w:color w:val="000000"/>
                <w:sz w:val="20"/>
              </w:rPr>
              <w:t>
Проактивті қызмет арқылы көрсетілетін қызметті алушының ұялы телефонына sms-хабарландыру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 Қазақстан Республикасының Еңбек кодексіне сәйкес демалыс және мереке күндерінен басқа, дүйсенбіден бастап жұманы қоса алғанда,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Өтінішті қабылдау және Мемлекеттік қызмет көрсету нәтижесін беру кестесі сағат 13.00-ден 14.30-ға дейінгі түскі үзіліспен сағат 9.00-ден 17.30-ға дейін.</w:t>
            </w:r>
          </w:p>
          <w:p>
            <w:pPr>
              <w:spacing w:after="20"/>
              <w:ind w:left="20"/>
              <w:jc w:val="both"/>
            </w:pP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p>
          <w:p>
            <w:pPr>
              <w:spacing w:after="20"/>
              <w:ind w:left="20"/>
              <w:jc w:val="both"/>
            </w:pPr>
            <w:r>
              <w:rPr>
                <w:rFonts w:ascii="Times New Roman"/>
                <w:b w:val="false"/>
                <w:i w:val="false"/>
                <w:color w:val="000000"/>
                <w:sz w:val="20"/>
              </w:rPr>
              <w:t>
2) Мемлекеттік корпорацияның – өтініштерді қабылдау және мемлекеттік көрсетілетін қызметтердің дайын нәтижелерін беру Қазақстан Республикасының Еңбек кодексіне сәйкес демалыс және мереке күндерін қоспағанда, дүйсенбіден бастап жұманы қоса алғанда үзіліссіз сағат 9.00-ден 18.00-ге дейін Мемлекеттік корпорация, дүйсенбіден бастап жұманы қоса алғанда сағат 9.00-ден 20.00-ге дейін және сенбі күні сағат 9.00-ден 13.00-ге дейін Мемлекеттік корпорацияның халыққа қызмет көрсететін кезекші бөлімдері арқылы жүзеге асырылады.</w:t>
            </w:r>
          </w:p>
          <w:p>
            <w:pPr>
              <w:spacing w:after="20"/>
              <w:ind w:left="20"/>
              <w:jc w:val="both"/>
            </w:pPr>
            <w:r>
              <w:rPr>
                <w:rFonts w:ascii="Times New Roman"/>
                <w:b w:val="false"/>
                <w:i w:val="false"/>
                <w:color w:val="000000"/>
                <w:sz w:val="20"/>
              </w:rPr>
              <w:t>
Қабылдау жеделдетіп қызмет көрсетусіз, көрсетілетін қызметті алушының тіркелген жері бойынша "электрондық кезек" тәртібімен жүзеге асырылады, портал арқылы электрондық кезекті броньдауға болады.</w:t>
            </w:r>
          </w:p>
          <w:p>
            <w:pPr>
              <w:spacing w:after="20"/>
              <w:ind w:left="20"/>
              <w:jc w:val="both"/>
            </w:pPr>
            <w:r>
              <w:rPr>
                <w:rFonts w:ascii="Times New Roman"/>
                <w:b w:val="false"/>
                <w:i w:val="false"/>
                <w:color w:val="000000"/>
                <w:sz w:val="20"/>
              </w:rPr>
              <w:t>
3)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кодексіне сәйкес демалыс және мереке күндері жүгінген кезде өтінішті қабылдау және мемлекеттік қызмет көрсету нәтижесін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 мынадай интернет-ресурстарда орналастырылған:</w:t>
            </w:r>
          </w:p>
          <w:p>
            <w:pPr>
              <w:spacing w:after="20"/>
              <w:ind w:left="20"/>
              <w:jc w:val="both"/>
            </w:pPr>
            <w:r>
              <w:rPr>
                <w:rFonts w:ascii="Times New Roman"/>
                <w:b w:val="false"/>
                <w:i w:val="false"/>
                <w:color w:val="000000"/>
                <w:sz w:val="20"/>
              </w:rPr>
              <w:t>
1) Министрлік – www.enbek.gov.kz "Мемлекеттік көрсетілетін қызметтер" бөлімі;</w:t>
            </w:r>
          </w:p>
          <w:p>
            <w:pPr>
              <w:spacing w:after="20"/>
              <w:ind w:left="20"/>
              <w:jc w:val="both"/>
            </w:pPr>
            <w:r>
              <w:rPr>
                <w:rFonts w:ascii="Times New Roman"/>
                <w:b w:val="false"/>
                <w:i w:val="false"/>
                <w:color w:val="000000"/>
                <w:sz w:val="20"/>
              </w:rPr>
              <w:t>
2) Мемлекеттік корпорация – www.gov4c.kz.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үшін Мемлекеттік корпорацияға жүгінген кезде көрсетілетін қызметті алушы (немесе нотариус немесе нотариаттық іс-әрекеттер жасайтын лауазымды адам куәландырған сенімхат бойынша оның өкілі) Қазақстан Республикасының Еңбек және халықты әлеуметтік қорғау министрінің 2015 жылғы 5 мамырдағы № 319 бұйрығымен бекітілген (Нормативтік құқықтық актілерді мемлекеттік тіркеу тізілімінде № 11507 болып тіркелген) Балалы отбасыларға берілетін мемлекеттік жәрдемақыларды тағайындау және төлеу қағидаларына (бұдан әрі – Қағидалар)  </w:t>
            </w:r>
            <w:r>
              <w:rPr>
                <w:rFonts w:ascii="Times New Roman"/>
                <w:b w:val="false"/>
                <w:i w:val="false"/>
                <w:color w:val="000000"/>
                <w:sz w:val="20"/>
              </w:rPr>
              <w:t>7-қосымшаға</w:t>
            </w:r>
            <w:r>
              <w:rPr>
                <w:rFonts w:ascii="Times New Roman"/>
                <w:b w:val="false"/>
                <w:i w:val="false"/>
                <w:color w:val="000000"/>
                <w:sz w:val="20"/>
              </w:rPr>
              <w:t> сәйкес нысан бойынша көпбалалы аналарға берілетін жәрдемақыны тағайындау үшін өтінішті және мынадай құжаттарды ұсынады:</w:t>
            </w:r>
          </w:p>
          <w:p>
            <w:pPr>
              <w:spacing w:after="20"/>
              <w:ind w:left="20"/>
              <w:jc w:val="both"/>
            </w:pPr>
            <w:r>
              <w:rPr>
                <w:rFonts w:ascii="Times New Roman"/>
                <w:b w:val="false"/>
                <w:i w:val="false"/>
                <w:color w:val="000000"/>
                <w:sz w:val="20"/>
              </w:rPr>
              <w:t>
1) өтініш берушінің жеке басын куәландыратын құжат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2) "Алтын алқа", "Күміс алқа" алқаларымен марапатталған немесе бұрын "Батыр ана" атағын алған, I және II дәрежелі "Ана даңқы" ордендерімен марапатталған көпбалалы ана атағын алғандығын немесе марапатталғанын растайтын құжат.</w:t>
            </w:r>
          </w:p>
          <w:p>
            <w:pPr>
              <w:spacing w:after="20"/>
              <w:ind w:left="20"/>
              <w:jc w:val="both"/>
            </w:pPr>
            <w:r>
              <w:rPr>
                <w:rFonts w:ascii="Times New Roman"/>
                <w:b w:val="false"/>
                <w:i w:val="false"/>
                <w:color w:val="000000"/>
                <w:sz w:val="20"/>
              </w:rPr>
              <w:t>
Байқоңыр қаласының тұрғындары үшін – Байқоңыр қаласының тұрғын үй шаруашылығы азаматтарды есепке алу және тіркеу бөлімінің анықтамасы.</w:t>
            </w:r>
          </w:p>
          <w:p>
            <w:pPr>
              <w:spacing w:after="20"/>
              <w:ind w:left="20"/>
              <w:jc w:val="both"/>
            </w:pPr>
            <w:r>
              <w:rPr>
                <w:rFonts w:ascii="Times New Roman"/>
                <w:b w:val="false"/>
                <w:i w:val="false"/>
                <w:color w:val="000000"/>
                <w:sz w:val="20"/>
              </w:rPr>
              <w:t>
Өтініш берушінің жеке басын куәландыратын және тұрғылықты жері бойынша тіркелгенін (тұру фактісін растау үшін), "Алтын алқа", "Күміс алқа" алқаларымен наградталған немесе бұрын "Батыр Ана" атағын алған, І және ІІ дәрежелі "Ана даңқы" ордендерімен наградталған көп балалы ананың марапатталғанын немесе атақ алғанын растайтын құжатты, сондай-ақ банк шотының нөмірі туралы мәліметтерді Қағидаларға 2-қосымшаға сәйкес мемлекеттік органдардың және (немесе) ұйымдардың ақпараттық жүйелеріне сауалдарына сәйкес тиісті мемлекеттік ақпараттық жүйелерден алады.</w:t>
            </w:r>
          </w:p>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жәрдемақы тағайындау үшін – Қағидаларға 12-2-қосымшаға сәйкес нысан бойынша көрсетілетін қызметті алушының ЭЦҚ-сымен куәландырылған электрондық құжат нысанында "электрондық үкімет" веб-порталы арқылы "Алтын алқа", "Күміс алқа" алқаларымен марапатталған немесе бұрын "Батыр ана" атағын алған, І және ІІ дәрежелі "Ана даңқы" ордендерімен марапатталған көпбалалы аналарға тағайындалатын және төленетін ай сайынғы мемлекеттік жәрдемақы тағайындауға өтініш, сонымен қатар "Алтын алқа", "Күміс алқа" алқаларымен марапатталған немесе бұрын "Батыр ана" атағын алған, I және II дәрежелі "Ана даңқы" ордендерімен марапатталған көпбалалы ана атағын алғандығын немесе марапатталғанын растайтын құжаттың электронды көшірмесі.</w:t>
            </w:r>
          </w:p>
          <w:p>
            <w:pPr>
              <w:spacing w:after="20"/>
              <w:ind w:left="20"/>
              <w:jc w:val="both"/>
            </w:pPr>
            <w:r>
              <w:rPr>
                <w:rFonts w:ascii="Times New Roman"/>
                <w:b w:val="false"/>
                <w:i w:val="false"/>
                <w:color w:val="000000"/>
                <w:sz w:val="20"/>
              </w:rPr>
              <w:t>
проактивті қызмет арқылы:</w:t>
            </w:r>
          </w:p>
          <w:p>
            <w:pPr>
              <w:spacing w:after="20"/>
              <w:ind w:left="20"/>
              <w:jc w:val="both"/>
            </w:pPr>
            <w:r>
              <w:rPr>
                <w:rFonts w:ascii="Times New Roman"/>
                <w:b w:val="false"/>
                <w:i w:val="false"/>
                <w:color w:val="000000"/>
                <w:sz w:val="20"/>
              </w:rPr>
              <w:t>
жәрдемақы тағайындау үшін – проактивті қызмет көрсетуге көрсетілетін қызметті алушының келісімі, сондай-ақ көрсетілетін қызметті алушының ұялы байланысының абоненттік құрылғысы арқылы банк шотының нөмірін растау немесе ұсыну туралы хабарлама жіберіледі.</w:t>
            </w:r>
          </w:p>
          <w:p>
            <w:pPr>
              <w:spacing w:after="20"/>
              <w:ind w:left="20"/>
              <w:jc w:val="both"/>
            </w:pPr>
            <w:r>
              <w:rPr>
                <w:rFonts w:ascii="Times New Roman"/>
                <w:b w:val="false"/>
                <w:i w:val="false"/>
                <w:color w:val="000000"/>
                <w:sz w:val="20"/>
              </w:rPr>
              <w:t>
Көрсетілетін қызметті берушілер бірреттік құпиясөз беру жолымен немесе порталдың хабарламасына жауап ретінде қысқа мәтіндік хабарлама жіберу жолымен порталда тіркелген пайдаланушының ұялы байланысының абоненттік нөмірі арқылы ұсынылған құжат иесінің келісу кезінде, іске асырылған интеграция арқылы цифрлық құжаттар сервисінен цифрлық құжаттарды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деректер мен мәліметтердің Қағидаларда белгіленген талаптарға сәйкес келмеуі.</w:t>
            </w:r>
          </w:p>
          <w:p>
            <w:pPr>
              <w:spacing w:after="20"/>
              <w:ind w:left="20"/>
              <w:jc w:val="both"/>
            </w:pPr>
            <w:r>
              <w:rPr>
                <w:rFonts w:ascii="Times New Roman"/>
                <w:b w:val="false"/>
                <w:i w:val="false"/>
                <w:color w:val="000000"/>
                <w:sz w:val="20"/>
              </w:rPr>
              <w:t>
Уәкілетті мемлекеттік органның ақпараттық жүйесінен жәрдемақыларды тағайындау, төлеу немесе тағайындауға өтініш беру фактісін растайтын ақпарат алған кезде өтініш берушіге Қағидаларға 9-қосымшаға сәйкес нысан бойынша өтінішті қабылдаудан бас тарту туралы қолхат беріледі. Көрсетілетін қызметті алушы құжаттардың толық топтамасын ұсынбаған және (немесе) қолданылу мерзімі өткен құжаттарды ұсынған кезде Қағидаларға 10-қосымшаға сәйкес нысан бойынша жәрдемақыны тағайындауға өтінішті қабылдаудан тас тарту туралы қолхат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 көрсету орындарының мекенжайлары мынадай интернет-ресурстарда орналастырылған:</w:t>
            </w:r>
          </w:p>
          <w:p>
            <w:pPr>
              <w:spacing w:after="20"/>
              <w:ind w:left="20"/>
              <w:jc w:val="both"/>
            </w:pPr>
            <w:r>
              <w:rPr>
                <w:rFonts w:ascii="Times New Roman"/>
                <w:b w:val="false"/>
                <w:i w:val="false"/>
                <w:color w:val="000000"/>
                <w:sz w:val="20"/>
              </w:rPr>
              <w:t>
1) Министрлік – www.enbek.gov.kz "Мемлекеттік көрсетілетін қызметтер" бөлімі;</w:t>
            </w:r>
          </w:p>
          <w:p>
            <w:pPr>
              <w:spacing w:after="20"/>
              <w:ind w:left="20"/>
              <w:jc w:val="both"/>
            </w:pPr>
            <w:r>
              <w:rPr>
                <w:rFonts w:ascii="Times New Roman"/>
                <w:b w:val="false"/>
                <w:i w:val="false"/>
                <w:color w:val="000000"/>
                <w:sz w:val="20"/>
              </w:rPr>
              <w:t>
2) Мемлекеттік корпорация – www.gov4c.kz.</w:t>
            </w:r>
          </w:p>
          <w:p>
            <w:pPr>
              <w:spacing w:after="20"/>
              <w:ind w:left="20"/>
              <w:jc w:val="both"/>
            </w:pPr>
            <w:r>
              <w:rPr>
                <w:rFonts w:ascii="Times New Roman"/>
                <w:b w:val="false"/>
                <w:i w:val="false"/>
                <w:color w:val="000000"/>
                <w:sz w:val="20"/>
              </w:rPr>
              <w:t>
2. Заңнамада белгіленген тәртіппен өзіне-өзі қызмет көрсету, өз бетінше жүріп-тұру, бағдарлану, қабілетін толық немесе ішінара жоғалту мүмкіндігі бар көрсетілетін қызметті алушыларға мемлекеттік қызметті көрсету үшін құжаттарды қабылдауды Мемлекеттік корпорация қызметкері көрсетілетін қызметті алушының "1414" Бірыңғай байланыс орталығы, 8 800 080 7777 арқылы өтініші арқылы тұрғылықты жеріне барып жүргізеді.</w:t>
            </w:r>
          </w:p>
          <w:p>
            <w:pPr>
              <w:spacing w:after="20"/>
              <w:ind w:left="20"/>
              <w:jc w:val="both"/>
            </w:pPr>
            <w:r>
              <w:rPr>
                <w:rFonts w:ascii="Times New Roman"/>
                <w:b w:val="false"/>
                <w:i w:val="false"/>
                <w:color w:val="000000"/>
                <w:sz w:val="20"/>
              </w:rPr>
              <w:t>
3. Көрсетілетін қызметті алушының ЭЦҚ және мемлекеттік қызметті көрсету мәртебесі туралы ақпарат болған кезде көрсетілетін қызметті берушінің анықтамалық қызметтері, сондай-ақ "1414" Бірыңғай байланыс орталығы, 8 800 080 7777 арқылы портал арқылы электрондық нысанда мемлекеттік қызметті алу мүмкіндігі бар.</w:t>
            </w:r>
          </w:p>
          <w:p>
            <w:pPr>
              <w:spacing w:after="20"/>
              <w:ind w:left="20"/>
              <w:jc w:val="both"/>
            </w:pPr>
            <w:r>
              <w:rPr>
                <w:rFonts w:ascii="Times New Roman"/>
                <w:b w:val="false"/>
                <w:i w:val="false"/>
                <w:color w:val="000000"/>
                <w:sz w:val="20"/>
              </w:rPr>
              <w:t>
Көпбалалы анаға берілетін жәрдемақыны тағайындау проактивті қызмет арқылы қызмет көрсету субъектісінің бастамасы бойынша ұсынылады, оны көрсету үшін ұялы байланыстың абоненттік құрылғысы арқылы ұсынылған қызметті алу субъектісінің міндетті келісімі қажет.</w:t>
            </w:r>
          </w:p>
          <w:p>
            <w:pPr>
              <w:spacing w:after="20"/>
              <w:ind w:left="20"/>
              <w:jc w:val="both"/>
            </w:pPr>
            <w:r>
              <w:rPr>
                <w:rFonts w:ascii="Times New Roman"/>
                <w:b w:val="false"/>
                <w:i w:val="false"/>
                <w:color w:val="000000"/>
                <w:sz w:val="20"/>
              </w:rPr>
              <w:t>
Цифрлық құжаттар сервисі мобилді қосымшада авторизацияланған қолданушыларға қолжетімді. Цифрлық құжатты пайдалану үшін электрондық-цифрлық қолтаңбаны немесе бірреттік құпиясөзді пайдалану арқылы мобильді қосымшада авторизациядан өту, содан кейін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  (түрін көрсету)  құжаттардың қабылданғаны туралы  № ____ ҚОЛХАТ</w:t>
      </w:r>
    </w:p>
    <w:p>
      <w:pPr>
        <w:spacing w:after="0"/>
        <w:ind w:left="0"/>
        <w:jc w:val="both"/>
      </w:pPr>
      <w:r>
        <w:rPr>
          <w:rFonts w:ascii="Times New Roman"/>
          <w:b w:val="false"/>
          <w:i w:val="false"/>
          <w:color w:val="000000"/>
          <w:sz w:val="28"/>
        </w:rPr>
        <w:t xml:space="preserve">
      Азамат (ша) ___________________________________________________ </w:t>
      </w:r>
    </w:p>
    <w:p>
      <w:pPr>
        <w:spacing w:after="0"/>
        <w:ind w:left="0"/>
        <w:jc w:val="both"/>
      </w:pPr>
      <w:r>
        <w:rPr>
          <w:rFonts w:ascii="Times New Roman"/>
          <w:b w:val="false"/>
          <w:i w:val="false"/>
          <w:color w:val="000000"/>
          <w:sz w:val="28"/>
        </w:rPr>
        <w:t xml:space="preserve">
      өтініші №________________ тіркелген. </w:t>
      </w:r>
    </w:p>
    <w:p>
      <w:pPr>
        <w:spacing w:after="0"/>
        <w:ind w:left="0"/>
        <w:jc w:val="both"/>
      </w:pPr>
      <w:r>
        <w:rPr>
          <w:rFonts w:ascii="Times New Roman"/>
          <w:b w:val="false"/>
          <w:i w:val="false"/>
          <w:color w:val="000000"/>
          <w:sz w:val="28"/>
        </w:rPr>
        <w:t>
      Құжаттарды қабылдау күні 20__ жылғы "___" _________________</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Мемлекеттік корпорация бөлімшесінде өтінішті тіркеу күнінен бастап қызметті алған </w:t>
      </w:r>
    </w:p>
    <w:p>
      <w:pPr>
        <w:spacing w:after="0"/>
        <w:ind w:left="0"/>
        <w:jc w:val="both"/>
      </w:pPr>
      <w:r>
        <w:rPr>
          <w:rFonts w:ascii="Times New Roman"/>
          <w:b w:val="false"/>
          <w:i w:val="false"/>
          <w:color w:val="000000"/>
          <w:sz w:val="28"/>
        </w:rPr>
        <w:t xml:space="preserve">
      күні 20 __ жылғы "___" ________ </w:t>
      </w:r>
    </w:p>
    <w:p>
      <w:pPr>
        <w:spacing w:after="0"/>
        <w:ind w:left="0"/>
        <w:jc w:val="both"/>
      </w:pPr>
      <w:r>
        <w:rPr>
          <w:rFonts w:ascii="Times New Roman"/>
          <w:b w:val="false"/>
          <w:i w:val="false"/>
          <w:color w:val="000000"/>
          <w:sz w:val="28"/>
        </w:rPr>
        <w:t xml:space="preserve">
      Құжаттарды берген орны 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(жауапты адамның тегі, аты, әкесінің аты (бар болса) лауазымы) </w:t>
      </w:r>
    </w:p>
    <w:p>
      <w:pPr>
        <w:spacing w:after="0"/>
        <w:ind w:left="0"/>
        <w:jc w:val="both"/>
      </w:pPr>
      <w:r>
        <w:rPr>
          <w:rFonts w:ascii="Times New Roman"/>
          <w:b w:val="false"/>
          <w:i w:val="false"/>
          <w:color w:val="000000"/>
          <w:sz w:val="28"/>
        </w:rPr>
        <w:t xml:space="preserve">
      Көрсетілетін қызметті алушының байланыс деректері: </w:t>
      </w:r>
    </w:p>
    <w:p>
      <w:pPr>
        <w:spacing w:after="0"/>
        <w:ind w:left="0"/>
        <w:jc w:val="both"/>
      </w:pPr>
      <w:r>
        <w:rPr>
          <w:rFonts w:ascii="Times New Roman"/>
          <w:b w:val="false"/>
          <w:i w:val="false"/>
          <w:color w:val="000000"/>
          <w:sz w:val="28"/>
        </w:rPr>
        <w:t xml:space="preserve">
      үй телефоны__________________ ұялы телефоны _____________ </w:t>
      </w:r>
    </w:p>
    <w:p>
      <w:pPr>
        <w:spacing w:after="0"/>
        <w:ind w:left="0"/>
        <w:jc w:val="both"/>
      </w:pPr>
      <w:r>
        <w:rPr>
          <w:rFonts w:ascii="Times New Roman"/>
          <w:b w:val="false"/>
          <w:i w:val="false"/>
          <w:color w:val="000000"/>
          <w:sz w:val="28"/>
        </w:rPr>
        <w:t>
      электрондық мекенжайы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w:t>
            </w:r>
            <w:r>
              <w:br/>
            </w:r>
            <w:r>
              <w:rPr>
                <w:rFonts w:ascii="Times New Roman"/>
                <w:b w:val="false"/>
                <w:i w:val="false"/>
                <w:color w:val="000000"/>
                <w:sz w:val="20"/>
              </w:rPr>
              <w:t>мемлекеттік жәрдемақы</w:t>
            </w:r>
            <w:r>
              <w:br/>
            </w:r>
            <w:r>
              <w:rPr>
                <w:rFonts w:ascii="Times New Roman"/>
                <w:b w:val="false"/>
                <w:i w:val="false"/>
                <w:color w:val="000000"/>
                <w:sz w:val="20"/>
              </w:rPr>
              <w:t>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________________________________________________ (жәрдемақы түрін көрсету) өтінішті қабылдаудан бас тарту туралы № </w:t>
      </w:r>
      <w:r>
        <w:rPr>
          <w:rFonts w:ascii="Times New Roman"/>
          <w:b/>
          <w:i w:val="false"/>
          <w:color w:val="000000"/>
          <w:sz w:val="28"/>
        </w:rPr>
        <w:t>______</w:t>
      </w:r>
      <w:r>
        <w:rPr>
          <w:rFonts w:ascii="Times New Roman"/>
          <w:b/>
          <w:i w:val="false"/>
          <w:color w:val="000000"/>
          <w:sz w:val="28"/>
        </w:rPr>
        <w:t xml:space="preserve"> ҚОЛХАТ</w:t>
      </w:r>
    </w:p>
    <w:p>
      <w:pPr>
        <w:spacing w:after="0"/>
        <w:ind w:left="0"/>
        <w:jc w:val="both"/>
      </w:pPr>
      <w:r>
        <w:rPr>
          <w:rFonts w:ascii="Times New Roman"/>
          <w:b w:val="false"/>
          <w:i w:val="false"/>
          <w:color w:val="ff0000"/>
          <w:sz w:val="28"/>
        </w:rPr>
        <w:t xml:space="preserve">
      Ескерту. 9-қосымша жаңа редакцияда – ҚР Еңбек және халықты әлеуметтік қорғау министрінің 26.04.2022 </w:t>
      </w:r>
      <w:r>
        <w:rPr>
          <w:rFonts w:ascii="Times New Roman"/>
          <w:b w:val="false"/>
          <w:i w:val="false"/>
          <w:color w:val="ff0000"/>
          <w:sz w:val="28"/>
        </w:rPr>
        <w:t>№ 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20__ жылғы "__" _____________</w:t>
      </w:r>
    </w:p>
    <w:p>
      <w:pPr>
        <w:spacing w:after="0"/>
        <w:ind w:left="0"/>
        <w:jc w:val="both"/>
      </w:pPr>
      <w:r>
        <w:rPr>
          <w:rFonts w:ascii="Times New Roman"/>
          <w:b w:val="false"/>
          <w:i w:val="false"/>
          <w:color w:val="000000"/>
          <w:sz w:val="28"/>
        </w:rPr>
        <w:t>
      Азамат (ша) 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күні ____ жылғы "___" ____________</w:t>
      </w:r>
    </w:p>
    <w:p>
      <w:pPr>
        <w:spacing w:after="0"/>
        <w:ind w:left="0"/>
        <w:jc w:val="both"/>
      </w:pPr>
      <w:r>
        <w:rPr>
          <w:rFonts w:ascii="Times New Roman"/>
          <w:b w:val="false"/>
          <w:i w:val="false"/>
          <w:color w:val="000000"/>
          <w:sz w:val="28"/>
        </w:rPr>
        <w:t>
      Жүгінген күні 20__ жылғы "___" ____________</w:t>
      </w:r>
    </w:p>
    <w:p>
      <w:pPr>
        <w:spacing w:after="0"/>
        <w:ind w:left="0"/>
        <w:jc w:val="both"/>
      </w:pPr>
      <w:r>
        <w:rPr>
          <w:rFonts w:ascii="Times New Roman"/>
          <w:b w:val="false"/>
          <w:i w:val="false"/>
          <w:color w:val="000000"/>
          <w:sz w:val="28"/>
        </w:rPr>
        <w:t>
      Уәкілетті мемлекеттік органның ақпараттық жүйесі бойынша тағайындау, төлеу немесе өтініш беру фактісі расталды.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(жауапты адамның тегі, аты, әкесінің аты (бар болса) және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  (жәрдемақы түрін көрсету)  тағайындауға өтінішті қабылдаудан бас тарту туралы  № ______ ҚОЛХАТ</w:t>
      </w:r>
    </w:p>
    <w:p>
      <w:pPr>
        <w:spacing w:after="0"/>
        <w:ind w:left="0"/>
        <w:jc w:val="both"/>
      </w:pPr>
      <w:r>
        <w:rPr>
          <w:rFonts w:ascii="Times New Roman"/>
          <w:b w:val="false"/>
          <w:i w:val="false"/>
          <w:color w:val="000000"/>
          <w:sz w:val="28"/>
        </w:rPr>
        <w:t xml:space="preserve">
      20__ жылғы "___"_____________ </w:t>
      </w:r>
    </w:p>
    <w:p>
      <w:pPr>
        <w:spacing w:after="0"/>
        <w:ind w:left="0"/>
        <w:jc w:val="both"/>
      </w:pPr>
      <w:r>
        <w:rPr>
          <w:rFonts w:ascii="Times New Roman"/>
          <w:b w:val="false"/>
          <w:i w:val="false"/>
          <w:color w:val="000000"/>
          <w:sz w:val="28"/>
        </w:rPr>
        <w:t xml:space="preserve">
      Азамат (ша) ____________________________________________________ </w:t>
      </w:r>
    </w:p>
    <w:p>
      <w:pPr>
        <w:spacing w:after="0"/>
        <w:ind w:left="0"/>
        <w:jc w:val="both"/>
      </w:pPr>
      <w:r>
        <w:rPr>
          <w:rFonts w:ascii="Times New Roman"/>
          <w:b w:val="false"/>
          <w:i w:val="false"/>
          <w:color w:val="000000"/>
          <w:sz w:val="28"/>
        </w:rPr>
        <w:t xml:space="preserve">
      (өтініш берушінің тегі, аты, әкесінің аты (бар болса) </w:t>
      </w:r>
    </w:p>
    <w:p>
      <w:pPr>
        <w:spacing w:after="0"/>
        <w:ind w:left="0"/>
        <w:jc w:val="both"/>
      </w:pPr>
      <w:r>
        <w:rPr>
          <w:rFonts w:ascii="Times New Roman"/>
          <w:b w:val="false"/>
          <w:i w:val="false"/>
          <w:color w:val="000000"/>
          <w:sz w:val="28"/>
        </w:rPr>
        <w:t xml:space="preserve">
      Туған күні ____ жылғы "___" ____________ </w:t>
      </w:r>
    </w:p>
    <w:p>
      <w:pPr>
        <w:spacing w:after="0"/>
        <w:ind w:left="0"/>
        <w:jc w:val="both"/>
      </w:pPr>
      <w:r>
        <w:rPr>
          <w:rFonts w:ascii="Times New Roman"/>
          <w:b w:val="false"/>
          <w:i w:val="false"/>
          <w:color w:val="000000"/>
          <w:sz w:val="28"/>
        </w:rPr>
        <w:t xml:space="preserve">
      Қамқоршы 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Жүгінген күні 20__ жылғы "___" ____________</w:t>
      </w:r>
    </w:p>
    <w:p>
      <w:pPr>
        <w:spacing w:after="0"/>
        <w:ind w:left="0"/>
        <w:jc w:val="both"/>
      </w:pPr>
      <w:r>
        <w:rPr>
          <w:rFonts w:ascii="Times New Roman"/>
          <w:b w:val="false"/>
          <w:i w:val="false"/>
          <w:color w:val="000000"/>
          <w:sz w:val="28"/>
        </w:rPr>
        <w:t>
      Төлем тағайындау үшін қажетті құжаттардың толық топтамасын ұсынбау, ақпараттық жүйелерден алынатын мәліметтерді және (немесе) қолданылу мерзімі өткен құжаттарды ұсыну, төлемге құқығының болмауы себебі бойынша тағайындауға өтініш қабылдаудан бас тартылды.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(жауапты адамның тегі, аты, әкесінің аты (бар болса) және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7" w:id="91"/>
    <w:p>
      <w:pPr>
        <w:spacing w:after="0"/>
        <w:ind w:left="0"/>
        <w:jc w:val="left"/>
      </w:pPr>
      <w:r>
        <w:rPr>
          <w:rFonts w:ascii="Times New Roman"/>
          <w:b/>
          <w:i w:val="false"/>
          <w:color w:val="000000"/>
        </w:rPr>
        <w:t xml:space="preserve"> "Электрондық үкімет" веб-порталы арқылы бала туғанда берілетін біржолғы жәрдемақыны және (немесе) бала күтімі жөніндегі жәрдемақыны тағайындауға арналған өтініш</w:t>
      </w:r>
    </w:p>
    <w:bookmarkEnd w:id="91"/>
    <w:p>
      <w:pPr>
        <w:spacing w:after="0"/>
        <w:ind w:left="0"/>
        <w:jc w:val="both"/>
      </w:pPr>
      <w:r>
        <w:rPr>
          <w:rFonts w:ascii="Times New Roman"/>
          <w:b w:val="false"/>
          <w:i w:val="false"/>
          <w:color w:val="ff0000"/>
          <w:sz w:val="28"/>
        </w:rPr>
        <w:t xml:space="preserve">
      Ескерту. 11-қосымша жаңа редакцияда – ҚР Еңбек және халықты әлеуметтік қорғау министрінің 22.11.2022 </w:t>
      </w:r>
      <w:r>
        <w:rPr>
          <w:rFonts w:ascii="Times New Roman"/>
          <w:b w:val="false"/>
          <w:i w:val="false"/>
          <w:color w:val="ff0000"/>
          <w:sz w:val="28"/>
        </w:rPr>
        <w:t>№ 470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Еңбек және әлеуметтік қорғау комитетінің </w:t>
      </w:r>
    </w:p>
    <w:p>
      <w:pPr>
        <w:spacing w:after="0"/>
        <w:ind w:left="0"/>
        <w:jc w:val="both"/>
      </w:pPr>
      <w:r>
        <w:rPr>
          <w:rFonts w:ascii="Times New Roman"/>
          <w:b w:val="false"/>
          <w:i w:val="false"/>
          <w:color w:val="000000"/>
          <w:sz w:val="28"/>
        </w:rPr>
        <w:t>
      ____________________ облысы (қаласы) бойынша департаменті</w:t>
      </w:r>
    </w:p>
    <w:p>
      <w:pPr>
        <w:spacing w:after="0"/>
        <w:ind w:left="0"/>
        <w:jc w:val="both"/>
      </w:pPr>
      <w:r>
        <w:rPr>
          <w:rFonts w:ascii="Times New Roman"/>
          <w:b w:val="false"/>
          <w:i w:val="false"/>
          <w:color w:val="000000"/>
          <w:sz w:val="28"/>
        </w:rPr>
        <w:t xml:space="preserve">
      Бөлімше коды: ___________________ </w:t>
      </w:r>
    </w:p>
    <w:p>
      <w:pPr>
        <w:spacing w:after="0"/>
        <w:ind w:left="0"/>
        <w:jc w:val="both"/>
      </w:pPr>
      <w:r>
        <w:rPr>
          <w:rFonts w:ascii="Times New Roman"/>
          <w:b w:val="false"/>
          <w:i w:val="false"/>
          <w:color w:val="000000"/>
          <w:sz w:val="28"/>
        </w:rPr>
        <w:t xml:space="preserve">
      Өтініш беруші туралы мәлімет (белгі қою): ата-ана __ қорғаншы (қамқоршы) __ </w:t>
      </w:r>
    </w:p>
    <w:p>
      <w:pPr>
        <w:spacing w:after="0"/>
        <w:ind w:left="0"/>
        <w:jc w:val="both"/>
      </w:pPr>
      <w:r>
        <w:rPr>
          <w:rFonts w:ascii="Times New Roman"/>
          <w:b w:val="false"/>
          <w:i w:val="false"/>
          <w:color w:val="000000"/>
          <w:sz w:val="28"/>
        </w:rPr>
        <w:t xml:space="preserve">
      Өтініш берушінің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Туған күні: _______ жылғы "____" ________________________________ </w:t>
      </w:r>
    </w:p>
    <w:p>
      <w:pPr>
        <w:spacing w:after="0"/>
        <w:ind w:left="0"/>
        <w:jc w:val="both"/>
      </w:pPr>
      <w:r>
        <w:rPr>
          <w:rFonts w:ascii="Times New Roman"/>
          <w:b w:val="false"/>
          <w:i w:val="false"/>
          <w:color w:val="000000"/>
          <w:sz w:val="28"/>
        </w:rPr>
        <w:t xml:space="preserve">
      Жеке сәйкестендіру нөмірі: ______________________________________ </w:t>
      </w:r>
    </w:p>
    <w:p>
      <w:pPr>
        <w:spacing w:after="0"/>
        <w:ind w:left="0"/>
        <w:jc w:val="both"/>
      </w:pPr>
      <w:r>
        <w:rPr>
          <w:rFonts w:ascii="Times New Roman"/>
          <w:b w:val="false"/>
          <w:i w:val="false"/>
          <w:color w:val="000000"/>
          <w:sz w:val="28"/>
        </w:rPr>
        <w:t xml:space="preserve">
      Маған бала туғанда берілетін жәрдемақыны және (немесе) бала күтімі </w:t>
      </w:r>
    </w:p>
    <w:p>
      <w:pPr>
        <w:spacing w:after="0"/>
        <w:ind w:left="0"/>
        <w:jc w:val="both"/>
      </w:pPr>
      <w:r>
        <w:rPr>
          <w:rFonts w:ascii="Times New Roman"/>
          <w:b w:val="false"/>
          <w:i w:val="false"/>
          <w:color w:val="000000"/>
          <w:sz w:val="28"/>
        </w:rPr>
        <w:t xml:space="preserve">
      жөніндегі жәрдемақыны республикалық бюджет қаражаты есебінен </w:t>
      </w:r>
    </w:p>
    <w:p>
      <w:pPr>
        <w:spacing w:after="0"/>
        <w:ind w:left="0"/>
        <w:jc w:val="both"/>
      </w:pPr>
      <w:r>
        <w:rPr>
          <w:rFonts w:ascii="Times New Roman"/>
          <w:b w:val="false"/>
          <w:i w:val="false"/>
          <w:color w:val="000000"/>
          <w:sz w:val="28"/>
        </w:rPr>
        <w:t xml:space="preserve">
      тағайындауды сұраймын. </w:t>
      </w:r>
    </w:p>
    <w:p>
      <w:pPr>
        <w:spacing w:after="0"/>
        <w:ind w:left="0"/>
        <w:jc w:val="both"/>
      </w:pPr>
      <w:r>
        <w:rPr>
          <w:rFonts w:ascii="Times New Roman"/>
          <w:b w:val="false"/>
          <w:i w:val="false"/>
          <w:color w:val="000000"/>
          <w:sz w:val="28"/>
        </w:rPr>
        <w:t xml:space="preserve">
      Бала туғанда берілетін және (немесе) бала оның күтімі жөніндегі </w:t>
      </w:r>
    </w:p>
    <w:p>
      <w:pPr>
        <w:spacing w:after="0"/>
        <w:ind w:left="0"/>
        <w:jc w:val="both"/>
      </w:pPr>
      <w:r>
        <w:rPr>
          <w:rFonts w:ascii="Times New Roman"/>
          <w:b w:val="false"/>
          <w:i w:val="false"/>
          <w:color w:val="000000"/>
          <w:sz w:val="28"/>
        </w:rPr>
        <w:t xml:space="preserve">
      біржолғы жәрдемақы тағайындалатын бала туралы мәліметтер: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және туған күні </w:t>
      </w:r>
    </w:p>
    <w:p>
      <w:pPr>
        <w:spacing w:after="0"/>
        <w:ind w:left="0"/>
        <w:jc w:val="both"/>
      </w:pPr>
      <w:r>
        <w:rPr>
          <w:rFonts w:ascii="Times New Roman"/>
          <w:b w:val="false"/>
          <w:i w:val="false"/>
          <w:color w:val="000000"/>
          <w:sz w:val="28"/>
        </w:rPr>
        <w:t xml:space="preserve">
      Жеке сәйкестендіру нөмірі: ______________________________________ </w:t>
      </w:r>
    </w:p>
    <w:p>
      <w:pPr>
        <w:spacing w:after="0"/>
        <w:ind w:left="0"/>
        <w:jc w:val="both"/>
      </w:pPr>
      <w:r>
        <w:rPr>
          <w:rFonts w:ascii="Times New Roman"/>
          <w:b w:val="false"/>
          <w:i w:val="false"/>
          <w:color w:val="000000"/>
          <w:sz w:val="28"/>
        </w:rPr>
        <w:t>
      Баланың туу кезектілігі: _________________________________________</w:t>
      </w:r>
    </w:p>
    <w:p>
      <w:pPr>
        <w:spacing w:after="0"/>
        <w:ind w:left="0"/>
        <w:jc w:val="both"/>
      </w:pPr>
      <w:r>
        <w:rPr>
          <w:rFonts w:ascii="Times New Roman"/>
          <w:b w:val="false"/>
          <w:i w:val="false"/>
          <w:color w:val="000000"/>
          <w:sz w:val="28"/>
        </w:rPr>
        <w:t>
      Өтініш берушінің отбасы құрамы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тегі, аты, әкесінің аты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және жылы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Мемлекеттік органдардың растауы:</w:t>
      </w:r>
    </w:p>
    <w:p>
      <w:pPr>
        <w:spacing w:after="0"/>
        <w:ind w:left="0"/>
        <w:jc w:val="both"/>
      </w:pPr>
      <w:r>
        <w:rPr>
          <w:rFonts w:ascii="Times New Roman"/>
          <w:b w:val="false"/>
          <w:i w:val="false"/>
          <w:color w:val="000000"/>
          <w:sz w:val="28"/>
        </w:rPr>
        <w:t>
      "Жеке тұлғалардың мемлекеттік дерекқоры" ақпараттық жүйесінен алынған деректер</w:t>
      </w:r>
    </w:p>
    <w:p>
      <w:pPr>
        <w:spacing w:after="0"/>
        <w:ind w:left="0"/>
        <w:jc w:val="both"/>
      </w:pPr>
      <w:r>
        <w:rPr>
          <w:rFonts w:ascii="Times New Roman"/>
          <w:b w:val="false"/>
          <w:i w:val="false"/>
          <w:color w:val="000000"/>
          <w:sz w:val="28"/>
        </w:rPr>
        <w:t>
      Өтініш беруші туралы мәліметтер:</w:t>
      </w:r>
    </w:p>
    <w:p>
      <w:pPr>
        <w:spacing w:after="0"/>
        <w:ind w:left="0"/>
        <w:jc w:val="both"/>
      </w:pPr>
      <w:r>
        <w:rPr>
          <w:rFonts w:ascii="Times New Roman"/>
          <w:b w:val="false"/>
          <w:i w:val="false"/>
          <w:color w:val="000000"/>
          <w:sz w:val="28"/>
        </w:rPr>
        <w:t>
      Жеке басты куәландыратын құжаттың түрі: _______________________</w:t>
      </w:r>
    </w:p>
    <w:p>
      <w:pPr>
        <w:spacing w:after="0"/>
        <w:ind w:left="0"/>
        <w:jc w:val="both"/>
      </w:pPr>
      <w:r>
        <w:rPr>
          <w:rFonts w:ascii="Times New Roman"/>
          <w:b w:val="false"/>
          <w:i w:val="false"/>
          <w:color w:val="000000"/>
          <w:sz w:val="28"/>
        </w:rPr>
        <w:t>
      Құжаттың сериясы: ____ Құжаттың нөмірі: _____ Кім берген: __________</w:t>
      </w:r>
    </w:p>
    <w:p>
      <w:pPr>
        <w:spacing w:after="0"/>
        <w:ind w:left="0"/>
        <w:jc w:val="both"/>
      </w:pPr>
      <w:r>
        <w:rPr>
          <w:rFonts w:ascii="Times New Roman"/>
          <w:b w:val="false"/>
          <w:i w:val="false"/>
          <w:color w:val="000000"/>
          <w:sz w:val="28"/>
        </w:rPr>
        <w:t>
      Берілген күні: ______ жылғы "____" ______________</w:t>
      </w:r>
    </w:p>
    <w:p>
      <w:pPr>
        <w:spacing w:after="0"/>
        <w:ind w:left="0"/>
        <w:jc w:val="both"/>
      </w:pPr>
      <w:r>
        <w:rPr>
          <w:rFonts w:ascii="Times New Roman"/>
          <w:b w:val="false"/>
          <w:i w:val="false"/>
          <w:color w:val="000000"/>
          <w:sz w:val="28"/>
        </w:rPr>
        <w:t>
      Тұрақты тұрғылықты жерінің мекенжайы: __________________________</w:t>
      </w:r>
    </w:p>
    <w:p>
      <w:pPr>
        <w:spacing w:after="0"/>
        <w:ind w:left="0"/>
        <w:jc w:val="both"/>
      </w:pPr>
      <w:r>
        <w:rPr>
          <w:rFonts w:ascii="Times New Roman"/>
          <w:b w:val="false"/>
          <w:i w:val="false"/>
          <w:color w:val="000000"/>
          <w:sz w:val="28"/>
        </w:rPr>
        <w:t>
      ____________________ облысы ____________________ қаласы (ауданы)</w:t>
      </w:r>
    </w:p>
    <w:p>
      <w:pPr>
        <w:spacing w:after="0"/>
        <w:ind w:left="0"/>
        <w:jc w:val="both"/>
      </w:pPr>
      <w:r>
        <w:rPr>
          <w:rFonts w:ascii="Times New Roman"/>
          <w:b w:val="false"/>
          <w:i w:val="false"/>
          <w:color w:val="000000"/>
          <w:sz w:val="28"/>
        </w:rPr>
        <w:t>
       ___________________ ауылы ___________________ көшесі (шағынаудан)</w:t>
      </w:r>
    </w:p>
    <w:p>
      <w:pPr>
        <w:spacing w:after="0"/>
        <w:ind w:left="0"/>
        <w:jc w:val="both"/>
      </w:pPr>
      <w:r>
        <w:rPr>
          <w:rFonts w:ascii="Times New Roman"/>
          <w:b w:val="false"/>
          <w:i w:val="false"/>
          <w:color w:val="000000"/>
          <w:sz w:val="28"/>
        </w:rPr>
        <w:t>
      ____________ үй ______________ пәтер</w:t>
      </w:r>
    </w:p>
    <w:p>
      <w:pPr>
        <w:spacing w:after="0"/>
        <w:ind w:left="0"/>
        <w:jc w:val="both"/>
      </w:pPr>
      <w:r>
        <w:rPr>
          <w:rFonts w:ascii="Times New Roman"/>
          <w:b w:val="false"/>
          <w:i w:val="false"/>
          <w:color w:val="000000"/>
          <w:sz w:val="28"/>
        </w:rPr>
        <w:t>
      Отбасы мүшелерінің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(аудан)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(шағын аудан)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Ақпараттық жүйелерден алынған деректер</w:t>
      </w:r>
    </w:p>
    <w:p>
      <w:pPr>
        <w:spacing w:after="0"/>
        <w:ind w:left="0"/>
        <w:jc w:val="both"/>
      </w:pPr>
      <w:r>
        <w:rPr>
          <w:rFonts w:ascii="Times New Roman"/>
          <w:b w:val="false"/>
          <w:i w:val="false"/>
          <w:color w:val="000000"/>
          <w:sz w:val="28"/>
        </w:rPr>
        <w:t>
      Отбасының құрамына кіретін балалар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ЖСН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тегі, аты, әкесінің аты (бар болса)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тууын тіркеу актілік жазбасының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тууын тіркеу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қайтыс болуы туралы актілік жазбаның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Анасының тегі, аты, әкесінің аты (бар болса)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тегі аты, әкесінің аты (бар болса)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балалар туралы мәліметтерде өтініш берушінің отбасы құрамына кіретін және жәрдемақы тағайындалатын барлық балалар туралы мәліметтер берілсін.</w:t>
      </w:r>
    </w:p>
    <w:p>
      <w:pPr>
        <w:spacing w:after="0"/>
        <w:ind w:left="0"/>
        <w:jc w:val="both"/>
      </w:pPr>
      <w:r>
        <w:rPr>
          <w:rFonts w:ascii="Times New Roman"/>
          <w:b w:val="false"/>
          <w:i w:val="false"/>
          <w:color w:val="000000"/>
          <w:sz w:val="28"/>
        </w:rPr>
        <w:t>
      Неке (ерлі-зайыптылық) қию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Некеге (ерлі-зайыптылық) тұрғандар туралы мәліметтер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Некеге (ерлі-зайыптылық) тұрғаннан кейінгі тегі</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(ерлі-зайыптылық) қию туралы куәлікті берген орган</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(ерлі-зайыптылық) қию туралы актілік жазбаның №</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Неке(ерлі-зайыптылық) қию туралы куәліктің (құжаттың) №</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(ерлі-зайыптылық) қию туралы куәлікті берген күн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Некені (ерлі-зайыптылық) бұзу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(ерлі-зайыптылық) бұзушылар туралы мәліметтер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(ерлі-зайыптылық) бұзғаннан кейінгі тегі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(ерлі-зайыптылық) бұзу туралы куәлікті берген орган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(ерлі-зайыптылық) бұзу туралы актілік жазбаның №</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(ерлі-зайыптылық) бұзу туралы куәліктің (құжат тың) №</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(ерлі-зайыптылық) бұзу туралы куәлікті берген күн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Өтініш берушіге/асырауындағы адамға қамқоршылық/қорғаншылық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Қамқоршылық / қорғаншылық туралы шешімнің нөмірі және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Қамқоршылық/ қорғаншылық туралы шешімді берген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Қамқоршының тегі, аты, әкесінің аты (бар болса) туған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Қамқорлығындағы/асырауындағы адамның тегі, аты, әкесінің аты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Қамқорлығындағы / асырауындағы адамның туған күні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Ақпараттық жүйелерден алынған асырап алу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тегі, аты, әкесінің аты (бар болса)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туған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Асырап алынған баланың тегі, аты, әкесінің аты (бар болса)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Асырап алған баланың туған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 ген органның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Шешімнің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шығарылған күн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Шешімнің заңды күшіне енген күні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54000" cy="292100"/>
                          </a:xfrm>
                          <a:prstGeom prst="rect">
                            <a:avLst/>
                          </a:prstGeom>
                        </pic:spPr>
                      </pic:pic>
                    </a:graphicData>
                  </a:graphic>
                </wp:inline>
              </w:drawing>
            </w:r>
          </w:p>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деректемелері:</w:t>
            </w:r>
          </w:p>
          <w:p>
            <w:pPr>
              <w:spacing w:after="20"/>
              <w:ind w:left="20"/>
              <w:jc w:val="both"/>
            </w:pPr>
            <w:r>
              <w:rPr>
                <w:rFonts w:ascii="Times New Roman"/>
                <w:b w:val="false"/>
                <w:i w:val="false"/>
                <w:color w:val="000000"/>
                <w:sz w:val="20"/>
              </w:rPr>
              <w:t>
Банктің атауы________________________________________________</w:t>
            </w:r>
          </w:p>
          <w:p>
            <w:pPr>
              <w:spacing w:after="20"/>
              <w:ind w:left="20"/>
              <w:jc w:val="both"/>
            </w:pPr>
            <w:r>
              <w:rPr>
                <w:rFonts w:ascii="Times New Roman"/>
                <w:b w:val="false"/>
                <w:i w:val="false"/>
                <w:color w:val="000000"/>
                <w:sz w:val="20"/>
              </w:rPr>
              <w:t>
Банк шотының № ___________________________________________</w:t>
            </w:r>
          </w:p>
          <w:p>
            <w:pPr>
              <w:spacing w:after="20"/>
              <w:ind w:left="20"/>
              <w:jc w:val="both"/>
            </w:pPr>
            <w:r>
              <w:rPr>
                <w:rFonts w:ascii="Times New Roman"/>
                <w:b w:val="false"/>
                <w:i w:val="false"/>
                <w:color w:val="000000"/>
                <w:sz w:val="20"/>
              </w:rPr>
              <w:t>
Шоттың үлгісі: ағымдағы ______________________________________</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54000" cy="292100"/>
                          </a:xfrm>
                          <a:prstGeom prst="rect">
                            <a:avLst/>
                          </a:prstGeom>
                        </pic:spPr>
                      </pic:pic>
                    </a:graphicData>
                  </a:graphic>
                </wp:inline>
              </w:drawing>
            </w:r>
          </w:p>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ақшаның электрондық әмияны</w:t>
            </w:r>
          </w:p>
          <w:p>
            <w:pPr>
              <w:spacing w:after="20"/>
              <w:ind w:left="20"/>
              <w:jc w:val="both"/>
            </w:pPr>
            <w:r>
              <w:rPr>
                <w:rFonts w:ascii="Times New Roman"/>
                <w:b w:val="false"/>
                <w:i w:val="false"/>
                <w:color w:val="000000"/>
                <w:sz w:val="20"/>
              </w:rPr>
              <w:t>
______________________________________________________________</w:t>
            </w:r>
          </w:p>
        </w:tc>
      </w:tr>
    </w:tbl>
    <w:p>
      <w:pPr>
        <w:spacing w:after="0"/>
        <w:ind w:left="0"/>
        <w:jc w:val="both"/>
      </w:pPr>
      <w:r>
        <w:rPr>
          <w:rFonts w:ascii="Times New Roman"/>
          <w:b w:val="false"/>
          <w:i w:val="false"/>
          <w:color w:val="000000"/>
          <w:sz w:val="28"/>
        </w:rPr>
        <w:t>
      Екінші деңгейдегі банк деректемелері:</w:t>
      </w:r>
    </w:p>
    <w:p>
      <w:pPr>
        <w:spacing w:after="0"/>
        <w:ind w:left="0"/>
        <w:jc w:val="both"/>
      </w:pPr>
      <w:r>
        <w:rPr>
          <w:rFonts w:ascii="Times New Roman"/>
          <w:b w:val="false"/>
          <w:i w:val="false"/>
          <w:color w:val="000000"/>
          <w:sz w:val="28"/>
        </w:rPr>
        <w:t>
      Банктік сәйкестендіру коды _______________________________________</w:t>
      </w:r>
    </w:p>
    <w:p>
      <w:pPr>
        <w:spacing w:after="0"/>
        <w:ind w:left="0"/>
        <w:jc w:val="both"/>
      </w:pPr>
      <w:r>
        <w:rPr>
          <w:rFonts w:ascii="Times New Roman"/>
          <w:b w:val="false"/>
          <w:i w:val="false"/>
          <w:color w:val="000000"/>
          <w:sz w:val="28"/>
        </w:rPr>
        <w:t>
      Жеке сәйкестендіру коды _________________________________________</w:t>
      </w:r>
    </w:p>
    <w:p>
      <w:pPr>
        <w:spacing w:after="0"/>
        <w:ind w:left="0"/>
        <w:jc w:val="both"/>
      </w:pPr>
      <w:r>
        <w:rPr>
          <w:rFonts w:ascii="Times New Roman"/>
          <w:b w:val="false"/>
          <w:i w:val="false"/>
          <w:color w:val="000000"/>
          <w:sz w:val="28"/>
        </w:rPr>
        <w:t>
      Бизнес сәйкестендіру нөмірі _____________________________________</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Телефон __________________ ұялы ____________________________</w:t>
      </w:r>
    </w:p>
    <w:p>
      <w:pPr>
        <w:spacing w:after="0"/>
        <w:ind w:left="0"/>
        <w:jc w:val="both"/>
      </w:pPr>
      <w:r>
        <w:rPr>
          <w:rFonts w:ascii="Times New Roman"/>
          <w:b w:val="false"/>
          <w:i w:val="false"/>
          <w:color w:val="000000"/>
          <w:sz w:val="28"/>
        </w:rPr>
        <w:t>
      E-mail 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 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Құжаттардың дәйектілігін растаймын.</w:t>
      </w:r>
    </w:p>
    <w:p>
      <w:pPr>
        <w:spacing w:after="0"/>
        <w:ind w:left="0"/>
        <w:jc w:val="both"/>
      </w:pPr>
      <w:r>
        <w:rPr>
          <w:rFonts w:ascii="Times New Roman"/>
          <w:b w:val="false"/>
          <w:i w:val="false"/>
          <w:color w:val="000000"/>
          <w:sz w:val="28"/>
        </w:rPr>
        <w:t>
      Төленетін жәрдемақы мөлшерінің өзгеруіне/тоқтатылуына әкелетін барлық өзгерістер, сондай-ақ тұрғылықты жерімнің (оның ішінде Қазақстан Республикасының шегінен тыс жерлерге кету), анкеталық деректердің, банктік деректемелердің өзгеруі туралы Мемлекеттік корпорацияның бөлімшесіне он жұмыс күні ішінде хабарлауға міндеттенемін.</w:t>
      </w:r>
    </w:p>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жәрдемақыларды және (немесе) әлеуметтік төлемдерді аударуға арналған жеке банк шотын немесе электрондық ақшаның электрондық әмиянын ашу мүмкіндігі туралы, сондай-ақ осындай шоттағы ақшаны, оның ішінде электрондық ақшаның электрондық әмияндарындағы электрондық ақшаны үшінші тұлғалардың өндіріп алуға жүгінуіне жол берілмейтіні туралы хабардар етілдім.</w:t>
      </w:r>
    </w:p>
    <w:p>
      <w:pPr>
        <w:spacing w:after="0"/>
        <w:ind w:left="0"/>
        <w:jc w:val="both"/>
      </w:pPr>
      <w:r>
        <w:rPr>
          <w:rFonts w:ascii="Times New Roman"/>
          <w:b w:val="false"/>
          <w:i w:val="false"/>
          <w:color w:val="000000"/>
          <w:sz w:val="28"/>
        </w:rPr>
        <w:t>
      Өтініш берушінің ЭЦҚ-сы _______________________________________</w:t>
      </w:r>
    </w:p>
    <w:p>
      <w:pPr>
        <w:spacing w:after="0"/>
        <w:ind w:left="0"/>
        <w:jc w:val="both"/>
      </w:pPr>
      <w:r>
        <w:rPr>
          <w:rFonts w:ascii="Times New Roman"/>
          <w:b w:val="false"/>
          <w:i w:val="false"/>
          <w:color w:val="000000"/>
          <w:sz w:val="28"/>
        </w:rPr>
        <w:t>
      Өтінішке қол қойылған күн және уақыт:</w:t>
      </w:r>
    </w:p>
    <w:p>
      <w:pPr>
        <w:spacing w:after="0"/>
        <w:ind w:left="0"/>
        <w:jc w:val="both"/>
      </w:pPr>
      <w:r>
        <w:rPr>
          <w:rFonts w:ascii="Times New Roman"/>
          <w:b w:val="false"/>
          <w:i w:val="false"/>
          <w:color w:val="000000"/>
          <w:sz w:val="28"/>
        </w:rPr>
        <w:t>
      _________ жылғы "_____".________, _____ сағат ___ минут __ секунд.</w:t>
      </w:r>
    </w:p>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ЭЦҚ –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w:t>
            </w:r>
            <w:r>
              <w:br/>
            </w:r>
            <w:r>
              <w:rPr>
                <w:rFonts w:ascii="Times New Roman"/>
                <w:b w:val="false"/>
                <w:i w:val="false"/>
                <w:color w:val="000000"/>
                <w:sz w:val="20"/>
              </w:rPr>
              <w:t>берілетін мемлекеттік</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төлеу қағидаларына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9" w:id="92"/>
    <w:p>
      <w:pPr>
        <w:spacing w:after="0"/>
        <w:ind w:left="0"/>
        <w:jc w:val="left"/>
      </w:pPr>
      <w:r>
        <w:rPr>
          <w:rFonts w:ascii="Times New Roman"/>
          <w:b/>
          <w:i w:val="false"/>
          <w:color w:val="000000"/>
        </w:rPr>
        <w:t xml:space="preserve"> "Электрондық үкімет" веб-порталы арқылы мүгедектігі бар баланы тәрбиелеуші анаға немесе әкеге, асырап алушыға, қамқоршыға (қорғаншыға) берілетін ай сайынғы мемлекеттік жәрдемақыны тағайындауға өтініш</w:t>
      </w:r>
    </w:p>
    <w:bookmarkEnd w:id="92"/>
    <w:p>
      <w:pPr>
        <w:spacing w:after="0"/>
        <w:ind w:left="0"/>
        <w:jc w:val="both"/>
      </w:pPr>
      <w:r>
        <w:rPr>
          <w:rFonts w:ascii="Times New Roman"/>
          <w:b w:val="false"/>
          <w:i w:val="false"/>
          <w:color w:val="ff0000"/>
          <w:sz w:val="28"/>
        </w:rPr>
        <w:t xml:space="preserve">
      Ескерту. 12-қосымша жаңа редакцияда – ҚР Еңбек және халықты әлеуметтік қорғау министрінің 22.11.2022 </w:t>
      </w:r>
      <w:r>
        <w:rPr>
          <w:rFonts w:ascii="Times New Roman"/>
          <w:b w:val="false"/>
          <w:i w:val="false"/>
          <w:color w:val="ff0000"/>
          <w:sz w:val="28"/>
        </w:rPr>
        <w:t>№ 470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Еңбек және әлеуметтік қорғау комитетінің </w:t>
      </w:r>
    </w:p>
    <w:p>
      <w:pPr>
        <w:spacing w:after="0"/>
        <w:ind w:left="0"/>
        <w:jc w:val="both"/>
      </w:pPr>
      <w:r>
        <w:rPr>
          <w:rFonts w:ascii="Times New Roman"/>
          <w:b w:val="false"/>
          <w:i w:val="false"/>
          <w:color w:val="000000"/>
          <w:sz w:val="28"/>
        </w:rPr>
        <w:t>
      ____________________ облысы (қаласы) бойынша департаменті</w:t>
      </w:r>
    </w:p>
    <w:p>
      <w:pPr>
        <w:spacing w:after="0"/>
        <w:ind w:left="0"/>
        <w:jc w:val="both"/>
      </w:pPr>
      <w:r>
        <w:rPr>
          <w:rFonts w:ascii="Times New Roman"/>
          <w:b w:val="false"/>
          <w:i w:val="false"/>
          <w:color w:val="000000"/>
          <w:sz w:val="28"/>
        </w:rPr>
        <w:t xml:space="preserve">
      Бөлімше коды: ___________________ </w:t>
      </w:r>
    </w:p>
    <w:p>
      <w:pPr>
        <w:spacing w:after="0"/>
        <w:ind w:left="0"/>
        <w:jc w:val="both"/>
      </w:pPr>
      <w:r>
        <w:rPr>
          <w:rFonts w:ascii="Times New Roman"/>
          <w:b w:val="false"/>
          <w:i w:val="false"/>
          <w:color w:val="000000"/>
          <w:sz w:val="28"/>
        </w:rPr>
        <w:t xml:space="preserve">
      Өтініш беруші туралы мәлімет (белгі қою): ата-ана _____________________ </w:t>
      </w:r>
    </w:p>
    <w:p>
      <w:pPr>
        <w:spacing w:after="0"/>
        <w:ind w:left="0"/>
        <w:jc w:val="both"/>
      </w:pPr>
      <w:r>
        <w:rPr>
          <w:rFonts w:ascii="Times New Roman"/>
          <w:b w:val="false"/>
          <w:i w:val="false"/>
          <w:color w:val="000000"/>
          <w:sz w:val="28"/>
        </w:rPr>
        <w:t xml:space="preserve">
      қорғаншы (қамқоршы) 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Өтініш берушінің тегі, аты, әкесінің аты (бар болса): 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Туған күні: _______ жылғы "____" _____________ </w:t>
      </w:r>
    </w:p>
    <w:p>
      <w:pPr>
        <w:spacing w:after="0"/>
        <w:ind w:left="0"/>
        <w:jc w:val="both"/>
      </w:pPr>
      <w:r>
        <w:rPr>
          <w:rFonts w:ascii="Times New Roman"/>
          <w:b w:val="false"/>
          <w:i w:val="false"/>
          <w:color w:val="000000"/>
          <w:sz w:val="28"/>
        </w:rPr>
        <w:t xml:space="preserve">
      Жеке сәйкестендіру нөмірі: _______________________________________ </w:t>
      </w:r>
    </w:p>
    <w:p>
      <w:pPr>
        <w:spacing w:after="0"/>
        <w:ind w:left="0"/>
        <w:jc w:val="both"/>
      </w:pPr>
      <w:r>
        <w:rPr>
          <w:rFonts w:ascii="Times New Roman"/>
          <w:b w:val="false"/>
          <w:i w:val="false"/>
          <w:color w:val="000000"/>
          <w:sz w:val="28"/>
        </w:rPr>
        <w:t xml:space="preserve">
      Маған республикалық бюджет қаражаты есебінен мүгедектігі бар баланы </w:t>
      </w:r>
    </w:p>
    <w:p>
      <w:pPr>
        <w:spacing w:after="0"/>
        <w:ind w:left="0"/>
        <w:jc w:val="both"/>
      </w:pPr>
      <w:r>
        <w:rPr>
          <w:rFonts w:ascii="Times New Roman"/>
          <w:b w:val="false"/>
          <w:i w:val="false"/>
          <w:color w:val="000000"/>
          <w:sz w:val="28"/>
        </w:rPr>
        <w:t xml:space="preserve">
      тәрбиелеуші анаға немесе әкеге, асырап алушыға, қамқоршыға (қорғаншыға) </w:t>
      </w:r>
    </w:p>
    <w:p>
      <w:pPr>
        <w:spacing w:after="0"/>
        <w:ind w:left="0"/>
        <w:jc w:val="both"/>
      </w:pPr>
      <w:r>
        <w:rPr>
          <w:rFonts w:ascii="Times New Roman"/>
          <w:b w:val="false"/>
          <w:i w:val="false"/>
          <w:color w:val="000000"/>
          <w:sz w:val="28"/>
        </w:rPr>
        <w:t xml:space="preserve">
      тағайындалатын және төленетін ай сайынғы мемлекеттік жәрдемақыны </w:t>
      </w:r>
    </w:p>
    <w:p>
      <w:pPr>
        <w:spacing w:after="0"/>
        <w:ind w:left="0"/>
        <w:jc w:val="both"/>
      </w:pPr>
      <w:r>
        <w:rPr>
          <w:rFonts w:ascii="Times New Roman"/>
          <w:b w:val="false"/>
          <w:i w:val="false"/>
          <w:color w:val="000000"/>
          <w:sz w:val="28"/>
        </w:rPr>
        <w:t xml:space="preserve">
      тағайындауды сұраймын. </w:t>
      </w:r>
    </w:p>
    <w:p>
      <w:pPr>
        <w:spacing w:after="0"/>
        <w:ind w:left="0"/>
        <w:jc w:val="both"/>
      </w:pPr>
      <w:r>
        <w:rPr>
          <w:rFonts w:ascii="Times New Roman"/>
          <w:b w:val="false"/>
          <w:i w:val="false"/>
          <w:color w:val="000000"/>
          <w:sz w:val="28"/>
        </w:rPr>
        <w:t xml:space="preserve">
      Мүгедектігі бар баланы тәрбиелеушіге берілетін жәрдемақы </w:t>
      </w:r>
    </w:p>
    <w:p>
      <w:pPr>
        <w:spacing w:after="0"/>
        <w:ind w:left="0"/>
        <w:jc w:val="both"/>
      </w:pPr>
      <w:r>
        <w:rPr>
          <w:rFonts w:ascii="Times New Roman"/>
          <w:b w:val="false"/>
          <w:i w:val="false"/>
          <w:color w:val="000000"/>
          <w:sz w:val="28"/>
        </w:rPr>
        <w:t xml:space="preserve">
      тағайындалатын бала туралы мәліметтер: </w:t>
      </w:r>
    </w:p>
    <w:p>
      <w:pPr>
        <w:spacing w:after="0"/>
        <w:ind w:left="0"/>
        <w:jc w:val="both"/>
      </w:pPr>
      <w:r>
        <w:rPr>
          <w:rFonts w:ascii="Times New Roman"/>
          <w:b w:val="false"/>
          <w:i w:val="false"/>
          <w:color w:val="000000"/>
          <w:sz w:val="28"/>
        </w:rPr>
        <w:t xml:space="preserve">
      тегі, аты, әкесінің аты (бар болса) және туған күні: 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Жеке сәйкестендіру нөмірі: _______________________________________ </w:t>
      </w:r>
    </w:p>
    <w:p>
      <w:pPr>
        <w:spacing w:after="0"/>
        <w:ind w:left="0"/>
        <w:jc w:val="both"/>
      </w:pPr>
      <w:r>
        <w:rPr>
          <w:rFonts w:ascii="Times New Roman"/>
          <w:b w:val="false"/>
          <w:i w:val="false"/>
          <w:color w:val="000000"/>
          <w:sz w:val="28"/>
        </w:rPr>
        <w:t xml:space="preserve">
      Мемлекеттік органдардың растауы: </w:t>
      </w:r>
    </w:p>
    <w:p>
      <w:pPr>
        <w:spacing w:after="0"/>
        <w:ind w:left="0"/>
        <w:jc w:val="both"/>
      </w:pPr>
      <w:r>
        <w:rPr>
          <w:rFonts w:ascii="Times New Roman"/>
          <w:b w:val="false"/>
          <w:i w:val="false"/>
          <w:color w:val="000000"/>
          <w:sz w:val="28"/>
        </w:rPr>
        <w:t xml:space="preserve">
      Қазақстан Республикасы Әділет министрлігінің "Жеке тұлғалардың </w:t>
      </w:r>
    </w:p>
    <w:p>
      <w:pPr>
        <w:spacing w:after="0"/>
        <w:ind w:left="0"/>
        <w:jc w:val="both"/>
      </w:pPr>
      <w:r>
        <w:rPr>
          <w:rFonts w:ascii="Times New Roman"/>
          <w:b w:val="false"/>
          <w:i w:val="false"/>
          <w:color w:val="000000"/>
          <w:sz w:val="28"/>
        </w:rPr>
        <w:t xml:space="preserve">
      мемлекеттік дерекқоры" ақпараттық жүйесінен алынған деректер </w:t>
      </w:r>
    </w:p>
    <w:p>
      <w:pPr>
        <w:spacing w:after="0"/>
        <w:ind w:left="0"/>
        <w:jc w:val="both"/>
      </w:pPr>
      <w:r>
        <w:rPr>
          <w:rFonts w:ascii="Times New Roman"/>
          <w:b w:val="false"/>
          <w:i w:val="false"/>
          <w:color w:val="000000"/>
          <w:sz w:val="28"/>
        </w:rPr>
        <w:t xml:space="preserve">
      Өтініш беруші туралы мәліметтер: </w:t>
      </w:r>
    </w:p>
    <w:p>
      <w:pPr>
        <w:spacing w:after="0"/>
        <w:ind w:left="0"/>
        <w:jc w:val="both"/>
      </w:pPr>
      <w:r>
        <w:rPr>
          <w:rFonts w:ascii="Times New Roman"/>
          <w:b w:val="false"/>
          <w:i w:val="false"/>
          <w:color w:val="000000"/>
          <w:sz w:val="28"/>
        </w:rPr>
        <w:t xml:space="preserve">
      Жеке басты куәландыратын құжаттың түрі: _________________________ </w:t>
      </w:r>
    </w:p>
    <w:p>
      <w:pPr>
        <w:spacing w:after="0"/>
        <w:ind w:left="0"/>
        <w:jc w:val="both"/>
      </w:pPr>
      <w:r>
        <w:rPr>
          <w:rFonts w:ascii="Times New Roman"/>
          <w:b w:val="false"/>
          <w:i w:val="false"/>
          <w:color w:val="000000"/>
          <w:sz w:val="28"/>
        </w:rPr>
        <w:t xml:space="preserve">
      Құжаттың сериясы: _____ Құжаттың нөмірі: ______ Кім берген: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Берілген күні: ______ жылғы "____" ______________ </w:t>
      </w:r>
    </w:p>
    <w:p>
      <w:pPr>
        <w:spacing w:after="0"/>
        <w:ind w:left="0"/>
        <w:jc w:val="both"/>
      </w:pPr>
      <w:r>
        <w:rPr>
          <w:rFonts w:ascii="Times New Roman"/>
          <w:b w:val="false"/>
          <w:i w:val="false"/>
          <w:color w:val="000000"/>
          <w:sz w:val="28"/>
        </w:rPr>
        <w:t xml:space="preserve">
      Тұрақты тұрғылықты жерінің мекенжайы: ___________________________ </w:t>
      </w:r>
    </w:p>
    <w:p>
      <w:pPr>
        <w:spacing w:after="0"/>
        <w:ind w:left="0"/>
        <w:jc w:val="both"/>
      </w:pPr>
      <w:r>
        <w:rPr>
          <w:rFonts w:ascii="Times New Roman"/>
          <w:b w:val="false"/>
          <w:i w:val="false"/>
          <w:color w:val="000000"/>
          <w:sz w:val="28"/>
        </w:rPr>
        <w:t xml:space="preserve">
      облысы __________________ қаласы (ауданы) _______________________ </w:t>
      </w:r>
    </w:p>
    <w:p>
      <w:pPr>
        <w:spacing w:after="0"/>
        <w:ind w:left="0"/>
        <w:jc w:val="both"/>
      </w:pPr>
      <w:r>
        <w:rPr>
          <w:rFonts w:ascii="Times New Roman"/>
          <w:b w:val="false"/>
          <w:i w:val="false"/>
          <w:color w:val="000000"/>
          <w:sz w:val="28"/>
        </w:rPr>
        <w:t xml:space="preserve">
      ауылы _____________________ көшесі (шағынаудан)_______ - үй </w:t>
      </w:r>
    </w:p>
    <w:p>
      <w:pPr>
        <w:spacing w:after="0"/>
        <w:ind w:left="0"/>
        <w:jc w:val="both"/>
      </w:pPr>
      <w:r>
        <w:rPr>
          <w:rFonts w:ascii="Times New Roman"/>
          <w:b w:val="false"/>
          <w:i w:val="false"/>
          <w:color w:val="000000"/>
          <w:sz w:val="28"/>
        </w:rPr>
        <w:t>
      _______ - пәтер</w:t>
      </w:r>
    </w:p>
    <w:p>
      <w:pPr>
        <w:spacing w:after="0"/>
        <w:ind w:left="0"/>
        <w:jc w:val="both"/>
      </w:pPr>
      <w:r>
        <w:rPr>
          <w:rFonts w:ascii="Times New Roman"/>
          <w:b w:val="false"/>
          <w:i w:val="false"/>
          <w:color w:val="000000"/>
          <w:sz w:val="28"/>
        </w:rPr>
        <w:t>
      Балада мүгедектіктің бар-жоғы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тегі, аты, әкесінің аты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ЖСН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айы және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Мүгедектікті белгілеу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Мүгедектікті белгілеу туралы медициналық-әлеуметтік анықтама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Ақпараттық жүйелерден алынған деректер </w:t>
      </w:r>
    </w:p>
    <w:p>
      <w:pPr>
        <w:spacing w:after="0"/>
        <w:ind w:left="0"/>
        <w:jc w:val="both"/>
      </w:pPr>
      <w:r>
        <w:rPr>
          <w:rFonts w:ascii="Times New Roman"/>
          <w:b w:val="false"/>
          <w:i w:val="false"/>
          <w:color w:val="000000"/>
          <w:sz w:val="28"/>
        </w:rPr>
        <w:t>
      Отбасының құрамына кіретін балалар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ЖСН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тегі, аты, әкесінің аты (бар болса)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тууын тіркеу туралы актілік жазбаның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тууын тіркеу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қайтыс болуы туралы актілік жазбаның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Анасының тегі, аты, әкесінің аты (бар болса)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тегі аты, әкесінің аты (бар болса)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балалар туралы мәліметтерде өтініш берушінің отбасы құрамына кіретін және жәрдемақы тағайындалатын барлық балаға деректер берілсін</w:t>
      </w:r>
    </w:p>
    <w:p>
      <w:pPr>
        <w:spacing w:after="0"/>
        <w:ind w:left="0"/>
        <w:jc w:val="both"/>
      </w:pPr>
      <w:r>
        <w:rPr>
          <w:rFonts w:ascii="Times New Roman"/>
          <w:b w:val="false"/>
          <w:i w:val="false"/>
          <w:color w:val="000000"/>
          <w:sz w:val="28"/>
        </w:rPr>
        <w:t>
      Неке (ерлі-зайыптылық) қию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Некеге (ерлі-зайыптылық) тұрғандар туралы мәліметтер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Некеге (ерлі-зайыптылық) тұрғаннан кейінгі тегі</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(ерлі-зайыптылық) қию туралы куәлікті берген орган</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(ерлі-зайыптылық) қию туралы актілік жазбаның №</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(ерлі-зайыптылық) қию туралы куәліктің (құжаттың) №</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(ерлі-зайыптылық) қию туралы куәлікті берген күн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Некені (ерлі-зайыптылық) бұзу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(ерлі-зайыптылық) бұзушылар туралы мәліметтер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(ерлі-зайыптылық) бұзғаннан кейінгі тегі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(ерлі-зайыптылық) бұзу туралы куәлікті берген орган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(ерлі-зайыптылық) бұзу туралы актілік жазбаның №</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(ерлі-зайыптылық) бұзу туралы куәліктің (құжат тың) №</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(ерлі-зайыптылық) бұзу туралы куәлікті берген күн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 нің аты (бар болса)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Өтініш берушіге/асырауындағы адамға қамқоршылық/қорғаншылық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Қамқоршылық / қорғаншылық туралы шешімнің нөмірі және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Қамқоршылық/ қорғаншылық туралы шешімді берген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Қамқоршының тегі, аты, әкесінің аты (бар болса) туған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Қамқорлығындағы/асырауындағы адамның тегі, аты, әкесінің аты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Қамқорлығындағы / асырауындағы адамның туған күні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Ақпараттық жүйелердегі туу туралы актілік жазбадан алынған асырап алу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тегі, аты, әкесінің аты (бар болса)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туған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Асырап алынған баланың тегі, аты, әкесінің аты (бар болса)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Асырап алған баланың туған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 ген органның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Шешімнің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шығарылған күн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Шешімнің заңды күшіне енген күні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79400" cy="368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деректемелері:</w:t>
            </w:r>
          </w:p>
          <w:p>
            <w:pPr>
              <w:spacing w:after="20"/>
              <w:ind w:left="20"/>
              <w:jc w:val="both"/>
            </w:pPr>
            <w:r>
              <w:rPr>
                <w:rFonts w:ascii="Times New Roman"/>
                <w:b w:val="false"/>
                <w:i w:val="false"/>
                <w:color w:val="000000"/>
                <w:sz w:val="20"/>
              </w:rPr>
              <w:t>
Банктің атауы___________________________</w:t>
            </w:r>
          </w:p>
          <w:p>
            <w:pPr>
              <w:spacing w:after="20"/>
              <w:ind w:left="20"/>
              <w:jc w:val="both"/>
            </w:pPr>
            <w:r>
              <w:rPr>
                <w:rFonts w:ascii="Times New Roman"/>
                <w:b w:val="false"/>
                <w:i w:val="false"/>
                <w:color w:val="000000"/>
                <w:sz w:val="20"/>
              </w:rPr>
              <w:t>
Банк шотының № _________________________</w:t>
            </w:r>
          </w:p>
          <w:p>
            <w:pPr>
              <w:spacing w:after="20"/>
              <w:ind w:left="20"/>
              <w:jc w:val="both"/>
            </w:pPr>
            <w:r>
              <w:rPr>
                <w:rFonts w:ascii="Times New Roman"/>
                <w:b w:val="false"/>
                <w:i w:val="false"/>
                <w:color w:val="000000"/>
                <w:sz w:val="20"/>
              </w:rPr>
              <w:t>
Шоттың үлгісі: ағымдағы _________________________</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79400" cy="368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ақшаның электрондық әмияны _____________________</w:t>
            </w:r>
          </w:p>
        </w:tc>
      </w:tr>
    </w:tbl>
    <w:p>
      <w:pPr>
        <w:spacing w:after="0"/>
        <w:ind w:left="0"/>
        <w:jc w:val="both"/>
      </w:pPr>
      <w:r>
        <w:rPr>
          <w:rFonts w:ascii="Times New Roman"/>
          <w:b w:val="false"/>
          <w:i w:val="false"/>
          <w:color w:val="000000"/>
          <w:sz w:val="28"/>
        </w:rPr>
        <w:t>
      ЕДБ деректемелері:</w:t>
      </w:r>
    </w:p>
    <w:p>
      <w:pPr>
        <w:spacing w:after="0"/>
        <w:ind w:left="0"/>
        <w:jc w:val="both"/>
      </w:pPr>
      <w:r>
        <w:rPr>
          <w:rFonts w:ascii="Times New Roman"/>
          <w:b w:val="false"/>
          <w:i w:val="false"/>
          <w:color w:val="000000"/>
          <w:sz w:val="28"/>
        </w:rPr>
        <w:t>
      Банктің сәйкестендіру коды_____________________________________</w:t>
      </w:r>
    </w:p>
    <w:p>
      <w:pPr>
        <w:spacing w:after="0"/>
        <w:ind w:left="0"/>
        <w:jc w:val="both"/>
      </w:pPr>
      <w:r>
        <w:rPr>
          <w:rFonts w:ascii="Times New Roman"/>
          <w:b w:val="false"/>
          <w:i w:val="false"/>
          <w:color w:val="000000"/>
          <w:sz w:val="28"/>
        </w:rPr>
        <w:t>
      Жеке сәйкестендіру коды_______________________________________</w:t>
      </w:r>
    </w:p>
    <w:p>
      <w:pPr>
        <w:spacing w:after="0"/>
        <w:ind w:left="0"/>
        <w:jc w:val="both"/>
      </w:pPr>
      <w:r>
        <w:rPr>
          <w:rFonts w:ascii="Times New Roman"/>
          <w:b w:val="false"/>
          <w:i w:val="false"/>
          <w:color w:val="000000"/>
          <w:sz w:val="28"/>
        </w:rPr>
        <w:t>
      Бизнес сәйкестендіру коды_______________________________________</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Телефон______________ ұялы____________ E-maіl__________________</w:t>
      </w:r>
    </w:p>
    <w:p>
      <w:pPr>
        <w:spacing w:after="0"/>
        <w:ind w:left="0"/>
        <w:jc w:val="both"/>
      </w:pPr>
      <w:r>
        <w:rPr>
          <w:rFonts w:ascii="Times New Roman"/>
          <w:b w:val="false"/>
          <w:i w:val="false"/>
          <w:color w:val="000000"/>
          <w:sz w:val="28"/>
        </w:rPr>
        <w:t>
      Осымен деректердің дәйектілігін растаймын.</w:t>
      </w:r>
    </w:p>
    <w:p>
      <w:pPr>
        <w:spacing w:after="0"/>
        <w:ind w:left="0"/>
        <w:jc w:val="both"/>
      </w:pPr>
      <w:r>
        <w:rPr>
          <w:rFonts w:ascii="Times New Roman"/>
          <w:b w:val="false"/>
          <w:i w:val="false"/>
          <w:color w:val="000000"/>
          <w:sz w:val="28"/>
        </w:rPr>
        <w:t>
      Төленетін жәрдемақы мөлшерінің өзгеруіне/тоқтатылуына әкелетін барлық өзгерістер, сондай-ақ тұрғылықты жерімнің (оның ішінде Қазақстан Республикасының шегінен тыс жерге кету), анкеталық деректердің, банктік деректемелердің өзгеруі туралы Мемлекеттік корпорацияның бөлімшесіне он жұмыс күні ішінде хабарлауға міндеттенемін.</w:t>
      </w:r>
    </w:p>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жәрдемақыларды және (немесе) әлеуметтік төлемдерді аударуға арналған жеке банк шотын немесе электрондық ақшаның электрондық әмиянын ашу мүмкіндігі туралы, сондай-ақ осындай шоттағы ақшаны, оның ішінде электрондық ақшаның электрондық әмияндарындағы электрондық ақшаны үшінші тұлғалардың өндіріп алуға жүгінуіне жол берілмейтіні туралы хабардар етілдім.</w:t>
      </w:r>
    </w:p>
    <w:p>
      <w:pPr>
        <w:spacing w:after="0"/>
        <w:ind w:left="0"/>
        <w:jc w:val="both"/>
      </w:pPr>
      <w:r>
        <w:rPr>
          <w:rFonts w:ascii="Times New Roman"/>
          <w:b w:val="false"/>
          <w:i w:val="false"/>
          <w:color w:val="000000"/>
          <w:sz w:val="28"/>
        </w:rPr>
        <w:t>
      Өтініш берушінің ЭЦҚ-сы _______________________________________</w:t>
      </w:r>
    </w:p>
    <w:p>
      <w:pPr>
        <w:spacing w:after="0"/>
        <w:ind w:left="0"/>
        <w:jc w:val="both"/>
      </w:pPr>
      <w:r>
        <w:rPr>
          <w:rFonts w:ascii="Times New Roman"/>
          <w:b w:val="false"/>
          <w:i w:val="false"/>
          <w:color w:val="000000"/>
          <w:sz w:val="28"/>
        </w:rPr>
        <w:t>
      Өтінішке қол қойылған күн және уақыт:</w:t>
      </w:r>
    </w:p>
    <w:p>
      <w:pPr>
        <w:spacing w:after="0"/>
        <w:ind w:left="0"/>
        <w:jc w:val="both"/>
      </w:pPr>
      <w:r>
        <w:rPr>
          <w:rFonts w:ascii="Times New Roman"/>
          <w:b w:val="false"/>
          <w:i w:val="false"/>
          <w:color w:val="000000"/>
          <w:sz w:val="28"/>
        </w:rPr>
        <w:t>
      ___ жылғы "___" .____________,_____ сағат ___ минут __ секунд.</w:t>
      </w:r>
    </w:p>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ЕДБ – екінші деңгейдегі банктер;</w:t>
      </w:r>
    </w:p>
    <w:p>
      <w:pPr>
        <w:spacing w:after="0"/>
        <w:ind w:left="0"/>
        <w:jc w:val="both"/>
      </w:pPr>
      <w:r>
        <w:rPr>
          <w:rFonts w:ascii="Times New Roman"/>
          <w:b w:val="false"/>
          <w:i w:val="false"/>
          <w:color w:val="000000"/>
          <w:sz w:val="28"/>
        </w:rPr>
        <w:t>
      ЭЦҚ –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12-1-қосымша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09" w:id="93"/>
    <w:p>
      <w:pPr>
        <w:spacing w:after="0"/>
        <w:ind w:left="0"/>
        <w:jc w:val="left"/>
      </w:pPr>
      <w:r>
        <w:rPr>
          <w:rFonts w:ascii="Times New Roman"/>
          <w:b/>
          <w:i w:val="false"/>
          <w:color w:val="000000"/>
        </w:rPr>
        <w:t xml:space="preserve"> "Электрондық үкімет" веб-порталы арқылы бірге тұратын кәмелетке толмаған төрт және одан көп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оқитын балалары бар көпбалалы отбасыларға тағайындалатын және төленетін ай сайынғы мемлекеттік жәрдемақы тағайындауға өтініш</w:t>
      </w:r>
    </w:p>
    <w:bookmarkEnd w:id="93"/>
    <w:p>
      <w:pPr>
        <w:spacing w:after="0"/>
        <w:ind w:left="0"/>
        <w:jc w:val="both"/>
      </w:pPr>
      <w:r>
        <w:rPr>
          <w:rFonts w:ascii="Times New Roman"/>
          <w:b w:val="false"/>
          <w:i w:val="false"/>
          <w:color w:val="ff0000"/>
          <w:sz w:val="28"/>
        </w:rPr>
        <w:t xml:space="preserve">
      Ескерту. Қағида 12-1-қосымшамен толықтырылды – ҚР Еңбек және халықты әлеуметтік қорғау министрінің 22.11.2022 </w:t>
      </w:r>
      <w:r>
        <w:rPr>
          <w:rFonts w:ascii="Times New Roman"/>
          <w:b w:val="false"/>
          <w:i w:val="false"/>
          <w:color w:val="ff0000"/>
          <w:sz w:val="28"/>
        </w:rPr>
        <w:t>№ 470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және әлеуметтік қорғау комитетінің</w:t>
      </w:r>
    </w:p>
    <w:p>
      <w:pPr>
        <w:spacing w:after="0"/>
        <w:ind w:left="0"/>
        <w:jc w:val="both"/>
      </w:pPr>
      <w:r>
        <w:rPr>
          <w:rFonts w:ascii="Times New Roman"/>
          <w:b w:val="false"/>
          <w:i w:val="false"/>
          <w:color w:val="000000"/>
          <w:sz w:val="28"/>
        </w:rPr>
        <w:t>
      ____________________ облысы (қаласы) бойынша департаменті</w:t>
      </w:r>
    </w:p>
    <w:p>
      <w:pPr>
        <w:spacing w:after="0"/>
        <w:ind w:left="0"/>
        <w:jc w:val="both"/>
      </w:pPr>
      <w:r>
        <w:rPr>
          <w:rFonts w:ascii="Times New Roman"/>
          <w:b w:val="false"/>
          <w:i w:val="false"/>
          <w:color w:val="000000"/>
          <w:sz w:val="28"/>
        </w:rPr>
        <w:t>
      Бөлімше коды: 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Туған күні: _______ жылғы "____" _____________</w:t>
      </w:r>
    </w:p>
    <w:p>
      <w:pPr>
        <w:spacing w:after="0"/>
        <w:ind w:left="0"/>
        <w:jc w:val="both"/>
      </w:pPr>
      <w:r>
        <w:rPr>
          <w:rFonts w:ascii="Times New Roman"/>
          <w:b w:val="false"/>
          <w:i w:val="false"/>
          <w:color w:val="000000"/>
          <w:sz w:val="28"/>
        </w:rPr>
        <w:t>
      Жеке сәйкестендіру нөмірі:____________</w:t>
      </w:r>
    </w:p>
    <w:p>
      <w:pPr>
        <w:spacing w:after="0"/>
        <w:ind w:left="0"/>
        <w:jc w:val="both"/>
      </w:pPr>
      <w:r>
        <w:rPr>
          <w:rFonts w:ascii="Times New Roman"/>
          <w:b w:val="false"/>
          <w:i w:val="false"/>
          <w:color w:val="000000"/>
          <w:sz w:val="28"/>
        </w:rPr>
        <w:t>
      Маған бірге тұратын кәмелетке толмаған төрт және одан көп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оқитын балалары бар көпбалалы отбасыларға тағайындалатын және төленетін ай сайынғы мемлекеттік жәрдемақыны республикалық бюджет қаражаты есебінен тағайындауды сұраймын.</w:t>
      </w:r>
    </w:p>
    <w:p>
      <w:pPr>
        <w:spacing w:after="0"/>
        <w:ind w:left="0"/>
        <w:jc w:val="both"/>
      </w:pPr>
      <w:r>
        <w:rPr>
          <w:rFonts w:ascii="Times New Roman"/>
          <w:b w:val="false"/>
          <w:i w:val="false"/>
          <w:color w:val="000000"/>
          <w:sz w:val="28"/>
        </w:rPr>
        <w:t>
      Өтініш берушінің балалары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тегі, аты, әкесінің аты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және жылы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Мемлекеттік органдардың растауы:</w:t>
      </w:r>
    </w:p>
    <w:p>
      <w:pPr>
        <w:spacing w:after="0"/>
        <w:ind w:left="0"/>
        <w:jc w:val="both"/>
      </w:pPr>
      <w:r>
        <w:rPr>
          <w:rFonts w:ascii="Times New Roman"/>
          <w:b w:val="false"/>
          <w:i w:val="false"/>
          <w:color w:val="000000"/>
          <w:sz w:val="28"/>
        </w:rPr>
        <w:t>
      Қазақстан Республикасы Әділет министрлігінің "Жеке тұлғалардың мемлекеттік дерекқоры" ақпараттық жүйесінен алынған деректер</w:t>
      </w:r>
    </w:p>
    <w:p>
      <w:pPr>
        <w:spacing w:after="0"/>
        <w:ind w:left="0"/>
        <w:jc w:val="both"/>
      </w:pPr>
      <w:r>
        <w:rPr>
          <w:rFonts w:ascii="Times New Roman"/>
          <w:b w:val="false"/>
          <w:i w:val="false"/>
          <w:color w:val="000000"/>
          <w:sz w:val="28"/>
        </w:rPr>
        <w:t>
      Өтініш беруші туралы мәліметтер:</w:t>
      </w:r>
    </w:p>
    <w:p>
      <w:pPr>
        <w:spacing w:after="0"/>
        <w:ind w:left="0"/>
        <w:jc w:val="both"/>
      </w:pPr>
      <w:r>
        <w:rPr>
          <w:rFonts w:ascii="Times New Roman"/>
          <w:b w:val="false"/>
          <w:i w:val="false"/>
          <w:color w:val="000000"/>
          <w:sz w:val="28"/>
        </w:rPr>
        <w:t>
      Жеке басты куәландыратын құжаттың түрі: _______________________</w:t>
      </w:r>
    </w:p>
    <w:p>
      <w:pPr>
        <w:spacing w:after="0"/>
        <w:ind w:left="0"/>
        <w:jc w:val="both"/>
      </w:pPr>
      <w:r>
        <w:rPr>
          <w:rFonts w:ascii="Times New Roman"/>
          <w:b w:val="false"/>
          <w:i w:val="false"/>
          <w:color w:val="000000"/>
          <w:sz w:val="28"/>
        </w:rPr>
        <w:t>
      Құжаттың сериясы: ____ Құжаттың нөмірі: _______ Кім берген: ________</w:t>
      </w:r>
    </w:p>
    <w:p>
      <w:pPr>
        <w:spacing w:after="0"/>
        <w:ind w:left="0"/>
        <w:jc w:val="both"/>
      </w:pPr>
      <w:r>
        <w:rPr>
          <w:rFonts w:ascii="Times New Roman"/>
          <w:b w:val="false"/>
          <w:i w:val="false"/>
          <w:color w:val="000000"/>
          <w:sz w:val="28"/>
        </w:rPr>
        <w:t>
      Берілген күні: ______ жылғы "____" ______________</w:t>
      </w:r>
    </w:p>
    <w:p>
      <w:pPr>
        <w:spacing w:after="0"/>
        <w:ind w:left="0"/>
        <w:jc w:val="both"/>
      </w:pPr>
      <w:r>
        <w:rPr>
          <w:rFonts w:ascii="Times New Roman"/>
          <w:b w:val="false"/>
          <w:i w:val="false"/>
          <w:color w:val="000000"/>
          <w:sz w:val="28"/>
        </w:rPr>
        <w:t>
      Тұрақты тұрғылықты жерінің мекенжайы:</w:t>
      </w:r>
    </w:p>
    <w:p>
      <w:pPr>
        <w:spacing w:after="0"/>
        <w:ind w:left="0"/>
        <w:jc w:val="both"/>
      </w:pPr>
      <w:r>
        <w:rPr>
          <w:rFonts w:ascii="Times New Roman"/>
          <w:b w:val="false"/>
          <w:i w:val="false"/>
          <w:color w:val="000000"/>
          <w:sz w:val="28"/>
        </w:rPr>
        <w:t>
      ____________________________________ облысы</w:t>
      </w:r>
    </w:p>
    <w:p>
      <w:pPr>
        <w:spacing w:after="0"/>
        <w:ind w:left="0"/>
        <w:jc w:val="both"/>
      </w:pPr>
      <w:r>
        <w:rPr>
          <w:rFonts w:ascii="Times New Roman"/>
          <w:b w:val="false"/>
          <w:i w:val="false"/>
          <w:color w:val="000000"/>
          <w:sz w:val="28"/>
        </w:rPr>
        <w:t>
      ____________________ қаласы (ауданы) ________________________</w:t>
      </w:r>
    </w:p>
    <w:p>
      <w:pPr>
        <w:spacing w:after="0"/>
        <w:ind w:left="0"/>
        <w:jc w:val="both"/>
      </w:pPr>
      <w:r>
        <w:rPr>
          <w:rFonts w:ascii="Times New Roman"/>
          <w:b w:val="false"/>
          <w:i w:val="false"/>
          <w:color w:val="000000"/>
          <w:sz w:val="28"/>
        </w:rPr>
        <w:t>
      ауылы _____________ көшесі (шағынаудан) _________ үй _____ пәтер</w:t>
      </w:r>
    </w:p>
    <w:p>
      <w:pPr>
        <w:spacing w:after="0"/>
        <w:ind w:left="0"/>
        <w:jc w:val="both"/>
      </w:pPr>
      <w:r>
        <w:rPr>
          <w:rFonts w:ascii="Times New Roman"/>
          <w:b w:val="false"/>
          <w:i w:val="false"/>
          <w:color w:val="000000"/>
          <w:sz w:val="28"/>
        </w:rPr>
        <w:t>
      Отбасы мүшелерінің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(аудан)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(шағын аудан)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Ақпараттық жүйелерден алынған деректер</w:t>
      </w:r>
    </w:p>
    <w:p>
      <w:pPr>
        <w:spacing w:after="0"/>
        <w:ind w:left="0"/>
        <w:jc w:val="both"/>
      </w:pPr>
      <w:r>
        <w:rPr>
          <w:rFonts w:ascii="Times New Roman"/>
          <w:b w:val="false"/>
          <w:i w:val="false"/>
          <w:color w:val="000000"/>
          <w:sz w:val="28"/>
        </w:rPr>
        <w:t>
      Отбасының құрамына кіретін балалар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ЖСН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тегі, аты, әкесінің аты (бар болса)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тууын тіркеу актілік жазбасының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тууын тіркеу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қайтыс болуы туралы актілік жазбаның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Анасының тегі, аты, әкесінің аты (бар болса)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тегі аты, әкесінің аты (бар болса)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балалар туралы мәліметтерде өтініш берушінің отбасы құрамына кіретін барлық балаға деректер берілсін.</w:t>
      </w:r>
    </w:p>
    <w:p>
      <w:pPr>
        <w:spacing w:after="0"/>
        <w:ind w:left="0"/>
        <w:jc w:val="both"/>
      </w:pPr>
      <w:r>
        <w:rPr>
          <w:rFonts w:ascii="Times New Roman"/>
          <w:b w:val="false"/>
          <w:i w:val="false"/>
          <w:color w:val="000000"/>
          <w:sz w:val="28"/>
        </w:rPr>
        <w:t>
      Неке (ерлі-зайыптылық) қию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Некеге (ерлі-зайыптылық) тұрғандар туралы мәліметтер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Некеге (ерлі-зайыптылық) тұрғаннан кейінгі тегі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(ерлі-зайыптылық) қию туралы куәлікті берген орган</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(ерлі-зайыптылық) қию туралы актілік жазбаның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(ерлі-зайыптылық) қию туралы куәліктің (құжаттың)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(ерлі-зайыптылық) қию туралы куәлікті берген күн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Некені (ерлі-зайыптылық) бұзу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(ерлі-зайыптылық) бұзушылар туралы мәліметтер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(ерлі-зайыптылық) бұзғаннан кейінгі тегі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 нің аты (бар болса)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(ерлі-зайыптылық) бұзу туралы куәлікті берген орган</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(ерлі-зайыптылық) бұзу туралы актілік жазбаның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(ерлі-зайыптылық) бұзу туралы куәліктің (құжат тың)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(ерлі-зайыптылық) бұзу туралы куәлікті берген күн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Өтініш берушіге/асырауындағы адамға қамқоршылық/қорғаншылық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Қамқоршылық / қорғаншылық туралы шешімнің нөмірі және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Қамқоршылық/ қорғаншылық туралы шешімді берген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Қамқоршының тегі, аты, әкесінің аты (бар болса) туған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Қамқорлығындағы/асырауындағы адамның тегі, аты, әкесінің аты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Қамқорлығындағы / асырауындағы адамның туған күні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Ақпараттық жүйелердегі туу туралы актілік жазбадан асырап алу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тегі, аты, әкесінің аты (бар болса)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туған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Асырап алынған баланың тегі, аты, әкесінің аты (бар болса)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Асырап алған баланың туған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 ген органның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Шешімнің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шығарылған күн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Шешімнің заңды күшіне енген күні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54000" cy="292100"/>
                          </a:xfrm>
                          <a:prstGeom prst="rect">
                            <a:avLst/>
                          </a:prstGeom>
                        </pic:spPr>
                      </pic:pic>
                    </a:graphicData>
                  </a:graphic>
                </wp:inline>
              </w:drawing>
            </w:r>
          </w:p>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деректемелері:</w:t>
            </w:r>
          </w:p>
          <w:p>
            <w:pPr>
              <w:spacing w:after="20"/>
              <w:ind w:left="20"/>
              <w:jc w:val="both"/>
            </w:pPr>
            <w:r>
              <w:rPr>
                <w:rFonts w:ascii="Times New Roman"/>
                <w:b w:val="false"/>
                <w:i w:val="false"/>
                <w:color w:val="000000"/>
                <w:sz w:val="20"/>
              </w:rPr>
              <w:t>
Банктің атауы __________________________</w:t>
            </w:r>
          </w:p>
          <w:p>
            <w:pPr>
              <w:spacing w:after="20"/>
              <w:ind w:left="20"/>
              <w:jc w:val="both"/>
            </w:pPr>
            <w:r>
              <w:rPr>
                <w:rFonts w:ascii="Times New Roman"/>
                <w:b w:val="false"/>
                <w:i w:val="false"/>
                <w:color w:val="000000"/>
                <w:sz w:val="20"/>
              </w:rPr>
              <w:t>
Банк шотының № _________________________</w:t>
            </w:r>
          </w:p>
          <w:p>
            <w:pPr>
              <w:spacing w:after="20"/>
              <w:ind w:left="20"/>
              <w:jc w:val="both"/>
            </w:pPr>
            <w:r>
              <w:rPr>
                <w:rFonts w:ascii="Times New Roman"/>
                <w:b w:val="false"/>
                <w:i w:val="false"/>
                <w:color w:val="000000"/>
                <w:sz w:val="20"/>
              </w:rPr>
              <w:t>
Шоттың үлгісі: ағымдағы _________________________</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54000" cy="292100"/>
                          </a:xfrm>
                          <a:prstGeom prst="rect">
                            <a:avLst/>
                          </a:prstGeom>
                        </pic:spPr>
                      </pic:pic>
                    </a:graphicData>
                  </a:graphic>
                </wp:inline>
              </w:drawing>
            </w:r>
          </w:p>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ақшаның электрондық әмияны ____________________</w:t>
            </w:r>
          </w:p>
        </w:tc>
      </w:tr>
    </w:tbl>
    <w:p>
      <w:pPr>
        <w:spacing w:after="0"/>
        <w:ind w:left="0"/>
        <w:jc w:val="both"/>
      </w:pPr>
      <w:r>
        <w:rPr>
          <w:rFonts w:ascii="Times New Roman"/>
          <w:b w:val="false"/>
          <w:i w:val="false"/>
          <w:color w:val="000000"/>
          <w:sz w:val="28"/>
        </w:rPr>
        <w:t>
      ЕДБ деректемелері:</w:t>
      </w:r>
    </w:p>
    <w:p>
      <w:pPr>
        <w:spacing w:after="0"/>
        <w:ind w:left="0"/>
        <w:jc w:val="both"/>
      </w:pPr>
      <w:r>
        <w:rPr>
          <w:rFonts w:ascii="Times New Roman"/>
          <w:b w:val="false"/>
          <w:i w:val="false"/>
          <w:color w:val="000000"/>
          <w:sz w:val="28"/>
        </w:rPr>
        <w:t>
      Банктің сәйкестендіру коды ___________________________________</w:t>
      </w:r>
    </w:p>
    <w:p>
      <w:pPr>
        <w:spacing w:after="0"/>
        <w:ind w:left="0"/>
        <w:jc w:val="both"/>
      </w:pPr>
      <w:r>
        <w:rPr>
          <w:rFonts w:ascii="Times New Roman"/>
          <w:b w:val="false"/>
          <w:i w:val="false"/>
          <w:color w:val="000000"/>
          <w:sz w:val="28"/>
        </w:rPr>
        <w:t>
      Жеке сәйкестендіру коды _______________________________________</w:t>
      </w:r>
    </w:p>
    <w:p>
      <w:pPr>
        <w:spacing w:after="0"/>
        <w:ind w:left="0"/>
        <w:jc w:val="both"/>
      </w:pPr>
      <w:r>
        <w:rPr>
          <w:rFonts w:ascii="Times New Roman"/>
          <w:b w:val="false"/>
          <w:i w:val="false"/>
          <w:color w:val="000000"/>
          <w:sz w:val="28"/>
        </w:rPr>
        <w:t>
      Бизнес сәйкестендіру коды _____________________________________</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xml:space="preserve">
      Телефон ______________ ұялы ____________ </w:t>
      </w:r>
    </w:p>
    <w:p>
      <w:pPr>
        <w:spacing w:after="0"/>
        <w:ind w:left="0"/>
        <w:jc w:val="both"/>
      </w:pPr>
      <w:r>
        <w:rPr>
          <w:rFonts w:ascii="Times New Roman"/>
          <w:b w:val="false"/>
          <w:i w:val="false"/>
          <w:color w:val="000000"/>
          <w:sz w:val="28"/>
        </w:rPr>
        <w:t>
      E-maіl _____________________</w:t>
      </w:r>
    </w:p>
    <w:p>
      <w:pPr>
        <w:spacing w:after="0"/>
        <w:ind w:left="0"/>
        <w:jc w:val="both"/>
      </w:pPr>
      <w:r>
        <w:rPr>
          <w:rFonts w:ascii="Times New Roman"/>
          <w:b w:val="false"/>
          <w:i w:val="false"/>
          <w:color w:val="000000"/>
          <w:sz w:val="28"/>
        </w:rPr>
        <w:t>
      Осымен деректердің дәйектілігін растаймын.</w:t>
      </w:r>
    </w:p>
    <w:p>
      <w:pPr>
        <w:spacing w:after="0"/>
        <w:ind w:left="0"/>
        <w:jc w:val="both"/>
      </w:pPr>
      <w:r>
        <w:rPr>
          <w:rFonts w:ascii="Times New Roman"/>
          <w:b w:val="false"/>
          <w:i w:val="false"/>
          <w:color w:val="000000"/>
          <w:sz w:val="28"/>
        </w:rPr>
        <w:t>
      Төленетін жәрдемақы мөлшерінің өзгеруіне/тоқтатылуына әкелетін барлық өзгерістер, сондай-ақ тұрғылықты жерімнің (оның ішінде Қазақстан Республикасының шегінен тыс жерге кету), анкеталық деректердің, банктік деректемелердің өзгеруі туралы Мемлекеттік корпорацияның бөлімшесіне он жұмыс күні ішінде хабарлауға міндеттенемін.</w:t>
      </w:r>
    </w:p>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жәрдемақыларды және (немесе) әлеуметтік төлемдерді аударуға арналған жеке банк шотын немесе электрондық ақшаның электрондық әмиянын ашу мүмкіндігі туралы, сондай-ақ осындай шоттағы ақшаны, оның ішінде электрондық ақшаның электрондық әмияндарындағы электрондық ақшаны үшінші тұлғалардың өндіріп алуға жүгінуіне жол берілмейтіні туралы хабардар етілдім.</w:t>
      </w:r>
    </w:p>
    <w:p>
      <w:pPr>
        <w:spacing w:after="0"/>
        <w:ind w:left="0"/>
        <w:jc w:val="both"/>
      </w:pPr>
      <w:r>
        <w:rPr>
          <w:rFonts w:ascii="Times New Roman"/>
          <w:b w:val="false"/>
          <w:i w:val="false"/>
          <w:color w:val="000000"/>
          <w:sz w:val="28"/>
        </w:rPr>
        <w:t>
      Өтініш берушінің ЭЦҚ-сы ___________________________________</w:t>
      </w:r>
    </w:p>
    <w:p>
      <w:pPr>
        <w:spacing w:after="0"/>
        <w:ind w:left="0"/>
        <w:jc w:val="both"/>
      </w:pPr>
      <w:r>
        <w:rPr>
          <w:rFonts w:ascii="Times New Roman"/>
          <w:b w:val="false"/>
          <w:i w:val="false"/>
          <w:color w:val="000000"/>
          <w:sz w:val="28"/>
        </w:rPr>
        <w:t>
      Өтінішке қол қойылған күн және уақыт:</w:t>
      </w:r>
    </w:p>
    <w:p>
      <w:pPr>
        <w:spacing w:after="0"/>
        <w:ind w:left="0"/>
        <w:jc w:val="both"/>
      </w:pPr>
      <w:r>
        <w:rPr>
          <w:rFonts w:ascii="Times New Roman"/>
          <w:b w:val="false"/>
          <w:i w:val="false"/>
          <w:color w:val="000000"/>
          <w:sz w:val="28"/>
        </w:rPr>
        <w:t>
      ___ жылғы "___" .____________,_____ сағат ___ минут __ секунд.</w:t>
      </w:r>
    </w:p>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ЕДБ – екінші деңгейдегі банктер;</w:t>
      </w:r>
    </w:p>
    <w:p>
      <w:pPr>
        <w:spacing w:after="0"/>
        <w:ind w:left="0"/>
        <w:jc w:val="both"/>
      </w:pPr>
      <w:r>
        <w:rPr>
          <w:rFonts w:ascii="Times New Roman"/>
          <w:b w:val="false"/>
          <w:i w:val="false"/>
          <w:color w:val="000000"/>
          <w:sz w:val="28"/>
        </w:rPr>
        <w:t>
      ЭЦҚ –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12-2-қосымша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11" w:id="94"/>
    <w:p>
      <w:pPr>
        <w:spacing w:after="0"/>
        <w:ind w:left="0"/>
        <w:jc w:val="left"/>
      </w:pPr>
      <w:r>
        <w:rPr>
          <w:rFonts w:ascii="Times New Roman"/>
          <w:b/>
          <w:i w:val="false"/>
          <w:color w:val="000000"/>
        </w:rPr>
        <w:t xml:space="preserve"> "Электрондық үкімет" веб-порталы арқылы "Алтын алқа", "Күміс алқа" алқаларымен марапатталған немесе бұрын "Батыр ана" атағын алған, І және ІІ дәрежелі "Ана даңқы" ордендерімен марапатталған көпбалалы аналарға тағайындалатын және төленетін ай сайынғы мемлекеттік жәрдемақы тағайындауға өтініш</w:t>
      </w:r>
    </w:p>
    <w:bookmarkEnd w:id="94"/>
    <w:p>
      <w:pPr>
        <w:spacing w:after="0"/>
        <w:ind w:left="0"/>
        <w:jc w:val="both"/>
      </w:pPr>
      <w:r>
        <w:rPr>
          <w:rFonts w:ascii="Times New Roman"/>
          <w:b w:val="false"/>
          <w:i w:val="false"/>
          <w:color w:val="ff0000"/>
          <w:sz w:val="28"/>
        </w:rPr>
        <w:t xml:space="preserve">
      Ескерту. Қағида 12-2-қосымшамен толықтырылды – ҚР Еңбек және халықты әлеуметтік қорғау министрінің 22.11.2022 </w:t>
      </w:r>
      <w:r>
        <w:rPr>
          <w:rFonts w:ascii="Times New Roman"/>
          <w:b w:val="false"/>
          <w:i w:val="false"/>
          <w:color w:val="ff0000"/>
          <w:sz w:val="28"/>
        </w:rPr>
        <w:t>№ 470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және әлеуметтік қорғау комитетінің</w:t>
      </w:r>
    </w:p>
    <w:p>
      <w:pPr>
        <w:spacing w:after="0"/>
        <w:ind w:left="0"/>
        <w:jc w:val="both"/>
      </w:pPr>
      <w:r>
        <w:rPr>
          <w:rFonts w:ascii="Times New Roman"/>
          <w:b w:val="false"/>
          <w:i w:val="false"/>
          <w:color w:val="000000"/>
          <w:sz w:val="28"/>
        </w:rPr>
        <w:t>
      ____________________ облысы (қаласы) бойынша департаменті</w:t>
      </w:r>
    </w:p>
    <w:p>
      <w:pPr>
        <w:spacing w:after="0"/>
        <w:ind w:left="0"/>
        <w:jc w:val="both"/>
      </w:pPr>
      <w:r>
        <w:rPr>
          <w:rFonts w:ascii="Times New Roman"/>
          <w:b w:val="false"/>
          <w:i w:val="false"/>
          <w:color w:val="000000"/>
          <w:sz w:val="28"/>
        </w:rPr>
        <w:t>
      Бөлімше коды: 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Туған күні: _______ жылғы "____" _____________</w:t>
      </w:r>
    </w:p>
    <w:p>
      <w:pPr>
        <w:spacing w:after="0"/>
        <w:ind w:left="0"/>
        <w:jc w:val="both"/>
      </w:pPr>
      <w:r>
        <w:rPr>
          <w:rFonts w:ascii="Times New Roman"/>
          <w:b w:val="false"/>
          <w:i w:val="false"/>
          <w:color w:val="000000"/>
          <w:sz w:val="28"/>
        </w:rPr>
        <w:t>
      Жеке сәйкестендіру нөмірі:_________________________</w:t>
      </w:r>
    </w:p>
    <w:p>
      <w:pPr>
        <w:spacing w:after="0"/>
        <w:ind w:left="0"/>
        <w:jc w:val="both"/>
      </w:pPr>
      <w:r>
        <w:rPr>
          <w:rFonts w:ascii="Times New Roman"/>
          <w:b w:val="false"/>
          <w:i w:val="false"/>
          <w:color w:val="000000"/>
          <w:sz w:val="28"/>
        </w:rPr>
        <w:t>
      Маған "Алтын алқа", "Күміс алқа" алқаларымен марапатталған немесе бұрын "Батыр ана" атағын алған, І және ІІ дәрежелі "Ана даңқы" ордендерімен марапатталған көпбалалы аналарға тағайындалатын және төленетін ай сайынғы мемлекеттік жәрдемақыны республикалық бюджет қаражаты есебінен тағайындауды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54000" cy="2921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деректемелері: </w:t>
            </w:r>
          </w:p>
          <w:p>
            <w:pPr>
              <w:spacing w:after="20"/>
              <w:ind w:left="20"/>
              <w:jc w:val="both"/>
            </w:pPr>
            <w:r>
              <w:rPr>
                <w:rFonts w:ascii="Times New Roman"/>
                <w:b w:val="false"/>
                <w:i w:val="false"/>
                <w:color w:val="000000"/>
                <w:sz w:val="20"/>
              </w:rPr>
              <w:t>
Банктің атауы__________________________</w:t>
            </w:r>
          </w:p>
          <w:p>
            <w:pPr>
              <w:spacing w:after="20"/>
              <w:ind w:left="20"/>
              <w:jc w:val="both"/>
            </w:pPr>
            <w:r>
              <w:rPr>
                <w:rFonts w:ascii="Times New Roman"/>
                <w:b w:val="false"/>
                <w:i w:val="false"/>
                <w:color w:val="000000"/>
                <w:sz w:val="20"/>
              </w:rPr>
              <w:t>
Банк шотының № _________________________</w:t>
            </w:r>
          </w:p>
          <w:p>
            <w:pPr>
              <w:spacing w:after="20"/>
              <w:ind w:left="20"/>
              <w:jc w:val="both"/>
            </w:pPr>
            <w:r>
              <w:rPr>
                <w:rFonts w:ascii="Times New Roman"/>
                <w:b w:val="false"/>
                <w:i w:val="false"/>
                <w:color w:val="000000"/>
                <w:sz w:val="20"/>
              </w:rPr>
              <w:t>
Шоттың үлгісі: ағымдағы 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54000" cy="2921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ақшаның электрондық әмияны _____________________</w:t>
            </w:r>
          </w:p>
        </w:tc>
      </w:tr>
    </w:tbl>
    <w:p>
      <w:pPr>
        <w:spacing w:after="0"/>
        <w:ind w:left="0"/>
        <w:jc w:val="both"/>
      </w:pPr>
      <w:r>
        <w:rPr>
          <w:rFonts w:ascii="Times New Roman"/>
          <w:b w:val="false"/>
          <w:i w:val="false"/>
          <w:color w:val="000000"/>
          <w:sz w:val="28"/>
        </w:rPr>
        <w:t>
      ЕДБ деректемелері:</w:t>
      </w:r>
    </w:p>
    <w:p>
      <w:pPr>
        <w:spacing w:after="0"/>
        <w:ind w:left="0"/>
        <w:jc w:val="both"/>
      </w:pPr>
      <w:r>
        <w:rPr>
          <w:rFonts w:ascii="Times New Roman"/>
          <w:b w:val="false"/>
          <w:i w:val="false"/>
          <w:color w:val="000000"/>
          <w:sz w:val="28"/>
        </w:rPr>
        <w:t>
      Банктің сәйкестендіру коды ________________________________</w:t>
      </w:r>
    </w:p>
    <w:p>
      <w:pPr>
        <w:spacing w:after="0"/>
        <w:ind w:left="0"/>
        <w:jc w:val="both"/>
      </w:pPr>
      <w:r>
        <w:rPr>
          <w:rFonts w:ascii="Times New Roman"/>
          <w:b w:val="false"/>
          <w:i w:val="false"/>
          <w:color w:val="000000"/>
          <w:sz w:val="28"/>
        </w:rPr>
        <w:t>
      Жеке сәйкестендіру коды_________________________________________</w:t>
      </w:r>
    </w:p>
    <w:p>
      <w:pPr>
        <w:spacing w:after="0"/>
        <w:ind w:left="0"/>
        <w:jc w:val="both"/>
      </w:pPr>
      <w:r>
        <w:rPr>
          <w:rFonts w:ascii="Times New Roman"/>
          <w:b w:val="false"/>
          <w:i w:val="false"/>
          <w:color w:val="000000"/>
          <w:sz w:val="28"/>
        </w:rPr>
        <w:t>
      Бизнес сәйкестендіру коды _______________________________________</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xml:space="preserve">
      Телефон______________ ұялы____________ </w:t>
      </w:r>
    </w:p>
    <w:p>
      <w:pPr>
        <w:spacing w:after="0"/>
        <w:ind w:left="0"/>
        <w:jc w:val="both"/>
      </w:pPr>
      <w:r>
        <w:rPr>
          <w:rFonts w:ascii="Times New Roman"/>
          <w:b w:val="false"/>
          <w:i w:val="false"/>
          <w:color w:val="000000"/>
          <w:sz w:val="28"/>
        </w:rPr>
        <w:t>
      E-maіl _____________________</w:t>
      </w:r>
    </w:p>
    <w:p>
      <w:pPr>
        <w:spacing w:after="0"/>
        <w:ind w:left="0"/>
        <w:jc w:val="both"/>
      </w:pPr>
      <w:r>
        <w:rPr>
          <w:rFonts w:ascii="Times New Roman"/>
          <w:b w:val="false"/>
          <w:i w:val="false"/>
          <w:color w:val="000000"/>
          <w:sz w:val="28"/>
        </w:rPr>
        <w:t>
      Ұсынылған деректердің дәйектілігін растаймын.</w:t>
      </w:r>
    </w:p>
    <w:p>
      <w:pPr>
        <w:spacing w:after="0"/>
        <w:ind w:left="0"/>
        <w:jc w:val="both"/>
      </w:pPr>
      <w:r>
        <w:rPr>
          <w:rFonts w:ascii="Times New Roman"/>
          <w:b w:val="false"/>
          <w:i w:val="false"/>
          <w:color w:val="000000"/>
          <w:sz w:val="28"/>
        </w:rPr>
        <w:t>
      Төленетін жәрдемақы мөлшерінің өзгеруіне/тоқтатылуына әкелетін барлық өзгерістер, сондай-ақ тұрғылықты жерімнің (оның ішінде Қазақстан Республикасының шегінен тыс жерге кету), анкеталық деректердің, банктік деректемелердің өзгеруі туралы Мемлекеттік корпорацияның бөлімшесіне он жұмыс күні ішінде хабарлауға міндеттенемін.</w:t>
      </w:r>
    </w:p>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жәрдемақыларды және (немесе) әлеуметтік төлемдерді аударуға арналған жеке банк шотын немесе электрондық ақшаның электрондық әмиянын ашу мүмкіндігі туралы, сондай-ақ осындай шоттағы ақшаны, оның ішінде электрондық ақшаның электрондық әмияндарындағы электрондық ақшаны үшінші тұлғалардың өндіріп алуға жүгінуіне жол берілмейтіні туралы хабардар етілдім.</w:t>
      </w:r>
    </w:p>
    <w:p>
      <w:pPr>
        <w:spacing w:after="0"/>
        <w:ind w:left="0"/>
        <w:jc w:val="both"/>
      </w:pPr>
      <w:r>
        <w:rPr>
          <w:rFonts w:ascii="Times New Roman"/>
          <w:b w:val="false"/>
          <w:i w:val="false"/>
          <w:color w:val="000000"/>
          <w:sz w:val="28"/>
        </w:rPr>
        <w:t>
      Өтініш берушінің ЭЦҚ-сы ____________________________________</w:t>
      </w:r>
    </w:p>
    <w:p>
      <w:pPr>
        <w:spacing w:after="0"/>
        <w:ind w:left="0"/>
        <w:jc w:val="both"/>
      </w:pPr>
      <w:r>
        <w:rPr>
          <w:rFonts w:ascii="Times New Roman"/>
          <w:b w:val="false"/>
          <w:i w:val="false"/>
          <w:color w:val="000000"/>
          <w:sz w:val="28"/>
        </w:rPr>
        <w:t>
      Өтінішке қол қойылған күн және уақыт:</w:t>
      </w:r>
    </w:p>
    <w:p>
      <w:pPr>
        <w:spacing w:after="0"/>
        <w:ind w:left="0"/>
        <w:jc w:val="both"/>
      </w:pPr>
      <w:r>
        <w:rPr>
          <w:rFonts w:ascii="Times New Roman"/>
          <w:b w:val="false"/>
          <w:i w:val="false"/>
          <w:color w:val="000000"/>
          <w:sz w:val="28"/>
        </w:rPr>
        <w:t>
      ___ жылғы "___" .____________,_____ сағат ___ минут __ секунд.</w:t>
      </w:r>
    </w:p>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ЕДБ – екінші деңгейдегі банктер;</w:t>
      </w:r>
    </w:p>
    <w:p>
      <w:pPr>
        <w:spacing w:after="0"/>
        <w:ind w:left="0"/>
        <w:jc w:val="both"/>
      </w:pPr>
      <w:r>
        <w:rPr>
          <w:rFonts w:ascii="Times New Roman"/>
          <w:b w:val="false"/>
          <w:i w:val="false"/>
          <w:color w:val="000000"/>
          <w:sz w:val="28"/>
        </w:rPr>
        <w:t>
      ЭЦҚ –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жәрдемақыларды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тағайындау және төлеу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1" w:id="95"/>
    <w:p>
      <w:pPr>
        <w:spacing w:after="0"/>
        <w:ind w:left="0"/>
        <w:jc w:val="left"/>
      </w:pPr>
      <w:r>
        <w:rPr>
          <w:rFonts w:ascii="Times New Roman"/>
          <w:b/>
          <w:i w:val="false"/>
          <w:color w:val="000000"/>
        </w:rPr>
        <w:t xml:space="preserve"> "Электрондық үкімет" веб-порталы арқылы бала кезінен бірінші топтағы мүгедектің күтімі бойынша тағайындалатын және төленетін ай сайынғы мемлекеттік жәрдемақыны тағайындауға өтініш</w:t>
      </w:r>
    </w:p>
    <w:bookmarkEnd w:id="95"/>
    <w:p>
      <w:pPr>
        <w:spacing w:after="0"/>
        <w:ind w:left="0"/>
        <w:jc w:val="both"/>
      </w:pPr>
      <w:r>
        <w:rPr>
          <w:rFonts w:ascii="Times New Roman"/>
          <w:b w:val="false"/>
          <w:i w:val="false"/>
          <w:color w:val="ff0000"/>
          <w:sz w:val="28"/>
        </w:rPr>
        <w:t xml:space="preserve">
      Ескерту. 13-қосымша алып тасталды – ҚР Еңбек және халықты әлеуметтік қорғау министрінің 26.04.2022 </w:t>
      </w:r>
      <w:r>
        <w:rPr>
          <w:rFonts w:ascii="Times New Roman"/>
          <w:b w:val="false"/>
          <w:i w:val="false"/>
          <w:color w:val="ff0000"/>
          <w:sz w:val="28"/>
        </w:rPr>
        <w:t>№ 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3" w:id="96"/>
    <w:p>
      <w:pPr>
        <w:spacing w:after="0"/>
        <w:ind w:left="0"/>
        <w:jc w:val="left"/>
      </w:pPr>
      <w:r>
        <w:rPr>
          <w:rFonts w:ascii="Times New Roman"/>
          <w:b/>
          <w:i w:val="false"/>
          <w:color w:val="000000"/>
        </w:rPr>
        <w:t xml:space="preserve"> Өтініштерді тіркеудің электрондық журналы</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күні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Жүгінген күні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коды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жеке сәйкестендіру нөмірі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түрі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бас тарту туралы шешімнің күні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 мөлшері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күні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түрі</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  (төлем түрі) тағайындау үшін "электрондық үкімет" веб-порталы немесе медициналық-әлеуметтік сараптама бөлімшесі арқылы келіп түскен азаматтардың өтініштерін тіркеудің электрондық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келіп түскен күн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келіп түскен уақыт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коды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(бар болса)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Негіздемесі (төлем түрі)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себебі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тағайындау және төлеу</w:t>
            </w:r>
            <w:r>
              <w:br/>
            </w:r>
            <w:r>
              <w:rPr>
                <w:rFonts w:ascii="Times New Roman"/>
                <w:b w:val="false"/>
                <w:i w:val="false"/>
                <w:color w:val="000000"/>
                <w:sz w:val="20"/>
              </w:rPr>
              <w:t>қағидаларына 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 (жәрдемақы түрін көрсету) тағайындауға электрондық өтініштің қабылданғаны туралы 20__ жылғы "____" ____________ № ______ хабарлама</w:t>
      </w:r>
    </w:p>
    <w:p>
      <w:pPr>
        <w:spacing w:after="0"/>
        <w:ind w:left="0"/>
        <w:jc w:val="both"/>
      </w:pPr>
      <w:r>
        <w:rPr>
          <w:rFonts w:ascii="Times New Roman"/>
          <w:b w:val="false"/>
          <w:i w:val="false"/>
          <w:color w:val="ff0000"/>
          <w:sz w:val="28"/>
        </w:rPr>
        <w:t xml:space="preserve">
      Ескерту. 16-қосымша жаңа редакцияда – ҚР Еңбек және халықты әлеуметтік қорғау министрінің 26.04.2022 </w:t>
      </w:r>
      <w:r>
        <w:rPr>
          <w:rFonts w:ascii="Times New Roman"/>
          <w:b w:val="false"/>
          <w:i w:val="false"/>
          <w:color w:val="ff0000"/>
          <w:sz w:val="28"/>
        </w:rPr>
        <w:t>№ 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Азаматқа (шаға)_____________________________________________________  </w:t>
      </w:r>
    </w:p>
    <w:p>
      <w:pPr>
        <w:spacing w:after="0"/>
        <w:ind w:left="0"/>
        <w:jc w:val="both"/>
      </w:pPr>
      <w:r>
        <w:rPr>
          <w:rFonts w:ascii="Times New Roman"/>
          <w:b w:val="false"/>
          <w:i w:val="false"/>
          <w:color w:val="000000"/>
          <w:sz w:val="28"/>
        </w:rPr>
        <w:t xml:space="preserve">                       (өтініш берушінің тегі, аты, әкесінің аты (бар болса)</w:t>
      </w:r>
    </w:p>
    <w:p>
      <w:pPr>
        <w:spacing w:after="0"/>
        <w:ind w:left="0"/>
        <w:jc w:val="both"/>
      </w:pPr>
      <w:r>
        <w:rPr>
          <w:rFonts w:ascii="Times New Roman"/>
          <w:b w:val="false"/>
          <w:i w:val="false"/>
          <w:color w:val="000000"/>
          <w:sz w:val="28"/>
        </w:rPr>
        <w:t xml:space="preserve">Туған күні: _______________________________________________________ </w:t>
      </w:r>
    </w:p>
    <w:p>
      <w:pPr>
        <w:spacing w:after="0"/>
        <w:ind w:left="0"/>
        <w:jc w:val="both"/>
      </w:pPr>
      <w:r>
        <w:rPr>
          <w:rFonts w:ascii="Times New Roman"/>
          <w:b w:val="false"/>
          <w:i w:val="false"/>
          <w:color w:val="000000"/>
          <w:sz w:val="28"/>
        </w:rPr>
        <w:t xml:space="preserve">Жүгінген күні: ___________________________________________________ </w:t>
      </w:r>
    </w:p>
    <w:p>
      <w:pPr>
        <w:spacing w:after="0"/>
        <w:ind w:left="0"/>
        <w:jc w:val="both"/>
      </w:pPr>
      <w:r>
        <w:rPr>
          <w:rFonts w:ascii="Times New Roman"/>
          <w:b w:val="false"/>
          <w:i w:val="false"/>
          <w:color w:val="000000"/>
          <w:sz w:val="28"/>
        </w:rPr>
        <w:t>Баланың тегі, аты, әкесінің аты (бар болса) және туған күні__________________ ____________________________________________________________________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 тағайындауға өтініші </w:t>
      </w:r>
    </w:p>
    <w:p>
      <w:pPr>
        <w:spacing w:after="0"/>
        <w:ind w:left="0"/>
        <w:jc w:val="both"/>
      </w:pPr>
      <w:r>
        <w:rPr>
          <w:rFonts w:ascii="Times New Roman"/>
          <w:b w:val="false"/>
          <w:i w:val="false"/>
          <w:color w:val="000000"/>
          <w:sz w:val="28"/>
        </w:rPr>
        <w:t xml:space="preserve">                       (жәрдемақы түрі)</w:t>
      </w:r>
    </w:p>
    <w:p>
      <w:pPr>
        <w:spacing w:after="0"/>
        <w:ind w:left="0"/>
        <w:jc w:val="both"/>
      </w:pPr>
      <w:r>
        <w:rPr>
          <w:rFonts w:ascii="Times New Roman"/>
          <w:b w:val="false"/>
          <w:i w:val="false"/>
          <w:color w:val="000000"/>
          <w:sz w:val="28"/>
        </w:rPr>
        <w:t xml:space="preserve">________________________________________________қабылданды. </w:t>
      </w:r>
    </w:p>
    <w:p>
      <w:pPr>
        <w:spacing w:after="0"/>
        <w:ind w:left="0"/>
        <w:jc w:val="both"/>
      </w:pPr>
      <w:r>
        <w:rPr>
          <w:rFonts w:ascii="Times New Roman"/>
          <w:b w:val="false"/>
          <w:i w:val="false"/>
          <w:color w:val="000000"/>
          <w:sz w:val="28"/>
        </w:rPr>
        <w:t>(Мемлекеттік корпорация бөлімшесінің атауы)  Хабарлама жауапты адамның ЭЦҚ-сымен</w:t>
      </w:r>
    </w:p>
    <w:p>
      <w:pPr>
        <w:spacing w:after="0"/>
        <w:ind w:left="0"/>
        <w:jc w:val="both"/>
      </w:pPr>
      <w:r>
        <w:rPr>
          <w:rFonts w:ascii="Times New Roman"/>
          <w:b w:val="false"/>
          <w:i w:val="false"/>
          <w:color w:val="000000"/>
          <w:sz w:val="28"/>
        </w:rPr>
        <w:t xml:space="preserve">куәландырылған:  _______________________________________________________________ </w:t>
      </w:r>
    </w:p>
    <w:p>
      <w:pPr>
        <w:spacing w:after="0"/>
        <w:ind w:left="0"/>
        <w:jc w:val="both"/>
      </w:pPr>
      <w:r>
        <w:rPr>
          <w:rFonts w:ascii="Times New Roman"/>
          <w:b w:val="false"/>
          <w:i w:val="false"/>
          <w:color w:val="000000"/>
          <w:sz w:val="28"/>
        </w:rPr>
        <w:t xml:space="preserve">                 (жауапты адамның тегі, аты, әкесінің аты (бар болса) және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17-қосымша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17-қосымша жаңа редакцияда – ҚР Еңбек және халықты әлеуметтік қорғау министрінің 27.12.2022 </w:t>
      </w:r>
      <w:r>
        <w:rPr>
          <w:rFonts w:ascii="Times New Roman"/>
          <w:b w:val="false"/>
          <w:i w:val="false"/>
          <w:color w:val="ff0000"/>
          <w:sz w:val="28"/>
        </w:rPr>
        <w:t>№ 522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Код ______________________ ______________________ облысы (қаласы)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Еңбек және әлеуметтік қорғау комитетінің   _________________________ облысы (қаласы) бойынша департаментінің  20___ жылғы "___" __________ № ____ шешімі</w:t>
      </w:r>
    </w:p>
    <w:p>
      <w:pPr>
        <w:spacing w:after="0"/>
        <w:ind w:left="0"/>
        <w:jc w:val="both"/>
      </w:pPr>
      <w:r>
        <w:rPr>
          <w:rFonts w:ascii="Times New Roman"/>
          <w:b w:val="false"/>
          <w:i w:val="false"/>
          <w:color w:val="000000"/>
          <w:sz w:val="28"/>
        </w:rPr>
        <w:t>
      Істің № _____________________________</w:t>
      </w:r>
    </w:p>
    <w:p>
      <w:pPr>
        <w:spacing w:after="0"/>
        <w:ind w:left="0"/>
        <w:jc w:val="both"/>
      </w:pPr>
      <w:r>
        <w:rPr>
          <w:rFonts w:ascii="Times New Roman"/>
          <w:b w:val="false"/>
          <w:i w:val="false"/>
          <w:color w:val="000000"/>
          <w:sz w:val="28"/>
        </w:rPr>
        <w:t>
      Бала туғанда берілетін жәрдемақыны, бала бір жарым жасқа толғанға дейін оның</w:t>
      </w:r>
    </w:p>
    <w:p>
      <w:pPr>
        <w:spacing w:after="0"/>
        <w:ind w:left="0"/>
        <w:jc w:val="both"/>
      </w:pPr>
      <w:r>
        <w:rPr>
          <w:rFonts w:ascii="Times New Roman"/>
          <w:b w:val="false"/>
          <w:i w:val="false"/>
          <w:color w:val="000000"/>
          <w:sz w:val="28"/>
        </w:rPr>
        <w:t>
      күтімі жөніндегі жәрдемақыны тағайындау (өзгерту, тағайындаудан бас тарту) туралы</w:t>
      </w:r>
    </w:p>
    <w:p>
      <w:pPr>
        <w:spacing w:after="0"/>
        <w:ind w:left="0"/>
        <w:jc w:val="both"/>
      </w:pPr>
      <w:r>
        <w:rPr>
          <w:rFonts w:ascii="Times New Roman"/>
          <w:b w:val="false"/>
          <w:i w:val="false"/>
          <w:color w:val="000000"/>
          <w:sz w:val="28"/>
        </w:rPr>
        <w:t>
      Өтініш беруші 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Жүгінген күні 20__ жылғы "___" ____________</w:t>
      </w:r>
    </w:p>
    <w:p>
      <w:pPr>
        <w:spacing w:after="0"/>
        <w:ind w:left="0"/>
        <w:jc w:val="both"/>
      </w:pPr>
      <w:r>
        <w:rPr>
          <w:rFonts w:ascii="Times New Roman"/>
          <w:b w:val="false"/>
          <w:i w:val="false"/>
          <w:color w:val="000000"/>
          <w:sz w:val="28"/>
        </w:rPr>
        <w:t>
      Баланың тегі, аты, әкесінің аты (бар болса) ______________________</w:t>
      </w:r>
    </w:p>
    <w:p>
      <w:pPr>
        <w:spacing w:after="0"/>
        <w:ind w:left="0"/>
        <w:jc w:val="both"/>
      </w:pPr>
      <w:r>
        <w:rPr>
          <w:rFonts w:ascii="Times New Roman"/>
          <w:b w:val="false"/>
          <w:i w:val="false"/>
          <w:color w:val="000000"/>
          <w:sz w:val="28"/>
        </w:rPr>
        <w:t>
      Баланың туған күні 20__ жылғы "___" _________________________</w:t>
      </w:r>
    </w:p>
    <w:p>
      <w:pPr>
        <w:spacing w:after="0"/>
        <w:ind w:left="0"/>
        <w:jc w:val="both"/>
      </w:pPr>
      <w:r>
        <w:rPr>
          <w:rFonts w:ascii="Times New Roman"/>
          <w:b w:val="false"/>
          <w:i w:val="false"/>
          <w:color w:val="000000"/>
          <w:sz w:val="28"/>
        </w:rPr>
        <w:t>
      Баланың туу кезектілігі _________________________________</w:t>
      </w:r>
    </w:p>
    <w:p>
      <w:pPr>
        <w:spacing w:after="0"/>
        <w:ind w:left="0"/>
        <w:jc w:val="both"/>
      </w:pPr>
      <w:r>
        <w:rPr>
          <w:rFonts w:ascii="Times New Roman"/>
          <w:b w:val="false"/>
          <w:i w:val="false"/>
          <w:color w:val="000000"/>
          <w:sz w:val="28"/>
        </w:rPr>
        <w:t xml:space="preserve">                                                                                 (жазбаша)</w:t>
      </w:r>
    </w:p>
    <w:p>
      <w:pPr>
        <w:spacing w:after="0"/>
        <w:ind w:left="0"/>
        <w:jc w:val="both"/>
      </w:pPr>
      <w:r>
        <w:rPr>
          <w:rFonts w:ascii="Times New Roman"/>
          <w:b w:val="false"/>
          <w:i w:val="false"/>
          <w:color w:val="000000"/>
          <w:sz w:val="28"/>
        </w:rPr>
        <w:t>
      1. "Балалы отбасыларға берілетін мемлекеттік жәрдемақылар туралы" Қазақстан Республикасы Заңының ______ бабына сәйкес:</w:t>
      </w:r>
    </w:p>
    <w:p>
      <w:pPr>
        <w:spacing w:after="0"/>
        <w:ind w:left="0"/>
        <w:jc w:val="both"/>
      </w:pPr>
      <w:r>
        <w:rPr>
          <w:rFonts w:ascii="Times New Roman"/>
          <w:b w:val="false"/>
          <w:i w:val="false"/>
          <w:color w:val="000000"/>
          <w:sz w:val="28"/>
        </w:rPr>
        <w:t>
      бала туғанда берілетін жәрдемақы ____________ теңге мөлшерінде</w:t>
      </w:r>
    </w:p>
    <w:p>
      <w:pPr>
        <w:spacing w:after="0"/>
        <w:ind w:left="0"/>
        <w:jc w:val="both"/>
      </w:pPr>
      <w:r>
        <w:rPr>
          <w:rFonts w:ascii="Times New Roman"/>
          <w:b w:val="false"/>
          <w:i w:val="false"/>
          <w:color w:val="000000"/>
          <w:sz w:val="28"/>
        </w:rPr>
        <w:t xml:space="preserve">                                                                    (сомасы жазбаша);</w:t>
      </w:r>
    </w:p>
    <w:p>
      <w:pPr>
        <w:spacing w:after="0"/>
        <w:ind w:left="0"/>
        <w:jc w:val="both"/>
      </w:pPr>
      <w:r>
        <w:rPr>
          <w:rFonts w:ascii="Times New Roman"/>
          <w:b w:val="false"/>
          <w:i w:val="false"/>
          <w:color w:val="000000"/>
          <w:sz w:val="28"/>
        </w:rPr>
        <w:t>
      бала күтімі жөніндегі жәрдемақы 20___ жылғы "___" ______________ бастап</w:t>
      </w:r>
    </w:p>
    <w:p>
      <w:pPr>
        <w:spacing w:after="0"/>
        <w:ind w:left="0"/>
        <w:jc w:val="both"/>
      </w:pPr>
      <w:r>
        <w:rPr>
          <w:rFonts w:ascii="Times New Roman"/>
          <w:b w:val="false"/>
          <w:i w:val="false"/>
          <w:color w:val="000000"/>
          <w:sz w:val="28"/>
        </w:rPr>
        <w:t>
      20 _____ жылғы "___" ________ қоса алғанда, ___________________  теңге</w:t>
      </w:r>
    </w:p>
    <w:p>
      <w:pPr>
        <w:spacing w:after="0"/>
        <w:ind w:left="0"/>
        <w:jc w:val="both"/>
      </w:pPr>
      <w:r>
        <w:rPr>
          <w:rFonts w:ascii="Times New Roman"/>
          <w:b w:val="false"/>
          <w:i w:val="false"/>
          <w:color w:val="000000"/>
          <w:sz w:val="28"/>
        </w:rPr>
        <w:t>
      мөлшерінде         (сомасы жазбаша) тағайындалсын.</w:t>
      </w:r>
    </w:p>
    <w:p>
      <w:pPr>
        <w:spacing w:after="0"/>
        <w:ind w:left="0"/>
        <w:jc w:val="both"/>
      </w:pPr>
      <w:r>
        <w:rPr>
          <w:rFonts w:ascii="Times New Roman"/>
          <w:b w:val="false"/>
          <w:i w:val="false"/>
          <w:color w:val="000000"/>
          <w:sz w:val="28"/>
        </w:rPr>
        <w:t>
      2. Бала күтімі жөніндегі жәрдемақының мөлшері 20___жылғы "___"  ___ бастап</w:t>
      </w:r>
    </w:p>
    <w:p>
      <w:pPr>
        <w:spacing w:after="0"/>
        <w:ind w:left="0"/>
        <w:jc w:val="both"/>
      </w:pPr>
      <w:r>
        <w:rPr>
          <w:rFonts w:ascii="Times New Roman"/>
          <w:b w:val="false"/>
          <w:i w:val="false"/>
          <w:color w:val="000000"/>
          <w:sz w:val="28"/>
        </w:rPr>
        <w:t>
      20__ жылғы "___" ____________ қоса алғанда, өзгертілсін және</w:t>
      </w:r>
    </w:p>
    <w:p>
      <w:pPr>
        <w:spacing w:after="0"/>
        <w:ind w:left="0"/>
        <w:jc w:val="both"/>
      </w:pPr>
      <w:r>
        <w:rPr>
          <w:rFonts w:ascii="Times New Roman"/>
          <w:b w:val="false"/>
          <w:i w:val="false"/>
          <w:color w:val="000000"/>
          <w:sz w:val="28"/>
        </w:rPr>
        <w:t>
      ________________________ теңге мөлшерінде (сомасы жазбаша)  белгіленсін.</w:t>
      </w:r>
    </w:p>
    <w:p>
      <w:pPr>
        <w:spacing w:after="0"/>
        <w:ind w:left="0"/>
        <w:jc w:val="both"/>
      </w:pPr>
      <w:r>
        <w:rPr>
          <w:rFonts w:ascii="Times New Roman"/>
          <w:b w:val="false"/>
          <w:i w:val="false"/>
          <w:color w:val="000000"/>
          <w:sz w:val="28"/>
        </w:rPr>
        <w:t>
      Негіздеме: _____________________________________________</w:t>
      </w:r>
    </w:p>
    <w:p>
      <w:pPr>
        <w:spacing w:after="0"/>
        <w:ind w:left="0"/>
        <w:jc w:val="both"/>
      </w:pPr>
      <w:r>
        <w:rPr>
          <w:rFonts w:ascii="Times New Roman"/>
          <w:b w:val="false"/>
          <w:i w:val="false"/>
          <w:color w:val="000000"/>
          <w:sz w:val="28"/>
        </w:rPr>
        <w:t>
      3. Жәрдемақы тағайындаудан бас тартылсын:</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 (негіздеме)</w:t>
      </w:r>
    </w:p>
    <w:p>
      <w:pPr>
        <w:spacing w:after="0"/>
        <w:ind w:left="0"/>
        <w:jc w:val="both"/>
      </w:pPr>
      <w:r>
        <w:rPr>
          <w:rFonts w:ascii="Times New Roman"/>
          <w:b w:val="false"/>
          <w:i w:val="false"/>
          <w:color w:val="000000"/>
          <w:sz w:val="28"/>
        </w:rPr>
        <w:t>
      Департамент басшысы  _______________________________ 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Департамент басқармасының (бөлімінің) басшысы</w:t>
      </w:r>
    </w:p>
    <w:p>
      <w:pPr>
        <w:spacing w:after="0"/>
        <w:ind w:left="0"/>
        <w:jc w:val="both"/>
      </w:pPr>
      <w:r>
        <w:rPr>
          <w:rFonts w:ascii="Times New Roman"/>
          <w:b w:val="false"/>
          <w:i w:val="false"/>
          <w:color w:val="000000"/>
          <w:sz w:val="28"/>
        </w:rPr>
        <w:t>
      _______________________________ 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Маман   _______________________________ 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Шешім жобасын дайындағандар:</w:t>
      </w:r>
    </w:p>
    <w:p>
      <w:pPr>
        <w:spacing w:after="0"/>
        <w:ind w:left="0"/>
        <w:jc w:val="both"/>
      </w:pPr>
      <w:r>
        <w:rPr>
          <w:rFonts w:ascii="Times New Roman"/>
          <w:b w:val="false"/>
          <w:i w:val="false"/>
          <w:color w:val="000000"/>
          <w:sz w:val="28"/>
        </w:rPr>
        <w:t>
      Мемлекеттік корпорация филиалының директоры</w:t>
      </w:r>
    </w:p>
    <w:p>
      <w:pPr>
        <w:spacing w:after="0"/>
        <w:ind w:left="0"/>
        <w:jc w:val="both"/>
      </w:pPr>
      <w:r>
        <w:rPr>
          <w:rFonts w:ascii="Times New Roman"/>
          <w:b w:val="false"/>
          <w:i w:val="false"/>
          <w:color w:val="000000"/>
          <w:sz w:val="28"/>
        </w:rPr>
        <w:t>
      _______________________________ 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Мемлекеттік корпорация бөлімшесінің басшысы</w:t>
      </w:r>
    </w:p>
    <w:p>
      <w:pPr>
        <w:spacing w:after="0"/>
        <w:ind w:left="0"/>
        <w:jc w:val="both"/>
      </w:pPr>
      <w:r>
        <w:rPr>
          <w:rFonts w:ascii="Times New Roman"/>
          <w:b w:val="false"/>
          <w:i w:val="false"/>
          <w:color w:val="000000"/>
          <w:sz w:val="28"/>
        </w:rPr>
        <w:t>
      _______________________________ 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Мемлекеттік корпорация бөлімшесінің маманы</w:t>
      </w:r>
    </w:p>
    <w:p>
      <w:pPr>
        <w:spacing w:after="0"/>
        <w:ind w:left="0"/>
        <w:jc w:val="both"/>
      </w:pPr>
      <w:r>
        <w:rPr>
          <w:rFonts w:ascii="Times New Roman"/>
          <w:b w:val="false"/>
          <w:i w:val="false"/>
          <w:color w:val="000000"/>
          <w:sz w:val="28"/>
        </w:rPr>
        <w:t>
      _______________________________ ______________</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Код ________________</w:t>
      </w:r>
    </w:p>
    <w:p>
      <w:pPr>
        <w:spacing w:after="0"/>
        <w:ind w:left="0"/>
        <w:jc w:val="both"/>
      </w:pPr>
      <w:r>
        <w:rPr>
          <w:rFonts w:ascii="Times New Roman"/>
          <w:b w:val="false"/>
          <w:i w:val="false"/>
          <w:color w:val="000000"/>
          <w:sz w:val="28"/>
        </w:rPr>
        <w:t>
      ______________________ облысы (қаласы)</w:t>
      </w:r>
    </w:p>
    <w:bookmarkStart w:name="z307" w:id="97"/>
    <w:p>
      <w:pPr>
        <w:spacing w:after="0"/>
        <w:ind w:left="0"/>
        <w:jc w:val="left"/>
      </w:pPr>
      <w:r>
        <w:rPr>
          <w:rFonts w:ascii="Times New Roman"/>
          <w:b/>
          <w:i w:val="false"/>
          <w:color w:val="000000"/>
        </w:rPr>
        <w:t xml:space="preserve"> Еңбек және әлеуметтік қорғау комитетінің  _________________________ облысы (қаласы) бойынша департаментінің  20___ жылғы "___" __________ № ____ шешімі</w:t>
      </w:r>
    </w:p>
    <w:bookmarkEnd w:id="97"/>
    <w:p>
      <w:pPr>
        <w:spacing w:after="0"/>
        <w:ind w:left="0"/>
        <w:jc w:val="both"/>
      </w:pPr>
      <w:r>
        <w:rPr>
          <w:rFonts w:ascii="Times New Roman"/>
          <w:b w:val="false"/>
          <w:i w:val="false"/>
          <w:color w:val="ff0000"/>
          <w:sz w:val="28"/>
        </w:rPr>
        <w:t xml:space="preserve">
      Ескерту. 18-қосымша жаңа редакцияда – ҚР Еңбек және халықты әлеуметтік қорғау министрінің 22.11.2022 </w:t>
      </w:r>
      <w:r>
        <w:rPr>
          <w:rFonts w:ascii="Times New Roman"/>
          <w:b w:val="false"/>
          <w:i w:val="false"/>
          <w:color w:val="ff0000"/>
          <w:sz w:val="28"/>
        </w:rPr>
        <w:t>№ 470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Істің № _____________________________ </w:t>
      </w:r>
    </w:p>
    <w:p>
      <w:pPr>
        <w:spacing w:after="0"/>
        <w:ind w:left="0"/>
        <w:jc w:val="both"/>
      </w:pPr>
      <w:r>
        <w:rPr>
          <w:rFonts w:ascii="Times New Roman"/>
          <w:b w:val="false"/>
          <w:i w:val="false"/>
          <w:color w:val="000000"/>
          <w:sz w:val="28"/>
        </w:rPr>
        <w:t xml:space="preserve">
      Көпбалалы отбасыларға берілетін мемлекеттік жәрдемақыны </w:t>
      </w:r>
    </w:p>
    <w:p>
      <w:pPr>
        <w:spacing w:after="0"/>
        <w:ind w:left="0"/>
        <w:jc w:val="both"/>
      </w:pPr>
      <w:r>
        <w:rPr>
          <w:rFonts w:ascii="Times New Roman"/>
          <w:b w:val="false"/>
          <w:i w:val="false"/>
          <w:color w:val="000000"/>
          <w:sz w:val="28"/>
        </w:rPr>
        <w:t xml:space="preserve">
      тағайындау (өзгерту, тағайындаудан бас тарту) туралы </w:t>
      </w:r>
    </w:p>
    <w:p>
      <w:pPr>
        <w:spacing w:after="0"/>
        <w:ind w:left="0"/>
        <w:jc w:val="both"/>
      </w:pPr>
      <w:r>
        <w:rPr>
          <w:rFonts w:ascii="Times New Roman"/>
          <w:b w:val="false"/>
          <w:i w:val="false"/>
          <w:color w:val="000000"/>
          <w:sz w:val="28"/>
        </w:rPr>
        <w:t xml:space="preserve">
      Азамат 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Жынысы _________ </w:t>
      </w:r>
    </w:p>
    <w:p>
      <w:pPr>
        <w:spacing w:after="0"/>
        <w:ind w:left="0"/>
        <w:jc w:val="both"/>
      </w:pPr>
      <w:r>
        <w:rPr>
          <w:rFonts w:ascii="Times New Roman"/>
          <w:b w:val="false"/>
          <w:i w:val="false"/>
          <w:color w:val="000000"/>
          <w:sz w:val="28"/>
        </w:rPr>
        <w:t xml:space="preserve">
      Туған күні 20__ жылғы "___" ____________ </w:t>
      </w:r>
    </w:p>
    <w:p>
      <w:pPr>
        <w:spacing w:after="0"/>
        <w:ind w:left="0"/>
        <w:jc w:val="both"/>
      </w:pPr>
      <w:r>
        <w:rPr>
          <w:rFonts w:ascii="Times New Roman"/>
          <w:b w:val="false"/>
          <w:i w:val="false"/>
          <w:color w:val="000000"/>
          <w:sz w:val="28"/>
        </w:rPr>
        <w:t xml:space="preserve">
      Жүгінген күні 20__ жылғы "___" ____________ </w:t>
      </w:r>
    </w:p>
    <w:p>
      <w:pPr>
        <w:spacing w:after="0"/>
        <w:ind w:left="0"/>
        <w:jc w:val="both"/>
      </w:pPr>
      <w:r>
        <w:rPr>
          <w:rFonts w:ascii="Times New Roman"/>
          <w:b w:val="false"/>
          <w:i w:val="false"/>
          <w:color w:val="000000"/>
          <w:sz w:val="28"/>
        </w:rPr>
        <w:t xml:space="preserve">
      1. "Балалы отбасыларға берілетін мемлекеттік жәрдемақылар туралы" </w:t>
      </w:r>
    </w:p>
    <w:p>
      <w:pPr>
        <w:spacing w:after="0"/>
        <w:ind w:left="0"/>
        <w:jc w:val="both"/>
      </w:pPr>
      <w:r>
        <w:rPr>
          <w:rFonts w:ascii="Times New Roman"/>
          <w:b w:val="false"/>
          <w:i w:val="false"/>
          <w:color w:val="000000"/>
          <w:sz w:val="28"/>
        </w:rPr>
        <w:t xml:space="preserve">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______ бабының _____ тармағына сәйкес: </w:t>
      </w:r>
    </w:p>
    <w:p>
      <w:pPr>
        <w:spacing w:after="0"/>
        <w:ind w:left="0"/>
        <w:jc w:val="both"/>
      </w:pPr>
      <w:r>
        <w:rPr>
          <w:rFonts w:ascii="Times New Roman"/>
          <w:b w:val="false"/>
          <w:i w:val="false"/>
          <w:color w:val="000000"/>
          <w:sz w:val="28"/>
        </w:rPr>
        <w:t xml:space="preserve">
      ____ балаға көпбалалы отбасыларға берілетін жәрдемақы 20___ жылғы "___" </w:t>
      </w:r>
    </w:p>
    <w:p>
      <w:pPr>
        <w:spacing w:after="0"/>
        <w:ind w:left="0"/>
        <w:jc w:val="both"/>
      </w:pPr>
      <w:r>
        <w:rPr>
          <w:rFonts w:ascii="Times New Roman"/>
          <w:b w:val="false"/>
          <w:i w:val="false"/>
          <w:color w:val="000000"/>
          <w:sz w:val="28"/>
        </w:rPr>
        <w:t xml:space="preserve">
      ____________ бастап 20 _____ жылғы "___" ________ қоса алғанда, </w:t>
      </w:r>
    </w:p>
    <w:p>
      <w:pPr>
        <w:spacing w:after="0"/>
        <w:ind w:left="0"/>
        <w:jc w:val="both"/>
      </w:pPr>
      <w:r>
        <w:rPr>
          <w:rFonts w:ascii="Times New Roman"/>
          <w:b w:val="false"/>
          <w:i w:val="false"/>
          <w:color w:val="000000"/>
          <w:sz w:val="28"/>
        </w:rPr>
        <w:t xml:space="preserve">
      __________________________ теңге мөлшерінде (сомасы жазбаша) тағайындалсын. </w:t>
      </w:r>
    </w:p>
    <w:p>
      <w:pPr>
        <w:spacing w:after="0"/>
        <w:ind w:left="0"/>
        <w:jc w:val="both"/>
      </w:pPr>
      <w:r>
        <w:rPr>
          <w:rFonts w:ascii="Times New Roman"/>
          <w:b w:val="false"/>
          <w:i w:val="false"/>
          <w:color w:val="000000"/>
          <w:sz w:val="28"/>
        </w:rPr>
        <w:t xml:space="preserve">
      2. Айлық есептік көрсеткіштің/отбасы құрамының өзгеруіне байланысты </w:t>
      </w:r>
    </w:p>
    <w:p>
      <w:pPr>
        <w:spacing w:after="0"/>
        <w:ind w:left="0"/>
        <w:jc w:val="both"/>
      </w:pPr>
      <w:r>
        <w:rPr>
          <w:rFonts w:ascii="Times New Roman"/>
          <w:b w:val="false"/>
          <w:i w:val="false"/>
          <w:color w:val="000000"/>
          <w:sz w:val="28"/>
        </w:rPr>
        <w:t xml:space="preserve">
      көпбалалы отбасыларға берілетін мемлекеттік жәрдемақының жаңа мөлшері </w:t>
      </w:r>
    </w:p>
    <w:p>
      <w:pPr>
        <w:spacing w:after="0"/>
        <w:ind w:left="0"/>
        <w:jc w:val="both"/>
      </w:pPr>
      <w:r>
        <w:rPr>
          <w:rFonts w:ascii="Times New Roman"/>
          <w:b w:val="false"/>
          <w:i w:val="false"/>
          <w:color w:val="000000"/>
          <w:sz w:val="28"/>
        </w:rPr>
        <w:t xml:space="preserve">
      белгіленсін: _______________________________________________________________ </w:t>
      </w:r>
    </w:p>
    <w:p>
      <w:pPr>
        <w:spacing w:after="0"/>
        <w:ind w:left="0"/>
        <w:jc w:val="both"/>
      </w:pPr>
      <w:r>
        <w:rPr>
          <w:rFonts w:ascii="Times New Roman"/>
          <w:b w:val="false"/>
          <w:i w:val="false"/>
          <w:color w:val="000000"/>
          <w:sz w:val="28"/>
        </w:rPr>
        <w:t xml:space="preserve">
      (нормативтік құқықтық акті атауы) </w:t>
      </w:r>
    </w:p>
    <w:p>
      <w:pPr>
        <w:spacing w:after="0"/>
        <w:ind w:left="0"/>
        <w:jc w:val="both"/>
      </w:pPr>
      <w:r>
        <w:rPr>
          <w:rFonts w:ascii="Times New Roman"/>
          <w:b w:val="false"/>
          <w:i w:val="false"/>
          <w:color w:val="000000"/>
          <w:sz w:val="28"/>
        </w:rPr>
        <w:t xml:space="preserve">
      ____ балаға көпбалалы отбасыларға берілетін жәрдемақы 20___ жылғы "___" </w:t>
      </w:r>
    </w:p>
    <w:p>
      <w:pPr>
        <w:spacing w:after="0"/>
        <w:ind w:left="0"/>
        <w:jc w:val="both"/>
      </w:pPr>
      <w:r>
        <w:rPr>
          <w:rFonts w:ascii="Times New Roman"/>
          <w:b w:val="false"/>
          <w:i w:val="false"/>
          <w:color w:val="000000"/>
          <w:sz w:val="28"/>
        </w:rPr>
        <w:t xml:space="preserve">
      ____________ бастап 20 _____ жылғы "___" ________ қоса алғанда, </w:t>
      </w:r>
    </w:p>
    <w:p>
      <w:pPr>
        <w:spacing w:after="0"/>
        <w:ind w:left="0"/>
        <w:jc w:val="both"/>
      </w:pPr>
      <w:r>
        <w:rPr>
          <w:rFonts w:ascii="Times New Roman"/>
          <w:b w:val="false"/>
          <w:i w:val="false"/>
          <w:color w:val="000000"/>
          <w:sz w:val="28"/>
        </w:rPr>
        <w:t xml:space="preserve">
      ____________________________ теңге мөлшерінде тағайындалсын. </w:t>
      </w:r>
    </w:p>
    <w:p>
      <w:pPr>
        <w:spacing w:after="0"/>
        <w:ind w:left="0"/>
        <w:jc w:val="both"/>
      </w:pPr>
      <w:r>
        <w:rPr>
          <w:rFonts w:ascii="Times New Roman"/>
          <w:b w:val="false"/>
          <w:i w:val="false"/>
          <w:color w:val="000000"/>
          <w:sz w:val="28"/>
        </w:rPr>
        <w:t xml:space="preserve">
      (сомасы жазбаша) </w:t>
      </w:r>
    </w:p>
    <w:p>
      <w:pPr>
        <w:spacing w:after="0"/>
        <w:ind w:left="0"/>
        <w:jc w:val="both"/>
      </w:pPr>
      <w:r>
        <w:rPr>
          <w:rFonts w:ascii="Times New Roman"/>
          <w:b w:val="false"/>
          <w:i w:val="false"/>
          <w:color w:val="000000"/>
          <w:sz w:val="28"/>
        </w:rPr>
        <w:t xml:space="preserve">
      3. 20__ жылғы "___" ___________ жәрдемақы қайта жаңару: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(негіздеме) </w:t>
      </w:r>
    </w:p>
    <w:p>
      <w:pPr>
        <w:spacing w:after="0"/>
        <w:ind w:left="0"/>
        <w:jc w:val="both"/>
      </w:pPr>
      <w:r>
        <w:rPr>
          <w:rFonts w:ascii="Times New Roman"/>
          <w:b w:val="false"/>
          <w:i w:val="false"/>
          <w:color w:val="000000"/>
          <w:sz w:val="28"/>
        </w:rPr>
        <w:t xml:space="preserve">
      4. Жәрдемақы тағайындаудан бас тартылсын: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(негіздеме)</w:t>
      </w:r>
    </w:p>
    <w:p>
      <w:pPr>
        <w:spacing w:after="0"/>
        <w:ind w:left="0"/>
        <w:jc w:val="both"/>
      </w:pPr>
      <w:r>
        <w:rPr>
          <w:rFonts w:ascii="Times New Roman"/>
          <w:b w:val="false"/>
          <w:i w:val="false"/>
          <w:color w:val="000000"/>
          <w:sz w:val="28"/>
        </w:rPr>
        <w:t xml:space="preserve">
      Департамент басшысы </w:t>
      </w:r>
    </w:p>
    <w:p>
      <w:pPr>
        <w:spacing w:after="0"/>
        <w:ind w:left="0"/>
        <w:jc w:val="both"/>
      </w:pPr>
      <w:r>
        <w:rPr>
          <w:rFonts w:ascii="Times New Roman"/>
          <w:b w:val="false"/>
          <w:i w:val="false"/>
          <w:color w:val="000000"/>
          <w:sz w:val="28"/>
        </w:rPr>
        <w:t xml:space="preserve">
      _______________________________                   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Департамент басқармасының (бөлімінің) басшысы </w:t>
      </w:r>
    </w:p>
    <w:p>
      <w:pPr>
        <w:spacing w:after="0"/>
        <w:ind w:left="0"/>
        <w:jc w:val="both"/>
      </w:pPr>
      <w:r>
        <w:rPr>
          <w:rFonts w:ascii="Times New Roman"/>
          <w:b w:val="false"/>
          <w:i w:val="false"/>
          <w:color w:val="000000"/>
          <w:sz w:val="28"/>
        </w:rPr>
        <w:t xml:space="preserve">
      _______________________________                   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Маман </w:t>
      </w:r>
    </w:p>
    <w:p>
      <w:pPr>
        <w:spacing w:after="0"/>
        <w:ind w:left="0"/>
        <w:jc w:val="both"/>
      </w:pPr>
      <w:r>
        <w:rPr>
          <w:rFonts w:ascii="Times New Roman"/>
          <w:b w:val="false"/>
          <w:i w:val="false"/>
          <w:color w:val="000000"/>
          <w:sz w:val="28"/>
        </w:rPr>
        <w:t xml:space="preserve">
      _______________________________                   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Шешім жобасын дайындағандар: </w:t>
      </w:r>
    </w:p>
    <w:p>
      <w:pPr>
        <w:spacing w:after="0"/>
        <w:ind w:left="0"/>
        <w:jc w:val="both"/>
      </w:pPr>
      <w:r>
        <w:rPr>
          <w:rFonts w:ascii="Times New Roman"/>
          <w:b w:val="false"/>
          <w:i w:val="false"/>
          <w:color w:val="000000"/>
          <w:sz w:val="28"/>
        </w:rPr>
        <w:t xml:space="preserve">
      Мемлекеттік корпорация филиалының директоры </w:t>
      </w:r>
    </w:p>
    <w:p>
      <w:pPr>
        <w:spacing w:after="0"/>
        <w:ind w:left="0"/>
        <w:jc w:val="both"/>
      </w:pPr>
      <w:r>
        <w:rPr>
          <w:rFonts w:ascii="Times New Roman"/>
          <w:b w:val="false"/>
          <w:i w:val="false"/>
          <w:color w:val="000000"/>
          <w:sz w:val="28"/>
        </w:rPr>
        <w:t xml:space="preserve">
      _______________________________                   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Мемлекеттік корпорация бөлімшесінің басшысы </w:t>
      </w:r>
    </w:p>
    <w:p>
      <w:pPr>
        <w:spacing w:after="0"/>
        <w:ind w:left="0"/>
        <w:jc w:val="both"/>
      </w:pPr>
      <w:r>
        <w:rPr>
          <w:rFonts w:ascii="Times New Roman"/>
          <w:b w:val="false"/>
          <w:i w:val="false"/>
          <w:color w:val="000000"/>
          <w:sz w:val="28"/>
        </w:rPr>
        <w:t xml:space="preserve">
      _______________________________                   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Мемлекеттік корпорация бөлімшесінің маманы </w:t>
      </w:r>
    </w:p>
    <w:p>
      <w:pPr>
        <w:spacing w:after="0"/>
        <w:ind w:left="0"/>
        <w:jc w:val="both"/>
      </w:pPr>
      <w:r>
        <w:rPr>
          <w:rFonts w:ascii="Times New Roman"/>
          <w:b w:val="false"/>
          <w:i w:val="false"/>
          <w:color w:val="000000"/>
          <w:sz w:val="28"/>
        </w:rPr>
        <w:t xml:space="preserve">
      _______________________________                   ______________ </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w:t>
            </w:r>
            <w:r>
              <w:br/>
            </w:r>
            <w:r>
              <w:rPr>
                <w:rFonts w:ascii="Times New Roman"/>
                <w:b w:val="false"/>
                <w:i w:val="false"/>
                <w:color w:val="000000"/>
                <w:sz w:val="20"/>
              </w:rPr>
              <w:t>берілетін мемлекеттік</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төлеу қағидаларына</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Код _________________</w:t>
      </w:r>
    </w:p>
    <w:p>
      <w:pPr>
        <w:spacing w:after="0"/>
        <w:ind w:left="0"/>
        <w:jc w:val="both"/>
      </w:pPr>
      <w:r>
        <w:rPr>
          <w:rFonts w:ascii="Times New Roman"/>
          <w:b w:val="false"/>
          <w:i w:val="false"/>
          <w:color w:val="000000"/>
          <w:sz w:val="28"/>
        </w:rPr>
        <w:t>
       _______________________ облысы (қаласы)</w:t>
      </w:r>
    </w:p>
    <w:p>
      <w:pPr>
        <w:spacing w:after="0"/>
        <w:ind w:left="0"/>
        <w:jc w:val="left"/>
      </w:pPr>
      <w:r>
        <w:rPr>
          <w:rFonts w:ascii="Times New Roman"/>
          <w:b/>
          <w:i w:val="false"/>
          <w:color w:val="000000"/>
        </w:rPr>
        <w:t xml:space="preserve"> Еңбек және әлеуметтік қорғау комитетінің  ___________________ облысы (қаласы) бойынша департаментінің  20___ жылғы "___" __________ № ____ шешімі  Істің № _____________________________</w:t>
      </w:r>
    </w:p>
    <w:p>
      <w:pPr>
        <w:spacing w:after="0"/>
        <w:ind w:left="0"/>
        <w:jc w:val="both"/>
      </w:pPr>
      <w:r>
        <w:rPr>
          <w:rFonts w:ascii="Times New Roman"/>
          <w:b w:val="false"/>
          <w:i w:val="false"/>
          <w:color w:val="ff0000"/>
          <w:sz w:val="28"/>
        </w:rPr>
        <w:t xml:space="preserve">
      Ескерту. 19-қосымша жаңа редакцияда – ҚР Еңбек және халықты әлеуметтік қорғау министрінің 22.11.2022 </w:t>
      </w:r>
      <w:r>
        <w:rPr>
          <w:rFonts w:ascii="Times New Roman"/>
          <w:b w:val="false"/>
          <w:i w:val="false"/>
          <w:color w:val="ff0000"/>
          <w:sz w:val="28"/>
        </w:rPr>
        <w:t>№ 470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Мүгедектігі бар баланы тәрбиелеушіге берілетін жәрдемақыны </w:t>
      </w:r>
    </w:p>
    <w:p>
      <w:pPr>
        <w:spacing w:after="0"/>
        <w:ind w:left="0"/>
        <w:jc w:val="both"/>
      </w:pPr>
      <w:r>
        <w:rPr>
          <w:rFonts w:ascii="Times New Roman"/>
          <w:b w:val="false"/>
          <w:i w:val="false"/>
          <w:color w:val="000000"/>
          <w:sz w:val="28"/>
        </w:rPr>
        <w:t xml:space="preserve">
      тағайындау (өзгерту, жаңарту, тағайындаудан бас тарту) туралы </w:t>
      </w:r>
    </w:p>
    <w:p>
      <w:pPr>
        <w:spacing w:after="0"/>
        <w:ind w:left="0"/>
        <w:jc w:val="both"/>
      </w:pPr>
      <w:r>
        <w:rPr>
          <w:rFonts w:ascii="Times New Roman"/>
          <w:b w:val="false"/>
          <w:i w:val="false"/>
          <w:color w:val="000000"/>
          <w:sz w:val="28"/>
        </w:rPr>
        <w:t xml:space="preserve">
      Өтініш беруші 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Жүгінген күні 20__ жылғы "___" ____________________ </w:t>
      </w:r>
    </w:p>
    <w:p>
      <w:pPr>
        <w:spacing w:after="0"/>
        <w:ind w:left="0"/>
        <w:jc w:val="both"/>
      </w:pPr>
      <w:r>
        <w:rPr>
          <w:rFonts w:ascii="Times New Roman"/>
          <w:b w:val="false"/>
          <w:i w:val="false"/>
          <w:color w:val="000000"/>
          <w:sz w:val="28"/>
        </w:rPr>
        <w:t xml:space="preserve">
      Мүгедектігі бар баланың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Мүгедектігі бар баланың туған күні 20__ жылғы "___"_______________ </w:t>
      </w:r>
    </w:p>
    <w:p>
      <w:pPr>
        <w:spacing w:after="0"/>
        <w:ind w:left="0"/>
        <w:jc w:val="both"/>
      </w:pPr>
      <w:r>
        <w:rPr>
          <w:rFonts w:ascii="Times New Roman"/>
          <w:b w:val="false"/>
          <w:i w:val="false"/>
          <w:color w:val="000000"/>
          <w:sz w:val="28"/>
        </w:rPr>
        <w:t xml:space="preserve">
      Мүгедектігі туралы анықтама _____________________________________ </w:t>
      </w:r>
    </w:p>
    <w:p>
      <w:pPr>
        <w:spacing w:after="0"/>
        <w:ind w:left="0"/>
        <w:jc w:val="both"/>
      </w:pPr>
      <w:r>
        <w:rPr>
          <w:rFonts w:ascii="Times New Roman"/>
          <w:b w:val="false"/>
          <w:i w:val="false"/>
          <w:color w:val="000000"/>
          <w:sz w:val="28"/>
        </w:rPr>
        <w:t xml:space="preserve">
      Мүгедектік 20__ жылғы "___" ______ бастап 20__ жылғы "___" _______ </w:t>
      </w:r>
    </w:p>
    <w:p>
      <w:pPr>
        <w:spacing w:after="0"/>
        <w:ind w:left="0"/>
        <w:jc w:val="both"/>
      </w:pPr>
      <w:r>
        <w:rPr>
          <w:rFonts w:ascii="Times New Roman"/>
          <w:b w:val="false"/>
          <w:i w:val="false"/>
          <w:color w:val="000000"/>
          <w:sz w:val="28"/>
        </w:rPr>
        <w:t xml:space="preserve">
      дейінгі мерзімге белгіленді </w:t>
      </w:r>
    </w:p>
    <w:p>
      <w:pPr>
        <w:spacing w:after="0"/>
        <w:ind w:left="0"/>
        <w:jc w:val="both"/>
      </w:pPr>
      <w:r>
        <w:rPr>
          <w:rFonts w:ascii="Times New Roman"/>
          <w:b w:val="false"/>
          <w:i w:val="false"/>
          <w:color w:val="000000"/>
          <w:sz w:val="28"/>
        </w:rPr>
        <w:t xml:space="preserve">
      1. "Балалы отбасыларға берілетін мемлекеттік жәрдемақылар туралы" </w:t>
      </w:r>
    </w:p>
    <w:p>
      <w:pPr>
        <w:spacing w:after="0"/>
        <w:ind w:left="0"/>
        <w:jc w:val="both"/>
      </w:pPr>
      <w:r>
        <w:rPr>
          <w:rFonts w:ascii="Times New Roman"/>
          <w:b w:val="false"/>
          <w:i w:val="false"/>
          <w:color w:val="000000"/>
          <w:sz w:val="28"/>
        </w:rPr>
        <w:t xml:space="preserve">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_____ бабына сәйкес мүгедектігі бар баланы </w:t>
      </w:r>
    </w:p>
    <w:p>
      <w:pPr>
        <w:spacing w:after="0"/>
        <w:ind w:left="0"/>
        <w:jc w:val="both"/>
      </w:pPr>
      <w:r>
        <w:rPr>
          <w:rFonts w:ascii="Times New Roman"/>
          <w:b w:val="false"/>
          <w:i w:val="false"/>
          <w:color w:val="000000"/>
          <w:sz w:val="28"/>
        </w:rPr>
        <w:t xml:space="preserve">
      тәрбиелеушіге берілетін жәрдемақы 20__ жылғы "___" _________ бастап </w:t>
      </w:r>
    </w:p>
    <w:p>
      <w:pPr>
        <w:spacing w:after="0"/>
        <w:ind w:left="0"/>
        <w:jc w:val="both"/>
      </w:pPr>
      <w:r>
        <w:rPr>
          <w:rFonts w:ascii="Times New Roman"/>
          <w:b w:val="false"/>
          <w:i w:val="false"/>
          <w:color w:val="000000"/>
          <w:sz w:val="28"/>
        </w:rPr>
        <w:t xml:space="preserve">
      20_____ жылғы "___" ________ қоса алғанда, ____________________________ </w:t>
      </w:r>
    </w:p>
    <w:p>
      <w:pPr>
        <w:spacing w:after="0"/>
        <w:ind w:left="0"/>
        <w:jc w:val="both"/>
      </w:pPr>
      <w:r>
        <w:rPr>
          <w:rFonts w:ascii="Times New Roman"/>
          <w:b w:val="false"/>
          <w:i w:val="false"/>
          <w:color w:val="000000"/>
          <w:sz w:val="28"/>
        </w:rPr>
        <w:t xml:space="preserve">
      (сомасы жазбаша) </w:t>
      </w:r>
    </w:p>
    <w:p>
      <w:pPr>
        <w:spacing w:after="0"/>
        <w:ind w:left="0"/>
        <w:jc w:val="both"/>
      </w:pPr>
      <w:r>
        <w:rPr>
          <w:rFonts w:ascii="Times New Roman"/>
          <w:b w:val="false"/>
          <w:i w:val="false"/>
          <w:color w:val="000000"/>
          <w:sz w:val="28"/>
        </w:rPr>
        <w:t xml:space="preserve">
      теңге мөлшерінде тағайындалсын. </w:t>
      </w:r>
    </w:p>
    <w:p>
      <w:pPr>
        <w:spacing w:after="0"/>
        <w:ind w:left="0"/>
        <w:jc w:val="both"/>
      </w:pPr>
      <w:r>
        <w:rPr>
          <w:rFonts w:ascii="Times New Roman"/>
          <w:b w:val="false"/>
          <w:i w:val="false"/>
          <w:color w:val="000000"/>
          <w:sz w:val="28"/>
        </w:rPr>
        <w:t xml:space="preserve">
      2. Мүгедектігі бар баланы тәрбиелеушіге берілетін жәрдемақының </w:t>
      </w:r>
    </w:p>
    <w:p>
      <w:pPr>
        <w:spacing w:after="0"/>
        <w:ind w:left="0"/>
        <w:jc w:val="both"/>
      </w:pPr>
      <w:r>
        <w:rPr>
          <w:rFonts w:ascii="Times New Roman"/>
          <w:b w:val="false"/>
          <w:i w:val="false"/>
          <w:color w:val="000000"/>
          <w:sz w:val="28"/>
        </w:rPr>
        <w:t xml:space="preserve">
      мөлшері: 20___жылғы "___" ________ бастап 20__ жылғы "___" ____________ </w:t>
      </w:r>
    </w:p>
    <w:p>
      <w:pPr>
        <w:spacing w:after="0"/>
        <w:ind w:left="0"/>
        <w:jc w:val="both"/>
      </w:pPr>
      <w:r>
        <w:rPr>
          <w:rFonts w:ascii="Times New Roman"/>
          <w:b w:val="false"/>
          <w:i w:val="false"/>
          <w:color w:val="000000"/>
          <w:sz w:val="28"/>
        </w:rPr>
        <w:t xml:space="preserve">
      қоса алғанда, өзгертілсін және _________________________________________ </w:t>
      </w:r>
    </w:p>
    <w:p>
      <w:pPr>
        <w:spacing w:after="0"/>
        <w:ind w:left="0"/>
        <w:jc w:val="both"/>
      </w:pPr>
      <w:r>
        <w:rPr>
          <w:rFonts w:ascii="Times New Roman"/>
          <w:b w:val="false"/>
          <w:i w:val="false"/>
          <w:color w:val="000000"/>
          <w:sz w:val="28"/>
        </w:rPr>
        <w:t xml:space="preserve">
      (сомасы жазбаша) </w:t>
      </w:r>
    </w:p>
    <w:p>
      <w:pPr>
        <w:spacing w:after="0"/>
        <w:ind w:left="0"/>
        <w:jc w:val="both"/>
      </w:pPr>
      <w:r>
        <w:rPr>
          <w:rFonts w:ascii="Times New Roman"/>
          <w:b w:val="false"/>
          <w:i w:val="false"/>
          <w:color w:val="000000"/>
          <w:sz w:val="28"/>
        </w:rPr>
        <w:t xml:space="preserve">
      теңге мөлшерінде белгіленсін. </w:t>
      </w:r>
    </w:p>
    <w:p>
      <w:pPr>
        <w:spacing w:after="0"/>
        <w:ind w:left="0"/>
        <w:jc w:val="both"/>
      </w:pPr>
      <w:r>
        <w:rPr>
          <w:rFonts w:ascii="Times New Roman"/>
          <w:b w:val="false"/>
          <w:i w:val="false"/>
          <w:color w:val="000000"/>
          <w:sz w:val="28"/>
        </w:rPr>
        <w:t xml:space="preserve">
      Негіздеме:______________________________________________________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3. 20___жылғы "___" ________ бастап қалпына келтірілсін: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(негіздеме)</w:t>
      </w:r>
    </w:p>
    <w:p>
      <w:pPr>
        <w:spacing w:after="0"/>
        <w:ind w:left="0"/>
        <w:jc w:val="both"/>
      </w:pPr>
      <w:r>
        <w:rPr>
          <w:rFonts w:ascii="Times New Roman"/>
          <w:b w:val="false"/>
          <w:i w:val="false"/>
          <w:color w:val="000000"/>
          <w:sz w:val="28"/>
        </w:rPr>
        <w:t xml:space="preserve">
      4. Жәрдемақы тағайындаудан бас тартылсын: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(негіздеме) </w:t>
      </w:r>
    </w:p>
    <w:p>
      <w:pPr>
        <w:spacing w:after="0"/>
        <w:ind w:left="0"/>
        <w:jc w:val="both"/>
      </w:pPr>
      <w:r>
        <w:rPr>
          <w:rFonts w:ascii="Times New Roman"/>
          <w:b w:val="false"/>
          <w:i w:val="false"/>
          <w:color w:val="000000"/>
          <w:sz w:val="28"/>
        </w:rPr>
        <w:t xml:space="preserve">
      Департамент басшысы </w:t>
      </w:r>
    </w:p>
    <w:p>
      <w:pPr>
        <w:spacing w:after="0"/>
        <w:ind w:left="0"/>
        <w:jc w:val="both"/>
      </w:pPr>
      <w:r>
        <w:rPr>
          <w:rFonts w:ascii="Times New Roman"/>
          <w:b w:val="false"/>
          <w:i w:val="false"/>
          <w:color w:val="000000"/>
          <w:sz w:val="28"/>
        </w:rPr>
        <w:t xml:space="preserve">
      __________________________________________________ _________________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Департамент басқармасының (бөлімінің) басшысы </w:t>
      </w:r>
    </w:p>
    <w:p>
      <w:pPr>
        <w:spacing w:after="0"/>
        <w:ind w:left="0"/>
        <w:jc w:val="both"/>
      </w:pPr>
      <w:r>
        <w:rPr>
          <w:rFonts w:ascii="Times New Roman"/>
          <w:b w:val="false"/>
          <w:i w:val="false"/>
          <w:color w:val="000000"/>
          <w:sz w:val="28"/>
        </w:rPr>
        <w:t xml:space="preserve">
      __________________________________________________ _________________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xml:space="preserve">
      Маман </w:t>
      </w:r>
    </w:p>
    <w:p>
      <w:pPr>
        <w:spacing w:after="0"/>
        <w:ind w:left="0"/>
        <w:jc w:val="both"/>
      </w:pPr>
      <w:r>
        <w:rPr>
          <w:rFonts w:ascii="Times New Roman"/>
          <w:b w:val="false"/>
          <w:i w:val="false"/>
          <w:color w:val="000000"/>
          <w:sz w:val="28"/>
        </w:rPr>
        <w:t xml:space="preserve">
      __________________________________________________ _________________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Шешім жобасын дайындағандар: </w:t>
      </w:r>
    </w:p>
    <w:p>
      <w:pPr>
        <w:spacing w:after="0"/>
        <w:ind w:left="0"/>
        <w:jc w:val="both"/>
      </w:pPr>
      <w:r>
        <w:rPr>
          <w:rFonts w:ascii="Times New Roman"/>
          <w:b w:val="false"/>
          <w:i w:val="false"/>
          <w:color w:val="000000"/>
          <w:sz w:val="28"/>
        </w:rPr>
        <w:t xml:space="preserve">
      Мемлекеттік корпорация филиалының директоры </w:t>
      </w:r>
    </w:p>
    <w:p>
      <w:pPr>
        <w:spacing w:after="0"/>
        <w:ind w:left="0"/>
        <w:jc w:val="both"/>
      </w:pPr>
      <w:r>
        <w:rPr>
          <w:rFonts w:ascii="Times New Roman"/>
          <w:b w:val="false"/>
          <w:i w:val="false"/>
          <w:color w:val="000000"/>
          <w:sz w:val="28"/>
        </w:rPr>
        <w:t xml:space="preserve">
      __________________________________________________ _________________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Мемлекеттік корпорация бөлімшесінің басшысы </w:t>
      </w:r>
    </w:p>
    <w:p>
      <w:pPr>
        <w:spacing w:after="0"/>
        <w:ind w:left="0"/>
        <w:jc w:val="both"/>
      </w:pPr>
      <w:r>
        <w:rPr>
          <w:rFonts w:ascii="Times New Roman"/>
          <w:b w:val="false"/>
          <w:i w:val="false"/>
          <w:color w:val="000000"/>
          <w:sz w:val="28"/>
        </w:rPr>
        <w:t xml:space="preserve">
      __________________________________________________ _________________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Мемлекеттік корпорация бөлімшесінің маманы </w:t>
      </w:r>
    </w:p>
    <w:p>
      <w:pPr>
        <w:spacing w:after="0"/>
        <w:ind w:left="0"/>
        <w:jc w:val="both"/>
      </w:pPr>
      <w:r>
        <w:rPr>
          <w:rFonts w:ascii="Times New Roman"/>
          <w:b w:val="false"/>
          <w:i w:val="false"/>
          <w:color w:val="000000"/>
          <w:sz w:val="28"/>
        </w:rPr>
        <w:t>
      __________________________________________________ _________________</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Код _________________</w:t>
      </w:r>
    </w:p>
    <w:p>
      <w:pPr>
        <w:spacing w:after="0"/>
        <w:ind w:left="0"/>
        <w:jc w:val="both"/>
      </w:pPr>
      <w:r>
        <w:rPr>
          <w:rFonts w:ascii="Times New Roman"/>
          <w:b w:val="false"/>
          <w:i w:val="false"/>
          <w:color w:val="000000"/>
          <w:sz w:val="28"/>
        </w:rPr>
        <w:t>
      _______________________ облысы (қаласы)</w:t>
      </w:r>
    </w:p>
    <w:bookmarkStart w:name="z210" w:id="98"/>
    <w:p>
      <w:pPr>
        <w:spacing w:after="0"/>
        <w:ind w:left="0"/>
        <w:jc w:val="left"/>
      </w:pPr>
      <w:r>
        <w:rPr>
          <w:rFonts w:ascii="Times New Roman"/>
          <w:b/>
          <w:i w:val="false"/>
          <w:color w:val="000000"/>
        </w:rPr>
        <w:t xml:space="preserve"> Еңбек, әлеуметтік қорғау және көші-қон комитетінің  ______________________ облысы (қаласы) бойынша департаментінің  20___ жылғы "___" __________ № ____ шешімі</w:t>
      </w:r>
    </w:p>
    <w:bookmarkEnd w:id="98"/>
    <w:p>
      <w:pPr>
        <w:spacing w:after="0"/>
        <w:ind w:left="0"/>
        <w:jc w:val="both"/>
      </w:pPr>
      <w:r>
        <w:rPr>
          <w:rFonts w:ascii="Times New Roman"/>
          <w:b w:val="false"/>
          <w:i w:val="false"/>
          <w:color w:val="ff0000"/>
          <w:sz w:val="28"/>
        </w:rPr>
        <w:t xml:space="preserve">
      Ескерту. 20-қосымша алып тасталды – ҚР Еңбек және халықты әлеуметтік қорғау министрінің 26.04.2022 </w:t>
      </w:r>
      <w:r>
        <w:rPr>
          <w:rFonts w:ascii="Times New Roman"/>
          <w:b w:val="false"/>
          <w:i w:val="false"/>
          <w:color w:val="ff0000"/>
          <w:sz w:val="28"/>
        </w:rPr>
        <w:t>№ 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Код _____________</w:t>
      </w:r>
    </w:p>
    <w:p>
      <w:pPr>
        <w:spacing w:after="0"/>
        <w:ind w:left="0"/>
        <w:jc w:val="both"/>
      </w:pPr>
      <w:r>
        <w:rPr>
          <w:rFonts w:ascii="Times New Roman"/>
          <w:b w:val="false"/>
          <w:i w:val="false"/>
          <w:color w:val="000000"/>
          <w:sz w:val="28"/>
        </w:rPr>
        <w:t>
      ___________________ облысы (қаласы)</w:t>
      </w:r>
    </w:p>
    <w:p>
      <w:pPr>
        <w:spacing w:after="0"/>
        <w:ind w:left="0"/>
        <w:jc w:val="left"/>
      </w:pPr>
      <w:r>
        <w:rPr>
          <w:rFonts w:ascii="Times New Roman"/>
          <w:b/>
          <w:i w:val="false"/>
          <w:color w:val="000000"/>
        </w:rPr>
        <w:t xml:space="preserve"> Еңбек және әлеуметтік қорғау және көші-қон комитетінің  _________________________ облысы (қаласы) бойынша департаментінің  20___ жылғы "___" __________ ШЕШІМІ  № ____</w:t>
      </w:r>
    </w:p>
    <w:p>
      <w:pPr>
        <w:spacing w:after="0"/>
        <w:ind w:left="0"/>
        <w:jc w:val="both"/>
      </w:pPr>
      <w:r>
        <w:rPr>
          <w:rFonts w:ascii="Times New Roman"/>
          <w:b w:val="false"/>
          <w:i w:val="false"/>
          <w:color w:val="ff0000"/>
          <w:sz w:val="28"/>
        </w:rPr>
        <w:t xml:space="preserve">
      Ескерту. 21-қосымша жаңа редакцияда – ҚР Еңбек және халықты әлеуметтік қорғау министрінің 22.11.2022 </w:t>
      </w:r>
      <w:r>
        <w:rPr>
          <w:rFonts w:ascii="Times New Roman"/>
          <w:b w:val="false"/>
          <w:i w:val="false"/>
          <w:color w:val="ff0000"/>
          <w:sz w:val="28"/>
        </w:rPr>
        <w:t>№ 470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Істің № ____________ </w:t>
      </w:r>
    </w:p>
    <w:p>
      <w:pPr>
        <w:spacing w:after="0"/>
        <w:ind w:left="0"/>
        <w:jc w:val="both"/>
      </w:pPr>
      <w:r>
        <w:rPr>
          <w:rFonts w:ascii="Times New Roman"/>
          <w:b w:val="false"/>
          <w:i w:val="false"/>
          <w:color w:val="000000"/>
          <w:sz w:val="28"/>
        </w:rPr>
        <w:t xml:space="preserve">
      Көп балалы аналарға берілетін жәрдемақыны тағайындау (өзгерту, </w:t>
      </w:r>
    </w:p>
    <w:p>
      <w:pPr>
        <w:spacing w:after="0"/>
        <w:ind w:left="0"/>
        <w:jc w:val="both"/>
      </w:pPr>
      <w:r>
        <w:rPr>
          <w:rFonts w:ascii="Times New Roman"/>
          <w:b w:val="false"/>
          <w:i w:val="false"/>
          <w:color w:val="000000"/>
          <w:sz w:val="28"/>
        </w:rPr>
        <w:t xml:space="preserve">
      тағайындаудан бас тарту) туралы </w:t>
      </w:r>
    </w:p>
    <w:p>
      <w:pPr>
        <w:spacing w:after="0"/>
        <w:ind w:left="0"/>
        <w:jc w:val="both"/>
      </w:pPr>
      <w:r>
        <w:rPr>
          <w:rFonts w:ascii="Times New Roman"/>
          <w:b w:val="false"/>
          <w:i w:val="false"/>
          <w:color w:val="000000"/>
          <w:sz w:val="28"/>
        </w:rPr>
        <w:t xml:space="preserve">
      Азамат 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Жынысы_____ </w:t>
      </w:r>
    </w:p>
    <w:p>
      <w:pPr>
        <w:spacing w:after="0"/>
        <w:ind w:left="0"/>
        <w:jc w:val="both"/>
      </w:pPr>
      <w:r>
        <w:rPr>
          <w:rFonts w:ascii="Times New Roman"/>
          <w:b w:val="false"/>
          <w:i w:val="false"/>
          <w:color w:val="000000"/>
          <w:sz w:val="28"/>
        </w:rPr>
        <w:t xml:space="preserve">
      Tуған күні 20__ жылғы "___" __________ </w:t>
      </w:r>
    </w:p>
    <w:p>
      <w:pPr>
        <w:spacing w:after="0"/>
        <w:ind w:left="0"/>
        <w:jc w:val="both"/>
      </w:pPr>
      <w:r>
        <w:rPr>
          <w:rFonts w:ascii="Times New Roman"/>
          <w:b w:val="false"/>
          <w:i w:val="false"/>
          <w:color w:val="000000"/>
          <w:sz w:val="28"/>
        </w:rPr>
        <w:t xml:space="preserve">
      Жүгінген күні 20__ жылғы "___" ____________ №__________ </w:t>
      </w:r>
    </w:p>
    <w:p>
      <w:pPr>
        <w:spacing w:after="0"/>
        <w:ind w:left="0"/>
        <w:jc w:val="both"/>
      </w:pPr>
      <w:r>
        <w:rPr>
          <w:rFonts w:ascii="Times New Roman"/>
          <w:b w:val="false"/>
          <w:i w:val="false"/>
          <w:color w:val="000000"/>
          <w:sz w:val="28"/>
        </w:rPr>
        <w:t xml:space="preserve">
      1. "Балалы отбасыларға берілетін мемлекеттік жәрдемақылар туралы" </w:t>
      </w:r>
    </w:p>
    <w:p>
      <w:pPr>
        <w:spacing w:after="0"/>
        <w:ind w:left="0"/>
        <w:jc w:val="both"/>
      </w:pPr>
      <w:r>
        <w:rPr>
          <w:rFonts w:ascii="Times New Roman"/>
          <w:b w:val="false"/>
          <w:i w:val="false"/>
          <w:color w:val="000000"/>
          <w:sz w:val="28"/>
        </w:rPr>
        <w:t xml:space="preserve">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______ бабына сәйкес көп балалы аналарға </w:t>
      </w:r>
    </w:p>
    <w:p>
      <w:pPr>
        <w:spacing w:after="0"/>
        <w:ind w:left="0"/>
        <w:jc w:val="both"/>
      </w:pPr>
      <w:r>
        <w:rPr>
          <w:rFonts w:ascii="Times New Roman"/>
          <w:b w:val="false"/>
          <w:i w:val="false"/>
          <w:color w:val="000000"/>
          <w:sz w:val="28"/>
        </w:rPr>
        <w:t xml:space="preserve">
      берілетін жәрдемақы 20___ жылғы "___" ____________ бастап 20 _____ жылғы </w:t>
      </w:r>
    </w:p>
    <w:p>
      <w:pPr>
        <w:spacing w:after="0"/>
        <w:ind w:left="0"/>
        <w:jc w:val="both"/>
      </w:pPr>
      <w:r>
        <w:rPr>
          <w:rFonts w:ascii="Times New Roman"/>
          <w:b w:val="false"/>
          <w:i w:val="false"/>
          <w:color w:val="000000"/>
          <w:sz w:val="28"/>
        </w:rPr>
        <w:t xml:space="preserve">
      "___" ________ қоса алғанда,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(сомасы жазбаша) </w:t>
      </w:r>
    </w:p>
    <w:p>
      <w:pPr>
        <w:spacing w:after="0"/>
        <w:ind w:left="0"/>
        <w:jc w:val="both"/>
      </w:pPr>
      <w:r>
        <w:rPr>
          <w:rFonts w:ascii="Times New Roman"/>
          <w:b w:val="false"/>
          <w:i w:val="false"/>
          <w:color w:val="000000"/>
          <w:sz w:val="28"/>
        </w:rPr>
        <w:t xml:space="preserve">
      теңге мөлшерінде тағайындалсын. </w:t>
      </w:r>
    </w:p>
    <w:p>
      <w:pPr>
        <w:spacing w:after="0"/>
        <w:ind w:left="0"/>
        <w:jc w:val="both"/>
      </w:pPr>
      <w:r>
        <w:rPr>
          <w:rFonts w:ascii="Times New Roman"/>
          <w:b w:val="false"/>
          <w:i w:val="false"/>
          <w:color w:val="000000"/>
          <w:sz w:val="28"/>
        </w:rPr>
        <w:t xml:space="preserve">
      2. Айлық есептік көрсеткіштің өзгеруіне байланысты көпбалалы аналарға </w:t>
      </w:r>
    </w:p>
    <w:p>
      <w:pPr>
        <w:spacing w:after="0"/>
        <w:ind w:left="0"/>
        <w:jc w:val="both"/>
      </w:pPr>
      <w:r>
        <w:rPr>
          <w:rFonts w:ascii="Times New Roman"/>
          <w:b w:val="false"/>
          <w:i w:val="false"/>
          <w:color w:val="000000"/>
          <w:sz w:val="28"/>
        </w:rPr>
        <w:t xml:space="preserve">
      берілетін жәрдемақының жаңа мөлшері белгіленсін: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(нормативтік құқықтық актінің атауы, нөмірі және күні) </w:t>
      </w:r>
    </w:p>
    <w:p>
      <w:pPr>
        <w:spacing w:after="0"/>
        <w:ind w:left="0"/>
        <w:jc w:val="both"/>
      </w:pPr>
      <w:r>
        <w:rPr>
          <w:rFonts w:ascii="Times New Roman"/>
          <w:b w:val="false"/>
          <w:i w:val="false"/>
          <w:color w:val="000000"/>
          <w:sz w:val="28"/>
        </w:rPr>
        <w:t xml:space="preserve">
      Жәрдемақы мөлшері 20______ жылғы "____"___________ бастап </w:t>
      </w:r>
    </w:p>
    <w:p>
      <w:pPr>
        <w:spacing w:after="0"/>
        <w:ind w:left="0"/>
        <w:jc w:val="both"/>
      </w:pPr>
      <w:r>
        <w:rPr>
          <w:rFonts w:ascii="Times New Roman"/>
          <w:b w:val="false"/>
          <w:i w:val="false"/>
          <w:color w:val="000000"/>
          <w:sz w:val="28"/>
        </w:rPr>
        <w:t>
      ______________________________________________________________ теңге (сомасы жазбаша) Ай сайынғы жәрдемақы мөлшері ___________________________________</w:t>
      </w:r>
    </w:p>
    <w:p>
      <w:pPr>
        <w:spacing w:after="0"/>
        <w:ind w:left="0"/>
        <w:jc w:val="both"/>
      </w:pPr>
      <w:r>
        <w:rPr>
          <w:rFonts w:ascii="Times New Roman"/>
          <w:b w:val="false"/>
          <w:i w:val="false"/>
          <w:color w:val="000000"/>
          <w:sz w:val="28"/>
        </w:rPr>
        <w:t xml:space="preserve">
      _____________________________________________________ теңге </w:t>
      </w:r>
    </w:p>
    <w:p>
      <w:pPr>
        <w:spacing w:after="0"/>
        <w:ind w:left="0"/>
        <w:jc w:val="both"/>
      </w:pPr>
      <w:r>
        <w:rPr>
          <w:rFonts w:ascii="Times New Roman"/>
          <w:b w:val="false"/>
          <w:i w:val="false"/>
          <w:color w:val="000000"/>
          <w:sz w:val="28"/>
        </w:rPr>
        <w:t xml:space="preserve">
      (сомасы жазбаша) </w:t>
      </w:r>
    </w:p>
    <w:p>
      <w:pPr>
        <w:spacing w:after="0"/>
        <w:ind w:left="0"/>
        <w:jc w:val="both"/>
      </w:pPr>
      <w:r>
        <w:rPr>
          <w:rFonts w:ascii="Times New Roman"/>
          <w:b w:val="false"/>
          <w:i w:val="false"/>
          <w:color w:val="000000"/>
          <w:sz w:val="28"/>
        </w:rPr>
        <w:t xml:space="preserve">
      20______ жылғы "___" ________ бастап 20____ жылғы "___" ______ дейін. </w:t>
      </w:r>
    </w:p>
    <w:p>
      <w:pPr>
        <w:spacing w:after="0"/>
        <w:ind w:left="0"/>
        <w:jc w:val="both"/>
      </w:pPr>
      <w:r>
        <w:rPr>
          <w:rFonts w:ascii="Times New Roman"/>
          <w:b w:val="false"/>
          <w:i w:val="false"/>
          <w:color w:val="000000"/>
          <w:sz w:val="28"/>
        </w:rPr>
        <w:t xml:space="preserve">
      3. Жәрдемақы тағайындаудан бас тартылсын: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(негіздеме)</w:t>
      </w:r>
    </w:p>
    <w:p>
      <w:pPr>
        <w:spacing w:after="0"/>
        <w:ind w:left="0"/>
        <w:jc w:val="both"/>
      </w:pPr>
      <w:r>
        <w:rPr>
          <w:rFonts w:ascii="Times New Roman"/>
          <w:b w:val="false"/>
          <w:i w:val="false"/>
          <w:color w:val="000000"/>
          <w:sz w:val="28"/>
        </w:rPr>
        <w:t xml:space="preserve">
      Департамент басшысы </w:t>
      </w:r>
    </w:p>
    <w:p>
      <w:pPr>
        <w:spacing w:after="0"/>
        <w:ind w:left="0"/>
        <w:jc w:val="both"/>
      </w:pPr>
      <w:r>
        <w:rPr>
          <w:rFonts w:ascii="Times New Roman"/>
          <w:b w:val="false"/>
          <w:i w:val="false"/>
          <w:color w:val="000000"/>
          <w:sz w:val="28"/>
        </w:rPr>
        <w:t xml:space="preserve">
      _______________________________             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Департамент басқармасының (бөлімінің) басшысы </w:t>
      </w:r>
    </w:p>
    <w:p>
      <w:pPr>
        <w:spacing w:after="0"/>
        <w:ind w:left="0"/>
        <w:jc w:val="both"/>
      </w:pPr>
      <w:r>
        <w:rPr>
          <w:rFonts w:ascii="Times New Roman"/>
          <w:b w:val="false"/>
          <w:i w:val="false"/>
          <w:color w:val="000000"/>
          <w:sz w:val="28"/>
        </w:rPr>
        <w:t xml:space="preserve">
      _______________________________             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Маман </w:t>
      </w:r>
    </w:p>
    <w:p>
      <w:pPr>
        <w:spacing w:after="0"/>
        <w:ind w:left="0"/>
        <w:jc w:val="both"/>
      </w:pPr>
      <w:r>
        <w:rPr>
          <w:rFonts w:ascii="Times New Roman"/>
          <w:b w:val="false"/>
          <w:i w:val="false"/>
          <w:color w:val="000000"/>
          <w:sz w:val="28"/>
        </w:rPr>
        <w:t xml:space="preserve">
      _______________________________             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Шешім жобасын дайындағандар: </w:t>
      </w:r>
    </w:p>
    <w:p>
      <w:pPr>
        <w:spacing w:after="0"/>
        <w:ind w:left="0"/>
        <w:jc w:val="both"/>
      </w:pPr>
      <w:r>
        <w:rPr>
          <w:rFonts w:ascii="Times New Roman"/>
          <w:b w:val="false"/>
          <w:i w:val="false"/>
          <w:color w:val="000000"/>
          <w:sz w:val="28"/>
        </w:rPr>
        <w:t xml:space="preserve">
      Мемлекеттік корпорация филиалының директоры </w:t>
      </w:r>
    </w:p>
    <w:p>
      <w:pPr>
        <w:spacing w:after="0"/>
        <w:ind w:left="0"/>
        <w:jc w:val="both"/>
      </w:pPr>
      <w:r>
        <w:rPr>
          <w:rFonts w:ascii="Times New Roman"/>
          <w:b w:val="false"/>
          <w:i w:val="false"/>
          <w:color w:val="000000"/>
          <w:sz w:val="28"/>
        </w:rPr>
        <w:t xml:space="preserve">
      _______________________________             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Мемлекеттік корпорация бөлімшесінің басшысы </w:t>
      </w:r>
    </w:p>
    <w:p>
      <w:pPr>
        <w:spacing w:after="0"/>
        <w:ind w:left="0"/>
        <w:jc w:val="both"/>
      </w:pPr>
      <w:r>
        <w:rPr>
          <w:rFonts w:ascii="Times New Roman"/>
          <w:b w:val="false"/>
          <w:i w:val="false"/>
          <w:color w:val="000000"/>
          <w:sz w:val="28"/>
        </w:rPr>
        <w:t xml:space="preserve">
      _______________________________             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Мемлекеттік корпорация бөлімшесінің маманы </w:t>
      </w:r>
    </w:p>
    <w:p>
      <w:pPr>
        <w:spacing w:after="0"/>
        <w:ind w:left="0"/>
        <w:jc w:val="both"/>
      </w:pPr>
      <w:r>
        <w:rPr>
          <w:rFonts w:ascii="Times New Roman"/>
          <w:b w:val="false"/>
          <w:i w:val="false"/>
          <w:color w:val="000000"/>
          <w:sz w:val="28"/>
        </w:rPr>
        <w:t>
      _______________________________             ______________</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______________________________________________________________ (жәрдемақы түрін көрсету)  тағайындауға құжаттарды жете ресімдеу қажеттілігі туралы  20__ жылғы "___"____________ хабарлама</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(жәрдемақы түрі) </w:t>
      </w:r>
    </w:p>
    <w:p>
      <w:pPr>
        <w:spacing w:after="0"/>
        <w:ind w:left="0"/>
        <w:jc w:val="both"/>
      </w:pPr>
      <w:r>
        <w:rPr>
          <w:rFonts w:ascii="Times New Roman"/>
          <w:b w:val="false"/>
          <w:i w:val="false"/>
          <w:color w:val="000000"/>
          <w:sz w:val="28"/>
        </w:rPr>
        <w:t xml:space="preserve">
      тағайындау жөніндегі уәкілетті орган </w:t>
      </w:r>
    </w:p>
    <w:p>
      <w:pPr>
        <w:spacing w:after="0"/>
        <w:ind w:left="0"/>
        <w:jc w:val="both"/>
      </w:pPr>
      <w:r>
        <w:rPr>
          <w:rFonts w:ascii="Times New Roman"/>
          <w:b w:val="false"/>
          <w:i w:val="false"/>
          <w:color w:val="000000"/>
          <w:sz w:val="28"/>
        </w:rPr>
        <w:t xml:space="preserve">
      Өтініш берушінің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Өтініш берушінің туған күні _____ жылғы "____" ___________________ </w:t>
      </w:r>
    </w:p>
    <w:p>
      <w:pPr>
        <w:spacing w:after="0"/>
        <w:ind w:left="0"/>
        <w:jc w:val="both"/>
      </w:pPr>
      <w:r>
        <w:rPr>
          <w:rFonts w:ascii="Times New Roman"/>
          <w:b w:val="false"/>
          <w:i w:val="false"/>
          <w:color w:val="000000"/>
          <w:sz w:val="28"/>
        </w:rPr>
        <w:t xml:space="preserve">
      Өтінішті қайтару күні 20__ жылғы "___" ___________ № 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(жете рәсімдеудің себебін көрсету) жете ресімдеудің қажеттілігі </w:t>
      </w:r>
    </w:p>
    <w:p>
      <w:pPr>
        <w:spacing w:after="0"/>
        <w:ind w:left="0"/>
        <w:jc w:val="both"/>
      </w:pPr>
      <w:r>
        <w:rPr>
          <w:rFonts w:ascii="Times New Roman"/>
          <w:b w:val="false"/>
          <w:i w:val="false"/>
          <w:color w:val="000000"/>
          <w:sz w:val="28"/>
        </w:rPr>
        <w:t xml:space="preserve">
      Сіздің назарыңызға жеткізеді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1" w:id="99"/>
    <w:p>
      <w:pPr>
        <w:spacing w:after="0"/>
        <w:ind w:left="0"/>
        <w:jc w:val="left"/>
      </w:pPr>
      <w:r>
        <w:rPr>
          <w:rFonts w:ascii="Times New Roman"/>
          <w:b/>
          <w:i w:val="false"/>
          <w:color w:val="000000"/>
        </w:rPr>
        <w:t xml:space="preserve"> Смс-хабарлардың электрондық журналы  _______________________________________  (жәрдемақы түрін көрсету)</w:t>
      </w:r>
    </w:p>
    <w:bookmarkEnd w:id="99"/>
    <w:p>
      <w:pPr>
        <w:spacing w:after="0"/>
        <w:ind w:left="0"/>
        <w:jc w:val="both"/>
      </w:pPr>
      <w:r>
        <w:rPr>
          <w:rFonts w:ascii="Times New Roman"/>
          <w:b w:val="false"/>
          <w:i w:val="false"/>
          <w:color w:val="000000"/>
          <w:sz w:val="28"/>
        </w:rPr>
        <w:t>
      _______________________ бөлімшесі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Смс-хабар жіберілген күн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тағайындау және төлеу</w:t>
            </w:r>
            <w:r>
              <w:br/>
            </w:r>
            <w:r>
              <w:rPr>
                <w:rFonts w:ascii="Times New Roman"/>
                <w:b w:val="false"/>
                <w:i w:val="false"/>
                <w:color w:val="000000"/>
                <w:sz w:val="20"/>
              </w:rPr>
              <w:t>қағидаларына 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______________________________________________________________ </w:t>
      </w:r>
      <w:r>
        <w:br/>
      </w:r>
      <w:r>
        <w:rPr>
          <w:rFonts w:ascii="Times New Roman"/>
          <w:b/>
          <w:i w:val="false"/>
          <w:color w:val="000000"/>
        </w:rPr>
        <w:t>(жәрдемақы түрін көрсету)</w:t>
      </w:r>
      <w:r>
        <w:br/>
      </w:r>
      <w:r>
        <w:rPr>
          <w:rFonts w:ascii="Times New Roman"/>
          <w:b/>
          <w:i w:val="false"/>
          <w:color w:val="000000"/>
        </w:rPr>
        <w:t>тағайындау туралы 20__ жылғы "____"____________ № ______ хабарлама</w:t>
      </w:r>
    </w:p>
    <w:p>
      <w:pPr>
        <w:spacing w:after="0"/>
        <w:ind w:left="0"/>
        <w:jc w:val="both"/>
      </w:pPr>
      <w:r>
        <w:rPr>
          <w:rFonts w:ascii="Times New Roman"/>
          <w:b w:val="false"/>
          <w:i w:val="false"/>
          <w:color w:val="ff0000"/>
          <w:sz w:val="28"/>
        </w:rPr>
        <w:t xml:space="preserve">
      Ескерту. 24-қосымша жаңа редакцияда – ҚР Еңбек және халықты әлеуметтік қорғау министрінің 26.04.2022 </w:t>
      </w:r>
      <w:r>
        <w:rPr>
          <w:rFonts w:ascii="Times New Roman"/>
          <w:b w:val="false"/>
          <w:i w:val="false"/>
          <w:color w:val="ff0000"/>
          <w:sz w:val="28"/>
        </w:rPr>
        <w:t>№ 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Азамат (ша) 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Туған күні: _____ жылғы "___" __________</w:t>
      </w:r>
    </w:p>
    <w:p>
      <w:pPr>
        <w:spacing w:after="0"/>
        <w:ind w:left="0"/>
        <w:jc w:val="both"/>
      </w:pPr>
      <w:r>
        <w:rPr>
          <w:rFonts w:ascii="Times New Roman"/>
          <w:b w:val="false"/>
          <w:i w:val="false"/>
          <w:color w:val="000000"/>
          <w:sz w:val="28"/>
        </w:rPr>
        <w:t>Баланың тегі, аты, әкесінің аты (бар болса) және туған күні</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  </w:t>
      </w:r>
    </w:p>
    <w:p>
      <w:pPr>
        <w:spacing w:after="0"/>
        <w:ind w:left="0"/>
        <w:jc w:val="both"/>
      </w:pPr>
      <w:r>
        <w:rPr>
          <w:rFonts w:ascii="Times New Roman"/>
          <w:b w:val="false"/>
          <w:i w:val="false"/>
          <w:color w:val="000000"/>
          <w:sz w:val="28"/>
        </w:rPr>
        <w:t xml:space="preserve">20__ жылғы "___" ___________ № _________ тағайындау туралы шешім </w:t>
      </w:r>
    </w:p>
    <w:p>
      <w:pPr>
        <w:spacing w:after="0"/>
        <w:ind w:left="0"/>
        <w:jc w:val="both"/>
      </w:pPr>
      <w:r>
        <w:rPr>
          <w:rFonts w:ascii="Times New Roman"/>
          <w:b w:val="false"/>
          <w:i w:val="false"/>
          <w:color w:val="000000"/>
          <w:sz w:val="28"/>
        </w:rPr>
        <w:t xml:space="preserve">Тағайындалған сома:_____________________________________________ </w:t>
      </w:r>
    </w:p>
    <w:p>
      <w:pPr>
        <w:spacing w:after="0"/>
        <w:ind w:left="0"/>
        <w:jc w:val="both"/>
      </w:pPr>
      <w:r>
        <w:rPr>
          <w:rFonts w:ascii="Times New Roman"/>
          <w:b w:val="false"/>
          <w:i w:val="false"/>
          <w:color w:val="000000"/>
          <w:sz w:val="28"/>
        </w:rPr>
        <w:t>_____________________________________________________</w:t>
      </w:r>
    </w:p>
    <w:p>
      <w:pPr>
        <w:spacing w:after="0"/>
        <w:ind w:left="0"/>
        <w:jc w:val="both"/>
      </w:pPr>
      <w:r>
        <w:rPr>
          <w:rFonts w:ascii="Times New Roman"/>
          <w:b w:val="false"/>
          <w:i w:val="false"/>
          <w:color w:val="000000"/>
          <w:sz w:val="28"/>
        </w:rPr>
        <w:t xml:space="preserve">                  (жәрдемақы түрі) </w:t>
      </w:r>
    </w:p>
    <w:p>
      <w:pPr>
        <w:spacing w:after="0"/>
        <w:ind w:left="0"/>
        <w:jc w:val="both"/>
      </w:pPr>
      <w:r>
        <w:rPr>
          <w:rFonts w:ascii="Times New Roman"/>
          <w:b w:val="false"/>
          <w:i w:val="false"/>
          <w:color w:val="000000"/>
          <w:sz w:val="28"/>
        </w:rPr>
        <w:t xml:space="preserve">20__ жылғы "___" _______ бастап _____20 __ жылғы "_____" _________  қоса алғанда, </w:t>
      </w:r>
    </w:p>
    <w:p>
      <w:pPr>
        <w:spacing w:after="0"/>
        <w:ind w:left="0"/>
        <w:jc w:val="both"/>
      </w:pPr>
      <w:r>
        <w:rPr>
          <w:rFonts w:ascii="Times New Roman"/>
          <w:b w:val="false"/>
          <w:i w:val="false"/>
          <w:color w:val="000000"/>
          <w:sz w:val="28"/>
        </w:rPr>
        <w:t xml:space="preserve">__________ (_______________________________________) теңге (сомасы  жазбаша) </w:t>
      </w:r>
    </w:p>
    <w:p>
      <w:pPr>
        <w:spacing w:after="0"/>
        <w:ind w:left="0"/>
        <w:jc w:val="both"/>
      </w:pPr>
      <w:r>
        <w:rPr>
          <w:rFonts w:ascii="Times New Roman"/>
          <w:b w:val="false"/>
          <w:i w:val="false"/>
          <w:color w:val="000000"/>
          <w:sz w:val="28"/>
        </w:rPr>
        <w:t xml:space="preserve">Хабарлама жауапты адамның ЭЦҚ-сымен куәландырылған </w:t>
      </w:r>
    </w:p>
    <w:p>
      <w:pPr>
        <w:spacing w:after="0"/>
        <w:ind w:left="0"/>
        <w:jc w:val="both"/>
      </w:pPr>
      <w:r>
        <w:rPr>
          <w:rFonts w:ascii="Times New Roman"/>
          <w:b w:val="false"/>
          <w:i w:val="false"/>
          <w:color w:val="000000"/>
          <w:sz w:val="28"/>
        </w:rPr>
        <w:t xml:space="preserve">_______________________________________________________________ </w:t>
      </w:r>
    </w:p>
    <w:p>
      <w:pPr>
        <w:spacing w:after="0"/>
        <w:ind w:left="0"/>
        <w:jc w:val="both"/>
      </w:pPr>
      <w:r>
        <w:rPr>
          <w:rFonts w:ascii="Times New Roman"/>
          <w:b w:val="false"/>
          <w:i w:val="false"/>
          <w:color w:val="000000"/>
          <w:sz w:val="28"/>
        </w:rPr>
        <w:t xml:space="preserve"> (жауапты адамның лауазымы және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тағайындау және төлеу</w:t>
            </w:r>
            <w:r>
              <w:br/>
            </w: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________________________________________________________________________________ (жәрдемақы түрін көрсету) </w:t>
      </w:r>
      <w:r>
        <w:br/>
      </w:r>
      <w:r>
        <w:rPr>
          <w:rFonts w:ascii="Times New Roman"/>
          <w:b/>
          <w:i w:val="false"/>
          <w:color w:val="000000"/>
        </w:rPr>
        <w:t xml:space="preserve">тағайындаудан бас тарту туралы  </w:t>
      </w:r>
      <w:r>
        <w:br/>
      </w:r>
      <w:r>
        <w:rPr>
          <w:rFonts w:ascii="Times New Roman"/>
          <w:b/>
          <w:i w:val="false"/>
          <w:color w:val="000000"/>
        </w:rPr>
        <w:t>20__ жылғы "___" ________ № ________ хабарлама</w:t>
      </w:r>
    </w:p>
    <w:p>
      <w:pPr>
        <w:spacing w:after="0"/>
        <w:ind w:left="0"/>
        <w:jc w:val="both"/>
      </w:pPr>
      <w:r>
        <w:rPr>
          <w:rFonts w:ascii="Times New Roman"/>
          <w:b w:val="false"/>
          <w:i w:val="false"/>
          <w:color w:val="ff0000"/>
          <w:sz w:val="28"/>
        </w:rPr>
        <w:t xml:space="preserve">
      Ескерту. 25-қосымша жаңа редакцияда – ҚР Еңбек және халықты әлеуметтік қорғау министрінің 26.04.2022 </w:t>
      </w:r>
      <w:r>
        <w:rPr>
          <w:rFonts w:ascii="Times New Roman"/>
          <w:b w:val="false"/>
          <w:i w:val="false"/>
          <w:color w:val="ff0000"/>
          <w:sz w:val="28"/>
        </w:rPr>
        <w:t>№ 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Азамат (ша) 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Туған күні ____ жылғы "___" ____________  </w:t>
      </w:r>
    </w:p>
    <w:p>
      <w:pPr>
        <w:spacing w:after="0"/>
        <w:ind w:left="0"/>
        <w:jc w:val="both"/>
      </w:pPr>
      <w:r>
        <w:rPr>
          <w:rFonts w:ascii="Times New Roman"/>
          <w:b w:val="false"/>
          <w:i w:val="false"/>
          <w:color w:val="000000"/>
          <w:sz w:val="28"/>
        </w:rPr>
        <w:t>Баланың тегі, аты, әкесінің аты (бар болса) және туған  күні</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                   (жәрдемақы түрі)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           (себептерін көрсету)  </w:t>
      </w:r>
    </w:p>
    <w:p>
      <w:pPr>
        <w:spacing w:after="0"/>
        <w:ind w:left="0"/>
        <w:jc w:val="both"/>
      </w:pPr>
      <w:r>
        <w:rPr>
          <w:rFonts w:ascii="Times New Roman"/>
          <w:b w:val="false"/>
          <w:i w:val="false"/>
          <w:color w:val="000000"/>
          <w:sz w:val="28"/>
        </w:rPr>
        <w:t xml:space="preserve">тағайындаудан бас тартылды. </w:t>
      </w:r>
    </w:p>
    <w:p>
      <w:pPr>
        <w:spacing w:after="0"/>
        <w:ind w:left="0"/>
        <w:jc w:val="both"/>
      </w:pPr>
      <w:r>
        <w:rPr>
          <w:rFonts w:ascii="Times New Roman"/>
          <w:b w:val="false"/>
          <w:i w:val="false"/>
          <w:color w:val="000000"/>
          <w:sz w:val="28"/>
        </w:rPr>
        <w:t>Хабарлама жауапты адамның ЭЦҚ-сымен куәландырылған</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  (жауапты адамның тегі, аты, әкесінің аты (бар болса) және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26-қосымша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5" w:id="100"/>
    <w:p>
      <w:pPr>
        <w:spacing w:after="0"/>
        <w:ind w:left="0"/>
        <w:jc w:val="left"/>
      </w:pPr>
      <w:r>
        <w:rPr>
          <w:rFonts w:ascii="Times New Roman"/>
          <w:b/>
          <w:i w:val="false"/>
          <w:color w:val="000000"/>
        </w:rPr>
        <w:t xml:space="preserve"> Хабарламалар журналы _______________________________________ (жәрдемақы түрін көрсету)</w:t>
      </w:r>
    </w:p>
    <w:bookmarkEnd w:id="100"/>
    <w:p>
      <w:pPr>
        <w:spacing w:after="0"/>
        <w:ind w:left="0"/>
        <w:jc w:val="both"/>
      </w:pPr>
      <w:r>
        <w:rPr>
          <w:rFonts w:ascii="Times New Roman"/>
          <w:b w:val="false"/>
          <w:i w:val="false"/>
          <w:color w:val="000000"/>
          <w:sz w:val="28"/>
        </w:rPr>
        <w:t>
      _______________________ бөлімшесі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түрі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тапсырылған күн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27-қосымша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Код ______________________</w:t>
      </w:r>
    </w:p>
    <w:p>
      <w:pPr>
        <w:spacing w:after="0"/>
        <w:ind w:left="0"/>
        <w:jc w:val="both"/>
      </w:pPr>
      <w:r>
        <w:rPr>
          <w:rFonts w:ascii="Times New Roman"/>
          <w:b w:val="false"/>
          <w:i w:val="false"/>
          <w:color w:val="000000"/>
          <w:sz w:val="28"/>
        </w:rPr>
        <w:t>
      ______________ облысы (қаласы)</w:t>
      </w:r>
    </w:p>
    <w:p>
      <w:pPr>
        <w:spacing w:after="0"/>
        <w:ind w:left="0"/>
        <w:jc w:val="left"/>
      </w:pPr>
      <w:r>
        <w:rPr>
          <w:rFonts w:ascii="Times New Roman"/>
          <w:b/>
          <w:i w:val="false"/>
          <w:color w:val="000000"/>
        </w:rPr>
        <w:t xml:space="preserve"> Еңбек және әлеуметтік қорғау комитетінің ______ облысы (қаласы)  бойынша департаментінің 20___ жылғы "___" __________  № ______ шешім</w:t>
      </w:r>
    </w:p>
    <w:p>
      <w:pPr>
        <w:spacing w:after="0"/>
        <w:ind w:left="0"/>
        <w:jc w:val="both"/>
      </w:pPr>
      <w:r>
        <w:rPr>
          <w:rFonts w:ascii="Times New Roman"/>
          <w:b w:val="false"/>
          <w:i w:val="false"/>
          <w:color w:val="ff0000"/>
          <w:sz w:val="28"/>
        </w:rPr>
        <w:t xml:space="preserve">
      Ескерту. 27-қосымша жаңа редакцияда – ҚР Еңбек және халықты әлеуметтік қорғау министрінің 22.11.2022 </w:t>
      </w:r>
      <w:r>
        <w:rPr>
          <w:rFonts w:ascii="Times New Roman"/>
          <w:b w:val="false"/>
          <w:i w:val="false"/>
          <w:color w:val="ff0000"/>
          <w:sz w:val="28"/>
        </w:rPr>
        <w:t>№ 470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Істің № _________ </w:t>
      </w:r>
    </w:p>
    <w:p>
      <w:pPr>
        <w:spacing w:after="0"/>
        <w:ind w:left="0"/>
        <w:jc w:val="both"/>
      </w:pPr>
      <w:r>
        <w:rPr>
          <w:rFonts w:ascii="Times New Roman"/>
          <w:b w:val="false"/>
          <w:i w:val="false"/>
          <w:color w:val="000000"/>
          <w:sz w:val="28"/>
        </w:rPr>
        <w:t xml:space="preserve">
      Төлемді тоқтата тұру туралы шешім ______________________________ </w:t>
      </w:r>
    </w:p>
    <w:p>
      <w:pPr>
        <w:spacing w:after="0"/>
        <w:ind w:left="0"/>
        <w:jc w:val="both"/>
      </w:pPr>
      <w:r>
        <w:rPr>
          <w:rFonts w:ascii="Times New Roman"/>
          <w:b w:val="false"/>
          <w:i w:val="false"/>
          <w:color w:val="000000"/>
          <w:sz w:val="28"/>
        </w:rPr>
        <w:t xml:space="preserve">
      (төлем түрін көрсету) </w:t>
      </w:r>
    </w:p>
    <w:p>
      <w:pPr>
        <w:spacing w:after="0"/>
        <w:ind w:left="0"/>
        <w:jc w:val="both"/>
      </w:pPr>
      <w:r>
        <w:rPr>
          <w:rFonts w:ascii="Times New Roman"/>
          <w:b w:val="false"/>
          <w:i w:val="false"/>
          <w:color w:val="000000"/>
          <w:sz w:val="28"/>
        </w:rPr>
        <w:t xml:space="preserve">
      Азамат ______________________________________________ </w:t>
      </w:r>
    </w:p>
    <w:p>
      <w:pPr>
        <w:spacing w:after="0"/>
        <w:ind w:left="0"/>
        <w:jc w:val="both"/>
      </w:pPr>
      <w:r>
        <w:rPr>
          <w:rFonts w:ascii="Times New Roman"/>
          <w:b w:val="false"/>
          <w:i w:val="false"/>
          <w:color w:val="000000"/>
          <w:sz w:val="28"/>
        </w:rPr>
        <w:t xml:space="preserve">
      Жынысы ______________ </w:t>
      </w:r>
    </w:p>
    <w:p>
      <w:pPr>
        <w:spacing w:after="0"/>
        <w:ind w:left="0"/>
        <w:jc w:val="both"/>
      </w:pPr>
      <w:r>
        <w:rPr>
          <w:rFonts w:ascii="Times New Roman"/>
          <w:b w:val="false"/>
          <w:i w:val="false"/>
          <w:color w:val="000000"/>
          <w:sz w:val="28"/>
        </w:rPr>
        <w:t xml:space="preserve">
      Туған күні _____ жылғы "____" _______________________ </w:t>
      </w:r>
    </w:p>
    <w:p>
      <w:pPr>
        <w:spacing w:after="0"/>
        <w:ind w:left="0"/>
        <w:jc w:val="both"/>
      </w:pPr>
      <w:r>
        <w:rPr>
          <w:rFonts w:ascii="Times New Roman"/>
          <w:b w:val="false"/>
          <w:i w:val="false"/>
          <w:color w:val="000000"/>
          <w:sz w:val="28"/>
        </w:rPr>
        <w:t xml:space="preserve">
      _____ жылғы "____" __________ бастап төлем тоқтатыла тұрсын </w:t>
      </w:r>
    </w:p>
    <w:p>
      <w:pPr>
        <w:spacing w:after="0"/>
        <w:ind w:left="0"/>
        <w:jc w:val="both"/>
      </w:pPr>
      <w:r>
        <w:rPr>
          <w:rFonts w:ascii="Times New Roman"/>
          <w:b w:val="false"/>
          <w:i w:val="false"/>
          <w:color w:val="000000"/>
          <w:sz w:val="28"/>
        </w:rPr>
        <w:t xml:space="preserve">
      Негіздеме 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(себебі көрсетілсін)</w:t>
      </w:r>
    </w:p>
    <w:p>
      <w:pPr>
        <w:spacing w:after="0"/>
        <w:ind w:left="0"/>
        <w:jc w:val="both"/>
      </w:pPr>
      <w:r>
        <w:rPr>
          <w:rFonts w:ascii="Times New Roman"/>
          <w:b w:val="false"/>
          <w:i w:val="false"/>
          <w:color w:val="000000"/>
          <w:sz w:val="28"/>
        </w:rPr>
        <w:t xml:space="preserve">
      Департамент басшысы </w:t>
      </w:r>
    </w:p>
    <w:p>
      <w:pPr>
        <w:spacing w:after="0"/>
        <w:ind w:left="0"/>
        <w:jc w:val="both"/>
      </w:pPr>
      <w:r>
        <w:rPr>
          <w:rFonts w:ascii="Times New Roman"/>
          <w:b w:val="false"/>
          <w:i w:val="false"/>
          <w:color w:val="000000"/>
          <w:sz w:val="28"/>
        </w:rPr>
        <w:t xml:space="preserve">
      ________________________________             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Департамент басқармасының (бөлімінің) басшысы </w:t>
      </w:r>
    </w:p>
    <w:p>
      <w:pPr>
        <w:spacing w:after="0"/>
        <w:ind w:left="0"/>
        <w:jc w:val="both"/>
      </w:pPr>
      <w:r>
        <w:rPr>
          <w:rFonts w:ascii="Times New Roman"/>
          <w:b w:val="false"/>
          <w:i w:val="false"/>
          <w:color w:val="000000"/>
          <w:sz w:val="28"/>
        </w:rPr>
        <w:t xml:space="preserve">
      ________________________________             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Маман </w:t>
      </w:r>
    </w:p>
    <w:p>
      <w:pPr>
        <w:spacing w:after="0"/>
        <w:ind w:left="0"/>
        <w:jc w:val="both"/>
      </w:pPr>
      <w:r>
        <w:rPr>
          <w:rFonts w:ascii="Times New Roman"/>
          <w:b w:val="false"/>
          <w:i w:val="false"/>
          <w:color w:val="000000"/>
          <w:sz w:val="28"/>
        </w:rPr>
        <w:t xml:space="preserve">
      ________________________________             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Шешім жобасын дайындағандар: </w:t>
      </w:r>
    </w:p>
    <w:p>
      <w:pPr>
        <w:spacing w:after="0"/>
        <w:ind w:left="0"/>
        <w:jc w:val="both"/>
      </w:pPr>
      <w:r>
        <w:rPr>
          <w:rFonts w:ascii="Times New Roman"/>
          <w:b w:val="false"/>
          <w:i w:val="false"/>
          <w:color w:val="000000"/>
          <w:sz w:val="28"/>
        </w:rPr>
        <w:t xml:space="preserve">
      Мемлекеттік корпорация филиалының директоры </w:t>
      </w:r>
    </w:p>
    <w:p>
      <w:pPr>
        <w:spacing w:after="0"/>
        <w:ind w:left="0"/>
        <w:jc w:val="both"/>
      </w:pPr>
      <w:r>
        <w:rPr>
          <w:rFonts w:ascii="Times New Roman"/>
          <w:b w:val="false"/>
          <w:i w:val="false"/>
          <w:color w:val="000000"/>
          <w:sz w:val="28"/>
        </w:rPr>
        <w:t xml:space="preserve">
      ________________________________             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xml:space="preserve">
      Мемлекеттік корпорация бөлімшесінің басшысы </w:t>
      </w:r>
    </w:p>
    <w:p>
      <w:pPr>
        <w:spacing w:after="0"/>
        <w:ind w:left="0"/>
        <w:jc w:val="both"/>
      </w:pPr>
      <w:r>
        <w:rPr>
          <w:rFonts w:ascii="Times New Roman"/>
          <w:b w:val="false"/>
          <w:i w:val="false"/>
          <w:color w:val="000000"/>
          <w:sz w:val="28"/>
        </w:rPr>
        <w:t xml:space="preserve">
      ________________________________             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Мемлекеттік корпорация бөлімшесінің маманы </w:t>
      </w:r>
    </w:p>
    <w:p>
      <w:pPr>
        <w:spacing w:after="0"/>
        <w:ind w:left="0"/>
        <w:jc w:val="both"/>
      </w:pPr>
      <w:r>
        <w:rPr>
          <w:rFonts w:ascii="Times New Roman"/>
          <w:b w:val="false"/>
          <w:i w:val="false"/>
          <w:color w:val="000000"/>
          <w:sz w:val="28"/>
        </w:rPr>
        <w:t>
      ________________________________             ______________</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28-қосымша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Код ______________________</w:t>
      </w:r>
    </w:p>
    <w:p>
      <w:pPr>
        <w:spacing w:after="0"/>
        <w:ind w:left="0"/>
        <w:jc w:val="both"/>
      </w:pPr>
      <w:r>
        <w:rPr>
          <w:rFonts w:ascii="Times New Roman"/>
          <w:b w:val="false"/>
          <w:i w:val="false"/>
          <w:color w:val="000000"/>
          <w:sz w:val="28"/>
        </w:rPr>
        <w:t>
      ______________ облысы (қаласы)</w:t>
      </w:r>
    </w:p>
    <w:p>
      <w:pPr>
        <w:spacing w:after="0"/>
        <w:ind w:left="0"/>
        <w:jc w:val="left"/>
      </w:pPr>
      <w:r>
        <w:rPr>
          <w:rFonts w:ascii="Times New Roman"/>
          <w:b/>
          <w:i w:val="false"/>
          <w:color w:val="000000"/>
        </w:rPr>
        <w:t xml:space="preserve"> Еңбек және әлеуметтік қорғау комитетінің __________облысы  (қаласы) бойынша департаментінің 20___ жылғы "___" __________  № _____ шешімі</w:t>
      </w:r>
    </w:p>
    <w:p>
      <w:pPr>
        <w:spacing w:after="0"/>
        <w:ind w:left="0"/>
        <w:jc w:val="both"/>
      </w:pPr>
      <w:r>
        <w:rPr>
          <w:rFonts w:ascii="Times New Roman"/>
          <w:b w:val="false"/>
          <w:i w:val="false"/>
          <w:color w:val="ff0000"/>
          <w:sz w:val="28"/>
        </w:rPr>
        <w:t xml:space="preserve">
      Ескерту. 28-қосымша жаңа редакцияда – ҚР Еңбек және халықты әлеуметтік қорғау министрінің 22.11.2022 </w:t>
      </w:r>
      <w:r>
        <w:rPr>
          <w:rFonts w:ascii="Times New Roman"/>
          <w:b w:val="false"/>
          <w:i w:val="false"/>
          <w:color w:val="ff0000"/>
          <w:sz w:val="28"/>
        </w:rPr>
        <w:t>№ 470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Істің № _________ </w:t>
      </w:r>
    </w:p>
    <w:p>
      <w:pPr>
        <w:spacing w:after="0"/>
        <w:ind w:left="0"/>
        <w:jc w:val="both"/>
      </w:pPr>
      <w:r>
        <w:rPr>
          <w:rFonts w:ascii="Times New Roman"/>
          <w:b w:val="false"/>
          <w:i w:val="false"/>
          <w:color w:val="000000"/>
          <w:sz w:val="28"/>
        </w:rPr>
        <w:t xml:space="preserve">
      төлемді тоқтату туралы шешімі ___________________________________ </w:t>
      </w:r>
    </w:p>
    <w:p>
      <w:pPr>
        <w:spacing w:after="0"/>
        <w:ind w:left="0"/>
        <w:jc w:val="both"/>
      </w:pPr>
      <w:r>
        <w:rPr>
          <w:rFonts w:ascii="Times New Roman"/>
          <w:b w:val="false"/>
          <w:i w:val="false"/>
          <w:color w:val="000000"/>
          <w:sz w:val="28"/>
        </w:rPr>
        <w:t xml:space="preserve">
      (төлем түрін көрсету) </w:t>
      </w:r>
    </w:p>
    <w:p>
      <w:pPr>
        <w:spacing w:after="0"/>
        <w:ind w:left="0"/>
        <w:jc w:val="both"/>
      </w:pPr>
      <w:r>
        <w:rPr>
          <w:rFonts w:ascii="Times New Roman"/>
          <w:b w:val="false"/>
          <w:i w:val="false"/>
          <w:color w:val="000000"/>
          <w:sz w:val="28"/>
        </w:rPr>
        <w:t xml:space="preserve">
      Азамат ______________________________________________ </w:t>
      </w:r>
    </w:p>
    <w:p>
      <w:pPr>
        <w:spacing w:after="0"/>
        <w:ind w:left="0"/>
        <w:jc w:val="both"/>
      </w:pPr>
      <w:r>
        <w:rPr>
          <w:rFonts w:ascii="Times New Roman"/>
          <w:b w:val="false"/>
          <w:i w:val="false"/>
          <w:color w:val="000000"/>
          <w:sz w:val="28"/>
        </w:rPr>
        <w:t xml:space="preserve">
      Жынысы ______________ </w:t>
      </w:r>
    </w:p>
    <w:p>
      <w:pPr>
        <w:spacing w:after="0"/>
        <w:ind w:left="0"/>
        <w:jc w:val="both"/>
      </w:pPr>
      <w:r>
        <w:rPr>
          <w:rFonts w:ascii="Times New Roman"/>
          <w:b w:val="false"/>
          <w:i w:val="false"/>
          <w:color w:val="000000"/>
          <w:sz w:val="28"/>
        </w:rPr>
        <w:t xml:space="preserve">
      Туған күн _____ жылғы "____" ________________________ </w:t>
      </w:r>
    </w:p>
    <w:p>
      <w:pPr>
        <w:spacing w:after="0"/>
        <w:ind w:left="0"/>
        <w:jc w:val="both"/>
      </w:pPr>
      <w:r>
        <w:rPr>
          <w:rFonts w:ascii="Times New Roman"/>
          <w:b w:val="false"/>
          <w:i w:val="false"/>
          <w:color w:val="000000"/>
          <w:sz w:val="28"/>
        </w:rPr>
        <w:t xml:space="preserve">
      _____ жылғы "____" __________ бастап төлем тоқтатылсын </w:t>
      </w:r>
    </w:p>
    <w:p>
      <w:pPr>
        <w:spacing w:after="0"/>
        <w:ind w:left="0"/>
        <w:jc w:val="both"/>
      </w:pPr>
      <w:r>
        <w:rPr>
          <w:rFonts w:ascii="Times New Roman"/>
          <w:b w:val="false"/>
          <w:i w:val="false"/>
          <w:color w:val="000000"/>
          <w:sz w:val="28"/>
        </w:rPr>
        <w:t xml:space="preserve">
      Негіздеме 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(себебі көрсетілсін)</w:t>
      </w:r>
    </w:p>
    <w:p>
      <w:pPr>
        <w:spacing w:after="0"/>
        <w:ind w:left="0"/>
        <w:jc w:val="both"/>
      </w:pPr>
      <w:r>
        <w:rPr>
          <w:rFonts w:ascii="Times New Roman"/>
          <w:b w:val="false"/>
          <w:i w:val="false"/>
          <w:color w:val="000000"/>
          <w:sz w:val="28"/>
        </w:rPr>
        <w:t xml:space="preserve">
      Департамент басшысы </w:t>
      </w:r>
    </w:p>
    <w:p>
      <w:pPr>
        <w:spacing w:after="0"/>
        <w:ind w:left="0"/>
        <w:jc w:val="both"/>
      </w:pPr>
      <w:r>
        <w:rPr>
          <w:rFonts w:ascii="Times New Roman"/>
          <w:b w:val="false"/>
          <w:i w:val="false"/>
          <w:color w:val="000000"/>
          <w:sz w:val="28"/>
        </w:rPr>
        <w:t xml:space="preserve">
      ________________________________             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Департамент басқармасының (бөлімінің) басшысы </w:t>
      </w:r>
    </w:p>
    <w:p>
      <w:pPr>
        <w:spacing w:after="0"/>
        <w:ind w:left="0"/>
        <w:jc w:val="both"/>
      </w:pPr>
      <w:r>
        <w:rPr>
          <w:rFonts w:ascii="Times New Roman"/>
          <w:b w:val="false"/>
          <w:i w:val="false"/>
          <w:color w:val="000000"/>
          <w:sz w:val="28"/>
        </w:rPr>
        <w:t xml:space="preserve">
      ________________________________             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Маман </w:t>
      </w:r>
    </w:p>
    <w:p>
      <w:pPr>
        <w:spacing w:after="0"/>
        <w:ind w:left="0"/>
        <w:jc w:val="both"/>
      </w:pPr>
      <w:r>
        <w:rPr>
          <w:rFonts w:ascii="Times New Roman"/>
          <w:b w:val="false"/>
          <w:i w:val="false"/>
          <w:color w:val="000000"/>
          <w:sz w:val="28"/>
        </w:rPr>
        <w:t xml:space="preserve">
      ________________________________             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Шешім жобасын дайындағандар: </w:t>
      </w:r>
    </w:p>
    <w:p>
      <w:pPr>
        <w:spacing w:after="0"/>
        <w:ind w:left="0"/>
        <w:jc w:val="both"/>
      </w:pPr>
      <w:r>
        <w:rPr>
          <w:rFonts w:ascii="Times New Roman"/>
          <w:b w:val="false"/>
          <w:i w:val="false"/>
          <w:color w:val="000000"/>
          <w:sz w:val="28"/>
        </w:rPr>
        <w:t xml:space="preserve">
      Мемлекеттік корпорация филиалының директоры </w:t>
      </w:r>
    </w:p>
    <w:p>
      <w:pPr>
        <w:spacing w:after="0"/>
        <w:ind w:left="0"/>
        <w:jc w:val="both"/>
      </w:pPr>
      <w:r>
        <w:rPr>
          <w:rFonts w:ascii="Times New Roman"/>
          <w:b w:val="false"/>
          <w:i w:val="false"/>
          <w:color w:val="000000"/>
          <w:sz w:val="28"/>
        </w:rPr>
        <w:t xml:space="preserve">
      ________________________________             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Мемлекеттік корпорация бөлімшесінің басшысы </w:t>
      </w:r>
    </w:p>
    <w:p>
      <w:pPr>
        <w:spacing w:after="0"/>
        <w:ind w:left="0"/>
        <w:jc w:val="both"/>
      </w:pPr>
      <w:r>
        <w:rPr>
          <w:rFonts w:ascii="Times New Roman"/>
          <w:b w:val="false"/>
          <w:i w:val="false"/>
          <w:color w:val="000000"/>
          <w:sz w:val="28"/>
        </w:rPr>
        <w:t xml:space="preserve">
      ________________________________             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xml:space="preserve">
      Мемлекеттік корпорация бөлімшесінің маманы </w:t>
      </w:r>
    </w:p>
    <w:p>
      <w:pPr>
        <w:spacing w:after="0"/>
        <w:ind w:left="0"/>
        <w:jc w:val="both"/>
      </w:pPr>
      <w:r>
        <w:rPr>
          <w:rFonts w:ascii="Times New Roman"/>
          <w:b w:val="false"/>
          <w:i w:val="false"/>
          <w:color w:val="000000"/>
          <w:sz w:val="28"/>
        </w:rPr>
        <w:t>
      ________________________________             ______________</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w:t>
            </w:r>
            <w:r>
              <w:br/>
            </w:r>
            <w:r>
              <w:rPr>
                <w:rFonts w:ascii="Times New Roman"/>
                <w:b w:val="false"/>
                <w:i w:val="false"/>
                <w:color w:val="000000"/>
                <w:sz w:val="20"/>
              </w:rPr>
              <w:t>берілетін мемлекеттік</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төлеу қағидаларына</w:t>
            </w:r>
            <w:r>
              <w:br/>
            </w:r>
            <w:r>
              <w:rPr>
                <w:rFonts w:ascii="Times New Roman"/>
                <w:b w:val="false"/>
                <w:i w:val="false"/>
                <w:color w:val="000000"/>
                <w:sz w:val="20"/>
              </w:rPr>
              <w:t>29-қосымша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Код ______________________</w:t>
      </w:r>
    </w:p>
    <w:p>
      <w:pPr>
        <w:spacing w:after="0"/>
        <w:ind w:left="0"/>
        <w:jc w:val="both"/>
      </w:pPr>
      <w:r>
        <w:rPr>
          <w:rFonts w:ascii="Times New Roman"/>
          <w:b w:val="false"/>
          <w:i w:val="false"/>
          <w:color w:val="000000"/>
          <w:sz w:val="28"/>
        </w:rPr>
        <w:t>
      ______________ облысы (қаласы)</w:t>
      </w:r>
    </w:p>
    <w:p>
      <w:pPr>
        <w:spacing w:after="0"/>
        <w:ind w:left="0"/>
        <w:jc w:val="both"/>
      </w:pPr>
      <w:r>
        <w:rPr>
          <w:rFonts w:ascii="Times New Roman"/>
          <w:b w:val="false"/>
          <w:i w:val="false"/>
          <w:color w:val="000000"/>
          <w:sz w:val="28"/>
        </w:rPr>
        <w:t>
      Мемлекеттік корпорацияның ________ облысы бойынша _________бөлімшесі</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ff0000"/>
          <w:sz w:val="28"/>
        </w:rPr>
        <w:t xml:space="preserve">
      Ескерту. 29-қосымша жаңа редакцияда – ҚР Еңбек және халықты әлеуметтік қорғау министрінің 22.11.2022 </w:t>
      </w:r>
      <w:r>
        <w:rPr>
          <w:rFonts w:ascii="Times New Roman"/>
          <w:b w:val="false"/>
          <w:i w:val="false"/>
          <w:color w:val="ff0000"/>
          <w:sz w:val="28"/>
        </w:rPr>
        <w:t>№ 470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Азамат ________________________________________________________ </w:t>
      </w:r>
    </w:p>
    <w:p>
      <w:pPr>
        <w:spacing w:after="0"/>
        <w:ind w:left="0"/>
        <w:jc w:val="both"/>
      </w:pPr>
      <w:r>
        <w:rPr>
          <w:rFonts w:ascii="Times New Roman"/>
          <w:b w:val="false"/>
          <w:i w:val="false"/>
          <w:color w:val="000000"/>
          <w:sz w:val="28"/>
        </w:rPr>
        <w:t xml:space="preserve">
      (алушының тегі, аты, әкесінің аты (бар болса) </w:t>
      </w:r>
    </w:p>
    <w:p>
      <w:pPr>
        <w:spacing w:after="0"/>
        <w:ind w:left="0"/>
        <w:jc w:val="both"/>
      </w:pPr>
      <w:r>
        <w:rPr>
          <w:rFonts w:ascii="Times New Roman"/>
          <w:b w:val="false"/>
          <w:i w:val="false"/>
          <w:color w:val="000000"/>
          <w:sz w:val="28"/>
        </w:rPr>
        <w:t xml:space="preserve">
      Туған күні: ______ жылғы "_______" ________ </w:t>
      </w:r>
    </w:p>
    <w:p>
      <w:pPr>
        <w:spacing w:after="0"/>
        <w:ind w:left="0"/>
        <w:jc w:val="both"/>
      </w:pPr>
      <w:r>
        <w:rPr>
          <w:rFonts w:ascii="Times New Roman"/>
          <w:b w:val="false"/>
          <w:i w:val="false"/>
          <w:color w:val="000000"/>
          <w:sz w:val="28"/>
        </w:rPr>
        <w:t xml:space="preserve">
      Жеке сәйкестендіру нөмірі ________________________________________ </w:t>
      </w:r>
    </w:p>
    <w:p>
      <w:pPr>
        <w:spacing w:after="0"/>
        <w:ind w:left="0"/>
        <w:jc w:val="both"/>
      </w:pPr>
      <w:r>
        <w:rPr>
          <w:rFonts w:ascii="Times New Roman"/>
          <w:b w:val="false"/>
          <w:i w:val="false"/>
          <w:color w:val="000000"/>
          <w:sz w:val="28"/>
        </w:rPr>
        <w:t xml:space="preserve">
      Жеке басын куәландыратын құжаттың түрі: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Құжаттың сериясы: _____ құжаттың нөмірі: _______ кім берген: ________ </w:t>
      </w:r>
    </w:p>
    <w:p>
      <w:pPr>
        <w:spacing w:after="0"/>
        <w:ind w:left="0"/>
        <w:jc w:val="both"/>
      </w:pPr>
      <w:r>
        <w:rPr>
          <w:rFonts w:ascii="Times New Roman"/>
          <w:b w:val="false"/>
          <w:i w:val="false"/>
          <w:color w:val="000000"/>
          <w:sz w:val="28"/>
        </w:rPr>
        <w:t xml:space="preserve">
      Берілген күні: ____________ жылғы "______" _____________ </w:t>
      </w:r>
    </w:p>
    <w:p>
      <w:pPr>
        <w:spacing w:after="0"/>
        <w:ind w:left="0"/>
        <w:jc w:val="both"/>
      </w:pPr>
      <w:r>
        <w:rPr>
          <w:rFonts w:ascii="Times New Roman"/>
          <w:b w:val="false"/>
          <w:i w:val="false"/>
          <w:color w:val="000000"/>
          <w:sz w:val="28"/>
        </w:rPr>
        <w:t xml:space="preserve">
      Тұрақты тұратын жерінің мекенжайы: </w:t>
      </w:r>
    </w:p>
    <w:p>
      <w:pPr>
        <w:spacing w:after="0"/>
        <w:ind w:left="0"/>
        <w:jc w:val="both"/>
      </w:pPr>
      <w:r>
        <w:rPr>
          <w:rFonts w:ascii="Times New Roman"/>
          <w:b w:val="false"/>
          <w:i w:val="false"/>
          <w:color w:val="000000"/>
          <w:sz w:val="28"/>
        </w:rPr>
        <w:t xml:space="preserve">
      _______________________ облысы _____________________ қаласы (аудан) </w:t>
      </w:r>
    </w:p>
    <w:p>
      <w:pPr>
        <w:spacing w:after="0"/>
        <w:ind w:left="0"/>
        <w:jc w:val="both"/>
      </w:pPr>
      <w:r>
        <w:rPr>
          <w:rFonts w:ascii="Times New Roman"/>
          <w:b w:val="false"/>
          <w:i w:val="false"/>
          <w:color w:val="000000"/>
          <w:sz w:val="28"/>
        </w:rPr>
        <w:t xml:space="preserve">
      ________________ ауылы _______________ көшесі (шағынаудан) ______ - үй </w:t>
      </w:r>
    </w:p>
    <w:p>
      <w:pPr>
        <w:spacing w:after="0"/>
        <w:ind w:left="0"/>
        <w:jc w:val="both"/>
      </w:pPr>
      <w:r>
        <w:rPr>
          <w:rFonts w:ascii="Times New Roman"/>
          <w:b w:val="false"/>
          <w:i w:val="false"/>
          <w:color w:val="000000"/>
          <w:sz w:val="28"/>
        </w:rPr>
        <w:t xml:space="preserve">
      _______________ - пәтер </w:t>
      </w:r>
    </w:p>
    <w:p>
      <w:pPr>
        <w:spacing w:after="0"/>
        <w:ind w:left="0"/>
        <w:jc w:val="both"/>
      </w:pPr>
      <w:r>
        <w:rPr>
          <w:rFonts w:ascii="Times New Roman"/>
          <w:b w:val="false"/>
          <w:i w:val="false"/>
          <w:color w:val="000000"/>
          <w:sz w:val="28"/>
        </w:rPr>
        <w:t xml:space="preserve">
      Алушының (күтім бойынша жәрдемақы, көпбалалы отбасыларға </w:t>
      </w:r>
    </w:p>
    <w:p>
      <w:pPr>
        <w:spacing w:after="0"/>
        <w:ind w:left="0"/>
        <w:jc w:val="both"/>
      </w:pPr>
      <w:r>
        <w:rPr>
          <w:rFonts w:ascii="Times New Roman"/>
          <w:b w:val="false"/>
          <w:i w:val="false"/>
          <w:color w:val="000000"/>
          <w:sz w:val="28"/>
        </w:rPr>
        <w:t xml:space="preserve">
      берілетін жәрдемақы, мүгедектігі бар баланы тәрбиелеушілерге берілетін </w:t>
      </w:r>
    </w:p>
    <w:p>
      <w:pPr>
        <w:spacing w:after="0"/>
        <w:ind w:left="0"/>
        <w:jc w:val="both"/>
      </w:pPr>
      <w:r>
        <w:rPr>
          <w:rFonts w:ascii="Times New Roman"/>
          <w:b w:val="false"/>
          <w:i w:val="false"/>
          <w:color w:val="000000"/>
          <w:sz w:val="28"/>
        </w:rPr>
        <w:t xml:space="preserve">
      жәрдемақы, бала кезінен бірінші топтағы мүгедектің күтімі бойынша берілетін </w:t>
      </w:r>
    </w:p>
    <w:p>
      <w:pPr>
        <w:spacing w:after="0"/>
        <w:ind w:left="0"/>
        <w:jc w:val="both"/>
      </w:pPr>
      <w:r>
        <w:rPr>
          <w:rFonts w:ascii="Times New Roman"/>
          <w:b w:val="false"/>
          <w:i w:val="false"/>
          <w:color w:val="000000"/>
          <w:sz w:val="28"/>
        </w:rPr>
        <w:t xml:space="preserve">
      жәрдемақы, көпбалалы аналарға берілетін жәрдемақы) ісін сұратуды сұраймын </w:t>
      </w:r>
    </w:p>
    <w:p>
      <w:pPr>
        <w:spacing w:after="0"/>
        <w:ind w:left="0"/>
        <w:jc w:val="both"/>
      </w:pPr>
      <w:r>
        <w:rPr>
          <w:rFonts w:ascii="Times New Roman"/>
          <w:b w:val="false"/>
          <w:i w:val="false"/>
          <w:color w:val="000000"/>
          <w:sz w:val="28"/>
        </w:rPr>
        <w:t xml:space="preserve">
      (қажетінің асты сызылсын). </w:t>
      </w:r>
    </w:p>
    <w:p>
      <w:pPr>
        <w:spacing w:after="0"/>
        <w:ind w:left="0"/>
        <w:jc w:val="both"/>
      </w:pPr>
      <w:r>
        <w:rPr>
          <w:rFonts w:ascii="Times New Roman"/>
          <w:b w:val="false"/>
          <w:i w:val="false"/>
          <w:color w:val="000000"/>
          <w:sz w:val="28"/>
        </w:rPr>
        <w:t xml:space="preserve">
      Бұрын тұрған жерінің мекенжайы: _________________________________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үй телефоны ___________ ұялы телефон _______________________________</w:t>
      </w:r>
    </w:p>
    <w:p>
      <w:pPr>
        <w:spacing w:after="0"/>
        <w:ind w:left="0"/>
        <w:jc w:val="both"/>
      </w:pPr>
      <w:r>
        <w:rPr>
          <w:rFonts w:ascii="Times New Roman"/>
          <w:b w:val="false"/>
          <w:i w:val="false"/>
          <w:color w:val="000000"/>
          <w:sz w:val="28"/>
        </w:rPr>
        <w:t>
      Е-maіl ____________________________________________________________</w:t>
      </w:r>
    </w:p>
    <w:p>
      <w:pPr>
        <w:spacing w:after="0"/>
        <w:ind w:left="0"/>
        <w:jc w:val="both"/>
      </w:pPr>
      <w:r>
        <w:rPr>
          <w:rFonts w:ascii="Times New Roman"/>
          <w:b w:val="false"/>
          <w:i w:val="false"/>
          <w:color w:val="000000"/>
          <w:sz w:val="28"/>
        </w:rPr>
        <w:t>
      Берілген күні 20_____ жылғы "______" _______________________________</w:t>
      </w:r>
    </w:p>
    <w:p>
      <w:pPr>
        <w:spacing w:after="0"/>
        <w:ind w:left="0"/>
        <w:jc w:val="both"/>
      </w:pPr>
      <w:r>
        <w:rPr>
          <w:rFonts w:ascii="Times New Roman"/>
          <w:b w:val="false"/>
          <w:i w:val="false"/>
          <w:color w:val="000000"/>
          <w:sz w:val="28"/>
        </w:rPr>
        <w:t>
      Өтініш берушінің қолы _____________________________________________</w:t>
      </w:r>
    </w:p>
    <w:p>
      <w:pPr>
        <w:spacing w:after="0"/>
        <w:ind w:left="0"/>
        <w:jc w:val="both"/>
      </w:pPr>
      <w:r>
        <w:rPr>
          <w:rFonts w:ascii="Times New Roman"/>
          <w:b w:val="false"/>
          <w:i w:val="false"/>
          <w:color w:val="000000"/>
          <w:sz w:val="28"/>
        </w:rPr>
        <w:t xml:space="preserve">
      Азамат ____________________________ өтініші </w:t>
      </w:r>
    </w:p>
    <w:p>
      <w:pPr>
        <w:spacing w:after="0"/>
        <w:ind w:left="0"/>
        <w:jc w:val="both"/>
      </w:pPr>
      <w:r>
        <w:rPr>
          <w:rFonts w:ascii="Times New Roman"/>
          <w:b w:val="false"/>
          <w:i w:val="false"/>
          <w:color w:val="000000"/>
          <w:sz w:val="28"/>
        </w:rPr>
        <w:t>
      20____ жылғы "___" __________ қабылданды, № ______________________</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және</w:t>
      </w:r>
    </w:p>
    <w:p>
      <w:pPr>
        <w:spacing w:after="0"/>
        <w:ind w:left="0"/>
        <w:jc w:val="both"/>
      </w:pPr>
      <w:r>
        <w:rPr>
          <w:rFonts w:ascii="Times New Roman"/>
          <w:b w:val="false"/>
          <w:i w:val="false"/>
          <w:color w:val="000000"/>
          <w:sz w:val="28"/>
        </w:rPr>
        <w:t>
      қолы 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5 мамырдағы</w:t>
            </w:r>
            <w:r>
              <w:br/>
            </w:r>
            <w:r>
              <w:rPr>
                <w:rFonts w:ascii="Times New Roman"/>
                <w:b w:val="false"/>
                <w:i w:val="false"/>
                <w:color w:val="000000"/>
                <w:sz w:val="20"/>
              </w:rPr>
              <w:t>319 бұйрығына 2-қосымша</w:t>
            </w:r>
          </w:p>
        </w:tc>
      </w:tr>
    </w:tbl>
    <w:bookmarkStart w:name="z144" w:id="101"/>
    <w:p>
      <w:pPr>
        <w:spacing w:after="0"/>
        <w:ind w:left="0"/>
        <w:jc w:val="left"/>
      </w:pPr>
      <w:r>
        <w:rPr>
          <w:rFonts w:ascii="Times New Roman"/>
          <w:b/>
          <w:i w:val="false"/>
          <w:color w:val="000000"/>
        </w:rPr>
        <w:t xml:space="preserve"> Балаларға арналған жәрдемақы алуға үміткер отбасының жиынтық табысын есептеу қағидалары</w:t>
      </w:r>
    </w:p>
    <w:bookmarkEnd w:id="101"/>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м.а. 24.11.2017 </w:t>
      </w:r>
      <w:r>
        <w:rPr>
          <w:rFonts w:ascii="Times New Roman"/>
          <w:b w:val="false"/>
          <w:i w:val="false"/>
          <w:color w:val="ff0000"/>
          <w:sz w:val="28"/>
        </w:rPr>
        <w:t>№ 391</w:t>
      </w:r>
      <w:r>
        <w:rPr>
          <w:rFonts w:ascii="Times New Roman"/>
          <w:b w:val="false"/>
          <w:i w:val="false"/>
          <w:color w:val="ff0000"/>
          <w:sz w:val="28"/>
        </w:rPr>
        <w:t xml:space="preserve"> (01.01.2018 бастап қолданысқа енгізіледі) бұйрығымен.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header.xml" Type="http://schemas.openxmlformats.org/officeDocument/2006/relationships/header" Id="rId2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