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434e" w14:textId="a914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27 мамырдағы № 43 бұйрығы. Қазақстан Республикасының Әділет министрлігінде 2015 жылы 30 маусымда № 11509 болып тіркелді. Күші жойылды - Қазақстан Республикасы Ұлттық қауіпсіздік комитеті Төрағасының 2020 жылғы 6 мамырдағы № 34/қе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06.05.2020 </w:t>
      </w:r>
      <w:r>
        <w:rPr>
          <w:rFonts w:ascii="Times New Roman"/>
          <w:b w:val="false"/>
          <w:i w:val="false"/>
          <w:color w:val="ff0000"/>
          <w:sz w:val="28"/>
        </w:rPr>
        <w:t>№ 34/қе</w:t>
      </w:r>
      <w:r>
        <w:rPr>
          <w:rFonts w:ascii="Times New Roman"/>
          <w:b w:val="false"/>
          <w:i w:val="false"/>
          <w:color w:val="ff0000"/>
          <w:sz w:val="28"/>
        </w:rPr>
        <w:t xml:space="preserve"> (алғашқы ресми жарияланған күнінен кейін күнтiзбелiк жиырма бiр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"Жедел іздестіру іс-шараларын жүргізуге арналған арнайы техникалық құралдарды әзірлеу, өндіру, жөндеу және сату бойынша қызметпен айналысу үшін лицензия беру"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"Ақпаратты криптографиялық қорғау құралдарын әзірлеуге лицензия беру"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"Ақпарат таралып кететін арналарды және жедел іздестіру іс-шараларын жүргізуге арналған арнайы техникалық құралдарды анықтау бойынша қызметтер көрсетуге лицензия беру"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 беру",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"Шифрлау (криптографиялық) құралдарын қамтитын тауарлардың (өнімдердің) сипаттамасы туралы нотификацияларды тіркеу" мемлекеттік көрсетілетін қызмет регламенттері бекітілсін,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"Ақпаратты криптографиялық қорғау құралдарын өткізуге (оның ішінде өзгеше беруге) рұқсат беру"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28.06.2019 </w:t>
      </w:r>
      <w:r>
        <w:rPr>
          <w:rFonts w:ascii="Times New Roman"/>
          <w:b w:val="false"/>
          <w:i w:val="false"/>
          <w:color w:val="00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Ұлттык қауіпсіздік комитеті көрсететін мемлекеттік қызмет регламенттерін бекіту туралы" Қазақстан Республикасы Ұлттық қауіпсіздік комитеті Төрағасының 2014 жылғы 15 қыркүйектегі № 305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2014 жылы 13 қазанда № 9790 болып тіркелген, 2014 жылғы 3 желтоқсанда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қауіпсіздік комитетінің Мемлекеттік құпияларды қорғау жөніндегі департаменті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оның ресми жариялануын;</w:t>
      </w:r>
    </w:p>
    <w:p>
      <w:pPr>
        <w:spacing w:after="0"/>
        <w:ind w:left="0"/>
        <w:jc w:val="both"/>
      </w:pPr>
      <w:r>
        <w:rPr>
          <w:rFonts w:ascii="Times New Roman"/>
          <w:b w:val="false"/>
          <w:i w:val="false"/>
          <w:color w:val="000000"/>
          <w:sz w:val="28"/>
        </w:rPr>
        <w:t>
      2) осы бұйрықтың Қазақстан Республикасы Ұлттық қауіпсіздік комитетінің ресми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Ұлттық қауіпсіздік комитеті Төрағасының жетекшілік бойынша орынбасарына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Әбіқаев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1-қосымша</w:t>
            </w:r>
          </w:p>
        </w:tc>
      </w:tr>
    </w:tbl>
    <w:bookmarkStart w:name="z8" w:id="6"/>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әзiрлеу, өндіру, жөндеу және сату бойынша қызметпен айналысу үшін лицензия беру"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7"/>
    <w:p>
      <w:pPr>
        <w:spacing w:after="0"/>
        <w:ind w:left="0"/>
        <w:jc w:val="both"/>
      </w:pPr>
      <w:r>
        <w:rPr>
          <w:rFonts w:ascii="Times New Roman"/>
          <w:b w:val="false"/>
          <w:i w:val="false"/>
          <w:color w:val="000000"/>
          <w:sz w:val="28"/>
        </w:rPr>
        <w:t xml:space="preserve">
      1. "Жедел іздестіру іс-шараларын жүргізуге арналған арнайы техникалық құралдарды әзірлеу, өндіру, жөндеу және сату бойынша қызметпен айналысу үшін лицензия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"Жедел іздестіру іс-шараларын жүргізуге арналған арнайы техникалық құралдарды әзірлеу, өндіру, жөндеу және сату бойынша қызметпен айналысу үшін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 Ұлттық қауіпсіздік комитеті (бұдан әрі – ҰҚК, көрсетілетін қызметті беруші) көрсетеді.</w:t>
      </w:r>
    </w:p>
    <w:bookmarkEnd w:id="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14" w:id="8"/>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8"/>
    <w:bookmarkStart w:name="z15" w:id="9"/>
    <w:p>
      <w:pPr>
        <w:spacing w:after="0"/>
        <w:ind w:left="0"/>
        <w:jc w:val="both"/>
      </w:pPr>
      <w:r>
        <w:rPr>
          <w:rFonts w:ascii="Times New Roman"/>
          <w:b w:val="false"/>
          <w:i w:val="false"/>
          <w:color w:val="000000"/>
          <w:sz w:val="28"/>
        </w:rPr>
        <w:t>
      3. Мемлекеттік қызмет көрсету нәтижесі: жедел іздестіру іс-шараларын жүргізуге арналған арнайы техникалық құралдарды әзірлеу, өндіру, жөндеу және сату жөніндегі қызметпен айналысу үшін лицензия беру, оны қайта ресімдеу не мемлекеттік қызмет көрсетуден бас тарту туралы дәлелді жауап.</w:t>
      </w:r>
    </w:p>
    <w:bookmarkEnd w:id="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16" w:id="1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10"/>
    <w:bookmarkStart w:name="z17" w:id="11"/>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жеке немесе заңды тұлғаның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құжаттарды алу мемлекеттік қызмет көрсету жөніндегі рәсімді (іс-қимылды) бастауға негіздеме болып табылады.</w:t>
      </w:r>
    </w:p>
    <w:bookmarkEnd w:id="11"/>
    <w:bookmarkStart w:name="z18" w:id="12"/>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ұзақтығы:</w:t>
      </w:r>
    </w:p>
    <w:bookmarkEnd w:id="12"/>
    <w:p>
      <w:pPr>
        <w:spacing w:after="0"/>
        <w:ind w:left="0"/>
        <w:jc w:val="both"/>
      </w:pPr>
      <w:r>
        <w:rPr>
          <w:rFonts w:ascii="Times New Roman"/>
          <w:b w:val="false"/>
          <w:i w:val="false"/>
          <w:color w:val="000000"/>
          <w:sz w:val="28"/>
        </w:rPr>
        <w:t>
      1) көрсетілетін қызметті беруші қызметкерінің өтінішті тіркеуі және жауапты орындаушыға түскен күні жолдауы;</w:t>
      </w:r>
    </w:p>
    <w:p>
      <w:pPr>
        <w:spacing w:after="0"/>
        <w:ind w:left="0"/>
        <w:jc w:val="both"/>
      </w:pPr>
      <w:r>
        <w:rPr>
          <w:rFonts w:ascii="Times New Roman"/>
          <w:b w:val="false"/>
          <w:i w:val="false"/>
          <w:color w:val="000000"/>
          <w:sz w:val="28"/>
        </w:rPr>
        <w:t>
      2) лицензиялау басқармасы қызметкерінің (бұдан әрі – орындаушы) өтінішті қарауы, көрсетілетін қызметті алушының белгіленген біліктілік талаптарына сәйкестігін тексеруі:</w:t>
      </w:r>
    </w:p>
    <w:p>
      <w:pPr>
        <w:spacing w:after="0"/>
        <w:ind w:left="0"/>
        <w:jc w:val="both"/>
      </w:pPr>
      <w:r>
        <w:rPr>
          <w:rFonts w:ascii="Times New Roman"/>
          <w:b w:val="false"/>
          <w:i w:val="false"/>
          <w:color w:val="000000"/>
          <w:sz w:val="28"/>
        </w:rPr>
        <w:t xml:space="preserve">
      лицензия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орындаушының мемлекеттік қызмет көрсету нәтижесінің жобасын қалыптастыруы және қол қоюға жолдауы – 1 жұмыс күні ішінде;</w:t>
      </w:r>
    </w:p>
    <w:p>
      <w:pPr>
        <w:spacing w:after="0"/>
        <w:ind w:left="0"/>
        <w:jc w:val="both"/>
      </w:pPr>
      <w:r>
        <w:rPr>
          <w:rFonts w:ascii="Times New Roman"/>
          <w:b w:val="false"/>
          <w:i w:val="false"/>
          <w:color w:val="000000"/>
          <w:sz w:val="28"/>
        </w:rPr>
        <w:t>
      4) мемлекеттік қызмет көрсету нәтижесіне:</w:t>
      </w:r>
    </w:p>
    <w:p>
      <w:pPr>
        <w:spacing w:after="0"/>
        <w:ind w:left="0"/>
        <w:jc w:val="both"/>
      </w:pPr>
      <w:r>
        <w:rPr>
          <w:rFonts w:ascii="Times New Roman"/>
          <w:b w:val="false"/>
          <w:i w:val="false"/>
          <w:color w:val="000000"/>
          <w:sz w:val="28"/>
        </w:rPr>
        <w:t>
      лицензия беру және қайта ресімдеу кезінде көрсетілетін қызметті берушінің уәкілетті адамының – 1 жұмыс күні ішінде;</w:t>
      </w:r>
    </w:p>
    <w:p>
      <w:pPr>
        <w:spacing w:after="0"/>
        <w:ind w:left="0"/>
        <w:jc w:val="both"/>
      </w:pPr>
      <w:r>
        <w:rPr>
          <w:rFonts w:ascii="Times New Roman"/>
          <w:b w:val="false"/>
          <w:i w:val="false"/>
          <w:color w:val="000000"/>
          <w:sz w:val="28"/>
        </w:rPr>
        <w:t>
      көрсетілетін қызметті алушының белгіленген біліктілік талаптарына сәйкес болмау фактісі анықталған жағдайда, лицензиялау басқармасы басшысының – өтінішті одан әрі қараудан бас тарту жөнінде дәлелді жауабы қалыптастырылған сәттен бастап 1 жұмыс күні ішінде қол қоюы және көрсетілетін қызметті алушыға жолдауы.</w:t>
      </w:r>
    </w:p>
    <w:bookmarkStart w:name="z19" w:id="13"/>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мынадай рәсімді (іс-қимылды) орындауды бастауға негіз болады:</w:t>
      </w:r>
    </w:p>
    <w:bookmarkEnd w:id="13"/>
    <w:p>
      <w:pPr>
        <w:spacing w:after="0"/>
        <w:ind w:left="0"/>
        <w:jc w:val="both"/>
      </w:pPr>
      <w:r>
        <w:rPr>
          <w:rFonts w:ascii="Times New Roman"/>
          <w:b w:val="false"/>
          <w:i w:val="false"/>
          <w:color w:val="000000"/>
          <w:sz w:val="28"/>
        </w:rPr>
        <w:t>
      1) тіркеу нөмірімен және күнімен тіркелген өтініш;</w:t>
      </w:r>
    </w:p>
    <w:p>
      <w:pPr>
        <w:spacing w:after="0"/>
        <w:ind w:left="0"/>
        <w:jc w:val="both"/>
      </w:pPr>
      <w:r>
        <w:rPr>
          <w:rFonts w:ascii="Times New Roman"/>
          <w:b w:val="false"/>
          <w:i w:val="false"/>
          <w:color w:val="000000"/>
          <w:sz w:val="28"/>
        </w:rPr>
        <w:t xml:space="preserve">
      2) көрсетілетін қызметті алушының белгіленген біліктілік талаптарына сәйкес болу/болмау фактісін анықтау, </w:t>
      </w:r>
    </w:p>
    <w:p>
      <w:pPr>
        <w:spacing w:after="0"/>
        <w:ind w:left="0"/>
        <w:jc w:val="both"/>
      </w:pPr>
      <w:r>
        <w:rPr>
          <w:rFonts w:ascii="Times New Roman"/>
          <w:b w:val="false"/>
          <w:i w:val="false"/>
          <w:color w:val="000000"/>
          <w:sz w:val="28"/>
        </w:rPr>
        <w:t>
      3)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 уәкілетті адамының ЭЦҚ қойылған электрондық құжат түрінде қалыптастырылған мемлекеттік қызмет көрсету нәтижесі.</w:t>
      </w:r>
    </w:p>
    <w:bookmarkStart w:name="z20" w:id="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 құрылымдық бөлімшелерінің (жұмыскерлерінің) өзара іс-қимыл жасау тәртібін сипаттау</w:t>
      </w:r>
    </w:p>
    <w:bookmarkEnd w:id="14"/>
    <w:bookmarkStart w:name="z21" w:id="15"/>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мынадай құрылымдық бөлімшелері (жұмыскерлері) қатысады:</w:t>
      </w:r>
    </w:p>
    <w:bookmarkEnd w:id="15"/>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орындаушы;</w:t>
      </w:r>
    </w:p>
    <w:p>
      <w:pPr>
        <w:spacing w:after="0"/>
        <w:ind w:left="0"/>
        <w:jc w:val="both"/>
      </w:pPr>
      <w:r>
        <w:rPr>
          <w:rFonts w:ascii="Times New Roman"/>
          <w:b w:val="false"/>
          <w:i w:val="false"/>
          <w:color w:val="000000"/>
          <w:sz w:val="28"/>
        </w:rPr>
        <w:t>
      3) лицензиялау басқармасының басшысы;</w:t>
      </w:r>
    </w:p>
    <w:p>
      <w:pPr>
        <w:spacing w:after="0"/>
        <w:ind w:left="0"/>
        <w:jc w:val="both"/>
      </w:pPr>
      <w:r>
        <w:rPr>
          <w:rFonts w:ascii="Times New Roman"/>
          <w:b w:val="false"/>
          <w:i w:val="false"/>
          <w:color w:val="000000"/>
          <w:sz w:val="28"/>
        </w:rPr>
        <w:t>
      4) көрсетілетін қызметті берушінің уәкілетті адамы.</w:t>
      </w:r>
    </w:p>
    <w:bookmarkStart w:name="z22" w:id="16"/>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16"/>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алушыдан құжаттар түскен күні алынған құжаттарды тіркеуден өткізеді және жауапты орындаушыға қарастыруға жолдайды;</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көрсетілетін қызметті алушының біліктілік талаптарына сәйкестігін тексеруді жүзеге асырады:</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bookmarkStart w:name="z23" w:id="17"/>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17"/>
    <w:bookmarkStart w:name="z24" w:id="18"/>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регламентке қосымшаға сәйкес мемлекеттік қызмет көрсетудің бизнес-процестерінің анықтамалығында келтірілген.</w:t>
      </w:r>
    </w:p>
    <w:bookmarkEnd w:id="18"/>
    <w:p>
      <w:pPr>
        <w:spacing w:after="0"/>
        <w:ind w:left="0"/>
        <w:jc w:val="both"/>
      </w:pPr>
      <w:r>
        <w:rPr>
          <w:rFonts w:ascii="Times New Roman"/>
          <w:b w:val="false"/>
          <w:i w:val="false"/>
          <w:color w:val="000000"/>
          <w:sz w:val="28"/>
        </w:rPr>
        <w:t>
      Көрсетілетін қызметті алушының жіберген өтініші көрсетілетін қызметті берушінің қарауына портал арқылы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"Жедел іздестіру іс-шараларын жүргізуге арналған арнайы техникалық құралдарды әзірлеу, өндіру, жөндеу және сату жөніндегі қызметпен айналысу үшін лицензия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w:t>
      </w:r>
    </w:p>
    <w:p>
      <w:pPr>
        <w:spacing w:after="0"/>
        <w:ind w:left="0"/>
        <w:jc w:val="both"/>
      </w:pPr>
      <w:r>
        <w:rPr>
          <w:rFonts w:ascii="Times New Roman"/>
          <w:b w:val="false"/>
          <w:i w:val="false"/>
          <w:color w:val="000000"/>
          <w:sz w:val="28"/>
        </w:rPr>
        <w:t>
      1) электрондық үкіметтің төлем шлюзі (бұдан әрі – ЭҮТШ) арқылы лицензиялық алымның бюджетке төленгені туралы ақпаратты. Түбіртек қағаз жеткізгіште болған жағдайда оның сканерленген көшірмесі өтінішке тіркеледі;</w:t>
      </w:r>
    </w:p>
    <w:p>
      <w:pPr>
        <w:spacing w:after="0"/>
        <w:ind w:left="0"/>
        <w:jc w:val="both"/>
      </w:pPr>
      <w:r>
        <w:rPr>
          <w:rFonts w:ascii="Times New Roman"/>
          <w:b w:val="false"/>
          <w:i w:val="false"/>
          <w:color w:val="000000"/>
          <w:sz w:val="28"/>
        </w:rPr>
        <w:t>
      2) біліктілік талаптарына сәйкес мәліметтер нысанын толтырады;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 қолжетімді болады, ол көрсетілетін қызметті беруші оны өңдеу барысында жаңартылып отырады (жеткізілгені, тіркелгені, орындалғаны туралы белгі, қаралғаны не қараудан бас тарту туралы жауап).</w:t>
      </w:r>
    </w:p>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өтініші түскен күні алынған құжаттарды тіркеуден өткізеді және жауапты орындаушыға қарауға жолдайды;</w:t>
      </w:r>
    </w:p>
    <w:p>
      <w:pPr>
        <w:spacing w:after="0"/>
        <w:ind w:left="0"/>
        <w:jc w:val="both"/>
      </w:pPr>
      <w:r>
        <w:rPr>
          <w:rFonts w:ascii="Times New Roman"/>
          <w:b w:val="false"/>
          <w:i w:val="false"/>
          <w:color w:val="000000"/>
          <w:sz w:val="28"/>
        </w:rPr>
        <w:t xml:space="preserve">
      2) орындаушы құжаттарды алған сәттен бастап көрсетілетін қызметті алушының өтінішін қарайды, көрсетілетін қызметті алушының белгіленген біліктілік талаптарына сәйкестігін тексеруді жүзеге асырады: </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2)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белгіленген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әзiрлеу,</w:t>
            </w:r>
            <w:r>
              <w:br/>
            </w:r>
            <w:r>
              <w:rPr>
                <w:rFonts w:ascii="Times New Roman"/>
                <w:b w:val="false"/>
                <w:i w:val="false"/>
                <w:color w:val="000000"/>
                <w:sz w:val="20"/>
              </w:rPr>
              <w:t>өндіру, жөндеу және сату</w:t>
            </w:r>
            <w:r>
              <w:br/>
            </w:r>
            <w:r>
              <w:rPr>
                <w:rFonts w:ascii="Times New Roman"/>
                <w:b w:val="false"/>
                <w:i w:val="false"/>
                <w:color w:val="000000"/>
                <w:sz w:val="20"/>
              </w:rPr>
              <w:t>бойынша қызметпен айналысу</w:t>
            </w:r>
            <w:r>
              <w:br/>
            </w:r>
            <w:r>
              <w:rPr>
                <w:rFonts w:ascii="Times New Roman"/>
                <w:b w:val="false"/>
                <w:i w:val="false"/>
                <w:color w:val="000000"/>
                <w:sz w:val="20"/>
              </w:rPr>
              <w:t>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bookmarkStart w:name="z27" w:id="19"/>
    <w:p>
      <w:pPr>
        <w:spacing w:after="0"/>
        <w:ind w:left="0"/>
        <w:jc w:val="left"/>
      </w:pPr>
      <w:r>
        <w:rPr>
          <w:rFonts w:ascii="Times New Roman"/>
          <w:b/>
          <w:i w:val="false"/>
          <w:color w:val="000000"/>
        </w:rPr>
        <w:t xml:space="preserve"> "Жедел іздестіру іс-шараларын жүргізуге арналған арнайы техникалық құралдарды әзiрлеу, өндіру, жөндеу және сату бойынша қызметпен айналысу үшін лицензия беру" мемлекеттік қызмет көрсету бизнес-процесінің анықтамалығы</w:t>
      </w:r>
    </w:p>
    <w:bookmarkEnd w:id="19"/>
    <w:p>
      <w:pPr>
        <w:spacing w:after="0"/>
        <w:ind w:left="0"/>
        <w:jc w:val="left"/>
      </w:pPr>
      <w:r>
        <w:br/>
      </w:r>
    </w:p>
    <w:p>
      <w:pPr>
        <w:spacing w:after="0"/>
        <w:ind w:left="0"/>
        <w:jc w:val="both"/>
      </w:pPr>
      <w:r>
        <w:drawing>
          <wp:inline distT="0" distB="0" distL="0" distR="0">
            <wp:extent cx="72644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2-қосымша</w:t>
            </w:r>
          </w:p>
        </w:tc>
      </w:tr>
    </w:tbl>
    <w:bookmarkStart w:name="z26" w:id="20"/>
    <w:p>
      <w:pPr>
        <w:spacing w:after="0"/>
        <w:ind w:left="0"/>
        <w:jc w:val="left"/>
      </w:pPr>
      <w:r>
        <w:rPr>
          <w:rFonts w:ascii="Times New Roman"/>
          <w:b/>
          <w:i w:val="false"/>
          <w:color w:val="000000"/>
        </w:rPr>
        <w:t xml:space="preserve"> "Ақпаратты криптографиялық қорғау құралдарын әзiрлеуге лицензия беру" мемлекеттік көрсетілетін қызмет регламенті</w:t>
      </w:r>
    </w:p>
    <w:bookmarkEnd w:id="20"/>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1" w:id="21"/>
    <w:p>
      <w:pPr>
        <w:spacing w:after="0"/>
        <w:ind w:left="0"/>
        <w:jc w:val="both"/>
      </w:pPr>
      <w:r>
        <w:rPr>
          <w:rFonts w:ascii="Times New Roman"/>
          <w:b w:val="false"/>
          <w:i w:val="false"/>
          <w:color w:val="000000"/>
          <w:sz w:val="28"/>
        </w:rPr>
        <w:t xml:space="preserve">
      1. "Ақпаратты криптографиялық қорғау құралдарын әзiрлеуге лицензия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"Ақпаратты криптографиялық қорғау құралдарын әзiрлеуге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Республикасының Ұлттық қауіпсіздік комитеті (бұдан әрі – ҰҚК, көрсетілетін қызметті беруші) көрсетеді.</w:t>
      </w:r>
    </w:p>
    <w:bookmarkEnd w:id="2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32" w:id="22"/>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22"/>
    <w:bookmarkStart w:name="z33" w:id="23"/>
    <w:p>
      <w:pPr>
        <w:spacing w:after="0"/>
        <w:ind w:left="0"/>
        <w:jc w:val="both"/>
      </w:pPr>
      <w:r>
        <w:rPr>
          <w:rFonts w:ascii="Times New Roman"/>
          <w:b w:val="false"/>
          <w:i w:val="false"/>
          <w:color w:val="000000"/>
          <w:sz w:val="28"/>
        </w:rPr>
        <w:t>
      3. Мемлекеттік қызмет көрсету нәтижесі: ақпаратты криптографиялық қорғау құралдарын әзірлеуге лицензия беру, оны қайта ресімдеу не мемлекеттік қызмет көрсетуден бас тарту туралы дәлелді жауап.</w:t>
      </w:r>
    </w:p>
    <w:bookmarkEnd w:id="23"/>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Start w:name="z35" w:id="24"/>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жеке немесе заңды тұлғаның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24"/>
    <w:bookmarkStart w:name="z36" w:id="25"/>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ұзақтылығы:</w:t>
      </w:r>
    </w:p>
    <w:bookmarkEnd w:id="25"/>
    <w:p>
      <w:pPr>
        <w:spacing w:after="0"/>
        <w:ind w:left="0"/>
        <w:jc w:val="both"/>
      </w:pPr>
      <w:r>
        <w:rPr>
          <w:rFonts w:ascii="Times New Roman"/>
          <w:b w:val="false"/>
          <w:i w:val="false"/>
          <w:color w:val="000000"/>
          <w:sz w:val="28"/>
        </w:rPr>
        <w:t>
      1) өтінішті көрсетілетін қызметті берушінің қызметкерінің тіркеуі және жауапты орындаушыға түскен күні жолдау;</w:t>
      </w:r>
    </w:p>
    <w:p>
      <w:pPr>
        <w:spacing w:after="0"/>
        <w:ind w:left="0"/>
        <w:jc w:val="both"/>
      </w:pPr>
      <w:r>
        <w:rPr>
          <w:rFonts w:ascii="Times New Roman"/>
          <w:b w:val="false"/>
          <w:i w:val="false"/>
          <w:color w:val="000000"/>
          <w:sz w:val="28"/>
        </w:rPr>
        <w:t>
      2) өтінішті лицензиялау басқармасы қызметкерінің (бұдан әрі – орындаушы) қарауы, көрсетілетін қызметті алушының белгіленген біліктілік талаптарына сәйкестігін тексеруі:</w:t>
      </w:r>
    </w:p>
    <w:p>
      <w:pPr>
        <w:spacing w:after="0"/>
        <w:ind w:left="0"/>
        <w:jc w:val="both"/>
      </w:pPr>
      <w:r>
        <w:rPr>
          <w:rFonts w:ascii="Times New Roman"/>
          <w:b w:val="false"/>
          <w:i w:val="false"/>
          <w:color w:val="000000"/>
          <w:sz w:val="28"/>
        </w:rPr>
        <w:t xml:space="preserve">
      лицензия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орындаушының мемлекеттік қызмет көрсету нәтижесінің жобасын қалыптастыру және қол қоюға жолдау – 1 жұмыс күні ішінде;</w:t>
      </w:r>
    </w:p>
    <w:p>
      <w:pPr>
        <w:spacing w:after="0"/>
        <w:ind w:left="0"/>
        <w:jc w:val="both"/>
      </w:pPr>
      <w:r>
        <w:rPr>
          <w:rFonts w:ascii="Times New Roman"/>
          <w:b w:val="false"/>
          <w:i w:val="false"/>
          <w:color w:val="000000"/>
          <w:sz w:val="28"/>
        </w:rPr>
        <w:t>
      4) мемлекеттік қызмет көрсету нәтижесіне:</w:t>
      </w:r>
    </w:p>
    <w:p>
      <w:pPr>
        <w:spacing w:after="0"/>
        <w:ind w:left="0"/>
        <w:jc w:val="both"/>
      </w:pPr>
      <w:r>
        <w:rPr>
          <w:rFonts w:ascii="Times New Roman"/>
          <w:b w:val="false"/>
          <w:i w:val="false"/>
          <w:color w:val="000000"/>
          <w:sz w:val="28"/>
        </w:rPr>
        <w:t>
      лицензия беру және қайта ресімдеу кезінде көрсетілетін қызметті берушінің уәкілетті адамының – 1 жұмыс күні ішінде;</w:t>
      </w:r>
    </w:p>
    <w:p>
      <w:pPr>
        <w:spacing w:after="0"/>
        <w:ind w:left="0"/>
        <w:jc w:val="both"/>
      </w:pPr>
      <w:r>
        <w:rPr>
          <w:rFonts w:ascii="Times New Roman"/>
          <w:b w:val="false"/>
          <w:i w:val="false"/>
          <w:color w:val="000000"/>
          <w:sz w:val="28"/>
        </w:rPr>
        <w:t>
      көрсетілетін қызметті алушының белгіленген біліктілік талаптарына сәйкес болмау фактісі анықталған жағдайда лицензиялау басқармасы басшысының – өтінішті одан әрі қараудан бас тарту жөнінде дәлелді жауабы қалыптастырылған сәттен бастап 1 жұмыс күні ішінде қол қоюы және көрсетілетін қызметті алушыға жолдауы.</w:t>
      </w:r>
    </w:p>
    <w:bookmarkStart w:name="z37" w:id="26"/>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(іс-қимылды) орындауды бастауға негіз болады:</w:t>
      </w:r>
    </w:p>
    <w:bookmarkEnd w:id="26"/>
    <w:p>
      <w:pPr>
        <w:spacing w:after="0"/>
        <w:ind w:left="0"/>
        <w:jc w:val="both"/>
      </w:pPr>
      <w:r>
        <w:rPr>
          <w:rFonts w:ascii="Times New Roman"/>
          <w:b w:val="false"/>
          <w:i w:val="false"/>
          <w:color w:val="000000"/>
          <w:sz w:val="28"/>
        </w:rPr>
        <w:t>
      1) тіркелген өтініш тіркеу нөмірімен және күнімен;</w:t>
      </w:r>
    </w:p>
    <w:p>
      <w:pPr>
        <w:spacing w:after="0"/>
        <w:ind w:left="0"/>
        <w:jc w:val="both"/>
      </w:pPr>
      <w:r>
        <w:rPr>
          <w:rFonts w:ascii="Times New Roman"/>
          <w:b w:val="false"/>
          <w:i w:val="false"/>
          <w:color w:val="000000"/>
          <w:sz w:val="28"/>
        </w:rPr>
        <w:t xml:space="preserve">
      2) көрсетілетін қызметті алушы біліктілік талаптарына сәйкес болуын/болмауын анықтау; </w:t>
      </w:r>
    </w:p>
    <w:p>
      <w:pPr>
        <w:spacing w:after="0"/>
        <w:ind w:left="0"/>
        <w:jc w:val="both"/>
      </w:pPr>
      <w:r>
        <w:rPr>
          <w:rFonts w:ascii="Times New Roman"/>
          <w:b w:val="false"/>
          <w:i w:val="false"/>
          <w:color w:val="000000"/>
          <w:sz w:val="28"/>
        </w:rPr>
        <w:t>
      3)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38" w:id="27"/>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27"/>
    <w:bookmarkStart w:name="z39" w:id="28"/>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мынадай құрылымдық бөлімшелері (жұмыскерлері) қатысады:</w:t>
      </w:r>
    </w:p>
    <w:bookmarkEnd w:id="28"/>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орындаушы;</w:t>
      </w:r>
    </w:p>
    <w:p>
      <w:pPr>
        <w:spacing w:after="0"/>
        <w:ind w:left="0"/>
        <w:jc w:val="both"/>
      </w:pPr>
      <w:r>
        <w:rPr>
          <w:rFonts w:ascii="Times New Roman"/>
          <w:b w:val="false"/>
          <w:i w:val="false"/>
          <w:color w:val="000000"/>
          <w:sz w:val="28"/>
        </w:rPr>
        <w:t>
      3) лицензиялау басқармасының басшысы;</w:t>
      </w:r>
    </w:p>
    <w:p>
      <w:pPr>
        <w:spacing w:after="0"/>
        <w:ind w:left="0"/>
        <w:jc w:val="both"/>
      </w:pPr>
      <w:r>
        <w:rPr>
          <w:rFonts w:ascii="Times New Roman"/>
          <w:b w:val="false"/>
          <w:i w:val="false"/>
          <w:color w:val="000000"/>
          <w:sz w:val="28"/>
        </w:rPr>
        <w:t>
      4) көрсетілетін қызметті берушінің уәкілетті адамы.</w:t>
      </w:r>
    </w:p>
    <w:bookmarkStart w:name="z40" w:id="29"/>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29"/>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алушыдан құжаттар түскен күні алынған құжаттарды тіркеуден өткізеді және жауапты орындаушыға қарастыруға жолдайды;</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көрсетілетін қызметті алушының біліктілік талаптарына сәйкестігін тексеруді жүзеге асырады:</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bookmarkStart w:name="z41" w:id="30"/>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30"/>
    <w:bookmarkStart w:name="z42" w:id="31"/>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қосымшасына сәйкес мемлекеттік қызмет көрсетудің бизнес-процестерінің анықтамалығында келтірілген.</w:t>
      </w:r>
    </w:p>
    <w:bookmarkEnd w:id="31"/>
    <w:p>
      <w:pPr>
        <w:spacing w:after="0"/>
        <w:ind w:left="0"/>
        <w:jc w:val="both"/>
      </w:pPr>
      <w:r>
        <w:rPr>
          <w:rFonts w:ascii="Times New Roman"/>
          <w:b w:val="false"/>
          <w:i w:val="false"/>
          <w:color w:val="000000"/>
          <w:sz w:val="28"/>
        </w:rPr>
        <w:t>
      Көрсетілетін қызметті алушының жіберген өтініші көрсетілетін қызметті берушінің қарауына портал арқылы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"Ақпаратты криптографиялық қорғау құралдарын әзiрлеуге лицензия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 толтырады:</w:t>
      </w:r>
    </w:p>
    <w:p>
      <w:pPr>
        <w:spacing w:after="0"/>
        <w:ind w:left="0"/>
        <w:jc w:val="both"/>
      </w:pPr>
      <w:r>
        <w:rPr>
          <w:rFonts w:ascii="Times New Roman"/>
          <w:b w:val="false"/>
          <w:i w:val="false"/>
          <w:color w:val="000000"/>
          <w:sz w:val="28"/>
        </w:rPr>
        <w:t>
      1) электрондық үкіметтің төлем шлюзі (бұдан әрі - ЭҮТШ) арқылы лицензиялық алымның бюджетке төленгені туралы ақпарат. Түбіртек қағаз жеткізгіште болған жағдайда оның сканерленген көшірмесі өтінішке тіркеледі;</w:t>
      </w:r>
    </w:p>
    <w:p>
      <w:pPr>
        <w:spacing w:after="0"/>
        <w:ind w:left="0"/>
        <w:jc w:val="both"/>
      </w:pPr>
      <w:r>
        <w:rPr>
          <w:rFonts w:ascii="Times New Roman"/>
          <w:b w:val="false"/>
          <w:i w:val="false"/>
          <w:color w:val="000000"/>
          <w:sz w:val="28"/>
        </w:rPr>
        <w:t>
      2) біліктілік талаптарына сәйкес мәліметтер нысаны;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 қолжетімді болады, көрсетілетін қызметті беруші оны өңдеу барысында ол жаңартылып отырады (жеткізілгені, тіркелгені, орындалғаны туралы белгі, қаралғаны не қараудан бас тарту туралы жауап).</w:t>
      </w:r>
    </w:p>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өтініші түскен күні алынған құжаттарды тіркеуден өткізеді және жауапты орындаушыға қарауға жолдайды;</w:t>
      </w:r>
    </w:p>
    <w:p>
      <w:pPr>
        <w:spacing w:after="0"/>
        <w:ind w:left="0"/>
        <w:jc w:val="both"/>
      </w:pPr>
      <w:r>
        <w:rPr>
          <w:rFonts w:ascii="Times New Roman"/>
          <w:b w:val="false"/>
          <w:i w:val="false"/>
          <w:color w:val="000000"/>
          <w:sz w:val="28"/>
        </w:rPr>
        <w:t xml:space="preserve">
      2) орындаушы құжаттарды алған сәттен бастап көрсетілетін қызметті алушының өтінішін қарайды, көрсетілетін қызметті алушының белгіленген біліктілік талаптарына сәйкестігін тексеруді жүзеге асырады: </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белгіленген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 регламенті</w:t>
            </w:r>
            <w:r>
              <w:br/>
            </w:r>
            <w:r>
              <w:rPr>
                <w:rFonts w:ascii="Times New Roman"/>
                <w:b w:val="false"/>
                <w:i w:val="false"/>
                <w:color w:val="000000"/>
                <w:sz w:val="20"/>
              </w:rPr>
              <w:t>қосымша</w:t>
            </w:r>
          </w:p>
        </w:tc>
      </w:tr>
    </w:tbl>
    <w:bookmarkStart w:name="z45" w:id="32"/>
    <w:p>
      <w:pPr>
        <w:spacing w:after="0"/>
        <w:ind w:left="0"/>
        <w:jc w:val="left"/>
      </w:pPr>
      <w:r>
        <w:rPr>
          <w:rFonts w:ascii="Times New Roman"/>
          <w:b/>
          <w:i w:val="false"/>
          <w:color w:val="000000"/>
        </w:rPr>
        <w:t xml:space="preserve"> "Ақпаратты криптографиялық қорғау құралдарын әзiрлеуге арналған лицензия беру" мемлекеттік қызмет көрсету бизнес-процесінің анықтамалығы</w:t>
      </w:r>
    </w:p>
    <w:bookmarkEnd w:id="32"/>
    <w:p>
      <w:pPr>
        <w:spacing w:after="0"/>
        <w:ind w:left="0"/>
        <w:jc w:val="left"/>
      </w:pPr>
      <w:r>
        <w:br/>
      </w:r>
    </w:p>
    <w:p>
      <w:pPr>
        <w:spacing w:after="0"/>
        <w:ind w:left="0"/>
        <w:jc w:val="both"/>
      </w:pPr>
      <w:r>
        <w:drawing>
          <wp:inline distT="0" distB="0" distL="0" distR="0">
            <wp:extent cx="78105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3-қосымша</w:t>
            </w:r>
          </w:p>
        </w:tc>
      </w:tr>
    </w:tbl>
    <w:bookmarkStart w:name="z44" w:id="33"/>
    <w:p>
      <w:pPr>
        <w:spacing w:after="0"/>
        <w:ind w:left="0"/>
        <w:jc w:val="left"/>
      </w:pPr>
      <w:r>
        <w:rPr>
          <w:rFonts w:ascii="Times New Roman"/>
          <w:b/>
          <w:i w:val="false"/>
          <w:color w:val="000000"/>
        </w:rPr>
        <w:t xml:space="preserve">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лицензия беру" мемлекеттік көрсетілетін қызмет регламенті</w:t>
      </w:r>
    </w:p>
    <w:bookmarkEnd w:id="33"/>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9" w:id="34"/>
    <w:p>
      <w:pPr>
        <w:spacing w:after="0"/>
        <w:ind w:left="0"/>
        <w:jc w:val="both"/>
      </w:pPr>
      <w:r>
        <w:rPr>
          <w:rFonts w:ascii="Times New Roman"/>
          <w:b w:val="false"/>
          <w:i w:val="false"/>
          <w:color w:val="000000"/>
          <w:sz w:val="28"/>
        </w:rPr>
        <w:t xml:space="preserve">
      1.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лицензия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"Ақпарат таралып кететін арналарды және жедел іздестіру іс-шараларын жүргізуге арналған арнайы техникалық құралдарды анықтау бойынша қызметтер көрсетуге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 Ұлттық қауіпсіздік комитеті (бұдан әрі – ҰҚК, көрсетілетін қызметті беруші) көрсетеді.</w:t>
      </w:r>
    </w:p>
    <w:bookmarkEnd w:id="3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50" w:id="35"/>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35"/>
    <w:bookmarkStart w:name="z51" w:id="36"/>
    <w:p>
      <w:pPr>
        <w:spacing w:after="0"/>
        <w:ind w:left="0"/>
        <w:jc w:val="both"/>
      </w:pPr>
      <w:r>
        <w:rPr>
          <w:rFonts w:ascii="Times New Roman"/>
          <w:b w:val="false"/>
          <w:i w:val="false"/>
          <w:color w:val="000000"/>
          <w:sz w:val="28"/>
        </w:rPr>
        <w:t>
      3. Мемлекеттік қызмет көрсету нәтижесі: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лицензия беру, оны қайта ресімдеу не мемлекеттік қызмет көрсетуден бас тарту туралы дәлелді жауап.</w:t>
      </w:r>
    </w:p>
    <w:bookmarkEnd w:id="36"/>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52" w:id="3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37"/>
    <w:bookmarkStart w:name="z53" w:id="38"/>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жеке немесе заңды тұлғаның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38"/>
    <w:bookmarkStart w:name="z54" w:id="3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ұзақтылығы:</w:t>
      </w:r>
    </w:p>
    <w:bookmarkEnd w:id="39"/>
    <w:p>
      <w:pPr>
        <w:spacing w:after="0"/>
        <w:ind w:left="0"/>
        <w:jc w:val="both"/>
      </w:pPr>
      <w:r>
        <w:rPr>
          <w:rFonts w:ascii="Times New Roman"/>
          <w:b w:val="false"/>
          <w:i w:val="false"/>
          <w:color w:val="000000"/>
          <w:sz w:val="28"/>
        </w:rPr>
        <w:t>
      1) өтінішті көрсетілетін қызметті беруші қызметкерінің тіркеуі және жауапты орындаушыға түскен күні жолдау;</w:t>
      </w:r>
    </w:p>
    <w:p>
      <w:pPr>
        <w:spacing w:after="0"/>
        <w:ind w:left="0"/>
        <w:jc w:val="both"/>
      </w:pPr>
      <w:r>
        <w:rPr>
          <w:rFonts w:ascii="Times New Roman"/>
          <w:b w:val="false"/>
          <w:i w:val="false"/>
          <w:color w:val="000000"/>
          <w:sz w:val="28"/>
        </w:rPr>
        <w:t>
      2) өтінішті лицензиялау басқармасы қызметкерінің (бұдан әрі – орындаушы) қарауы, көрсетілетін қызметті алушының белгіленген біліктілік талаптарына сәйкестігін тексеруі:</w:t>
      </w:r>
    </w:p>
    <w:p>
      <w:pPr>
        <w:spacing w:after="0"/>
        <w:ind w:left="0"/>
        <w:jc w:val="both"/>
      </w:pPr>
      <w:r>
        <w:rPr>
          <w:rFonts w:ascii="Times New Roman"/>
          <w:b w:val="false"/>
          <w:i w:val="false"/>
          <w:color w:val="000000"/>
          <w:sz w:val="28"/>
        </w:rPr>
        <w:t xml:space="preserve">
      лицензия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орындаушының мемлекеттік қызмет көрсету нәтижесінің жобасын қалыптастыру және қол қоюға жолдау – 1 жұмыс күні ішінде;</w:t>
      </w:r>
    </w:p>
    <w:p>
      <w:pPr>
        <w:spacing w:after="0"/>
        <w:ind w:left="0"/>
        <w:jc w:val="both"/>
      </w:pPr>
      <w:r>
        <w:rPr>
          <w:rFonts w:ascii="Times New Roman"/>
          <w:b w:val="false"/>
          <w:i w:val="false"/>
          <w:color w:val="000000"/>
          <w:sz w:val="28"/>
        </w:rPr>
        <w:t>
      4) мемлекеттік қызмет көрсету нәтижесіне:</w:t>
      </w:r>
    </w:p>
    <w:p>
      <w:pPr>
        <w:spacing w:after="0"/>
        <w:ind w:left="0"/>
        <w:jc w:val="both"/>
      </w:pPr>
      <w:r>
        <w:rPr>
          <w:rFonts w:ascii="Times New Roman"/>
          <w:b w:val="false"/>
          <w:i w:val="false"/>
          <w:color w:val="000000"/>
          <w:sz w:val="28"/>
        </w:rPr>
        <w:t>
      лицензия беру және қайта ресімдеу кезінде көрсетілетін қызметті берушінің уәкілетті адамының – 1 жұмыс күні ішінде;</w:t>
      </w:r>
    </w:p>
    <w:p>
      <w:pPr>
        <w:spacing w:after="0"/>
        <w:ind w:left="0"/>
        <w:jc w:val="both"/>
      </w:pPr>
      <w:r>
        <w:rPr>
          <w:rFonts w:ascii="Times New Roman"/>
          <w:b w:val="false"/>
          <w:i w:val="false"/>
          <w:color w:val="000000"/>
          <w:sz w:val="28"/>
        </w:rPr>
        <w:t>
      көрсетілетін қызметті алушының белгіленген біліктілік талаптарына сәйкес болмау фактісі анықталған жағдайда, лицензиялау басқармасы басшысының – өтінішті одан әрі қараудан бас тарту жөнінде дәлелді жауабы қалыптастырылған сәттен бастап 1 жұмыс күні ішінде қол қоюы және көрсетілетін қызметті алушыға жолдауы.</w:t>
      </w:r>
    </w:p>
    <w:bookmarkStart w:name="z55" w:id="40"/>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(іс-қимылды) орындауды бастауға негіз болады:</w:t>
      </w:r>
    </w:p>
    <w:bookmarkEnd w:id="40"/>
    <w:p>
      <w:pPr>
        <w:spacing w:after="0"/>
        <w:ind w:left="0"/>
        <w:jc w:val="both"/>
      </w:pPr>
      <w:r>
        <w:rPr>
          <w:rFonts w:ascii="Times New Roman"/>
          <w:b w:val="false"/>
          <w:i w:val="false"/>
          <w:color w:val="000000"/>
          <w:sz w:val="28"/>
        </w:rPr>
        <w:t>
      1) тіркелген өтініш тіркеу нөмірімен және күнімен;</w:t>
      </w:r>
    </w:p>
    <w:p>
      <w:pPr>
        <w:spacing w:after="0"/>
        <w:ind w:left="0"/>
        <w:jc w:val="both"/>
      </w:pPr>
      <w:r>
        <w:rPr>
          <w:rFonts w:ascii="Times New Roman"/>
          <w:b w:val="false"/>
          <w:i w:val="false"/>
          <w:color w:val="000000"/>
          <w:sz w:val="28"/>
        </w:rPr>
        <w:t xml:space="preserve">
      2) көрсетілетін қызметті алушы біліктілік талаптарына сәйкес болуын/болмауын анықтау; </w:t>
      </w:r>
    </w:p>
    <w:p>
      <w:pPr>
        <w:spacing w:after="0"/>
        <w:ind w:left="0"/>
        <w:jc w:val="both"/>
      </w:pPr>
      <w:r>
        <w:rPr>
          <w:rFonts w:ascii="Times New Roman"/>
          <w:b w:val="false"/>
          <w:i w:val="false"/>
          <w:color w:val="000000"/>
          <w:sz w:val="28"/>
        </w:rPr>
        <w:t>
      3)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56" w:id="41"/>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41"/>
    <w:bookmarkStart w:name="z57" w:id="42"/>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құрылымдық бөлімшелері (жұмыскерлері) қатысады:</w:t>
      </w:r>
    </w:p>
    <w:bookmarkEnd w:id="42"/>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орындаушы;</w:t>
      </w:r>
    </w:p>
    <w:p>
      <w:pPr>
        <w:spacing w:after="0"/>
        <w:ind w:left="0"/>
        <w:jc w:val="both"/>
      </w:pPr>
      <w:r>
        <w:rPr>
          <w:rFonts w:ascii="Times New Roman"/>
          <w:b w:val="false"/>
          <w:i w:val="false"/>
          <w:color w:val="000000"/>
          <w:sz w:val="28"/>
        </w:rPr>
        <w:t>
      3) лицензиялау басқармасының басшысы;</w:t>
      </w:r>
    </w:p>
    <w:p>
      <w:pPr>
        <w:spacing w:after="0"/>
        <w:ind w:left="0"/>
        <w:jc w:val="both"/>
      </w:pPr>
      <w:r>
        <w:rPr>
          <w:rFonts w:ascii="Times New Roman"/>
          <w:b w:val="false"/>
          <w:i w:val="false"/>
          <w:color w:val="000000"/>
          <w:sz w:val="28"/>
        </w:rPr>
        <w:t>
      4) көрсетілетін қызметті берушінің уәкілетті адамы.</w:t>
      </w:r>
    </w:p>
    <w:bookmarkStart w:name="z58" w:id="43"/>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43"/>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алушыдан құжаттар түскен күні алынған құжаттарды тіркеуден өткізеді және жауапты орындаушыға қарастыруға жолдайды;</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көрсетілетін қызметті алушының біліктілік талаптарына сәйкестігін тексеруді жүзеге асырады:</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ұйымдастырылған сәттен бастап 1 жұмыс күні ішінде.</w:t>
      </w:r>
    </w:p>
    <w:bookmarkStart w:name="z59" w:id="44"/>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44"/>
    <w:bookmarkStart w:name="z60" w:id="45"/>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қосымшасына сәйкес мемлекеттік қызмет көрсетудің бизнес-процестерінің анықтамалығында келтірілген.</w:t>
      </w:r>
    </w:p>
    <w:bookmarkEnd w:id="45"/>
    <w:p>
      <w:pPr>
        <w:spacing w:after="0"/>
        <w:ind w:left="0"/>
        <w:jc w:val="both"/>
      </w:pPr>
      <w:r>
        <w:rPr>
          <w:rFonts w:ascii="Times New Roman"/>
          <w:b w:val="false"/>
          <w:i w:val="false"/>
          <w:color w:val="000000"/>
          <w:sz w:val="28"/>
        </w:rPr>
        <w:t>
      Көрсетілетін қызметті алушының жіберген өтініші көрсетілетін қызметті берушінің қарауына портал арқылы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лицензия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w:t>
      </w:r>
    </w:p>
    <w:p>
      <w:pPr>
        <w:spacing w:after="0"/>
        <w:ind w:left="0"/>
        <w:jc w:val="both"/>
      </w:pPr>
      <w:r>
        <w:rPr>
          <w:rFonts w:ascii="Times New Roman"/>
          <w:b w:val="false"/>
          <w:i w:val="false"/>
          <w:color w:val="000000"/>
          <w:sz w:val="28"/>
        </w:rPr>
        <w:t>
      1) электрондық үкіметтің төлем шлюзі (бұдан әрі – ЭҮТШ) арқылы лицензиялық алымның бюджетке төленгені туралы ақпаратты. Түбіртек қағаз жеткізгіште болған жағдайда оның сканерленген көшірмесі өтінішке тіркеледі;</w:t>
      </w:r>
    </w:p>
    <w:p>
      <w:pPr>
        <w:spacing w:after="0"/>
        <w:ind w:left="0"/>
        <w:jc w:val="both"/>
      </w:pPr>
      <w:r>
        <w:rPr>
          <w:rFonts w:ascii="Times New Roman"/>
          <w:b w:val="false"/>
          <w:i w:val="false"/>
          <w:color w:val="000000"/>
          <w:sz w:val="28"/>
        </w:rPr>
        <w:t>
      2) біліктілік талаптарына сәйкес мәліметтер нысанын толтырады.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ақпаратқа қолжетімді болады, көрсетілетін қызметті беруші оны өңдеу барысында ол жаңартылып отырады (жеткізілгені, тіркелгені, орындалғаны туралы белгі, қаралғаны не қараудан бас тарту туралы жауап).</w:t>
      </w:r>
    </w:p>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өтініші түскен күні алынған құжаттарды тіркеуден өткізеді және жауапты орындаушыға қарауға жолдайды;</w:t>
      </w:r>
    </w:p>
    <w:p>
      <w:pPr>
        <w:spacing w:after="0"/>
        <w:ind w:left="0"/>
        <w:jc w:val="both"/>
      </w:pPr>
      <w:r>
        <w:rPr>
          <w:rFonts w:ascii="Times New Roman"/>
          <w:b w:val="false"/>
          <w:i w:val="false"/>
          <w:color w:val="000000"/>
          <w:sz w:val="28"/>
        </w:rPr>
        <w:t xml:space="preserve">
      2) орындаушы құжаттарды алған сәттен бастап көрсетілетін қызметті алушының өтінішін қарайды, көрсетілетін қызметті алушының белгіленген біліктілік талаптарына сәйкестігін тексеруді жүзеге асырады: </w:t>
      </w:r>
    </w:p>
    <w:p>
      <w:pPr>
        <w:spacing w:after="0"/>
        <w:ind w:left="0"/>
        <w:jc w:val="both"/>
      </w:pPr>
      <w:r>
        <w:rPr>
          <w:rFonts w:ascii="Times New Roman"/>
          <w:b w:val="false"/>
          <w:i w:val="false"/>
          <w:color w:val="000000"/>
          <w:sz w:val="28"/>
        </w:rPr>
        <w:t xml:space="preserve">
      лицензияны беру кезінде - 13 жұмыс күні ішінде. </w:t>
      </w:r>
    </w:p>
    <w:p>
      <w:pPr>
        <w:spacing w:after="0"/>
        <w:ind w:left="0"/>
        <w:jc w:val="both"/>
      </w:pPr>
      <w:r>
        <w:rPr>
          <w:rFonts w:ascii="Times New Roman"/>
          <w:b w:val="false"/>
          <w:i w:val="false"/>
          <w:color w:val="000000"/>
          <w:sz w:val="28"/>
        </w:rPr>
        <w:t>
      лицензияны қайта ресімдеу кезінде - 1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лицензияны беру және қайта ресімдеу кезінде көрсетілетін қызметті берушінің уәкілетті адамы мемлекеттік қызмет көрсету нәтижесіне қол қояды, көрсетілетін қызметті алушының белгіленген біліктілік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ұйымдастырылған сәттен бастап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63" w:id="46"/>
    <w:p>
      <w:pPr>
        <w:spacing w:after="0"/>
        <w:ind w:left="0"/>
        <w:jc w:val="left"/>
      </w:pPr>
      <w:r>
        <w:rPr>
          <w:rFonts w:ascii="Times New Roman"/>
          <w:b/>
          <w:i w:val="false"/>
          <w:color w:val="000000"/>
        </w:rPr>
        <w:t xml:space="preserve">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лицензия беру" мемлекеттік қызмет көрсету бизнес-процесінің анықтамалығы</w:t>
      </w:r>
    </w:p>
    <w:bookmarkEnd w:id="46"/>
    <w:p>
      <w:pPr>
        <w:spacing w:after="0"/>
        <w:ind w:left="0"/>
        <w:jc w:val="left"/>
      </w:pPr>
      <w:r>
        <w:br/>
      </w:r>
    </w:p>
    <w:p>
      <w:pPr>
        <w:spacing w:after="0"/>
        <w:ind w:left="0"/>
        <w:jc w:val="both"/>
      </w:pPr>
      <w:r>
        <w:drawing>
          <wp:inline distT="0" distB="0" distL="0" distR="0">
            <wp:extent cx="78105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4-қосымша</w:t>
            </w:r>
          </w:p>
        </w:tc>
      </w:tr>
    </w:tbl>
    <w:bookmarkStart w:name="z62" w:id="47"/>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көрсетілетін қызмет регламенті</w:t>
      </w:r>
    </w:p>
    <w:bookmarkEnd w:id="47"/>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67" w:id="48"/>
    <w:p>
      <w:pPr>
        <w:spacing w:after="0"/>
        <w:ind w:left="0"/>
        <w:jc w:val="both"/>
      </w:pPr>
      <w:r>
        <w:rPr>
          <w:rFonts w:ascii="Times New Roman"/>
          <w:b w:val="false"/>
          <w:i w:val="false"/>
          <w:color w:val="000000"/>
          <w:sz w:val="28"/>
        </w:rPr>
        <w:t xml:space="preserve">
      1.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 Ұлттық қауіпсіздік комитеті (бұдан әрі – ҰҚК, көрсетілетін қызметті беруші) көрсетеді.</w:t>
      </w:r>
    </w:p>
    <w:bookmarkEnd w:id="4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68" w:id="49"/>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49"/>
    <w:bookmarkStart w:name="z69" w:id="50"/>
    <w:p>
      <w:pPr>
        <w:spacing w:after="0"/>
        <w:ind w:left="0"/>
        <w:jc w:val="both"/>
      </w:pPr>
      <w:r>
        <w:rPr>
          <w:rFonts w:ascii="Times New Roman"/>
          <w:b w:val="false"/>
          <w:i w:val="false"/>
          <w:color w:val="000000"/>
          <w:sz w:val="28"/>
        </w:rPr>
        <w:t>
      3. Мемлекеттік қызмет көрсету нәтижесі: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қорытындыны (рұқсат беру құжатын) беру не мемлекеттік қызмет көрсетуден бас тарту туралы дәлелді жауап.</w:t>
      </w:r>
    </w:p>
    <w:bookmarkEnd w:id="50"/>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70" w:id="5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51"/>
    <w:bookmarkStart w:name="z71" w:id="52"/>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52"/>
    <w:bookmarkStart w:name="z72" w:id="5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ұзақтығы:</w:t>
      </w:r>
    </w:p>
    <w:bookmarkEnd w:id="53"/>
    <w:p>
      <w:pPr>
        <w:spacing w:after="0"/>
        <w:ind w:left="0"/>
        <w:jc w:val="both"/>
      </w:pPr>
      <w:r>
        <w:rPr>
          <w:rFonts w:ascii="Times New Roman"/>
          <w:b w:val="false"/>
          <w:i w:val="false"/>
          <w:color w:val="000000"/>
          <w:sz w:val="28"/>
        </w:rPr>
        <w:t>
      1) лицензиялау басқармасы басшысының өтінішті түскен күні қарастыруы және жауапты орындаушыны белгілеуі;</w:t>
      </w:r>
    </w:p>
    <w:p>
      <w:pPr>
        <w:spacing w:after="0"/>
        <w:ind w:left="0"/>
        <w:jc w:val="both"/>
      </w:pPr>
      <w:r>
        <w:rPr>
          <w:rFonts w:ascii="Times New Roman"/>
          <w:b w:val="false"/>
          <w:i w:val="false"/>
          <w:color w:val="000000"/>
          <w:sz w:val="28"/>
        </w:rPr>
        <w:t>
      2) лицензиялау басқармасы қызметкерінің (бұдан әрі – орындаушы) өтінішті қарастыруы, арнайы техникалық құралдың үлгілерін (қажет болған жағдайда) ұсыну туралы хабарламаны және мемлекеттік қызмет көрсету нәтижесінің жобасын қалыптастыруы – 7 жұмыс күні ішінде.</w:t>
      </w:r>
    </w:p>
    <w:p>
      <w:pPr>
        <w:spacing w:after="0"/>
        <w:ind w:left="0"/>
        <w:jc w:val="both"/>
      </w:pPr>
      <w:r>
        <w:rPr>
          <w:rFonts w:ascii="Times New Roman"/>
          <w:b w:val="false"/>
          <w:i w:val="false"/>
          <w:color w:val="000000"/>
          <w:sz w:val="28"/>
        </w:rPr>
        <w:t>
      Арнайы техникалық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адамының мемлекеттік қызмет көрсету нәтижесіне қол қоюы – 1 жұмыс күні ішінде.</w:t>
      </w:r>
    </w:p>
    <w:bookmarkStart w:name="z73" w:id="54"/>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орындауды бастауға негіз болады:</w:t>
      </w:r>
    </w:p>
    <w:bookmarkEnd w:id="54"/>
    <w:p>
      <w:pPr>
        <w:spacing w:after="0"/>
        <w:ind w:left="0"/>
        <w:jc w:val="both"/>
      </w:pPr>
      <w:r>
        <w:rPr>
          <w:rFonts w:ascii="Times New Roman"/>
          <w:b w:val="false"/>
          <w:i w:val="false"/>
          <w:color w:val="000000"/>
          <w:sz w:val="28"/>
        </w:rPr>
        <w:t>
      1) көрсетілетін қызметті алушының өтініші бойынша орындаушыны белгілеу;</w:t>
      </w:r>
    </w:p>
    <w:p>
      <w:pPr>
        <w:spacing w:after="0"/>
        <w:ind w:left="0"/>
        <w:jc w:val="both"/>
      </w:pPr>
      <w:r>
        <w:rPr>
          <w:rFonts w:ascii="Times New Roman"/>
          <w:b w:val="false"/>
          <w:i w:val="false"/>
          <w:color w:val="000000"/>
          <w:sz w:val="28"/>
        </w:rPr>
        <w:t xml:space="preserve">
      2) мемлекеттік қызмет көрсету нәтижесінің жобасы; </w:t>
      </w:r>
    </w:p>
    <w:p>
      <w:pPr>
        <w:spacing w:after="0"/>
        <w:ind w:left="0"/>
        <w:jc w:val="both"/>
      </w:pPr>
      <w:r>
        <w:rPr>
          <w:rFonts w:ascii="Times New Roman"/>
          <w:b w:val="false"/>
          <w:i w:val="false"/>
          <w:color w:val="000000"/>
          <w:sz w:val="28"/>
        </w:rPr>
        <w:t>
      3)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74" w:id="5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55"/>
    <w:bookmarkStart w:name="z75" w:id="56"/>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құрылымдық бөлімшелері (жұмыскерлері) қатысады:</w:t>
      </w:r>
    </w:p>
    <w:bookmarkEnd w:id="56"/>
    <w:p>
      <w:pPr>
        <w:spacing w:after="0"/>
        <w:ind w:left="0"/>
        <w:jc w:val="both"/>
      </w:pPr>
      <w:r>
        <w:rPr>
          <w:rFonts w:ascii="Times New Roman"/>
          <w:b w:val="false"/>
          <w:i w:val="false"/>
          <w:color w:val="000000"/>
          <w:sz w:val="28"/>
        </w:rPr>
        <w:t>
      1) орындаушы;</w:t>
      </w:r>
    </w:p>
    <w:p>
      <w:pPr>
        <w:spacing w:after="0"/>
        <w:ind w:left="0"/>
        <w:jc w:val="both"/>
      </w:pPr>
      <w:r>
        <w:rPr>
          <w:rFonts w:ascii="Times New Roman"/>
          <w:b w:val="false"/>
          <w:i w:val="false"/>
          <w:color w:val="000000"/>
          <w:sz w:val="28"/>
        </w:rPr>
        <w:t>
      2) лицензиялау басқармасының басшысы;</w:t>
      </w:r>
    </w:p>
    <w:p>
      <w:pPr>
        <w:spacing w:after="0"/>
        <w:ind w:left="0"/>
        <w:jc w:val="both"/>
      </w:pPr>
      <w:r>
        <w:rPr>
          <w:rFonts w:ascii="Times New Roman"/>
          <w:b w:val="false"/>
          <w:i w:val="false"/>
          <w:color w:val="000000"/>
          <w:sz w:val="28"/>
        </w:rPr>
        <w:t>
      3) көрсетілетін қызметті берушінің уәкілетті адамы.</w:t>
      </w:r>
    </w:p>
    <w:bookmarkStart w:name="z76" w:id="57"/>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57"/>
    <w:p>
      <w:pPr>
        <w:spacing w:after="0"/>
        <w:ind w:left="0"/>
        <w:jc w:val="both"/>
      </w:pPr>
      <w:r>
        <w:rPr>
          <w:rFonts w:ascii="Times New Roman"/>
          <w:b w:val="false"/>
          <w:i w:val="false"/>
          <w:color w:val="000000"/>
          <w:sz w:val="28"/>
        </w:rPr>
        <w:t>
      1) лицензиялау басқармасының басшысы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xml:space="preserve">
      2) орындаушы құжаттар топтамасын алған сәттен бастап көрсетілетін қызметті алушының өтінішін қарайды, арнайы техникалық құралдардың үлгілерін (қажет болған жағдайда) ұсыну туралы хабарламаны және мемлекеттік қызмет көрсету нәтижесінің жобасын қалыптастырады – 7 жұмыс күні ішінде. </w:t>
      </w:r>
    </w:p>
    <w:p>
      <w:pPr>
        <w:spacing w:after="0"/>
        <w:ind w:left="0"/>
        <w:jc w:val="both"/>
      </w:pPr>
      <w:r>
        <w:rPr>
          <w:rFonts w:ascii="Times New Roman"/>
          <w:b w:val="false"/>
          <w:i w:val="false"/>
          <w:color w:val="000000"/>
          <w:sz w:val="28"/>
        </w:rPr>
        <w:t>
      Арнайы техникалық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 мемлекеттік қызмет көрсету нәтижесіне қол қояды – 1 жұмыс күні ішінде.</w:t>
      </w:r>
    </w:p>
    <w:bookmarkStart w:name="z77" w:id="58"/>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58"/>
    <w:bookmarkStart w:name="z78" w:id="59"/>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қосымшасына сәйкес мемлекеттік қызмет көрсетудің бизнес-процестерінің анықтамалығында келтірілген.</w:t>
      </w:r>
    </w:p>
    <w:bookmarkEnd w:id="59"/>
    <w:p>
      <w:pPr>
        <w:spacing w:after="0"/>
        <w:ind w:left="0"/>
        <w:jc w:val="both"/>
      </w:pPr>
      <w:r>
        <w:rPr>
          <w:rFonts w:ascii="Times New Roman"/>
          <w:b w:val="false"/>
          <w:i w:val="false"/>
          <w:color w:val="000000"/>
          <w:sz w:val="28"/>
        </w:rPr>
        <w:t>
      Көрсетілетін қызметті алушының өтініші көрсетілетін қызметті берушінің қарауына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 толтырады:</w:t>
      </w:r>
    </w:p>
    <w:p>
      <w:pPr>
        <w:spacing w:after="0"/>
        <w:ind w:left="0"/>
        <w:jc w:val="both"/>
      </w:pPr>
      <w:r>
        <w:rPr>
          <w:rFonts w:ascii="Times New Roman"/>
          <w:b w:val="false"/>
          <w:i w:val="false"/>
          <w:color w:val="000000"/>
          <w:sz w:val="28"/>
        </w:rPr>
        <w:t>
      1) сыртқы сауда келісім (келісімшарт), оған қосымша және (немесе) толықтыру және (немесе) тараптардың ниеттерін растайтын өзге де құжат туралы ақпарат;</w:t>
      </w:r>
    </w:p>
    <w:p>
      <w:pPr>
        <w:spacing w:after="0"/>
        <w:ind w:left="0"/>
        <w:jc w:val="both"/>
      </w:pPr>
      <w:r>
        <w:rPr>
          <w:rFonts w:ascii="Times New Roman"/>
          <w:b w:val="false"/>
          <w:i w:val="false"/>
          <w:color w:val="000000"/>
          <w:sz w:val="28"/>
        </w:rPr>
        <w:t>
      2) арнайы техникалық құралға техникалық құжаттама;</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ақпаратқа қолжетімді болады, көрсетілетін қызметті берушімен оны өңдеу барысында ол жаңартылып отырады (жеткізілгені, тіркелгені, орындалғаны туралы белгі, қаралғаны не қараудан бас тарту туралы жауап).</w:t>
      </w:r>
    </w:p>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p>
      <w:pPr>
        <w:spacing w:after="0"/>
        <w:ind w:left="0"/>
        <w:jc w:val="both"/>
      </w:pPr>
      <w:r>
        <w:rPr>
          <w:rFonts w:ascii="Times New Roman"/>
          <w:b w:val="false"/>
          <w:i w:val="false"/>
          <w:color w:val="000000"/>
          <w:sz w:val="28"/>
        </w:rPr>
        <w:t>
      1) лицензиялау басқармасының басшысы өтініш түскен күні соңғының қарауына өтінішті қайта бағыттау арқылы орындаушыны белгілейді,;</w:t>
      </w:r>
    </w:p>
    <w:p>
      <w:pPr>
        <w:spacing w:after="0"/>
        <w:ind w:left="0"/>
        <w:jc w:val="both"/>
      </w:pPr>
      <w:r>
        <w:rPr>
          <w:rFonts w:ascii="Times New Roman"/>
          <w:b w:val="false"/>
          <w:i w:val="false"/>
          <w:color w:val="000000"/>
          <w:sz w:val="28"/>
        </w:rPr>
        <w:t>
      2) орындаушы өтінішті алған сәттен бастап алынған құжаттарды қарайды, арнайы техникалық құралдардың үлгілерін ұсыну туралы хабарламаны қалыптастырады және мемлекеттік қызмет көрсету нәтижесін көрсетілетін қызметті берушінің уәкілетті адамына қол қоюға жібереді – 7 жұмыс күні ішінде.</w:t>
      </w:r>
    </w:p>
    <w:p>
      <w:pPr>
        <w:spacing w:after="0"/>
        <w:ind w:left="0"/>
        <w:jc w:val="both"/>
      </w:pPr>
      <w:r>
        <w:rPr>
          <w:rFonts w:ascii="Times New Roman"/>
          <w:b w:val="false"/>
          <w:i w:val="false"/>
          <w:color w:val="000000"/>
          <w:sz w:val="28"/>
        </w:rPr>
        <w:t>
      Арнайы техникалық құралдардың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 мемлекеттік қызмет көрсету нәтижесіне қол қояды –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елдермен сауда-</w:t>
            </w:r>
            <w:r>
              <w:br/>
            </w:r>
            <w:r>
              <w:rPr>
                <w:rFonts w:ascii="Times New Roman"/>
                <w:b w:val="false"/>
                <w:i w:val="false"/>
                <w:color w:val="000000"/>
                <w:sz w:val="20"/>
              </w:rPr>
              <w:t>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81" w:id="60"/>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қызмет көрсету бизнес-процесінің анықтамалығы</w:t>
      </w:r>
    </w:p>
    <w:bookmarkEnd w:id="60"/>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5-қосымша</w:t>
            </w:r>
          </w:p>
        </w:tc>
      </w:tr>
    </w:tbl>
    <w:bookmarkStart w:name="z80" w:id="61"/>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 мемлекеттік көрсетілетін қызмет регламенті</w:t>
      </w:r>
    </w:p>
    <w:bookmarkEnd w:id="61"/>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85" w:id="62"/>
    <w:p>
      <w:pPr>
        <w:spacing w:after="0"/>
        <w:ind w:left="0"/>
        <w:jc w:val="both"/>
      </w:pPr>
      <w:r>
        <w:rPr>
          <w:rFonts w:ascii="Times New Roman"/>
          <w:b w:val="false"/>
          <w:i w:val="false"/>
          <w:color w:val="000000"/>
          <w:sz w:val="28"/>
        </w:rPr>
        <w:t xml:space="preserve">
      1.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 Ұлттық қауіпсіздік комитеті (бұдан әрі – ҰҚК, көрсетілетін қызметті беруші) көрсетеді.</w:t>
      </w:r>
    </w:p>
    <w:bookmarkEnd w:id="6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86" w:id="63"/>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63"/>
    <w:bookmarkStart w:name="z87" w:id="64"/>
    <w:p>
      <w:pPr>
        <w:spacing w:after="0"/>
        <w:ind w:left="0"/>
        <w:jc w:val="both"/>
      </w:pPr>
      <w:r>
        <w:rPr>
          <w:rFonts w:ascii="Times New Roman"/>
          <w:b w:val="false"/>
          <w:i w:val="false"/>
          <w:color w:val="000000"/>
          <w:sz w:val="28"/>
        </w:rPr>
        <w:t>
      3. Мемлекеттік қызмет көрсету нәтижесі: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қорытындыны (рұқсат беру құжатын) беру не мемлекеттік қызмет көрсетуден бас тарту туралы дәлелді жауап.</w:t>
      </w:r>
    </w:p>
    <w:bookmarkEnd w:id="64"/>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88" w:id="65"/>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65"/>
    <w:bookmarkStart w:name="z89" w:id="66"/>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66"/>
    <w:bookmarkStart w:name="z90" w:id="67"/>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ұзақтылығы:</w:t>
      </w:r>
    </w:p>
    <w:bookmarkEnd w:id="67"/>
    <w:p>
      <w:pPr>
        <w:spacing w:after="0"/>
        <w:ind w:left="0"/>
        <w:jc w:val="both"/>
      </w:pPr>
      <w:r>
        <w:rPr>
          <w:rFonts w:ascii="Times New Roman"/>
          <w:b w:val="false"/>
          <w:i w:val="false"/>
          <w:color w:val="000000"/>
          <w:sz w:val="28"/>
        </w:rPr>
        <w:t>
      1) лицензиялау басқармасы басшысының өтінішті түскен күні қарастыруы және жауапты орындаушыны белгілеуі;</w:t>
      </w:r>
    </w:p>
    <w:p>
      <w:pPr>
        <w:spacing w:after="0"/>
        <w:ind w:left="0"/>
        <w:jc w:val="both"/>
      </w:pPr>
      <w:r>
        <w:rPr>
          <w:rFonts w:ascii="Times New Roman"/>
          <w:b w:val="false"/>
          <w:i w:val="false"/>
          <w:color w:val="000000"/>
          <w:sz w:val="28"/>
        </w:rPr>
        <w:t>
      2) лицензиялау басқармасы қызметкерінің (бұдан әрі - орындаушы) өтінішті қарастыруы, шифрлау құралының үлгілерін (қажет болған жағдайда) ұсыну туралы хабарламаны және мемлекеттік қызмет көрсету нәтижесінің жобасын қалыптастыруы – 7 жұмыс күні ішінде.</w:t>
      </w:r>
    </w:p>
    <w:p>
      <w:pPr>
        <w:spacing w:after="0"/>
        <w:ind w:left="0"/>
        <w:jc w:val="both"/>
      </w:pPr>
      <w:r>
        <w:rPr>
          <w:rFonts w:ascii="Times New Roman"/>
          <w:b w:val="false"/>
          <w:i w:val="false"/>
          <w:color w:val="000000"/>
          <w:sz w:val="28"/>
        </w:rPr>
        <w:t>
      Шифрлау құралының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адамының мемлекеттік қызмет көрсету нәтижесіне қол қоюы – 1 жұмыс күні ішінде.</w:t>
      </w:r>
    </w:p>
    <w:bookmarkStart w:name="z91" w:id="68"/>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орындауды бастауға негіз болады:</w:t>
      </w:r>
    </w:p>
    <w:bookmarkEnd w:id="68"/>
    <w:p>
      <w:pPr>
        <w:spacing w:after="0"/>
        <w:ind w:left="0"/>
        <w:jc w:val="both"/>
      </w:pPr>
      <w:r>
        <w:rPr>
          <w:rFonts w:ascii="Times New Roman"/>
          <w:b w:val="false"/>
          <w:i w:val="false"/>
          <w:color w:val="000000"/>
          <w:sz w:val="28"/>
        </w:rPr>
        <w:t>
      1) көрсетілетін қызметті алушының өтініші бойынша орындаушыны белгілеу;</w:t>
      </w:r>
    </w:p>
    <w:p>
      <w:pPr>
        <w:spacing w:after="0"/>
        <w:ind w:left="0"/>
        <w:jc w:val="both"/>
      </w:pPr>
      <w:r>
        <w:rPr>
          <w:rFonts w:ascii="Times New Roman"/>
          <w:b w:val="false"/>
          <w:i w:val="false"/>
          <w:color w:val="000000"/>
          <w:sz w:val="28"/>
        </w:rPr>
        <w:t xml:space="preserve">
      2) мемлекеттік қызмет көрсету нәтижесінің жобасы; </w:t>
      </w:r>
    </w:p>
    <w:p>
      <w:pPr>
        <w:spacing w:after="0"/>
        <w:ind w:left="0"/>
        <w:jc w:val="both"/>
      </w:pPr>
      <w:r>
        <w:rPr>
          <w:rFonts w:ascii="Times New Roman"/>
          <w:b w:val="false"/>
          <w:i w:val="false"/>
          <w:color w:val="000000"/>
          <w:sz w:val="28"/>
        </w:rPr>
        <w:t>
      3)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92" w:id="69"/>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69"/>
    <w:bookmarkStart w:name="z93" w:id="70"/>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құрылымдық бөлімшелері (жұмыскерлері) қатысады:</w:t>
      </w:r>
    </w:p>
    <w:bookmarkEnd w:id="70"/>
    <w:p>
      <w:pPr>
        <w:spacing w:after="0"/>
        <w:ind w:left="0"/>
        <w:jc w:val="both"/>
      </w:pPr>
      <w:r>
        <w:rPr>
          <w:rFonts w:ascii="Times New Roman"/>
          <w:b w:val="false"/>
          <w:i w:val="false"/>
          <w:color w:val="000000"/>
          <w:sz w:val="28"/>
        </w:rPr>
        <w:t>
      1) орындаушы;</w:t>
      </w:r>
    </w:p>
    <w:p>
      <w:pPr>
        <w:spacing w:after="0"/>
        <w:ind w:left="0"/>
        <w:jc w:val="both"/>
      </w:pPr>
      <w:r>
        <w:rPr>
          <w:rFonts w:ascii="Times New Roman"/>
          <w:b w:val="false"/>
          <w:i w:val="false"/>
          <w:color w:val="000000"/>
          <w:sz w:val="28"/>
        </w:rPr>
        <w:t>
      2) лицензиялау басқармасының басшысы;</w:t>
      </w:r>
    </w:p>
    <w:p>
      <w:pPr>
        <w:spacing w:after="0"/>
        <w:ind w:left="0"/>
        <w:jc w:val="both"/>
      </w:pPr>
      <w:r>
        <w:rPr>
          <w:rFonts w:ascii="Times New Roman"/>
          <w:b w:val="false"/>
          <w:i w:val="false"/>
          <w:color w:val="000000"/>
          <w:sz w:val="28"/>
        </w:rPr>
        <w:t>
      3) көрсетілетін қызметті берушінің уәкілетті адамы.</w:t>
      </w:r>
    </w:p>
    <w:bookmarkStart w:name="z94" w:id="71"/>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71"/>
    <w:p>
      <w:pPr>
        <w:spacing w:after="0"/>
        <w:ind w:left="0"/>
        <w:jc w:val="both"/>
      </w:pPr>
      <w:r>
        <w:rPr>
          <w:rFonts w:ascii="Times New Roman"/>
          <w:b w:val="false"/>
          <w:i w:val="false"/>
          <w:color w:val="000000"/>
          <w:sz w:val="28"/>
        </w:rPr>
        <w:t>
      1) лицензиялау басқармасының басшысы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xml:space="preserve">
      2) орындаушы құжаттар топтамасын алған сәттен бастап көрсетілетін қызметті алушының өтінішін қарастырады, шифрлау құралының үлгілерін (қажет болған жағдайда) ұсыну туралы хабарламаны және мемлекеттік қызмет көрсету нәтижесінің жобасын қалыптастырады – 7 жұмыс күні ішінде. </w:t>
      </w:r>
    </w:p>
    <w:p>
      <w:pPr>
        <w:spacing w:after="0"/>
        <w:ind w:left="0"/>
        <w:jc w:val="both"/>
      </w:pPr>
      <w:r>
        <w:rPr>
          <w:rFonts w:ascii="Times New Roman"/>
          <w:b w:val="false"/>
          <w:i w:val="false"/>
          <w:color w:val="000000"/>
          <w:sz w:val="28"/>
        </w:rPr>
        <w:t>
      Шифрлау құралының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 мемлекеттік қызмет көрсету нәтижесіне қол қояды – 1 жұмыс күні ішінде.</w:t>
      </w:r>
    </w:p>
    <w:bookmarkStart w:name="z95" w:id="72"/>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72"/>
    <w:bookmarkStart w:name="z96" w:id="73"/>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қосымшасына сәйкес мемлекеттік қызмет көрсетудің бизнес-процестерінің анықтамалығында келтірілген.</w:t>
      </w:r>
    </w:p>
    <w:bookmarkEnd w:id="73"/>
    <w:p>
      <w:pPr>
        <w:spacing w:after="0"/>
        <w:ind w:left="0"/>
        <w:jc w:val="both"/>
      </w:pPr>
      <w:r>
        <w:rPr>
          <w:rFonts w:ascii="Times New Roman"/>
          <w:b w:val="false"/>
          <w:i w:val="false"/>
          <w:color w:val="000000"/>
          <w:sz w:val="28"/>
        </w:rPr>
        <w:t>
      Көрсетілетін қызметті алушының өтініші көрсетілетін қызметті берушінің қарауына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w:t>
      </w:r>
    </w:p>
    <w:p>
      <w:pPr>
        <w:spacing w:after="0"/>
        <w:ind w:left="0"/>
        <w:jc w:val="both"/>
      </w:pPr>
      <w:r>
        <w:rPr>
          <w:rFonts w:ascii="Times New Roman"/>
          <w:b w:val="false"/>
          <w:i w:val="false"/>
          <w:color w:val="000000"/>
          <w:sz w:val="28"/>
        </w:rPr>
        <w:t>
      1) сыртқы сауда келісім (келісімшарт), оған қосымша және (немесе) толықтыру және (немесе) тараптардың ниеттерін растайтын өзге де құжат туралы ақпаратты;</w:t>
      </w:r>
    </w:p>
    <w:p>
      <w:pPr>
        <w:spacing w:after="0"/>
        <w:ind w:left="0"/>
        <w:jc w:val="both"/>
      </w:pPr>
      <w:r>
        <w:rPr>
          <w:rFonts w:ascii="Times New Roman"/>
          <w:b w:val="false"/>
          <w:i w:val="false"/>
          <w:color w:val="000000"/>
          <w:sz w:val="28"/>
        </w:rPr>
        <w:t>
      2) шифрлау құралына арналған техникалық құжаттаманы толтырады;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ақпаратқа қол жетімді болады, көрсетілетін қызметті берушімен оны өңдеу барысында ол жаңартылып отырады (жеткізілгені, тіркелгені, орындалғаны туралы белгі, қаралғаны не қараудан бас тарту туралы жауап).</w:t>
      </w:r>
    </w:p>
    <w:bookmarkStart w:name="z97" w:id="74"/>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bookmarkEnd w:id="74"/>
    <w:p>
      <w:pPr>
        <w:spacing w:after="0"/>
        <w:ind w:left="0"/>
        <w:jc w:val="both"/>
      </w:pPr>
      <w:r>
        <w:rPr>
          <w:rFonts w:ascii="Times New Roman"/>
          <w:b w:val="false"/>
          <w:i w:val="false"/>
          <w:color w:val="000000"/>
          <w:sz w:val="28"/>
        </w:rPr>
        <w:t>
      1) лицензиялау басқармасының басшысы өтініш түскен күні соңғының қарауына өтінішті қайта бағыттау арқылы орындаушыны белгілейді,;</w:t>
      </w:r>
    </w:p>
    <w:p>
      <w:pPr>
        <w:spacing w:after="0"/>
        <w:ind w:left="0"/>
        <w:jc w:val="both"/>
      </w:pPr>
      <w:r>
        <w:rPr>
          <w:rFonts w:ascii="Times New Roman"/>
          <w:b w:val="false"/>
          <w:i w:val="false"/>
          <w:color w:val="000000"/>
          <w:sz w:val="28"/>
        </w:rPr>
        <w:t>
      2) орындаушы өтінішті алған сәттен бастап алынған құжаттарды қарастырады, шифрлау құралының үлгілерін ұсыну туралы хабарламаны қалыптастырады және мемлекеттік қызмет көрсету нәтижесін көрсетілетін қызметті берушінің уәкілетті адамына қол қоюға жібереді – 7 жұмыс күні ішінде.</w:t>
      </w:r>
    </w:p>
    <w:p>
      <w:pPr>
        <w:spacing w:after="0"/>
        <w:ind w:left="0"/>
        <w:jc w:val="both"/>
      </w:pPr>
      <w:r>
        <w:rPr>
          <w:rFonts w:ascii="Times New Roman"/>
          <w:b w:val="false"/>
          <w:i w:val="false"/>
          <w:color w:val="000000"/>
          <w:sz w:val="28"/>
        </w:rPr>
        <w:t>
      Шифрлау құралының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3) көрсетілетін қызметті берушінің уәкілетті адамы мемлекеттік қызмет көрсету нәтижесіне қол қояды –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елдермен сауда-</w:t>
            </w:r>
            <w:r>
              <w:br/>
            </w:r>
            <w:r>
              <w:rPr>
                <w:rFonts w:ascii="Times New Roman"/>
                <w:b w:val="false"/>
                <w:i w:val="false"/>
                <w:color w:val="000000"/>
                <w:sz w:val="20"/>
              </w:rPr>
              <w:t>саттықта</w:t>
            </w:r>
            <w:r>
              <w:br/>
            </w:r>
            <w:r>
              <w:rPr>
                <w:rFonts w:ascii="Times New Roman"/>
                <w:b w:val="false"/>
                <w:i w:val="false"/>
                <w:color w:val="000000"/>
                <w:sz w:val="20"/>
              </w:rPr>
              <w:t>тарифтік емес реттеу шаралары</w:t>
            </w:r>
            <w:r>
              <w:br/>
            </w:r>
            <w:r>
              <w:rPr>
                <w:rFonts w:ascii="Times New Roman"/>
                <w:b w:val="false"/>
                <w:i w:val="false"/>
                <w:color w:val="000000"/>
                <w:sz w:val="20"/>
              </w:rPr>
              <w:t>қолданылатын шифрлау</w:t>
            </w:r>
            <w:r>
              <w:br/>
            </w:r>
            <w:r>
              <w:rPr>
                <w:rFonts w:ascii="Times New Roman"/>
                <w:b w:val="false"/>
                <w:i w:val="false"/>
                <w:color w:val="000000"/>
                <w:sz w:val="20"/>
              </w:rPr>
              <w:t>(криптографиялық) құралдарын</w:t>
            </w:r>
            <w:r>
              <w:br/>
            </w:r>
            <w:r>
              <w:rPr>
                <w:rFonts w:ascii="Times New Roman"/>
                <w:b w:val="false"/>
                <w:i w:val="false"/>
                <w:color w:val="000000"/>
                <w:sz w:val="20"/>
              </w:rPr>
              <w:t>әкелуге, әкетуге және олардың</w:t>
            </w:r>
            <w:r>
              <w:br/>
            </w:r>
            <w:r>
              <w:rPr>
                <w:rFonts w:ascii="Times New Roman"/>
                <w:b w:val="false"/>
                <w:i w:val="false"/>
                <w:color w:val="000000"/>
                <w:sz w:val="20"/>
              </w:rPr>
              <w:t>транзитіне қорытынды (рұқсат</w:t>
            </w:r>
            <w:r>
              <w:br/>
            </w:r>
            <w:r>
              <w:rPr>
                <w:rFonts w:ascii="Times New Roman"/>
                <w:b w:val="false"/>
                <w:i w:val="false"/>
                <w:color w:val="000000"/>
                <w:sz w:val="20"/>
              </w:rPr>
              <w:t>беру құжаты)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 мемлекеттік қызмет көрсету бизнес-процесінің анықтамалығы</w:t>
      </w:r>
    </w:p>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6-қосымша</w:t>
            </w:r>
          </w:p>
        </w:tc>
      </w:tr>
    </w:tbl>
    <w:bookmarkStart w:name="z99" w:id="75"/>
    <w:p>
      <w:pPr>
        <w:spacing w:after="0"/>
        <w:ind w:left="0"/>
        <w:jc w:val="left"/>
      </w:pPr>
      <w:r>
        <w:rPr>
          <w:rFonts w:ascii="Times New Roman"/>
          <w:b/>
          <w:i w:val="false"/>
          <w:color w:val="000000"/>
        </w:rPr>
        <w:t xml:space="preserve">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мемлекеттік көрсетілетін қызмет регламенті</w:t>
      </w:r>
    </w:p>
    <w:bookmarkEnd w:id="75"/>
    <w:p>
      <w:pPr>
        <w:spacing w:after="0"/>
        <w:ind w:left="0"/>
        <w:jc w:val="both"/>
      </w:pPr>
      <w:r>
        <w:rPr>
          <w:rFonts w:ascii="Times New Roman"/>
          <w:b w:val="false"/>
          <w:i w:val="false"/>
          <w:color w:val="ff0000"/>
          <w:sz w:val="28"/>
        </w:rPr>
        <w:t xml:space="preserve">
      Ескерту. Регламент жаңа редакцияда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3" w:id="76"/>
    <w:p>
      <w:pPr>
        <w:spacing w:after="0"/>
        <w:ind w:left="0"/>
        <w:jc w:val="both"/>
      </w:pPr>
      <w:r>
        <w:rPr>
          <w:rFonts w:ascii="Times New Roman"/>
          <w:b w:val="false"/>
          <w:i w:val="false"/>
          <w:color w:val="000000"/>
          <w:sz w:val="28"/>
        </w:rPr>
        <w:t xml:space="preserve">
      1.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болып тіркелген) негізінде Қазақстан Республикасы Ұлттық қауіпсіздік комитеті (бұдан әрі – ҰҚК, көрсетілетін қызметті беруші) көрсетеді.</w:t>
      </w:r>
    </w:p>
    <w:bookmarkEnd w:id="7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104" w:id="77"/>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77"/>
    <w:bookmarkStart w:name="z105" w:id="78"/>
    <w:p>
      <w:pPr>
        <w:spacing w:after="0"/>
        <w:ind w:left="0"/>
        <w:jc w:val="both"/>
      </w:pPr>
      <w:r>
        <w:rPr>
          <w:rFonts w:ascii="Times New Roman"/>
          <w:b w:val="false"/>
          <w:i w:val="false"/>
          <w:color w:val="000000"/>
          <w:sz w:val="28"/>
        </w:rPr>
        <w:t>
      3. Мемлекеттік қызмет көрсету нәтижесі: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жөніндегі қорытындыны беру не мемлекеттік қызмет көрсетуден бас тарту туралы дәлелді жауап.</w:t>
      </w:r>
    </w:p>
    <w:bookmarkEnd w:id="78"/>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106" w:id="79"/>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79"/>
    <w:bookmarkStart w:name="z107" w:id="80"/>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80"/>
    <w:bookmarkStart w:name="z108" w:id="8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ұзақтылығы:</w:t>
      </w:r>
    </w:p>
    <w:bookmarkEnd w:id="81"/>
    <w:p>
      <w:pPr>
        <w:spacing w:after="0"/>
        <w:ind w:left="0"/>
        <w:jc w:val="both"/>
      </w:pPr>
      <w:r>
        <w:rPr>
          <w:rFonts w:ascii="Times New Roman"/>
          <w:b w:val="false"/>
          <w:i w:val="false"/>
          <w:color w:val="000000"/>
          <w:sz w:val="28"/>
        </w:rPr>
        <w:t>
      1) лицензиялау басқармасының басшысы өтінішті түскен күні қарастыруы және жауапты орындаушыны белгілеуі;</w:t>
      </w:r>
    </w:p>
    <w:p>
      <w:pPr>
        <w:spacing w:after="0"/>
        <w:ind w:left="0"/>
        <w:jc w:val="both"/>
      </w:pPr>
      <w:r>
        <w:rPr>
          <w:rFonts w:ascii="Times New Roman"/>
          <w:b w:val="false"/>
          <w:i w:val="false"/>
          <w:color w:val="000000"/>
          <w:sz w:val="28"/>
        </w:rPr>
        <w:t>
      2) лицензиялау басқармасы қызметкерінің (бұдан әрі – орындаушы) өтінішті қарастыруы, тауардың үлгісін (қажет болған жағдайда) ұсыну туралы хабарламаны және мемлекеттік қызмет көрсету нәтижесінің жобасын қалыптастыруы:</w:t>
      </w:r>
    </w:p>
    <w:p>
      <w:pPr>
        <w:spacing w:after="0"/>
        <w:ind w:left="0"/>
        <w:jc w:val="both"/>
      </w:pPr>
      <w:r>
        <w:rPr>
          <w:rFonts w:ascii="Times New Roman"/>
          <w:b w:val="false"/>
          <w:i w:val="false"/>
          <w:color w:val="000000"/>
          <w:sz w:val="28"/>
        </w:rPr>
        <w:t>
      4 жұмыс күні ішінде (тауар үлгісін ұсыну қажет болмаған жағдайда);</w:t>
      </w:r>
    </w:p>
    <w:p>
      <w:pPr>
        <w:spacing w:after="0"/>
        <w:ind w:left="0"/>
        <w:jc w:val="both"/>
      </w:pPr>
      <w:r>
        <w:rPr>
          <w:rFonts w:ascii="Times New Roman"/>
          <w:b w:val="false"/>
          <w:i w:val="false"/>
          <w:color w:val="000000"/>
          <w:sz w:val="28"/>
        </w:rPr>
        <w:t>
      тауар үлгісін ұсынған күннен бастап күнтізбелік 30 жұмыс күні ішінде (тауардың үлгісін ұсыну қажет болған жағдайда).</w:t>
      </w:r>
    </w:p>
    <w:p>
      <w:pPr>
        <w:spacing w:after="0"/>
        <w:ind w:left="0"/>
        <w:jc w:val="both"/>
      </w:pPr>
      <w:r>
        <w:rPr>
          <w:rFonts w:ascii="Times New Roman"/>
          <w:b w:val="false"/>
          <w:i w:val="false"/>
          <w:color w:val="000000"/>
          <w:sz w:val="28"/>
        </w:rPr>
        <w:t>
      Тауар үлгісін ұсыну мерзімі тиісті хабарлама көрсетілетін қызметті алушының "жеке кабинетіне" түскен сәттен бастап күнтізбелік 5 күнді құрайды;</w:t>
      </w:r>
    </w:p>
    <w:p>
      <w:pPr>
        <w:spacing w:after="0"/>
        <w:ind w:left="0"/>
        <w:jc w:val="both"/>
      </w:pPr>
      <w:r>
        <w:rPr>
          <w:rFonts w:ascii="Times New Roman"/>
          <w:b w:val="false"/>
          <w:i w:val="false"/>
          <w:color w:val="000000"/>
          <w:sz w:val="28"/>
        </w:rPr>
        <w:t>
      3) көрсетілетін қызметті берушінің уәкілетті адамының мемлекеттік қызмет көрсету нәтижесіне қол қоюы – 1 жұмыс күні ішінде.</w:t>
      </w:r>
    </w:p>
    <w:bookmarkStart w:name="z109" w:id="82"/>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орындауды бастауға негіз болады:</w:t>
      </w:r>
    </w:p>
    <w:bookmarkEnd w:id="82"/>
    <w:p>
      <w:pPr>
        <w:spacing w:after="0"/>
        <w:ind w:left="0"/>
        <w:jc w:val="both"/>
      </w:pPr>
      <w:r>
        <w:rPr>
          <w:rFonts w:ascii="Times New Roman"/>
          <w:b w:val="false"/>
          <w:i w:val="false"/>
          <w:color w:val="000000"/>
          <w:sz w:val="28"/>
        </w:rPr>
        <w:t>
      1) көрсетілетін қызметті алушының өтініші бойынша орындаушыны белгілеу;</w:t>
      </w:r>
    </w:p>
    <w:p>
      <w:pPr>
        <w:spacing w:after="0"/>
        <w:ind w:left="0"/>
        <w:jc w:val="both"/>
      </w:pPr>
      <w:r>
        <w:rPr>
          <w:rFonts w:ascii="Times New Roman"/>
          <w:b w:val="false"/>
          <w:i w:val="false"/>
          <w:color w:val="000000"/>
          <w:sz w:val="28"/>
        </w:rPr>
        <w:t>
      2) мемлекеттік қызмет көрсету нәтижесінің жобасы.</w:t>
      </w:r>
    </w:p>
    <w:p>
      <w:pPr>
        <w:spacing w:after="0"/>
        <w:ind w:left="0"/>
        <w:jc w:val="both"/>
      </w:pPr>
      <w:r>
        <w:rPr>
          <w:rFonts w:ascii="Times New Roman"/>
          <w:b w:val="false"/>
          <w:i w:val="false"/>
          <w:color w:val="000000"/>
          <w:sz w:val="28"/>
        </w:rPr>
        <w:t>
      3)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110" w:id="83"/>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83"/>
    <w:bookmarkStart w:name="z111" w:id="84"/>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құрылымдық бөлімшелері (жұмыскерлері) қатысады:</w:t>
      </w:r>
    </w:p>
    <w:bookmarkEnd w:id="84"/>
    <w:p>
      <w:pPr>
        <w:spacing w:after="0"/>
        <w:ind w:left="0"/>
        <w:jc w:val="both"/>
      </w:pPr>
      <w:r>
        <w:rPr>
          <w:rFonts w:ascii="Times New Roman"/>
          <w:b w:val="false"/>
          <w:i w:val="false"/>
          <w:color w:val="000000"/>
          <w:sz w:val="28"/>
        </w:rPr>
        <w:t>
      1) орындаушы;</w:t>
      </w:r>
    </w:p>
    <w:p>
      <w:pPr>
        <w:spacing w:after="0"/>
        <w:ind w:left="0"/>
        <w:jc w:val="both"/>
      </w:pPr>
      <w:r>
        <w:rPr>
          <w:rFonts w:ascii="Times New Roman"/>
          <w:b w:val="false"/>
          <w:i w:val="false"/>
          <w:color w:val="000000"/>
          <w:sz w:val="28"/>
        </w:rPr>
        <w:t>
      2) лицензиялау басқармасының басшысы;</w:t>
      </w:r>
    </w:p>
    <w:p>
      <w:pPr>
        <w:spacing w:after="0"/>
        <w:ind w:left="0"/>
        <w:jc w:val="both"/>
      </w:pPr>
      <w:r>
        <w:rPr>
          <w:rFonts w:ascii="Times New Roman"/>
          <w:b w:val="false"/>
          <w:i w:val="false"/>
          <w:color w:val="000000"/>
          <w:sz w:val="28"/>
        </w:rPr>
        <w:t>
      3) көрсетілетін қызметті берушінің уәкілетті адамы.</w:t>
      </w:r>
    </w:p>
    <w:bookmarkStart w:name="z112" w:id="85"/>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p>
    <w:bookmarkEnd w:id="85"/>
    <w:p>
      <w:pPr>
        <w:spacing w:after="0"/>
        <w:ind w:left="0"/>
        <w:jc w:val="both"/>
      </w:pPr>
      <w:r>
        <w:rPr>
          <w:rFonts w:ascii="Times New Roman"/>
          <w:b w:val="false"/>
          <w:i w:val="false"/>
          <w:color w:val="000000"/>
          <w:sz w:val="28"/>
        </w:rPr>
        <w:t>
      1) лицензиялау басқармасының басшысы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тауардың үлгісін (қажет болған жағдайда) ұсыну туралы хабарламаны және мемлекеттік қызмет көрсету нәтижесінің жауабын қалыптастырады:</w:t>
      </w:r>
    </w:p>
    <w:p>
      <w:pPr>
        <w:spacing w:after="0"/>
        <w:ind w:left="0"/>
        <w:jc w:val="both"/>
      </w:pPr>
      <w:r>
        <w:rPr>
          <w:rFonts w:ascii="Times New Roman"/>
          <w:b w:val="false"/>
          <w:i w:val="false"/>
          <w:color w:val="000000"/>
          <w:sz w:val="28"/>
        </w:rPr>
        <w:t>
      4 жұмыс күні ішінде (тауардың үлгісін ұсыну қажет болмаған жағдайда);</w:t>
      </w:r>
    </w:p>
    <w:p>
      <w:pPr>
        <w:spacing w:after="0"/>
        <w:ind w:left="0"/>
        <w:jc w:val="both"/>
      </w:pPr>
      <w:r>
        <w:rPr>
          <w:rFonts w:ascii="Times New Roman"/>
          <w:b w:val="false"/>
          <w:i w:val="false"/>
          <w:color w:val="000000"/>
          <w:sz w:val="28"/>
        </w:rPr>
        <w:t>
      тауардың үлгісін ұсынған күннен бастап күнтізбелік 30 жұмыс күні ішінде (тауардың үлгісін ұсыну қажет болған жагдайда);</w:t>
      </w:r>
    </w:p>
    <w:p>
      <w:pPr>
        <w:spacing w:after="0"/>
        <w:ind w:left="0"/>
        <w:jc w:val="both"/>
      </w:pPr>
      <w:r>
        <w:rPr>
          <w:rFonts w:ascii="Times New Roman"/>
          <w:b w:val="false"/>
          <w:i w:val="false"/>
          <w:color w:val="000000"/>
          <w:sz w:val="28"/>
        </w:rPr>
        <w:t>
      Тауардың үлгісін ұсыну мерзімі тиісті хабарлама көрсетілетін қызметті алушының "жеке кабинетіне" түскен сәттен бастап (портал арқылы жүгінген кезде) күнтізбелік 5 күнді құрайды;</w:t>
      </w:r>
    </w:p>
    <w:p>
      <w:pPr>
        <w:spacing w:after="0"/>
        <w:ind w:left="0"/>
        <w:jc w:val="both"/>
      </w:pPr>
      <w:r>
        <w:rPr>
          <w:rFonts w:ascii="Times New Roman"/>
          <w:b w:val="false"/>
          <w:i w:val="false"/>
          <w:color w:val="000000"/>
          <w:sz w:val="28"/>
        </w:rPr>
        <w:t>
      3) көрсетілетін қызметті берушінің уәкілетті адамының мемлекеттік қызмет көрсету нәтижесіне қол қоюы – мемлекеттік қызмет көрсету нәтижесінің жобасы қалыптастырылған сәттен бастап 1 жұмыс күні ішінде.</w:t>
      </w:r>
    </w:p>
    <w:bookmarkStart w:name="z113" w:id="86"/>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86"/>
    <w:bookmarkStart w:name="z114" w:id="87"/>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қосымшасына сәйкес мемлекеттік қызмет көрсетудің бизнес-процестерінің анықтамалығында келтірілген.</w:t>
      </w:r>
    </w:p>
    <w:bookmarkEnd w:id="87"/>
    <w:p>
      <w:pPr>
        <w:spacing w:after="0"/>
        <w:ind w:left="0"/>
        <w:jc w:val="both"/>
      </w:pPr>
      <w:r>
        <w:rPr>
          <w:rFonts w:ascii="Times New Roman"/>
          <w:b w:val="false"/>
          <w:i w:val="false"/>
          <w:color w:val="000000"/>
          <w:sz w:val="28"/>
        </w:rPr>
        <w:t>
      Көрсетілетін қызметті алушының өтініші көрсетілетін қызметті берушінің қарауына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w:t>
      </w:r>
    </w:p>
    <w:p>
      <w:pPr>
        <w:spacing w:after="0"/>
        <w:ind w:left="0"/>
        <w:jc w:val="both"/>
      </w:pPr>
      <w:r>
        <w:rPr>
          <w:rFonts w:ascii="Times New Roman"/>
          <w:b w:val="false"/>
          <w:i w:val="false"/>
          <w:color w:val="000000"/>
          <w:sz w:val="28"/>
        </w:rPr>
        <w:t>
      1) тауарды жеткізуге келісімідер (келісімшарттар) туралы ақпаратты (болса);</w:t>
      </w:r>
    </w:p>
    <w:p>
      <w:pPr>
        <w:spacing w:after="0"/>
        <w:ind w:left="0"/>
        <w:jc w:val="both"/>
      </w:pPr>
      <w:r>
        <w:rPr>
          <w:rFonts w:ascii="Times New Roman"/>
          <w:b w:val="false"/>
          <w:i w:val="false"/>
          <w:color w:val="000000"/>
          <w:sz w:val="28"/>
        </w:rPr>
        <w:t>
      2) тауарға техникалық құжаттаманы толтырады.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ақпаратқа қолжетімді болады, көрсетілетін қызметті берушімен оны өңдеу барысында ол жаңартылып отырады (жеткізілгені, тіркелгені, орындалғаны туралы белгі, қаралғаны не қараудан бас тарту туралы жауап).</w:t>
      </w:r>
    </w:p>
    <w:bookmarkStart w:name="z115" w:id="88"/>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bookmarkEnd w:id="88"/>
    <w:p>
      <w:pPr>
        <w:spacing w:after="0"/>
        <w:ind w:left="0"/>
        <w:jc w:val="both"/>
      </w:pPr>
      <w:r>
        <w:rPr>
          <w:rFonts w:ascii="Times New Roman"/>
          <w:b w:val="false"/>
          <w:i w:val="false"/>
          <w:color w:val="000000"/>
          <w:sz w:val="28"/>
        </w:rPr>
        <w:t>
      1) лицензиялау басқармасының басшысы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тауардың үлгісін (қажет болған жағдайда) ұсыну туралы хабарламаны және мемлекеттік қызмет көрсету нәтижесінің жауабын қалыптастырады:</w:t>
      </w:r>
    </w:p>
    <w:p>
      <w:pPr>
        <w:spacing w:after="0"/>
        <w:ind w:left="0"/>
        <w:jc w:val="both"/>
      </w:pPr>
      <w:r>
        <w:rPr>
          <w:rFonts w:ascii="Times New Roman"/>
          <w:b w:val="false"/>
          <w:i w:val="false"/>
          <w:color w:val="000000"/>
          <w:sz w:val="28"/>
        </w:rPr>
        <w:t>
      4 жұмыс күні ішінде (тауардың үлгісін ұсыну қажет болмаған жағдайда);</w:t>
      </w:r>
    </w:p>
    <w:p>
      <w:pPr>
        <w:spacing w:after="0"/>
        <w:ind w:left="0"/>
        <w:jc w:val="both"/>
      </w:pPr>
      <w:r>
        <w:rPr>
          <w:rFonts w:ascii="Times New Roman"/>
          <w:b w:val="false"/>
          <w:i w:val="false"/>
          <w:color w:val="000000"/>
          <w:sz w:val="28"/>
        </w:rPr>
        <w:t>
      тауардың үлгісін ұсынған күннен бастап күнтізбелік 30 жұмыс күні ішінде (тауардың үлгісін ұсыну қажет болған жағдайда);</w:t>
      </w:r>
    </w:p>
    <w:p>
      <w:pPr>
        <w:spacing w:after="0"/>
        <w:ind w:left="0"/>
        <w:jc w:val="both"/>
      </w:pPr>
      <w:r>
        <w:rPr>
          <w:rFonts w:ascii="Times New Roman"/>
          <w:b w:val="false"/>
          <w:i w:val="false"/>
          <w:color w:val="000000"/>
          <w:sz w:val="28"/>
        </w:rPr>
        <w:t>
      Тауардың үлгісін ұсыну мерзімі тиісті хабарлама көрсетілетін қызметті алушының "жеке кабинетіне" түскен сәттен бастап (портал арқылы жүгінген кезде) күнтізбелік 5 күнді құрайды;</w:t>
      </w:r>
    </w:p>
    <w:p>
      <w:pPr>
        <w:spacing w:after="0"/>
        <w:ind w:left="0"/>
        <w:jc w:val="both"/>
      </w:pPr>
      <w:r>
        <w:rPr>
          <w:rFonts w:ascii="Times New Roman"/>
          <w:b w:val="false"/>
          <w:i w:val="false"/>
          <w:color w:val="000000"/>
          <w:sz w:val="28"/>
        </w:rPr>
        <w:t>
      3) көрсетілетін қызметті берушінің уәкілетті адамының мемлекеттік қызмет көрсету нәтижесіне қол қоюы – мемлекеттік қызмет көрсету нәтижесінің жобасы қалыптастырылған сәттен бастап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берушінің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ақпаратты</w:t>
            </w:r>
            <w:r>
              <w:br/>
            </w:r>
            <w:r>
              <w:rPr>
                <w:rFonts w:ascii="Times New Roman"/>
                <w:b w:val="false"/>
                <w:i w:val="false"/>
                <w:color w:val="000000"/>
                <w:sz w:val="20"/>
              </w:rPr>
              <w:t>криптографиялық қорғау</w:t>
            </w:r>
            <w:r>
              <w:br/>
            </w:r>
            <w:r>
              <w:rPr>
                <w:rFonts w:ascii="Times New Roman"/>
                <w:b w:val="false"/>
                <w:i w:val="false"/>
                <w:color w:val="000000"/>
                <w:sz w:val="20"/>
              </w:rPr>
              <w:t>құралдарына және жедел</w:t>
            </w:r>
            <w:r>
              <w:br/>
            </w:r>
            <w:r>
              <w:rPr>
                <w:rFonts w:ascii="Times New Roman"/>
                <w:b w:val="false"/>
                <w:i w:val="false"/>
                <w:color w:val="000000"/>
                <w:sz w:val="20"/>
              </w:rPr>
              <w:t>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құралдарға жатқызу</w:t>
            </w:r>
            <w:r>
              <w:br/>
            </w:r>
            <w:r>
              <w:rPr>
                <w:rFonts w:ascii="Times New Roman"/>
                <w:b w:val="false"/>
                <w:i w:val="false"/>
                <w:color w:val="000000"/>
                <w:sz w:val="20"/>
              </w:rPr>
              <w:t>тұрғысынан техникалық зерттеу</w:t>
            </w:r>
            <w:r>
              <w:br/>
            </w:r>
            <w:r>
              <w:rPr>
                <w:rFonts w:ascii="Times New Roman"/>
                <w:b w:val="false"/>
                <w:i w:val="false"/>
                <w:color w:val="000000"/>
                <w:sz w:val="20"/>
              </w:rPr>
              <w:t>жүргізу"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мемлекеттік қызмет көрсету бизнес-процесінің анықтамалығы</w:t>
      </w:r>
    </w:p>
    <w:p>
      <w:pPr>
        <w:spacing w:after="0"/>
        <w:ind w:left="0"/>
        <w:jc w:val="left"/>
      </w:pPr>
      <w:r>
        <w:br/>
      </w:r>
    </w:p>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 7-қосымша</w:t>
            </w:r>
          </w:p>
        </w:tc>
      </w:tr>
    </w:tbl>
    <w:bookmarkStart w:name="z117" w:id="89"/>
    <w:p>
      <w:pPr>
        <w:spacing w:after="0"/>
        <w:ind w:left="0"/>
        <w:jc w:val="left"/>
      </w:pPr>
      <w:r>
        <w:rPr>
          <w:rFonts w:ascii="Times New Roman"/>
          <w:b/>
          <w:i w:val="false"/>
          <w:color w:val="000000"/>
        </w:rPr>
        <w:t xml:space="preserve"> "Шифрлау (криптографиялық) құралдарын қамтитын тауарлардың (өнімдердің)</w:t>
      </w:r>
      <w:r>
        <w:br/>
      </w:r>
      <w:r>
        <w:rPr>
          <w:rFonts w:ascii="Times New Roman"/>
          <w:b/>
          <w:i w:val="false"/>
          <w:color w:val="000000"/>
        </w:rPr>
        <w:t>сипаттамасы туралы нотификацияларды тіркеу" мемлекеттік көрсетілетін қызмет</w:t>
      </w:r>
      <w:r>
        <w:br/>
      </w:r>
      <w:r>
        <w:rPr>
          <w:rFonts w:ascii="Times New Roman"/>
          <w:b/>
          <w:i w:val="false"/>
          <w:color w:val="000000"/>
        </w:rPr>
        <w:t>регламенті</w:t>
      </w:r>
    </w:p>
    <w:bookmarkEnd w:id="89"/>
    <w:bookmarkStart w:name="z118" w:id="90"/>
    <w:p>
      <w:pPr>
        <w:spacing w:after="0"/>
        <w:ind w:left="0"/>
        <w:jc w:val="left"/>
      </w:pPr>
      <w:r>
        <w:rPr>
          <w:rFonts w:ascii="Times New Roman"/>
          <w:b/>
          <w:i w:val="false"/>
          <w:color w:val="000000"/>
        </w:rPr>
        <w:t xml:space="preserve"> 1-тарау. Жалпы ережелер</w:t>
      </w:r>
    </w:p>
    <w:bookmarkEnd w:id="90"/>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07.08.2018 </w:t>
      </w:r>
      <w:r>
        <w:rPr>
          <w:rFonts w:ascii="Times New Roman"/>
          <w:b w:val="false"/>
          <w:i w:val="false"/>
          <w:color w:val="ff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9" w:id="91"/>
    <w:p>
      <w:pPr>
        <w:spacing w:after="0"/>
        <w:ind w:left="0"/>
        <w:jc w:val="both"/>
      </w:pPr>
      <w:r>
        <w:rPr>
          <w:rFonts w:ascii="Times New Roman"/>
          <w:b w:val="false"/>
          <w:i w:val="false"/>
          <w:color w:val="000000"/>
          <w:sz w:val="28"/>
        </w:rPr>
        <w:t xml:space="preserve">
      1. "Шифрлау (криптографиялық) құралдарын қамтитын тауарлардың (өнімдердің) сипаттамасы туралы нотификацияларды тіркеу"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w:t>
      </w:r>
      <w:r>
        <w:rPr>
          <w:rFonts w:ascii="Times New Roman"/>
          <w:b w:val="false"/>
          <w:i w:val="false"/>
          <w:color w:val="000000"/>
          <w:sz w:val="28"/>
        </w:rPr>
        <w:t>бұйрығымен</w:t>
      </w:r>
      <w:r>
        <w:rPr>
          <w:rFonts w:ascii="Times New Roman"/>
          <w:b w:val="false"/>
          <w:i w:val="false"/>
          <w:color w:val="000000"/>
          <w:sz w:val="28"/>
        </w:rPr>
        <w:t xml:space="preserve"> бекітілген "Шифрлау (криптографиялық) құралдарын қамтитын тауарлардың (өнімдердің) сипаттамасы туралы нотификацияларды тіркеу" мемлекеттік көрсетілетін қызмет стандартының (бұдан әрі - Стандарт) негізінде Қазақстан Республикасы Ұлттық қауіпсіздік комитеті (бұдан әрі - ҰҚК, көрсетілетін қызметті беруші) көрсетеді.</w:t>
      </w:r>
    </w:p>
    <w:bookmarkEnd w:id="91"/>
    <w:p>
      <w:pPr>
        <w:spacing w:after="0"/>
        <w:ind w:left="0"/>
        <w:jc w:val="both"/>
      </w:pPr>
      <w:r>
        <w:rPr>
          <w:rFonts w:ascii="Times New Roman"/>
          <w:b w:val="false"/>
          <w:i w:val="false"/>
          <w:color w:val="000000"/>
          <w:sz w:val="28"/>
        </w:rPr>
        <w:t>
      Өтініштерді қабылдауды және мемлекеттік қызметті көрсету нәтижелерін беруді көрсетілетін қызметті беруші, оның ішінде www.egov.kz, www.elicense.kz "электрондық үкімет" веб-порталы (бұдан әрі - портал) арқылы жүзеге асырады.</w:t>
      </w:r>
    </w:p>
    <w:bookmarkStart w:name="z120" w:id="92"/>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92"/>
    <w:bookmarkStart w:name="z121" w:id="93"/>
    <w:p>
      <w:pPr>
        <w:spacing w:after="0"/>
        <w:ind w:left="0"/>
        <w:jc w:val="both"/>
      </w:pPr>
      <w:r>
        <w:rPr>
          <w:rFonts w:ascii="Times New Roman"/>
          <w:b w:val="false"/>
          <w:i w:val="false"/>
          <w:color w:val="000000"/>
          <w:sz w:val="28"/>
        </w:rPr>
        <w:t>
      3. Мемлекеттік қызмет көрсету нәтижесі: шифрлау (криптографиялық) құралдарын қамтитын тауарлардың (өнімдердің) сипаттамасы туралы нотификацияларды тіркеу, не тіркемеу туралы көрсетілетін қызметті берушінің шешімі.</w:t>
      </w:r>
    </w:p>
    <w:bookmarkEnd w:id="93"/>
    <w:p>
      <w:pPr>
        <w:spacing w:after="0"/>
        <w:ind w:left="0"/>
        <w:jc w:val="both"/>
      </w:pPr>
      <w:r>
        <w:rPr>
          <w:rFonts w:ascii="Times New Roman"/>
          <w:b w:val="false"/>
          <w:i w:val="false"/>
          <w:color w:val="000000"/>
          <w:sz w:val="28"/>
        </w:rPr>
        <w:t>
      Мемлекеттік қызмет көрсету нәтижесін ұсыну нысаны: қағаз және (немесе) электрондық түрінде.</w:t>
      </w:r>
    </w:p>
    <w:bookmarkStart w:name="z122" w:id="94"/>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94"/>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07.08.2018 </w:t>
      </w:r>
      <w:r>
        <w:rPr>
          <w:rFonts w:ascii="Times New Roman"/>
          <w:b w:val="false"/>
          <w:i w:val="false"/>
          <w:color w:val="ff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3" w:id="95"/>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өтінішін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немесе көрсетілетін қызметті алушының электрондық сұратуын алу мемлекеттік қызмет көрсету жөніндегі рәсімді (іс- қимылды) бастауға негіздеме болып табылады.</w:t>
      </w:r>
    </w:p>
    <w:bookmarkEnd w:id="95"/>
    <w:bookmarkStart w:name="z124" w:id="9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w:t>
      </w:r>
    </w:p>
    <w:bookmarkEnd w:id="96"/>
    <w:p>
      <w:pPr>
        <w:spacing w:after="0"/>
        <w:ind w:left="0"/>
        <w:jc w:val="both"/>
      </w:pPr>
      <w:r>
        <w:rPr>
          <w:rFonts w:ascii="Times New Roman"/>
          <w:b w:val="false"/>
          <w:i w:val="false"/>
          <w:color w:val="000000"/>
          <w:sz w:val="28"/>
        </w:rPr>
        <w:t>
      1) өтінішті көрсетілетін қызметті берушінің кеңсесінде түскен күні тіркеу;</w:t>
      </w:r>
    </w:p>
    <w:p>
      <w:pPr>
        <w:spacing w:after="0"/>
        <w:ind w:left="0"/>
        <w:jc w:val="both"/>
      </w:pPr>
      <w:r>
        <w:rPr>
          <w:rFonts w:ascii="Times New Roman"/>
          <w:b w:val="false"/>
          <w:i w:val="false"/>
          <w:color w:val="000000"/>
          <w:sz w:val="28"/>
        </w:rPr>
        <w:t>
      2) лицензиялау басқармасы басшысының өтінішті түскен күні қарауы;</w:t>
      </w:r>
    </w:p>
    <w:p>
      <w:pPr>
        <w:spacing w:after="0"/>
        <w:ind w:left="0"/>
        <w:jc w:val="both"/>
      </w:pPr>
      <w:r>
        <w:rPr>
          <w:rFonts w:ascii="Times New Roman"/>
          <w:b w:val="false"/>
          <w:i w:val="false"/>
          <w:color w:val="000000"/>
          <w:sz w:val="28"/>
        </w:rPr>
        <w:t xml:space="preserve">
      3) көрсетілетін қызметті алушының құжаттар топтамасын алған сәттен бастап 5 жұмыс күні ішінде лицензиялау басқармасы қызметкерінің (бұдан әрі - орындаушы) өтінішті қарастыруы, мемлекеттік қызмет көрсету нәтижесінің жобасын қалыптастыруы. </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портал арқылы өтініш берген жағдайда орындаушы құжаттар топтамасының толықтығын тексергеннен кейін көрсетілетін қызметті алушының "жеке кабинетіне" Стандарттың 9-тармағының алтыншы абзацында көзделген құжатты көрсетілетін қызметті берушіге ұсыну қажеттілігі туралы хабарлама жібереді. Нотификацияны Еуразиялық экономикалық одаққа мүше емес елдің өндіруші ұйымы рәсімдеген жағдайда орындаушы көрсетілетін қызметті алушының "жеке кабинетіне" Стандарттың 9-тармағының төртінші абзацында көзделген құжатты көрсетілетін қызметті берушіге ұсыну қажеттілігі туралы хабарлама жібереді. Бұл құжаттарды ұсыну мерзімі көрсетілетін қызметті алушы хабарламаны алған сәттен бастап 3 жұмыс күнін құрайды;</w:t>
      </w:r>
    </w:p>
    <w:p>
      <w:pPr>
        <w:spacing w:after="0"/>
        <w:ind w:left="0"/>
        <w:jc w:val="both"/>
      </w:pPr>
      <w:r>
        <w:rPr>
          <w:rFonts w:ascii="Times New Roman"/>
          <w:b w:val="false"/>
          <w:i w:val="false"/>
          <w:color w:val="000000"/>
          <w:sz w:val="28"/>
        </w:rPr>
        <w:t>
      4) көрсетілетін қызметті берушінің уәкілетті тұлғасының мемлекеттік қызмет көрсету нәтижесін мемлекеттік қызмет көрсету нәтижесі жобасын қалыптастырылған күні қалыптастыру;</w:t>
      </w:r>
    </w:p>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қол қойылған күні жолдау.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Ұлттық қауіпсіздік комитеті Төрағасының 25.10.2017 </w:t>
      </w:r>
      <w:r>
        <w:rPr>
          <w:rFonts w:ascii="Times New Roman"/>
          <w:b w:val="false"/>
          <w:i w:val="false"/>
          <w:color w:val="000000"/>
          <w:sz w:val="28"/>
        </w:rPr>
        <w:t>№ 98/қе</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07.08.2018 </w:t>
      </w:r>
      <w:r>
        <w:rPr>
          <w:rFonts w:ascii="Times New Roman"/>
          <w:b w:val="false"/>
          <w:i w:val="false"/>
          <w:color w:val="00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25" w:id="97"/>
    <w:p>
      <w:pPr>
        <w:spacing w:after="0"/>
        <w:ind w:left="0"/>
        <w:jc w:val="both"/>
      </w:pPr>
      <w:r>
        <w:rPr>
          <w:rFonts w:ascii="Times New Roman"/>
          <w:b w:val="false"/>
          <w:i w:val="false"/>
          <w:color w:val="000000"/>
          <w:sz w:val="28"/>
        </w:rPr>
        <w:t>
      6. Мемлекеттік қызмет көрсету бойынша рәсімнің (іс-әрекеттің) нәтижесі, ол келесі рәсімді орындауды бастауға негіз болады:</w:t>
      </w:r>
    </w:p>
    <w:bookmarkEnd w:id="97"/>
    <w:p>
      <w:pPr>
        <w:spacing w:after="0"/>
        <w:ind w:left="0"/>
        <w:jc w:val="both"/>
      </w:pPr>
      <w:r>
        <w:rPr>
          <w:rFonts w:ascii="Times New Roman"/>
          <w:b w:val="false"/>
          <w:i w:val="false"/>
          <w:color w:val="000000"/>
          <w:sz w:val="28"/>
        </w:rPr>
        <w:t>
      1) тіркелген өтініш тіркеу нөмірі және күнімен;</w:t>
      </w:r>
    </w:p>
    <w:p>
      <w:pPr>
        <w:spacing w:after="0"/>
        <w:ind w:left="0"/>
        <w:jc w:val="both"/>
      </w:pPr>
      <w:r>
        <w:rPr>
          <w:rFonts w:ascii="Times New Roman"/>
          <w:b w:val="false"/>
          <w:i w:val="false"/>
          <w:color w:val="000000"/>
          <w:sz w:val="28"/>
        </w:rPr>
        <w:t>
      2) көрсетілетін қызметті алушының өтініші бойынша орындаушыны белгілеу;</w:t>
      </w:r>
    </w:p>
    <w:p>
      <w:pPr>
        <w:spacing w:after="0"/>
        <w:ind w:left="0"/>
        <w:jc w:val="both"/>
      </w:pPr>
      <w:r>
        <w:rPr>
          <w:rFonts w:ascii="Times New Roman"/>
          <w:b w:val="false"/>
          <w:i w:val="false"/>
          <w:color w:val="000000"/>
          <w:sz w:val="28"/>
        </w:rPr>
        <w:t>
      3) мемлекеттік қызмет көрсету нәтижесінің дайын жобасы.</w:t>
      </w:r>
    </w:p>
    <w:p>
      <w:pPr>
        <w:spacing w:after="0"/>
        <w:ind w:left="0"/>
        <w:jc w:val="both"/>
      </w:pPr>
      <w:r>
        <w:rPr>
          <w:rFonts w:ascii="Times New Roman"/>
          <w:b w:val="false"/>
          <w:i w:val="false"/>
          <w:color w:val="000000"/>
          <w:sz w:val="28"/>
        </w:rPr>
        <w:t>
      4) көрсетілетін қызметті берушінің уәкілетті тұлғасының электрондық цифрлық қолтаңбасы (бұдан әрі – ЭЦҚ) қойылған электрондық құжат түрінде қалыптастырылған мемлекеттік қызмет көрсету нәтижесі;</w:t>
      </w:r>
    </w:p>
    <w:p>
      <w:pPr>
        <w:spacing w:after="0"/>
        <w:ind w:left="0"/>
        <w:jc w:val="both"/>
      </w:pPr>
      <w:r>
        <w:rPr>
          <w:rFonts w:ascii="Times New Roman"/>
          <w:b w:val="false"/>
          <w:i w:val="false"/>
          <w:color w:val="000000"/>
          <w:sz w:val="28"/>
        </w:rPr>
        <w:t>
      5) көрсетілетін қызметті алушының мекенжайына ілеспе хат не корреспонденцияны беру реестрінде мемлекеттік қызмет корсету нәтижесін алғаны туралы белгі (мемлекеттік көрсетілетін қызметтің нәтижесін қағаз жеткізгіште алу үшін жүгінген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қауіпсіздік комитеті Төрағасының 25.10.2017 </w:t>
      </w:r>
      <w:r>
        <w:rPr>
          <w:rFonts w:ascii="Times New Roman"/>
          <w:b w:val="false"/>
          <w:i w:val="false"/>
          <w:color w:val="000000"/>
          <w:sz w:val="28"/>
        </w:rPr>
        <w:t>№ 98/қе</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bookmarkStart w:name="z126" w:id="98"/>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98"/>
    <w:p>
      <w:pPr>
        <w:spacing w:after="0"/>
        <w:ind w:left="0"/>
        <w:jc w:val="both"/>
      </w:pPr>
      <w:r>
        <w:rPr>
          <w:rFonts w:ascii="Times New Roman"/>
          <w:b w:val="false"/>
          <w:i w:val="false"/>
          <w:color w:val="ff0000"/>
          <w:sz w:val="28"/>
        </w:rPr>
        <w:t xml:space="preserve">
      Ескерту. 3-тараудың тақырыбы жаңа редакцияда – ҚР Ұлттық қауіпсіздік комитеті Төрағасының 07.08.2018 </w:t>
      </w:r>
      <w:r>
        <w:rPr>
          <w:rFonts w:ascii="Times New Roman"/>
          <w:b w:val="false"/>
          <w:i w:val="false"/>
          <w:color w:val="ff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7" w:id="99"/>
    <w:p>
      <w:pPr>
        <w:spacing w:after="0"/>
        <w:ind w:left="0"/>
        <w:jc w:val="both"/>
      </w:pPr>
      <w:r>
        <w:rPr>
          <w:rFonts w:ascii="Times New Roman"/>
          <w:b w:val="false"/>
          <w:i w:val="false"/>
          <w:color w:val="000000"/>
          <w:sz w:val="28"/>
        </w:rPr>
        <w:t>
      7. Мемлекеттік қызмет көрсету процесінде көрсетілетін қызметті берушінің мына құрылымдық бөлімшелері (қызметкерлері) қатысады:</w:t>
      </w:r>
    </w:p>
    <w:bookmarkEnd w:id="99"/>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уәкілетті тұлғасы;</w:t>
      </w:r>
    </w:p>
    <w:p>
      <w:pPr>
        <w:spacing w:after="0"/>
        <w:ind w:left="0"/>
        <w:jc w:val="both"/>
      </w:pPr>
      <w:r>
        <w:rPr>
          <w:rFonts w:ascii="Times New Roman"/>
          <w:b w:val="false"/>
          <w:i w:val="false"/>
          <w:color w:val="000000"/>
          <w:sz w:val="28"/>
        </w:rPr>
        <w:t>
      3) лицензиялау басқармасының басшысы;</w:t>
      </w:r>
    </w:p>
    <w:p>
      <w:pPr>
        <w:spacing w:after="0"/>
        <w:ind w:left="0"/>
        <w:jc w:val="both"/>
      </w:pPr>
      <w:r>
        <w:rPr>
          <w:rFonts w:ascii="Times New Roman"/>
          <w:b w:val="false"/>
          <w:i w:val="false"/>
          <w:color w:val="000000"/>
          <w:sz w:val="28"/>
        </w:rPr>
        <w:t>
      4) орындаушы.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қауіпсіздік комитеті Төрағасының 25.10.2017 </w:t>
      </w:r>
      <w:r>
        <w:rPr>
          <w:rFonts w:ascii="Times New Roman"/>
          <w:b w:val="false"/>
          <w:i w:val="false"/>
          <w:color w:val="000000"/>
          <w:sz w:val="28"/>
        </w:rPr>
        <w:t>№ 98/қе</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бұйрығымен.</w:t>
      </w:r>
      <w:r>
        <w:br/>
      </w:r>
      <w:r>
        <w:rPr>
          <w:rFonts w:ascii="Times New Roman"/>
          <w:b w:val="false"/>
          <w:i w:val="false"/>
          <w:color w:val="000000"/>
          <w:sz w:val="28"/>
        </w:rPr>
        <w:t>
</w:t>
      </w:r>
    </w:p>
    <w:bookmarkStart w:name="z128" w:id="100"/>
    <w:p>
      <w:pPr>
        <w:spacing w:after="0"/>
        <w:ind w:left="0"/>
        <w:jc w:val="both"/>
      </w:pPr>
      <w:r>
        <w:rPr>
          <w:rFonts w:ascii="Times New Roman"/>
          <w:b w:val="false"/>
          <w:i w:val="false"/>
          <w:color w:val="000000"/>
          <w:sz w:val="28"/>
        </w:rPr>
        <w:t>
      8. Көрсетілетін қызметті берушінің құрылымдық бөлімшелері (қызметкерлері) арасындағы рәсімдердің (іс-қимылдардың) реттілігін сипаттау:</w:t>
      </w:r>
    </w:p>
    <w:bookmarkEnd w:id="100"/>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күні алынған құжаттарды тіркеуден өткізеді және лицензиялау басқармасының басшысына қарауға береді, бұл ретте, түскен күні мен кіріс нөмірі көрсетілген тіркеу мөртаңбасы өтінішке қойылады;</w:t>
      </w:r>
    </w:p>
    <w:p>
      <w:pPr>
        <w:spacing w:after="0"/>
        <w:ind w:left="0"/>
        <w:jc w:val="both"/>
      </w:pPr>
      <w:r>
        <w:rPr>
          <w:rFonts w:ascii="Times New Roman"/>
          <w:b w:val="false"/>
          <w:i w:val="false"/>
          <w:color w:val="000000"/>
          <w:sz w:val="28"/>
        </w:rPr>
        <w:t>
      2) лицензиялау басқармасының басшысы құжаттар түскен күні көрсетілетін қызметті алушының өтініші бойынша орындаушыны белгілейді;</w:t>
      </w:r>
    </w:p>
    <w:p>
      <w:pPr>
        <w:spacing w:after="0"/>
        <w:ind w:left="0"/>
        <w:jc w:val="both"/>
      </w:pPr>
      <w:r>
        <w:rPr>
          <w:rFonts w:ascii="Times New Roman"/>
          <w:b w:val="false"/>
          <w:i w:val="false"/>
          <w:color w:val="000000"/>
          <w:sz w:val="28"/>
        </w:rPr>
        <w:t xml:space="preserve">
      3) орындаушы құжаттар топтамасын алған сәттен бастап 5 жұмыс күні ішінде көрсетілетін қызметті алушыныңөтінішін қарастырады, мемлекеттік қызмет көрсету нәтижесін қалыптастырады. </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 үшін портал арқылы өтініш берген жағдайда орындаушы құжаттар топтамасының толықтығын тексергеннен кейін көрсетілетін қызметті алушының "жеке кабинетіне" Стандарттың 9-тармағының алтыншы абзацында көзделген құжатты көрсетілетін қызметті берушіге ұсыну қажеттілігі туралы хабарлама жібереді. Нотификацияны Еуразиялық экономикалық одаққа мүше емес елдің өндіруші ұйымы рәсімдеген жағдайда орындаушы көрсетілетін қызметті алушының "жеке кабинетіне" Стандарттың 9-тармағының төртінші абзацында көзделген құжатты көрсетілетін қызметті берушіге ұсыну қажеттілігі туралы хабарлама жібереді. Бұл құжаттарды ұсыну мерзімі көрсетілетін қызметті алушы хабарламаны алған сәттен бастап 3 жұмыс күнін құрайды;</w:t>
      </w:r>
    </w:p>
    <w:p>
      <w:pPr>
        <w:spacing w:after="0"/>
        <w:ind w:left="0"/>
        <w:jc w:val="both"/>
      </w:pPr>
      <w:r>
        <w:rPr>
          <w:rFonts w:ascii="Times New Roman"/>
          <w:b w:val="false"/>
          <w:i w:val="false"/>
          <w:color w:val="000000"/>
          <w:sz w:val="28"/>
        </w:rPr>
        <w:t>
      4) көрсетілетін қызметті берушінің уәкілетті тұлғасы мемлекеттік қызмет көрсету нәтижесіне мемлекеттік қызмет көрсету нәтижесі жобасын қалыптастырылған күні қол қояды;</w:t>
      </w:r>
    </w:p>
    <w:p>
      <w:pPr>
        <w:spacing w:after="0"/>
        <w:ind w:left="0"/>
        <w:jc w:val="both"/>
      </w:pPr>
      <w:r>
        <w:rPr>
          <w:rFonts w:ascii="Times New Roman"/>
          <w:b w:val="false"/>
          <w:i w:val="false"/>
          <w:color w:val="000000"/>
          <w:sz w:val="28"/>
        </w:rPr>
        <w:t>
      5) көрсетілетін қызметті беруші кеңсесінің қызметкері мемлекеттік қызмет көрсету нәтижесін қол қойылған күні көрсетілетін қызметті алушыға қолма-қол береді не пошта арқылы мекенжайына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қауіпсіздік комитеті Төрағасының 25.10.2017 </w:t>
      </w:r>
      <w:r>
        <w:rPr>
          <w:rFonts w:ascii="Times New Roman"/>
          <w:b w:val="false"/>
          <w:i w:val="false"/>
          <w:color w:val="000000"/>
          <w:sz w:val="28"/>
        </w:rPr>
        <w:t>№ 98/қе</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07.08.2018 </w:t>
      </w:r>
      <w:r>
        <w:rPr>
          <w:rFonts w:ascii="Times New Roman"/>
          <w:b w:val="false"/>
          <w:i w:val="false"/>
          <w:color w:val="00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29" w:id="101"/>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101"/>
    <w:p>
      <w:pPr>
        <w:spacing w:after="0"/>
        <w:ind w:left="0"/>
        <w:jc w:val="both"/>
      </w:pPr>
      <w:r>
        <w:rPr>
          <w:rFonts w:ascii="Times New Roman"/>
          <w:b w:val="false"/>
          <w:i w:val="false"/>
          <w:color w:val="ff0000"/>
          <w:sz w:val="28"/>
        </w:rPr>
        <w:t xml:space="preserve">
      Ескерту. 4-тараудың тақырыбы жаңа редакцияда – ҚР Ұлттық қауіпсіздік комитеті Төрағасының 07.08.2018 </w:t>
      </w:r>
      <w:r>
        <w:rPr>
          <w:rFonts w:ascii="Times New Roman"/>
          <w:b w:val="false"/>
          <w:i w:val="false"/>
          <w:color w:val="ff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0" w:id="102"/>
    <w:p>
      <w:pPr>
        <w:spacing w:after="0"/>
        <w:ind w:left="0"/>
        <w:jc w:val="both"/>
      </w:pPr>
      <w:r>
        <w:rPr>
          <w:rFonts w:ascii="Times New Roman"/>
          <w:b w:val="false"/>
          <w:i w:val="false"/>
          <w:color w:val="000000"/>
          <w:sz w:val="28"/>
        </w:rPr>
        <w:t xml:space="preserve">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іс-қимылдар диаграммасы түрінде графикалық нысанда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02"/>
    <w:p>
      <w:pPr>
        <w:spacing w:after="0"/>
        <w:ind w:left="0"/>
        <w:jc w:val="both"/>
      </w:pPr>
      <w:r>
        <w:rPr>
          <w:rFonts w:ascii="Times New Roman"/>
          <w:b w:val="false"/>
          <w:i w:val="false"/>
          <w:color w:val="000000"/>
          <w:sz w:val="28"/>
        </w:rPr>
        <w:t>
      Көрсетілетін қызметті алушы портал арқылы жіберген сұрату көрсетілетін қызметті берушінің қарауына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авторизациялануы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"Шифрлау (криптографиялық) құралдарын қамтитын тауарлардың (өнімдердің) сипаттамасы туралы нотификацияларды тіркеуді" таңдайды. Портал көрсетілетін қызметті алушы туралы деректерді автоматты түрде толтыра отырып, сұрау салудың бастапқы адымын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 толтырады:</w:t>
      </w:r>
    </w:p>
    <w:p>
      <w:pPr>
        <w:spacing w:after="0"/>
        <w:ind w:left="0"/>
        <w:jc w:val="both"/>
      </w:pPr>
      <w:r>
        <w:rPr>
          <w:rFonts w:ascii="Times New Roman"/>
          <w:b w:val="false"/>
          <w:i w:val="false"/>
          <w:color w:val="000000"/>
          <w:sz w:val="28"/>
        </w:rPr>
        <w:t>
      1) белгіленген нысандағы нотификацияны;</w:t>
      </w:r>
    </w:p>
    <w:p>
      <w:pPr>
        <w:spacing w:after="0"/>
        <w:ind w:left="0"/>
        <w:jc w:val="both"/>
      </w:pPr>
      <w:r>
        <w:rPr>
          <w:rFonts w:ascii="Times New Roman"/>
          <w:b w:val="false"/>
          <w:i w:val="false"/>
          <w:color w:val="000000"/>
          <w:sz w:val="28"/>
        </w:rPr>
        <w:t>
      2) *.хls. пішіндегі нотификацияны;</w:t>
      </w:r>
    </w:p>
    <w:p>
      <w:pPr>
        <w:spacing w:after="0"/>
        <w:ind w:left="0"/>
        <w:jc w:val="both"/>
      </w:pPr>
      <w:r>
        <w:rPr>
          <w:rFonts w:ascii="Times New Roman"/>
          <w:b w:val="false"/>
          <w:i w:val="false"/>
          <w:color w:val="000000"/>
          <w:sz w:val="28"/>
        </w:rPr>
        <w:t>
      3) Стандарттың 9-тармағы алтыншы абзацында қарарстырылған құжат туралы ақпаратты.</w:t>
      </w:r>
    </w:p>
    <w:p>
      <w:pPr>
        <w:spacing w:after="0"/>
        <w:ind w:left="0"/>
        <w:jc w:val="both"/>
      </w:pPr>
      <w:r>
        <w:rPr>
          <w:rFonts w:ascii="Times New Roman"/>
          <w:b w:val="false"/>
          <w:i w:val="false"/>
          <w:color w:val="000000"/>
          <w:sz w:val="28"/>
        </w:rPr>
        <w:t>
      Көрсетілетін қызметті алушы сұрау салуды, оған ЭЦҚ қол қоя отырып, сақтайды. Сұрау салу портал арқылы жіберілген кезде көрсетілетін қызметті алушыға "жеке кабинеттен" сұрау салу туралы ақпаратқа қол жетімді болады, көрсетілетін қызметті беруші оны өңдеу барысында ол жаңартылып отырады (жеткізілгені, тіркелгені, орындалғаны туралы белгі, қаралғаны не қараудан бас тарту туралы жауап).</w:t>
      </w:r>
    </w:p>
    <w:bookmarkStart w:name="z131" w:id="103"/>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bookmarkEnd w:id="103"/>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сұрау салу түскен күні оны порталда тіркеуден өткізеді және сұрау салуды лицензиялау басқармасы басшысының қарауына портал арқылы бағыттап жібереді;</w:t>
      </w:r>
    </w:p>
    <w:p>
      <w:pPr>
        <w:spacing w:after="0"/>
        <w:ind w:left="0"/>
        <w:jc w:val="both"/>
      </w:pPr>
      <w:r>
        <w:rPr>
          <w:rFonts w:ascii="Times New Roman"/>
          <w:b w:val="false"/>
          <w:i w:val="false"/>
          <w:color w:val="000000"/>
          <w:sz w:val="28"/>
        </w:rPr>
        <w:t>
      2) лицензиялау басқармасының басшысы сұрау салу түскен күні орындаушыны, сонғының қарауына сұрау салуды портал арқылы бағыттап жіберу арқылы белгілейді;</w:t>
      </w:r>
    </w:p>
    <w:p>
      <w:pPr>
        <w:spacing w:after="0"/>
        <w:ind w:left="0"/>
        <w:jc w:val="both"/>
      </w:pPr>
      <w:r>
        <w:rPr>
          <w:rFonts w:ascii="Times New Roman"/>
          <w:b w:val="false"/>
          <w:i w:val="false"/>
          <w:color w:val="000000"/>
          <w:sz w:val="28"/>
        </w:rPr>
        <w:t xml:space="preserve">
      3) орындаушы құжаттар топтамасын алған сәттен бастап 5 жұмыс күні ішінде көрсетілетін қызметті алушының өтінішін қарастырады, мемлекеттік қызмет көрсету нәтижесін қалыптастырады. </w:t>
      </w:r>
    </w:p>
    <w:p>
      <w:pPr>
        <w:spacing w:after="0"/>
        <w:ind w:left="0"/>
        <w:jc w:val="both"/>
      </w:pPr>
      <w:r>
        <w:rPr>
          <w:rFonts w:ascii="Times New Roman"/>
          <w:b w:val="false"/>
          <w:i w:val="false"/>
          <w:color w:val="000000"/>
          <w:sz w:val="28"/>
        </w:rPr>
        <w:t>
      Орындаушы құжаттар топтамасының толықтығын тексергеннен кейін көрсетілетін қызметті алушының "жеке кабинетіне" Стандарттың9-тармағының алтыншы абзацында көзделген құжатты көрсетілетін қызметті берушіге ұсыну қажеттілігі туралы хабарлама жібереді. Нотификацияны Еуразиялық экономикалық одаққа мүше емес елдің өндіруші ұйымы рәсімдеген жағдайда орындаушы көрсетілетін қызметті алушының "жеке кабинетіне" Стандарттың 9-тармағының төртінші абзацында көзделген құжатты көрсетілетін қызметті берушіге ұсыну қажеттілігі туралы хабарлама жібереді. Бұл құжаттарды ұсыну мерзімі көрсетілетін қызметті алушы хабарлама алған сәттен бастап 3 жұмыс күнін құрайды;</w:t>
      </w:r>
    </w:p>
    <w:p>
      <w:pPr>
        <w:spacing w:after="0"/>
        <w:ind w:left="0"/>
        <w:jc w:val="both"/>
      </w:pPr>
      <w:r>
        <w:rPr>
          <w:rFonts w:ascii="Times New Roman"/>
          <w:b w:val="false"/>
          <w:i w:val="false"/>
          <w:color w:val="000000"/>
          <w:sz w:val="28"/>
        </w:rPr>
        <w:t>
      4) көрсетілетін қызметті берушінің уәкілетті тұлғасы мемлекеттік қызмет көрсету нәтижесіне мемлекеттік қызмет көрсету нәтижесі жобасын қалыптастырылған күні қол қояды.</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қауіпсіздік комитеті Төрағасының 25.10.2017 </w:t>
      </w:r>
      <w:r>
        <w:rPr>
          <w:rFonts w:ascii="Times New Roman"/>
          <w:b w:val="false"/>
          <w:i w:val="false"/>
          <w:color w:val="000000"/>
          <w:sz w:val="28"/>
        </w:rPr>
        <w:t>№ 98/қе</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07.08.2018 </w:t>
      </w:r>
      <w:r>
        <w:rPr>
          <w:rFonts w:ascii="Times New Roman"/>
          <w:b w:val="false"/>
          <w:i w:val="false"/>
          <w:color w:val="00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қамтитын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(өнімдердің)</w:t>
            </w:r>
            <w:r>
              <w:br/>
            </w:r>
            <w:r>
              <w:rPr>
                <w:rFonts w:ascii="Times New Roman"/>
                <w:b w:val="false"/>
                <w:i w:val="false"/>
                <w:color w:val="000000"/>
                <w:sz w:val="20"/>
              </w:rPr>
              <w:t>сипаттамасы туралы</w:t>
            </w:r>
            <w:r>
              <w:br/>
            </w:r>
            <w:r>
              <w:rPr>
                <w:rFonts w:ascii="Times New Roman"/>
                <w:b w:val="false"/>
                <w:i w:val="false"/>
                <w:color w:val="000000"/>
                <w:sz w:val="20"/>
              </w:rPr>
              <w:t>нотификацияларды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қосымша</w:t>
            </w:r>
          </w:p>
        </w:tc>
      </w:tr>
    </w:tbl>
    <w:bookmarkStart w:name="z133" w:id="104"/>
    <w:p>
      <w:pPr>
        <w:spacing w:after="0"/>
        <w:ind w:left="0"/>
        <w:jc w:val="left"/>
      </w:pPr>
      <w:r>
        <w:rPr>
          <w:rFonts w:ascii="Times New Roman"/>
          <w:b/>
          <w:i w:val="false"/>
          <w:color w:val="000000"/>
        </w:rPr>
        <w:t xml:space="preserve"> "Шифрлау (криптографиялық) құралдарын қамтитын тауарлардың (өнімдердің) сипаттамасы туралы нотификацияларды тіркеу"мемлекеттік қызмет көрсету бизнес-процесінің анықтамалығы</w:t>
      </w:r>
    </w:p>
    <w:bookmarkEnd w:id="104"/>
    <w:p>
      <w:pPr>
        <w:spacing w:after="0"/>
        <w:ind w:left="0"/>
        <w:jc w:val="both"/>
      </w:pPr>
      <w:r>
        <w:rPr>
          <w:rFonts w:ascii="Times New Roman"/>
          <w:b w:val="false"/>
          <w:i w:val="false"/>
          <w:color w:val="ff0000"/>
          <w:sz w:val="28"/>
        </w:rPr>
        <w:t xml:space="preserve">
      Ескерту. Қосымша жаңа редакцияда – ҚР Ұлттық қауіпсіздік комитеті Төрағасының 07.08.2018 </w:t>
      </w:r>
      <w:r>
        <w:rPr>
          <w:rFonts w:ascii="Times New Roman"/>
          <w:b w:val="false"/>
          <w:i w:val="false"/>
          <w:color w:val="ff0000"/>
          <w:sz w:val="28"/>
        </w:rPr>
        <w:t>№ 65қе</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43 бұйрығына</w:t>
            </w:r>
            <w:r>
              <w:br/>
            </w:r>
            <w:r>
              <w:rPr>
                <w:rFonts w:ascii="Times New Roman"/>
                <w:b w:val="false"/>
                <w:i w:val="false"/>
                <w:color w:val="000000"/>
                <w:sz w:val="20"/>
              </w:rPr>
              <w:t>8-қосымша</w:t>
            </w:r>
          </w:p>
        </w:tc>
      </w:tr>
    </w:tbl>
    <w:bookmarkStart w:name="z144" w:id="105"/>
    <w:p>
      <w:pPr>
        <w:spacing w:after="0"/>
        <w:ind w:left="0"/>
        <w:jc w:val="left"/>
      </w:pPr>
      <w:r>
        <w:rPr>
          <w:rFonts w:ascii="Times New Roman"/>
          <w:b/>
          <w:i w:val="false"/>
          <w:color w:val="000000"/>
        </w:rPr>
        <w:t xml:space="preserve"> "Ақпаратты криптографиялық қорғау құралдарын өткізуге (оның ішінде өзгеше беруге) рұқсат беру" мемлекеттік көрсетілетін қызмет регламенті</w:t>
      </w:r>
    </w:p>
    <w:bookmarkEnd w:id="105"/>
    <w:p>
      <w:pPr>
        <w:spacing w:after="0"/>
        <w:ind w:left="0"/>
        <w:jc w:val="both"/>
      </w:pPr>
      <w:r>
        <w:rPr>
          <w:rFonts w:ascii="Times New Roman"/>
          <w:b w:val="false"/>
          <w:i w:val="false"/>
          <w:color w:val="ff0000"/>
          <w:sz w:val="28"/>
        </w:rPr>
        <w:t xml:space="preserve">
      Ескерту. Бұйрық регламентпен толықтырылды – ҚР Ұлттық қауіпсіздік комитеті Төрағасының 28.06.2019 </w:t>
      </w:r>
      <w:r>
        <w:rPr>
          <w:rFonts w:ascii="Times New Roman"/>
          <w:b w:val="false"/>
          <w:i w:val="false"/>
          <w:color w:val="ff0000"/>
          <w:sz w:val="28"/>
        </w:rPr>
        <w:t>№ 46/қе</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енгізіледі) бұйрығымен.</w:t>
      </w:r>
    </w:p>
    <w:bookmarkStart w:name="z145" w:id="106"/>
    <w:p>
      <w:pPr>
        <w:spacing w:after="0"/>
        <w:ind w:left="0"/>
        <w:jc w:val="left"/>
      </w:pPr>
      <w:r>
        <w:rPr>
          <w:rFonts w:ascii="Times New Roman"/>
          <w:b/>
          <w:i w:val="false"/>
          <w:color w:val="000000"/>
        </w:rPr>
        <w:t xml:space="preserve"> 1-тарау. Жалпы ережелер</w:t>
      </w:r>
    </w:p>
    <w:bookmarkEnd w:id="106"/>
    <w:bookmarkStart w:name="z146" w:id="107"/>
    <w:p>
      <w:pPr>
        <w:spacing w:after="0"/>
        <w:ind w:left="0"/>
        <w:jc w:val="both"/>
      </w:pPr>
      <w:r>
        <w:rPr>
          <w:rFonts w:ascii="Times New Roman"/>
          <w:b w:val="false"/>
          <w:i w:val="false"/>
          <w:color w:val="000000"/>
          <w:sz w:val="28"/>
        </w:rPr>
        <w:t xml:space="preserve">
      1. "Ақпаратты криптографиялық қорғау құралдарын өткізуге (оның ішінде өзгеше беруге) рұқсат беру" мемлекеттік көрсетілетін қызмет (бұдан әрі – мемлекеттік көрсетілетін қызмет) Қазақстан Республикасы Ұлттық қауіпсіздік комитеті Төрағасының 2015 жылғы 28 сәуірдегі № 30 бұйрығымен бекітілген "Ақпаратты криптографиялық қорғау құралдарын өткізуге (оның ішінде өзгеше беруге) рұқсат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11360 тіркелген) негізінде Қазақстан Республикасы Ұлттық қауіпсіздік комитеті (бұдан әрі – ҰҚК, көрсетілетін қызметті беруші) көрсетеді.</w:t>
      </w:r>
    </w:p>
    <w:bookmarkEnd w:id="10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www.egov.kz, www.elicense.kz "электрондық үкімет" веб-порталы (бұдан әрі – портал) арқылы жүзеге асырылады.</w:t>
      </w:r>
    </w:p>
    <w:bookmarkStart w:name="z147" w:id="108"/>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w:t>
      </w:r>
    </w:p>
    <w:bookmarkEnd w:id="108"/>
    <w:bookmarkStart w:name="z148" w:id="109"/>
    <w:p>
      <w:pPr>
        <w:spacing w:after="0"/>
        <w:ind w:left="0"/>
        <w:jc w:val="both"/>
      </w:pPr>
      <w:r>
        <w:rPr>
          <w:rFonts w:ascii="Times New Roman"/>
          <w:b w:val="false"/>
          <w:i w:val="false"/>
          <w:color w:val="000000"/>
          <w:sz w:val="28"/>
        </w:rPr>
        <w:t>
      3. Мемлекеттік қызмет көрсету нәтижесі: ақпаратты криптографиялық қорғау құралдарын өткізуге (оның ішінде өзгеше беруге) рұқсат беру не мемлекеттік қызмет көрсетуден бас тарту туралы дәлелді жауап.</w:t>
      </w:r>
    </w:p>
    <w:bookmarkEnd w:id="109"/>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Start w:name="z149" w:id="110"/>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 жасау тәртібін сипаттау</w:t>
      </w:r>
    </w:p>
    <w:bookmarkEnd w:id="110"/>
    <w:bookmarkStart w:name="z150" w:id="111"/>
    <w:p>
      <w:pPr>
        <w:spacing w:after="0"/>
        <w:ind w:left="0"/>
        <w:jc w:val="both"/>
      </w:pPr>
      <w:r>
        <w:rPr>
          <w:rFonts w:ascii="Times New Roman"/>
          <w:b w:val="false"/>
          <w:i w:val="false"/>
          <w:color w:val="000000"/>
          <w:sz w:val="28"/>
        </w:rPr>
        <w:t xml:space="preserve">
      4. Көрсетілетін қызметті беруші мемлекеттік қызмет көрсету үшін көрсетілетін қызметті алушының электрондық цифрлық қолтаңбасымен (бұдан әрі – ЭЦҚ) куәландырылған электрондық құжат нысанындағы жеке немесе заңды тұлғаның өтінішін (бұдан әрі –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өзге де құжаттарын алу мемлекеттік қызмет көрсету жөніндегі рәсімді (іс-қимылды) бастауға негіздеме болып табылады.</w:t>
      </w:r>
    </w:p>
    <w:bookmarkEnd w:id="111"/>
    <w:bookmarkStart w:name="z151" w:id="112"/>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орындалу ұзақтылығы:</w:t>
      </w:r>
    </w:p>
    <w:bookmarkEnd w:id="112"/>
    <w:p>
      <w:pPr>
        <w:spacing w:after="0"/>
        <w:ind w:left="0"/>
        <w:jc w:val="both"/>
      </w:pPr>
      <w:r>
        <w:rPr>
          <w:rFonts w:ascii="Times New Roman"/>
          <w:b w:val="false"/>
          <w:i w:val="false"/>
          <w:color w:val="000000"/>
          <w:sz w:val="28"/>
        </w:rPr>
        <w:t>
      1) өтінішті көрсетілетін қызметті беруші қызметкерінің тіркеуі және жауапты орындаушыға түскен күні жолдауы;</w:t>
      </w:r>
    </w:p>
    <w:p>
      <w:pPr>
        <w:spacing w:after="0"/>
        <w:ind w:left="0"/>
        <w:jc w:val="both"/>
      </w:pPr>
      <w:r>
        <w:rPr>
          <w:rFonts w:ascii="Times New Roman"/>
          <w:b w:val="false"/>
          <w:i w:val="false"/>
          <w:color w:val="000000"/>
          <w:sz w:val="28"/>
        </w:rPr>
        <w:t xml:space="preserve">
      2) өтінішті лицензиялау басқармасы қызметкерінің (бұдан әрі – орындаушы) қарауы, көрсетілетін қызметті алушының белгіленген рұқсат беру талаптарына сәйкестігін тексеруі – 13 жұмыс күні ішінде; </w:t>
      </w:r>
    </w:p>
    <w:p>
      <w:pPr>
        <w:spacing w:after="0"/>
        <w:ind w:left="0"/>
        <w:jc w:val="both"/>
      </w:pPr>
      <w:r>
        <w:rPr>
          <w:rFonts w:ascii="Times New Roman"/>
          <w:b w:val="false"/>
          <w:i w:val="false"/>
          <w:color w:val="000000"/>
          <w:sz w:val="28"/>
        </w:rPr>
        <w:t>
      3) орындаушының мемлекеттік қызмет көрсету нәтижесінің жобасын қалыптастыруы және қол қоюға жолдау – 1 жұмыс күні ішінде;</w:t>
      </w:r>
    </w:p>
    <w:p>
      <w:pPr>
        <w:spacing w:after="0"/>
        <w:ind w:left="0"/>
        <w:jc w:val="both"/>
      </w:pPr>
      <w:r>
        <w:rPr>
          <w:rFonts w:ascii="Times New Roman"/>
          <w:b w:val="false"/>
          <w:i w:val="false"/>
          <w:color w:val="000000"/>
          <w:sz w:val="28"/>
        </w:rPr>
        <w:t>
      4) мемлекеттік қызмет көрсету нәтижесіне:</w:t>
      </w:r>
    </w:p>
    <w:p>
      <w:pPr>
        <w:spacing w:after="0"/>
        <w:ind w:left="0"/>
        <w:jc w:val="both"/>
      </w:pPr>
      <w:r>
        <w:rPr>
          <w:rFonts w:ascii="Times New Roman"/>
          <w:b w:val="false"/>
          <w:i w:val="false"/>
          <w:color w:val="000000"/>
          <w:sz w:val="28"/>
        </w:rPr>
        <w:t>
      рұқсат беру кезінде көрсетілетін қызметті берушінің уәкілетті адамы – 1 жұмыс күні ішінде;</w:t>
      </w:r>
    </w:p>
    <w:p>
      <w:pPr>
        <w:spacing w:after="0"/>
        <w:ind w:left="0"/>
        <w:jc w:val="both"/>
      </w:pPr>
      <w:r>
        <w:rPr>
          <w:rFonts w:ascii="Times New Roman"/>
          <w:b w:val="false"/>
          <w:i w:val="false"/>
          <w:color w:val="000000"/>
          <w:sz w:val="28"/>
        </w:rPr>
        <w:t>
      көрсетілетін қызметті алушының белгіленген рұқсат беру талаптарына сәйкес болмау фактісі анықталған жағдайда лицензиялау басқармасының басшысы – өтінішті одан әрі қараудан бас тарту жөнінде дәлелді жауабы қалыптастырылған сәттен бастап 1 жұмыс күні ішінде қол қоюы және көрсетілетін қызметті алушыға жолдауы.</w:t>
      </w:r>
    </w:p>
    <w:bookmarkStart w:name="z152" w:id="113"/>
    <w:p>
      <w:pPr>
        <w:spacing w:after="0"/>
        <w:ind w:left="0"/>
        <w:jc w:val="both"/>
      </w:pPr>
      <w:r>
        <w:rPr>
          <w:rFonts w:ascii="Times New Roman"/>
          <w:b w:val="false"/>
          <w:i w:val="false"/>
          <w:color w:val="000000"/>
          <w:sz w:val="28"/>
        </w:rPr>
        <w:t>
      6. Мемлекеттік қызмет көрсету бойынша рәсімнің (іс-қимылдың) нәтижесі, ол келесі рәсімді (іс-қимылды) орындауды бастауға негіз болады:</w:t>
      </w:r>
    </w:p>
    <w:bookmarkEnd w:id="113"/>
    <w:p>
      <w:pPr>
        <w:spacing w:after="0"/>
        <w:ind w:left="0"/>
        <w:jc w:val="both"/>
      </w:pPr>
      <w:r>
        <w:rPr>
          <w:rFonts w:ascii="Times New Roman"/>
          <w:b w:val="false"/>
          <w:i w:val="false"/>
          <w:color w:val="000000"/>
          <w:sz w:val="28"/>
        </w:rPr>
        <w:t>
      1) тіркелген өтініш тіркеу нөмірімен және күнімен;</w:t>
      </w:r>
    </w:p>
    <w:p>
      <w:pPr>
        <w:spacing w:after="0"/>
        <w:ind w:left="0"/>
        <w:jc w:val="both"/>
      </w:pPr>
      <w:r>
        <w:rPr>
          <w:rFonts w:ascii="Times New Roman"/>
          <w:b w:val="false"/>
          <w:i w:val="false"/>
          <w:color w:val="000000"/>
          <w:sz w:val="28"/>
        </w:rPr>
        <w:t xml:space="preserve">
      2) көрсетілетін қызметті алушы рұқсат беру талаптарына сәйкес болуын/болмауын анықтау; </w:t>
      </w:r>
    </w:p>
    <w:p>
      <w:pPr>
        <w:spacing w:after="0"/>
        <w:ind w:left="0"/>
        <w:jc w:val="both"/>
      </w:pPr>
      <w:r>
        <w:rPr>
          <w:rFonts w:ascii="Times New Roman"/>
          <w:b w:val="false"/>
          <w:i w:val="false"/>
          <w:color w:val="000000"/>
          <w:sz w:val="28"/>
        </w:rPr>
        <w:t>
      3) мемлекеттік қызмет көрсету нәтижесінің жобасы;</w:t>
      </w:r>
    </w:p>
    <w:p>
      <w:pPr>
        <w:spacing w:after="0"/>
        <w:ind w:left="0"/>
        <w:jc w:val="both"/>
      </w:pPr>
      <w:r>
        <w:rPr>
          <w:rFonts w:ascii="Times New Roman"/>
          <w:b w:val="false"/>
          <w:i w:val="false"/>
          <w:color w:val="000000"/>
          <w:sz w:val="28"/>
        </w:rPr>
        <w:t>
      4) көрсетілетін қызметті берушінің уәкілетті адамының ЭЦҚ қойылған электрондық құжат түрінде қалыптастырылған мемлекеттік қызмет көрсету нәтижесі.</w:t>
      </w:r>
    </w:p>
    <w:bookmarkStart w:name="z153" w:id="114"/>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(жұмыскерлерінің) өзара іс-қимыл жасау тәртібін сипаттау</w:t>
      </w:r>
    </w:p>
    <w:bookmarkEnd w:id="114"/>
    <w:bookmarkStart w:name="z154" w:id="115"/>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 құрылымдық бөлімшелері (жұмыскерлері) қатысады:</w:t>
      </w:r>
    </w:p>
    <w:bookmarkEnd w:id="115"/>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орындаушы;</w:t>
      </w:r>
    </w:p>
    <w:p>
      <w:pPr>
        <w:spacing w:after="0"/>
        <w:ind w:left="0"/>
        <w:jc w:val="both"/>
      </w:pPr>
      <w:r>
        <w:rPr>
          <w:rFonts w:ascii="Times New Roman"/>
          <w:b w:val="false"/>
          <w:i w:val="false"/>
          <w:color w:val="000000"/>
          <w:sz w:val="28"/>
        </w:rPr>
        <w:t>
      3) лицензиялау басқармасының басшысы;</w:t>
      </w:r>
    </w:p>
    <w:p>
      <w:pPr>
        <w:spacing w:after="0"/>
        <w:ind w:left="0"/>
        <w:jc w:val="both"/>
      </w:pPr>
      <w:r>
        <w:rPr>
          <w:rFonts w:ascii="Times New Roman"/>
          <w:b w:val="false"/>
          <w:i w:val="false"/>
          <w:color w:val="000000"/>
          <w:sz w:val="28"/>
        </w:rPr>
        <w:t>
      4) көрсетілетін қызметті берушінің уәкілетті адамы.</w:t>
      </w:r>
    </w:p>
    <w:bookmarkStart w:name="z155" w:id="116"/>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рәсімдердің (іс-қимылдардың) реттілігін сипаттау:</w:t>
      </w:r>
    </w:p>
    <w:bookmarkEnd w:id="116"/>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алушыдан құжаттар түскен күні алынған құжаттарды тіркеуден өткізеді және жауапты орындаушыға қарастыруға жолдайды;</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көрсетілетін қызметті алушының рұқсат беру талаптарына сәйкестігін тексеруді жүзеге асырады – 13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рұқсат беру кезінде көрсетілетін қызметті берушінің уәкілетті адамы мемлекеттік қызмет көрсету нәтижесіне қол қояды, көрсетілетін қызметті алушының рұқсат беру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bookmarkStart w:name="z156" w:id="117"/>
    <w:p>
      <w:pPr>
        <w:spacing w:after="0"/>
        <w:ind w:left="0"/>
        <w:jc w:val="left"/>
      </w:pPr>
      <w:r>
        <w:rPr>
          <w:rFonts w:ascii="Times New Roman"/>
          <w:b/>
          <w:i w:val="false"/>
          <w:color w:val="000000"/>
        </w:rPr>
        <w:t xml:space="preserve"> 4-тарау. Мемлекеттік қызмет көрсету процесінде өзара іс-қимыл жасау және ақпараттық жүйелерді пайдалану тәртібін сипаттау</w:t>
      </w:r>
    </w:p>
    <w:bookmarkEnd w:id="117"/>
    <w:bookmarkStart w:name="z157" w:id="118"/>
    <w:p>
      <w:pPr>
        <w:spacing w:after="0"/>
        <w:ind w:left="0"/>
        <w:jc w:val="both"/>
      </w:pPr>
      <w:r>
        <w:rPr>
          <w:rFonts w:ascii="Times New Roman"/>
          <w:b w:val="false"/>
          <w:i w:val="false"/>
          <w:color w:val="000000"/>
          <w:sz w:val="28"/>
        </w:rPr>
        <w:t xml:space="preserve">
      9. Портал арқылы мемлекеттік қызмет көрсету кезіндегі көрсетілетін қызметті алушының жүгіну тәртібі мен көрсетілетін қызметті берушінің және көрсетілетін қызметті алушының рәсімдері (іс-қимылдары) реттілігінің сипаттамасы мемлекеттік қызмет көрсетуге тартылған ақпараттық жүйелердің функционалдық өзара іс-қимылдар диаграммасы түрінде графикалық нысанда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118"/>
    <w:p>
      <w:pPr>
        <w:spacing w:after="0"/>
        <w:ind w:left="0"/>
        <w:jc w:val="both"/>
      </w:pPr>
      <w:r>
        <w:rPr>
          <w:rFonts w:ascii="Times New Roman"/>
          <w:b w:val="false"/>
          <w:i w:val="false"/>
          <w:color w:val="000000"/>
          <w:sz w:val="28"/>
        </w:rPr>
        <w:t>
      Көрсетілетін қызметті алушының жіберген өтініші көрсетілетін қызметті берушінің қарауына портал арқылы түседі.</w:t>
      </w:r>
    </w:p>
    <w:p>
      <w:pPr>
        <w:spacing w:after="0"/>
        <w:ind w:left="0"/>
        <w:jc w:val="both"/>
      </w:pPr>
      <w:r>
        <w:rPr>
          <w:rFonts w:ascii="Times New Roman"/>
          <w:b w:val="false"/>
          <w:i w:val="false"/>
          <w:color w:val="000000"/>
          <w:sz w:val="28"/>
        </w:rPr>
        <w:t>
      Ескертпе: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қызметті алуға сұрау салу үшін порталдан "Ақпаратты криптографиялық қорғау құралдарын өткізуге (оның ішінде өзгеше беруге) рұқсат беру" таңдайды. Портал көрсетілетін қызметті алушы туралы деректерді автоматты түрде толтыра отырып, өтініштің бастапқы қадамын қалыптастырады.</w:t>
      </w:r>
    </w:p>
    <w:p>
      <w:pPr>
        <w:spacing w:after="0"/>
        <w:ind w:left="0"/>
        <w:jc w:val="both"/>
      </w:pPr>
      <w:r>
        <w:rPr>
          <w:rFonts w:ascii="Times New Roman"/>
          <w:b w:val="false"/>
          <w:i w:val="false"/>
          <w:color w:val="000000"/>
          <w:sz w:val="28"/>
        </w:rPr>
        <w:t>
      Көрсетілетін қызметті алушы деректерді тиісті терезелерде:</w:t>
      </w:r>
    </w:p>
    <w:p>
      <w:pPr>
        <w:spacing w:after="0"/>
        <w:ind w:left="0"/>
        <w:jc w:val="both"/>
      </w:pPr>
      <w:r>
        <w:rPr>
          <w:rFonts w:ascii="Times New Roman"/>
          <w:b w:val="false"/>
          <w:i w:val="false"/>
          <w:color w:val="000000"/>
          <w:sz w:val="28"/>
        </w:rPr>
        <w:t>
      1) техникалық мамандығы бойынша жоғары немесе орта кәсіби білімінің барлығын растайтын құжаттарының электрондық көшірмелерін;</w:t>
      </w:r>
    </w:p>
    <w:p>
      <w:pPr>
        <w:spacing w:after="0"/>
        <w:ind w:left="0"/>
        <w:jc w:val="both"/>
      </w:pPr>
      <w:r>
        <w:rPr>
          <w:rFonts w:ascii="Times New Roman"/>
          <w:b w:val="false"/>
          <w:i w:val="false"/>
          <w:color w:val="000000"/>
          <w:sz w:val="28"/>
        </w:rPr>
        <w:t>
      2) рұқсат беру талаптарына сәйкес мәліметтер нысанын толтырады;</w:t>
      </w:r>
    </w:p>
    <w:p>
      <w:pPr>
        <w:spacing w:after="0"/>
        <w:ind w:left="0"/>
        <w:jc w:val="both"/>
      </w:pPr>
      <w:r>
        <w:rPr>
          <w:rFonts w:ascii="Times New Roman"/>
          <w:b w:val="false"/>
          <w:i w:val="false"/>
          <w:color w:val="000000"/>
          <w:sz w:val="28"/>
        </w:rPr>
        <w:t>
      Көрсетілетін қызметті алушы өтінішті оған ЭЦҚ қол қоя отырып, сақтайды. Көрсетілетін қызметті алушыға "жеке кабинеттен" өтініш туралы ақпаратқа қолжетімді болады, көрсетілетін қызметті беруші оны өңдеу барысында ол жаңартылып отырады (жеткізілгені, тіркелгені, орындалғаны туралы белгі, қаралғаны не қараудан бас тарту туралы жауап).</w:t>
      </w:r>
    </w:p>
    <w:bookmarkStart w:name="z158" w:id="119"/>
    <w:p>
      <w:pPr>
        <w:spacing w:after="0"/>
        <w:ind w:left="0"/>
        <w:jc w:val="both"/>
      </w:pPr>
      <w:r>
        <w:rPr>
          <w:rFonts w:ascii="Times New Roman"/>
          <w:b w:val="false"/>
          <w:i w:val="false"/>
          <w:color w:val="000000"/>
          <w:sz w:val="28"/>
        </w:rPr>
        <w:t>
      10. Портал арқылы жүгіну және көрсетілетін қызметті берушінің рәсімдері (іс-қимылдары) реттілігінің тәртібін сипаттау:</w:t>
      </w:r>
    </w:p>
    <w:bookmarkEnd w:id="119"/>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алушыдан құжаттар түскен күні алынған құжаттарды тіркеуден өткізеді және жауапты орындаушыға қарастыруға жолдайды;</w:t>
      </w:r>
    </w:p>
    <w:p>
      <w:pPr>
        <w:spacing w:after="0"/>
        <w:ind w:left="0"/>
        <w:jc w:val="both"/>
      </w:pPr>
      <w:r>
        <w:rPr>
          <w:rFonts w:ascii="Times New Roman"/>
          <w:b w:val="false"/>
          <w:i w:val="false"/>
          <w:color w:val="000000"/>
          <w:sz w:val="28"/>
        </w:rPr>
        <w:t>
      2) орындаушы құжаттар топтамасын алған сәттен бастап көрсетілетін қызметті алушының өтінішін қарастырады, көрсетілетін қызметті алушының рұқсат беру талаптарына сәйкестігін тексеруді жүзеге асырады – 13 жұмыс күні ішінде;</w:t>
      </w:r>
    </w:p>
    <w:p>
      <w:pPr>
        <w:spacing w:after="0"/>
        <w:ind w:left="0"/>
        <w:jc w:val="both"/>
      </w:pPr>
      <w:r>
        <w:rPr>
          <w:rFonts w:ascii="Times New Roman"/>
          <w:b w:val="false"/>
          <w:i w:val="false"/>
          <w:color w:val="000000"/>
          <w:sz w:val="28"/>
        </w:rPr>
        <w:t>
      3) орындаушы мемлекеттік қызмет көрсету нәтижесінің жобасын қалыптастырады және қол қоюға жібереді – 1 жұмыс күні ішінде;</w:t>
      </w:r>
    </w:p>
    <w:p>
      <w:pPr>
        <w:spacing w:after="0"/>
        <w:ind w:left="0"/>
        <w:jc w:val="both"/>
      </w:pPr>
      <w:r>
        <w:rPr>
          <w:rFonts w:ascii="Times New Roman"/>
          <w:b w:val="false"/>
          <w:i w:val="false"/>
          <w:color w:val="000000"/>
          <w:sz w:val="28"/>
        </w:rPr>
        <w:t>
      4) рұқсат беру кезінде көрсетілетін қызметті берушінің уәкілетті адамы мемлекеттік қызмет көрсету нәтижесіне қол қояды, көрсетілетін қызметті алушының рұқсат беру талаптарына сәйкес болмау фактісі анықталған жағдайда лицензиялау басқармасының басшысы өтінішті одан әрі қараудан бас тарту жөнінде дәлелді жауабына қол қояды – мемлекеттік қызмет көрсету нәтижесі қалыптастырылған сәттен бастап 1 жұмыс күні ішінде.</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алушының "жеке кабинетіне" автоматты түрде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өткізуге</w:t>
            </w:r>
            <w:r>
              <w:br/>
            </w:r>
            <w:r>
              <w:rPr>
                <w:rFonts w:ascii="Times New Roman"/>
                <w:b w:val="false"/>
                <w:i w:val="false"/>
                <w:color w:val="000000"/>
                <w:sz w:val="20"/>
              </w:rPr>
              <w:t>(оның ішінде өзгеше беруге)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35" w:id="120"/>
    <w:p>
      <w:pPr>
        <w:spacing w:after="0"/>
        <w:ind w:left="0"/>
        <w:jc w:val="left"/>
      </w:pPr>
      <w:r>
        <w:rPr>
          <w:rFonts w:ascii="Times New Roman"/>
          <w:b/>
          <w:i w:val="false"/>
          <w:color w:val="000000"/>
        </w:rPr>
        <w:t xml:space="preserve"> "Ақпаратты криптографиялық қорғау құралдарын өткізуге (оның ішінде өзгеше беруге) рұқсат беру" мемлекеттік қызмет көрсету бизнес-процесінің анықтамалығы</w:t>
      </w:r>
    </w:p>
    <w:bookmarkEnd w:id="120"/>
    <w:p>
      <w:pPr>
        <w:spacing w:after="0"/>
        <w:ind w:left="0"/>
        <w:jc w:val="left"/>
      </w:pPr>
      <w:r>
        <w:br/>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