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48a6" w14:textId="6764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әскери-техникалық және басқа да әскери мамандықтар бойынша даярлау туралы" Қазақстан Республикасы Қорғаныс министрлігінің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3 сәуірдегі № 170 бұйрығы. Қазақстан Республикасының Әділет министрлігінде 2015 жылы 2 шілдеде № 11536 тіркелді. Күші жойылды - Қазақстан Республикасы Қорғаныс министрінің 2017 жылғы 14 наурыздағы № 113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14.03.2017 </w:t>
      </w:r>
      <w:r>
        <w:rPr>
          <w:rFonts w:ascii="Times New Roman"/>
          <w:b w:val="false"/>
          <w:i w:val="false"/>
          <w:color w:val="ff0000"/>
          <w:sz w:val="28"/>
        </w:rPr>
        <w:t>№ 113</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"Азаматтарды әскери-техникалық және басқа да әскери мамандықтар бойынша даярлау туралы"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 Ұйымдастыру-жұмылдыру жұмыстары департаментінің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bookmarkEnd w:id="3"/>
    <w:bookmarkStart w:name="z5" w:id="4"/>
    <w:p>
      <w:pPr>
        <w:spacing w:after="0"/>
        <w:ind w:left="0"/>
        <w:jc w:val="both"/>
      </w:pPr>
      <w:r>
        <w:rPr>
          <w:rFonts w:ascii="Times New Roman"/>
          <w:b w:val="false"/>
          <w:i w:val="false"/>
          <w:color w:val="000000"/>
          <w:sz w:val="28"/>
        </w:rPr>
        <w:t>
      2) мемлекеттік тіркелгеннен кейін ресми жариялау үшін күнтізбелік он күн ішінде осы бұйрықтың көшірмесін мерзімді баспасөз басылымдарына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w:t>
      </w:r>
    </w:p>
    <w:bookmarkEnd w:id="4"/>
    <w:bookmarkStart w:name="z6" w:id="5"/>
    <w:p>
      <w:pPr>
        <w:spacing w:after="0"/>
        <w:ind w:left="0"/>
        <w:jc w:val="both"/>
      </w:pPr>
      <w:r>
        <w:rPr>
          <w:rFonts w:ascii="Times New Roman"/>
          <w:b w:val="false"/>
          <w:i w:val="false"/>
          <w:color w:val="000000"/>
          <w:sz w:val="28"/>
        </w:rPr>
        <w:t>
      3) ресми жарияланғаннан кейін бұйрықты Қазақстан Республикасы Қорғаныс министрлігінің веб-сайтына орналастырсын.</w:t>
      </w:r>
    </w:p>
    <w:bookmarkEnd w:id="5"/>
    <w:bookmarkStart w:name="z7" w:id="6"/>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
    <w:bookmarkStart w:name="z8" w:id="7"/>
    <w:p>
      <w:pPr>
        <w:spacing w:after="0"/>
        <w:ind w:left="0"/>
        <w:jc w:val="both"/>
      </w:pPr>
      <w:r>
        <w:rPr>
          <w:rFonts w:ascii="Times New Roman"/>
          <w:b w:val="false"/>
          <w:i w:val="false"/>
          <w:color w:val="000000"/>
          <w:sz w:val="28"/>
        </w:rPr>
        <w:t>
      4. Бұйрық оның алғаш ресми жарияланғаннан кейін күнтізбелік он күн өткен соң күшіне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И.Тасмағамбетов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28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3 сәуірдегі</w:t>
            </w:r>
            <w:r>
              <w:br/>
            </w:r>
            <w:r>
              <w:rPr>
                <w:rFonts w:ascii="Times New Roman"/>
                <w:b w:val="false"/>
                <w:i w:val="false"/>
                <w:color w:val="000000"/>
                <w:sz w:val="20"/>
              </w:rPr>
              <w:t>№ 170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"Азаматтарды әскери-техникалық және басқа да әскери</w:t>
      </w:r>
      <w:r>
        <w:br/>
      </w:r>
      <w:r>
        <w:rPr>
          <w:rFonts w:ascii="Times New Roman"/>
          <w:b/>
          <w:i w:val="false"/>
          <w:color w:val="000000"/>
        </w:rPr>
        <w:t>мамандықтар бойынша даярлау туралы" мемлекеттік</w:t>
      </w:r>
      <w:r>
        <w:br/>
      </w:r>
      <w:r>
        <w:rPr>
          <w:rFonts w:ascii="Times New Roman"/>
          <w:b/>
          <w:i w:val="false"/>
          <w:color w:val="000000"/>
        </w:rPr>
        <w:t>көрсетілетін қызмет стандарты</w:t>
      </w:r>
    </w:p>
    <w:bookmarkEnd w:id="8"/>
    <w:p>
      <w:pPr>
        <w:spacing w:after="0"/>
        <w:ind w:left="0"/>
        <w:jc w:val="both"/>
      </w:pPr>
      <w:r>
        <w:rPr>
          <w:rFonts w:ascii="Times New Roman"/>
          <w:b w:val="false"/>
          <w:i w:val="false"/>
          <w:color w:val="ff0000"/>
          <w:sz w:val="28"/>
        </w:rPr>
        <w:t xml:space="preserve">
      Ескерту. Стандарт жаңа редакцияда - ҚР Қорғаныс министрінің 22.01.2016 </w:t>
      </w:r>
      <w:r>
        <w:rPr>
          <w:rFonts w:ascii="Times New Roman"/>
          <w:b w:val="false"/>
          <w:i w:val="false"/>
          <w:color w:val="ff0000"/>
          <w:sz w:val="28"/>
        </w:rPr>
        <w:t>№ 21</w:t>
      </w:r>
      <w:r>
        <w:rPr>
          <w:rFonts w:ascii="Times New Roman"/>
          <w:b w:val="false"/>
          <w:i w:val="false"/>
          <w:color w:val="ff0000"/>
          <w:sz w:val="28"/>
        </w:rPr>
        <w:t xml:space="preserve"> (алғаш ресми жарияланған күнінен кейін күнтізбелік он күн өткен соң күшіне енгізіледі) бұйрығымен.</w:t>
      </w:r>
    </w:p>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1. "Азаматтарды әскери-техникалық және басқа да әскери мамандықтар бойынша даярлау туралы" мемлекеттік көрсетілетін қызмет (бұдан әрі – мемлекеттік көрсетілетін қызмет).</w:t>
      </w:r>
    </w:p>
    <w:bookmarkEnd w:id="10"/>
    <w:bookmarkStart w:name="z13"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Қорғаныс министрлігі әзірледі.</w:t>
      </w:r>
    </w:p>
    <w:bookmarkEnd w:id="11"/>
    <w:bookmarkStart w:name="z14" w:id="12"/>
    <w:p>
      <w:pPr>
        <w:spacing w:after="0"/>
        <w:ind w:left="0"/>
        <w:jc w:val="both"/>
      </w:pPr>
      <w:r>
        <w:rPr>
          <w:rFonts w:ascii="Times New Roman"/>
          <w:b w:val="false"/>
          <w:i w:val="false"/>
          <w:color w:val="000000"/>
          <w:sz w:val="28"/>
        </w:rPr>
        <w:t>
      2. Мемлекеттік қызметті Қазақстан Республикасының Қорғаныс министрлігі (бұдан әрі – көрсетілетін қызметті беруші) көрсетеді.</w:t>
      </w:r>
    </w:p>
    <w:bookmarkEnd w:id="12"/>
    <w:bookmarkStart w:name="z15" w:id="13"/>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w:t>
      </w:r>
    </w:p>
    <w:bookmarkEnd w:id="13"/>
    <w:bookmarkStart w:name="z16" w:id="1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4"/>
    <w:bookmarkStart w:name="z17" w:id="15"/>
    <w:p>
      <w:pPr>
        <w:spacing w:after="0"/>
        <w:ind w:left="0"/>
        <w:jc w:val="both"/>
      </w:pPr>
      <w:r>
        <w:rPr>
          <w:rFonts w:ascii="Times New Roman"/>
          <w:b w:val="false"/>
          <w:i w:val="false"/>
          <w:color w:val="000000"/>
          <w:sz w:val="28"/>
        </w:rPr>
        <w:t>
      2) жергілікті әскери басқару органдары (бұдан әрі – ЖӘБО) арқылы жүзеге асырылады.</w:t>
      </w:r>
    </w:p>
    <w:bookmarkEnd w:id="15"/>
    <w:bookmarkStart w:name="z18" w:id="16"/>
    <w:p>
      <w:pPr>
        <w:spacing w:after="0"/>
        <w:ind w:left="0"/>
        <w:jc w:val="left"/>
      </w:pPr>
      <w:r>
        <w:rPr>
          <w:rFonts w:ascii="Times New Roman"/>
          <w:b/>
          <w:i w:val="false"/>
          <w:color w:val="000000"/>
        </w:rPr>
        <w:t xml:space="preserve"> 2. Мемлекеттік қызмет көрсету тәртібі</w:t>
      </w:r>
    </w:p>
    <w:bookmarkEnd w:id="16"/>
    <w:bookmarkStart w:name="z19" w:id="17"/>
    <w:p>
      <w:pPr>
        <w:spacing w:after="0"/>
        <w:ind w:left="0"/>
        <w:jc w:val="both"/>
      </w:pPr>
      <w:r>
        <w:rPr>
          <w:rFonts w:ascii="Times New Roman"/>
          <w:b w:val="false"/>
          <w:i w:val="false"/>
          <w:color w:val="000000"/>
          <w:sz w:val="28"/>
        </w:rPr>
        <w:t>
      4. Мемлекеттік қызмет көрсету мерзімдері:</w:t>
      </w:r>
    </w:p>
    <w:bookmarkEnd w:id="17"/>
    <w:bookmarkStart w:name="z20" w:id="18"/>
    <w:p>
      <w:pPr>
        <w:spacing w:after="0"/>
        <w:ind w:left="0"/>
        <w:jc w:val="both"/>
      </w:pPr>
      <w:r>
        <w:rPr>
          <w:rFonts w:ascii="Times New Roman"/>
          <w:b w:val="false"/>
          <w:i w:val="false"/>
          <w:color w:val="000000"/>
          <w:sz w:val="28"/>
        </w:rPr>
        <w:t>
      ЖӘБО-ға немесе мемлекеттік корпорацияға (өтініштер мен құжаттарды қабылдау күні қызмет көрсету мерзіміне кірмейді) өтініш білдірген кезде:</w:t>
      </w:r>
    </w:p>
    <w:bookmarkEnd w:id="18"/>
    <w:bookmarkStart w:name="z21" w:id="19"/>
    <w:p>
      <w:pPr>
        <w:spacing w:after="0"/>
        <w:ind w:left="0"/>
        <w:jc w:val="both"/>
      </w:pPr>
      <w:r>
        <w:rPr>
          <w:rFonts w:ascii="Times New Roman"/>
          <w:b w:val="false"/>
          <w:i w:val="false"/>
          <w:color w:val="000000"/>
          <w:sz w:val="28"/>
        </w:rPr>
        <w:t>
      1) көрсетілетін қызметті алушы құжаттар топтамасын тапсырған сәттен бастап – 42 (қырық екі) жұмыс күні;</w:t>
      </w:r>
    </w:p>
    <w:bookmarkEnd w:id="19"/>
    <w:bookmarkStart w:name="z22" w:id="20"/>
    <w:p>
      <w:pPr>
        <w:spacing w:after="0"/>
        <w:ind w:left="0"/>
        <w:jc w:val="both"/>
      </w:pPr>
      <w:r>
        <w:rPr>
          <w:rFonts w:ascii="Times New Roman"/>
          <w:b w:val="false"/>
          <w:i w:val="false"/>
          <w:color w:val="000000"/>
          <w:sz w:val="28"/>
        </w:rPr>
        <w:t>
      2) құжаттар топтамасын тапсыру үшін күтудің барынша рұқсат етілген уақыты – 15 (он бес) минут;</w:t>
      </w:r>
    </w:p>
    <w:bookmarkEnd w:id="20"/>
    <w:bookmarkStart w:name="z23" w:id="21"/>
    <w:p>
      <w:pPr>
        <w:spacing w:after="0"/>
        <w:ind w:left="0"/>
        <w:jc w:val="both"/>
      </w:pPr>
      <w:r>
        <w:rPr>
          <w:rFonts w:ascii="Times New Roman"/>
          <w:b w:val="false"/>
          <w:i w:val="false"/>
          <w:color w:val="000000"/>
          <w:sz w:val="28"/>
        </w:rPr>
        <w:t>
      3) көрсетілетін қызметті алушыға қызмет көрсетудің барынша рұқсат етілген уақыты – 15 (он бес) минут.</w:t>
      </w:r>
    </w:p>
    <w:bookmarkEnd w:id="21"/>
    <w:bookmarkStart w:name="z24" w:id="22"/>
    <w:p>
      <w:pPr>
        <w:spacing w:after="0"/>
        <w:ind w:left="0"/>
        <w:jc w:val="both"/>
      </w:pPr>
      <w:r>
        <w:rPr>
          <w:rFonts w:ascii="Times New Roman"/>
          <w:b w:val="false"/>
          <w:i w:val="false"/>
          <w:color w:val="000000"/>
          <w:sz w:val="28"/>
        </w:rPr>
        <w:t>
      5. Мемлекеттік қызмет көрсету нысаны: қағазда.</w:t>
      </w:r>
    </w:p>
    <w:bookmarkEnd w:id="22"/>
    <w:bookmarkStart w:name="z25" w:id="23"/>
    <w:p>
      <w:pPr>
        <w:spacing w:after="0"/>
        <w:ind w:left="0"/>
        <w:jc w:val="both"/>
      </w:pPr>
      <w:r>
        <w:rPr>
          <w:rFonts w:ascii="Times New Roman"/>
          <w:b w:val="false"/>
          <w:i w:val="false"/>
          <w:color w:val="000000"/>
          <w:sz w:val="28"/>
        </w:rPr>
        <w:t>
      6. Мемлекеттік қызмет көрсету нәтижесі көрсетілетін қызметті алушыға әскери оқытылған резервті даярлау бағдарламасы бойынша оқытуды аяқтағаны туралы сертификат беру немесе қолданыстағы заңнамаға сәйкес оқытуды аяқтағаны туралы сертификат беруден дәлелді бас тарту болып табылады.</w:t>
      </w:r>
    </w:p>
    <w:bookmarkEnd w:id="23"/>
    <w:bookmarkStart w:name="z26" w:id="24"/>
    <w:p>
      <w:pPr>
        <w:spacing w:after="0"/>
        <w:ind w:left="0"/>
        <w:jc w:val="both"/>
      </w:pPr>
      <w:r>
        <w:rPr>
          <w:rFonts w:ascii="Times New Roman"/>
          <w:b w:val="false"/>
          <w:i w:val="false"/>
          <w:color w:val="000000"/>
          <w:sz w:val="28"/>
        </w:rPr>
        <w:t>
      Мемлекеттік қызмет көрсету нәтижесін ұсыну нысаны: қағазда.</w:t>
      </w:r>
    </w:p>
    <w:bookmarkEnd w:id="24"/>
    <w:bookmarkStart w:name="z27" w:id="25"/>
    <w:p>
      <w:pPr>
        <w:spacing w:after="0"/>
        <w:ind w:left="0"/>
        <w:jc w:val="both"/>
      </w:pPr>
      <w:r>
        <w:rPr>
          <w:rFonts w:ascii="Times New Roman"/>
          <w:b w:val="false"/>
          <w:i w:val="false"/>
          <w:color w:val="000000"/>
          <w:sz w:val="28"/>
        </w:rPr>
        <w:t>
      7. Мемлекеттік қызмет жеке тұлғаларға ақылы негізде көрсетіледі.</w:t>
      </w:r>
    </w:p>
    <w:bookmarkEnd w:id="25"/>
    <w:bookmarkStart w:name="z28" w:id="26"/>
    <w:p>
      <w:pPr>
        <w:spacing w:after="0"/>
        <w:ind w:left="0"/>
        <w:jc w:val="both"/>
      </w:pPr>
      <w:r>
        <w:rPr>
          <w:rFonts w:ascii="Times New Roman"/>
          <w:b w:val="false"/>
          <w:i w:val="false"/>
          <w:color w:val="000000"/>
          <w:sz w:val="28"/>
        </w:rPr>
        <w:t>
      Мемлекеттік қызмет көрсету үшін әскери-оқытылған резерв бағдарламасы бойынша даярлау құнының калькуляциясына сәйкес оқыту үшін 263 318 теңгені құрайтын төлем алынады.</w:t>
      </w:r>
    </w:p>
    <w:bookmarkEnd w:id="26"/>
    <w:bookmarkStart w:name="z29" w:id="27"/>
    <w:p>
      <w:pPr>
        <w:spacing w:after="0"/>
        <w:ind w:left="0"/>
        <w:jc w:val="both"/>
      </w:pPr>
      <w:r>
        <w:rPr>
          <w:rFonts w:ascii="Times New Roman"/>
          <w:b w:val="false"/>
          <w:i w:val="false"/>
          <w:color w:val="000000"/>
          <w:sz w:val="28"/>
        </w:rPr>
        <w:t>
      Оқыту үшін ақы төлеу қолма-қол және қолма-қол ақшасыз нысанда екінші деңгейдегі банктер және банк операцияларының жекелеген түрлерін жүзеге асыратын ұйымдар арқылы іске асырылады.</w:t>
      </w:r>
    </w:p>
    <w:bookmarkEnd w:id="27"/>
    <w:bookmarkStart w:name="z30" w:id="28"/>
    <w:p>
      <w:pPr>
        <w:spacing w:after="0"/>
        <w:ind w:left="0"/>
        <w:jc w:val="both"/>
      </w:pPr>
      <w:r>
        <w:rPr>
          <w:rFonts w:ascii="Times New Roman"/>
          <w:b w:val="false"/>
          <w:i w:val="false"/>
          <w:color w:val="000000"/>
          <w:sz w:val="28"/>
        </w:rPr>
        <w:t>
      8. Жұмыс кестесі:</w:t>
      </w:r>
    </w:p>
    <w:bookmarkEnd w:id="28"/>
    <w:bookmarkStart w:name="z31" w:id="2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сағат 19.00-ге дейін, түскі үзіліс сағат 13.00-ден сағат 15.00-ге дейін;</w:t>
      </w:r>
    </w:p>
    <w:bookmarkEnd w:id="29"/>
    <w:bookmarkStart w:name="z32" w:id="30"/>
    <w:p>
      <w:pPr>
        <w:spacing w:after="0"/>
        <w:ind w:left="0"/>
        <w:jc w:val="both"/>
      </w:pPr>
      <w:r>
        <w:rPr>
          <w:rFonts w:ascii="Times New Roman"/>
          <w:b w:val="false"/>
          <w:i w:val="false"/>
          <w:color w:val="000000"/>
          <w:sz w:val="28"/>
        </w:rPr>
        <w:t>
      2) ЖӘБО – дүйсенбі – жұма аралығында сағат 9.00-ден сағат 18.00-ге дейін, түскі үзіліс сағат 13.00-ден сағат 15.00-ге дейін. Қазақстан Республикасының еңбек заңнамасына сәйкес өтініштерді қабылдауды және мемлекеттік қызметті көрсету нәтижелерін беруі үшін демалыс және мереке күндерінен басқа, дүйсенбі – жұма аралығында сағат 9.00-ден сағат 17.30-ға дейін, түскі үзіліс сағат 13.00-ден сағат 14.30-ға дейін.</w:t>
      </w:r>
    </w:p>
    <w:bookmarkEnd w:id="30"/>
    <w:bookmarkStart w:name="z33" w:id="31"/>
    <w:p>
      <w:pPr>
        <w:spacing w:after="0"/>
        <w:ind w:left="0"/>
        <w:jc w:val="both"/>
      </w:pPr>
      <w:r>
        <w:rPr>
          <w:rFonts w:ascii="Times New Roman"/>
          <w:b w:val="false"/>
          <w:i w:val="false"/>
          <w:color w:val="000000"/>
          <w:sz w:val="28"/>
        </w:rPr>
        <w:t>
      Мемлекеттік қызмет алдын ала жазылусыз және жедел қызмет көрсетусіз кезектілік тәртібінде көрсетіледі;</w:t>
      </w:r>
    </w:p>
    <w:bookmarkEnd w:id="31"/>
    <w:bookmarkStart w:name="z34" w:id="32"/>
    <w:p>
      <w:pPr>
        <w:spacing w:after="0"/>
        <w:ind w:left="0"/>
        <w:jc w:val="both"/>
      </w:pPr>
      <w:r>
        <w:rPr>
          <w:rFonts w:ascii="Times New Roman"/>
          <w:b w:val="false"/>
          <w:i w:val="false"/>
          <w:color w:val="000000"/>
          <w:sz w:val="28"/>
        </w:rPr>
        <w:t>
      3) мемлекеттік корпорацияда – Қазақстан Республикасының еңбек заңнамасына сәйкес демалыс және мереке күндерін қоспағанда, түскі үзіліссіз, дүйсенбіден сенбіге дейінгіні қоса алғанда, белгіленген жұмыс кестесіне сәйкес сағат 9.00-ден 20.00-ге дейін.</w:t>
      </w:r>
    </w:p>
    <w:bookmarkEnd w:id="32"/>
    <w:bookmarkStart w:name="z35" w:id="33"/>
    <w:p>
      <w:pPr>
        <w:spacing w:after="0"/>
        <w:ind w:left="0"/>
        <w:jc w:val="both"/>
      </w:pPr>
      <w:r>
        <w:rPr>
          <w:rFonts w:ascii="Times New Roman"/>
          <w:b w:val="false"/>
          <w:i w:val="false"/>
          <w:color w:val="000000"/>
          <w:sz w:val="28"/>
        </w:rPr>
        <w:t>
      Қабылдау көрсетілетін қызметті алушыны тіркеу орны бойынша жедел қызмет көрсетусіз жүзеге асырылады, электрондық кезекті "электрондық үкімет" веб-порталы арқылы броньдауға болады.</w:t>
      </w:r>
    </w:p>
    <w:bookmarkEnd w:id="33"/>
    <w:bookmarkStart w:name="z36" w:id="34"/>
    <w:p>
      <w:pPr>
        <w:spacing w:after="0"/>
        <w:ind w:left="0"/>
        <w:jc w:val="both"/>
      </w:pPr>
      <w:r>
        <w:rPr>
          <w:rFonts w:ascii="Times New Roman"/>
          <w:b w:val="false"/>
          <w:i w:val="false"/>
          <w:color w:val="000000"/>
          <w:sz w:val="28"/>
        </w:rPr>
        <w:t>
      9. Көрсетілетін қызметті алушы (не нотариат растаған сенімхат бойынша оның өкілі) өтініш білдірген кезде мемлекеттік қызмет көрсету үшін қажетті құжаттардың тізбесі:</w:t>
      </w:r>
    </w:p>
    <w:bookmarkEnd w:id="34"/>
    <w:bookmarkStart w:name="z37" w:id="35"/>
    <w:p>
      <w:pPr>
        <w:spacing w:after="0"/>
        <w:ind w:left="0"/>
        <w:jc w:val="both"/>
      </w:pPr>
      <w:r>
        <w:rPr>
          <w:rFonts w:ascii="Times New Roman"/>
          <w:b w:val="false"/>
          <w:i w:val="false"/>
          <w:color w:val="000000"/>
          <w:sz w:val="28"/>
        </w:rPr>
        <w:t>
      ЖӘБО-ға:</w:t>
      </w:r>
    </w:p>
    <w:bookmarkEnd w:id="35"/>
    <w:bookmarkStart w:name="z38" w:id="3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36"/>
    <w:bookmarkStart w:name="z39" w:id="37"/>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w:t>
      </w:r>
    </w:p>
    <w:bookmarkEnd w:id="37"/>
    <w:bookmarkStart w:name="z40" w:id="38"/>
    <w:p>
      <w:pPr>
        <w:spacing w:after="0"/>
        <w:ind w:left="0"/>
        <w:jc w:val="both"/>
      </w:pPr>
      <w:r>
        <w:rPr>
          <w:rFonts w:ascii="Times New Roman"/>
          <w:b w:val="false"/>
          <w:i w:val="false"/>
          <w:color w:val="000000"/>
          <w:sz w:val="28"/>
        </w:rPr>
        <w:t>
      3) әскери құжат (әскери есепке тиесілілігін айқындау үшін тіркеу куәлігі немесе әскери билет);</w:t>
      </w:r>
    </w:p>
    <w:bookmarkEnd w:id="38"/>
    <w:bookmarkStart w:name="z41" w:id="39"/>
    <w:p>
      <w:pPr>
        <w:spacing w:after="0"/>
        <w:ind w:left="0"/>
        <w:jc w:val="both"/>
      </w:pPr>
      <w:r>
        <w:rPr>
          <w:rFonts w:ascii="Times New Roman"/>
          <w:b w:val="false"/>
          <w:i w:val="false"/>
          <w:color w:val="000000"/>
          <w:sz w:val="28"/>
        </w:rPr>
        <w:t>
      4) білімі туралы құжаттың көшірмесі (салыстырып тексеру үшін түпнұсқа);</w:t>
      </w:r>
    </w:p>
    <w:bookmarkEnd w:id="39"/>
    <w:bookmarkStart w:name="z42" w:id="40"/>
    <w:p>
      <w:pPr>
        <w:spacing w:after="0"/>
        <w:ind w:left="0"/>
        <w:jc w:val="both"/>
      </w:pPr>
      <w:r>
        <w:rPr>
          <w:rFonts w:ascii="Times New Roman"/>
          <w:b w:val="false"/>
          <w:i w:val="false"/>
          <w:color w:val="000000"/>
          <w:sz w:val="28"/>
        </w:rPr>
        <w:t>
      5) соттылығының жоқтығы туралы анықтама;</w:t>
      </w:r>
    </w:p>
    <w:bookmarkEnd w:id="40"/>
    <w:bookmarkStart w:name="z43" w:id="41"/>
    <w:p>
      <w:pPr>
        <w:spacing w:after="0"/>
        <w:ind w:left="0"/>
        <w:jc w:val="both"/>
      </w:pPr>
      <w:r>
        <w:rPr>
          <w:rFonts w:ascii="Times New Roman"/>
          <w:b w:val="false"/>
          <w:i w:val="false"/>
          <w:color w:val="000000"/>
          <w:sz w:val="28"/>
        </w:rPr>
        <w:t>
      6) әскери қызметке жарамдылығы туралы медициналық куәландыру картасы;</w:t>
      </w:r>
    </w:p>
    <w:bookmarkEnd w:id="41"/>
    <w:bookmarkStart w:name="z44" w:id="42"/>
    <w:p>
      <w:pPr>
        <w:spacing w:after="0"/>
        <w:ind w:left="0"/>
        <w:jc w:val="both"/>
      </w:pPr>
      <w:r>
        <w:rPr>
          <w:rFonts w:ascii="Times New Roman"/>
          <w:b w:val="false"/>
          <w:i w:val="false"/>
          <w:color w:val="000000"/>
          <w:sz w:val="28"/>
        </w:rPr>
        <w:t>
      7) ақы төленгені туралы түбіртек;</w:t>
      </w:r>
    </w:p>
    <w:bookmarkEnd w:id="42"/>
    <w:bookmarkStart w:name="z45" w:id="43"/>
    <w:p>
      <w:pPr>
        <w:spacing w:after="0"/>
        <w:ind w:left="0"/>
        <w:jc w:val="both"/>
      </w:pPr>
      <w:r>
        <w:rPr>
          <w:rFonts w:ascii="Times New Roman"/>
          <w:b w:val="false"/>
          <w:i w:val="false"/>
          <w:color w:val="000000"/>
          <w:sz w:val="28"/>
        </w:rPr>
        <w:t>
      мемлекеттік корпорацияға:</w:t>
      </w:r>
    </w:p>
    <w:bookmarkEnd w:id="43"/>
    <w:bookmarkStart w:name="z46" w:id="4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44"/>
    <w:bookmarkStart w:name="z47" w:id="45"/>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w:t>
      </w:r>
    </w:p>
    <w:bookmarkEnd w:id="45"/>
    <w:bookmarkStart w:name="z48" w:id="46"/>
    <w:p>
      <w:pPr>
        <w:spacing w:after="0"/>
        <w:ind w:left="0"/>
        <w:jc w:val="both"/>
      </w:pPr>
      <w:r>
        <w:rPr>
          <w:rFonts w:ascii="Times New Roman"/>
          <w:b w:val="false"/>
          <w:i w:val="false"/>
          <w:color w:val="000000"/>
          <w:sz w:val="28"/>
        </w:rPr>
        <w:t>
      3) әскери құжат (әскери есепке тиесілілігін айқындау үшін тіркеу куәлігі немесе әскери билет);</w:t>
      </w:r>
    </w:p>
    <w:bookmarkEnd w:id="46"/>
    <w:bookmarkStart w:name="z49" w:id="47"/>
    <w:p>
      <w:pPr>
        <w:spacing w:after="0"/>
        <w:ind w:left="0"/>
        <w:jc w:val="both"/>
      </w:pPr>
      <w:r>
        <w:rPr>
          <w:rFonts w:ascii="Times New Roman"/>
          <w:b w:val="false"/>
          <w:i w:val="false"/>
          <w:color w:val="000000"/>
          <w:sz w:val="28"/>
        </w:rPr>
        <w:t>
      4) білімі туралы құжаттың көшірмесі (салыстырып тексеру үшін түпнұсқа);</w:t>
      </w:r>
    </w:p>
    <w:bookmarkEnd w:id="47"/>
    <w:bookmarkStart w:name="z50" w:id="48"/>
    <w:p>
      <w:pPr>
        <w:spacing w:after="0"/>
        <w:ind w:left="0"/>
        <w:jc w:val="both"/>
      </w:pPr>
      <w:r>
        <w:rPr>
          <w:rFonts w:ascii="Times New Roman"/>
          <w:b w:val="false"/>
          <w:i w:val="false"/>
          <w:color w:val="000000"/>
          <w:sz w:val="28"/>
        </w:rPr>
        <w:t>
      5) соттылығының жоқтығы туралы анықтама;</w:t>
      </w:r>
    </w:p>
    <w:bookmarkEnd w:id="48"/>
    <w:bookmarkStart w:name="z51" w:id="49"/>
    <w:p>
      <w:pPr>
        <w:spacing w:after="0"/>
        <w:ind w:left="0"/>
        <w:jc w:val="both"/>
      </w:pPr>
      <w:r>
        <w:rPr>
          <w:rFonts w:ascii="Times New Roman"/>
          <w:b w:val="false"/>
          <w:i w:val="false"/>
          <w:color w:val="000000"/>
          <w:sz w:val="28"/>
        </w:rPr>
        <w:t>
      6) әскери қызметке жарамдылығы туралы медициналық куәландыру картасы;</w:t>
      </w:r>
    </w:p>
    <w:bookmarkEnd w:id="49"/>
    <w:bookmarkStart w:name="z52" w:id="50"/>
    <w:p>
      <w:pPr>
        <w:spacing w:after="0"/>
        <w:ind w:left="0"/>
        <w:jc w:val="both"/>
      </w:pPr>
      <w:r>
        <w:rPr>
          <w:rFonts w:ascii="Times New Roman"/>
          <w:b w:val="false"/>
          <w:i w:val="false"/>
          <w:color w:val="000000"/>
          <w:sz w:val="28"/>
        </w:rPr>
        <w:t>
      7) азаматтарды әскери-техникалық және басқа да әскери мамандықтар бойынша даярлауға қабылдау туралы ЖӘБО-дан алынған хабарлама болған жағдайда оқыту үшін ақы төленгені туралы түбіртек.</w:t>
      </w:r>
    </w:p>
    <w:bookmarkEnd w:id="50"/>
    <w:bookmarkStart w:name="z53" w:id="51"/>
    <w:p>
      <w:pPr>
        <w:spacing w:after="0"/>
        <w:ind w:left="0"/>
        <w:jc w:val="both"/>
      </w:pPr>
      <w:r>
        <w:rPr>
          <w:rFonts w:ascii="Times New Roman"/>
          <w:b w:val="false"/>
          <w:i w:val="false"/>
          <w:color w:val="000000"/>
          <w:sz w:val="28"/>
        </w:rPr>
        <w:t>
      Құжаттар мемлекеттік корпорация немесе ЖӘБО арқылы қабылданған кезде көрсетілетін қызметті алушыға тиісті құжаттардың қабылданғаны туралы қолхат беріледі.</w:t>
      </w:r>
    </w:p>
    <w:bookmarkEnd w:id="51"/>
    <w:bookmarkStart w:name="z54" w:id="52"/>
    <w:p>
      <w:pPr>
        <w:spacing w:after="0"/>
        <w:ind w:left="0"/>
        <w:jc w:val="both"/>
      </w:pPr>
      <w:r>
        <w:rPr>
          <w:rFonts w:ascii="Times New Roman"/>
          <w:b w:val="false"/>
          <w:i w:val="false"/>
          <w:color w:val="000000"/>
          <w:sz w:val="28"/>
        </w:rPr>
        <w:t xml:space="preserve">
      Мемлекеттік корпорацияда дайын құжаттарды беру жеке басын </w:t>
      </w:r>
    </w:p>
    <w:bookmarkEnd w:id="52"/>
    <w:p>
      <w:pPr>
        <w:spacing w:after="0"/>
        <w:ind w:left="0"/>
        <w:jc w:val="both"/>
      </w:pPr>
      <w:r>
        <w:rPr>
          <w:rFonts w:ascii="Times New Roman"/>
          <w:b w:val="false"/>
          <w:i w:val="false"/>
          <w:color w:val="000000"/>
          <w:sz w:val="28"/>
        </w:rPr>
        <w:t>
      (не нотариат растаған сенімхат бойынша оның өкілінің) куәландыратын құжатты көрсеткен кезде тиісті құжаттарды қабылдағаны туралы қолхат негізінде жүзеге асырылады.</w:t>
      </w:r>
    </w:p>
    <w:bookmarkStart w:name="z55" w:id="53"/>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одан әрі сақтау үшін көрсетілетін қызметті берушіге береді. Көрсетілетін қызметті алушы бір ай өткеннен кейін өтініш білдірген кезде көрсетілетін қызметті беруші мемлекеттік корпорацияның сұрау салуы бойынша көрсетілетін қызметті алушыға беру үшін бір жұмыс күні ішінде  мемлекеттік корпорацияға дайын құжаттарды жолдайды.</w:t>
      </w:r>
    </w:p>
    <w:bookmarkEnd w:id="53"/>
    <w:bookmarkStart w:name="z56" w:id="54"/>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жұмыскері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4"/>
    <w:bookmarkStart w:name="z57" w:id="55"/>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жұмыскерлерінің шешімдеріне, әрекетіне (әрекетсіздігіне) шағымдану тәртібі</w:t>
      </w:r>
    </w:p>
    <w:bookmarkEnd w:id="55"/>
    <w:bookmarkStart w:name="z58" w:id="56"/>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жұмыскерлерінің шешімдеріне, әрекетіне (әрекетсіздігіне) шағымдану:</w:t>
      </w:r>
    </w:p>
    <w:bookmarkEnd w:id="56"/>
    <w:bookmarkStart w:name="z59" w:id="57"/>
    <w:p>
      <w:pPr>
        <w:spacing w:after="0"/>
        <w:ind w:left="0"/>
        <w:jc w:val="both"/>
      </w:pPr>
      <w:r>
        <w:rPr>
          <w:rFonts w:ascii="Times New Roman"/>
          <w:b w:val="false"/>
          <w:i w:val="false"/>
          <w:color w:val="000000"/>
          <w:sz w:val="28"/>
        </w:rPr>
        <w:t>
      1) шағым Қазақстан Республикасы Қорғаныс министрлігінің интернет-ресурсында көрсетілген www.mod.gov.kz. мекенжайы бойынша көрсетілетін қызметті берушінің басшысы атына немесе 010000, Астана қаласы, Достық көшесі, 14-үй мекенжайы бойынша Қазақстан Республикасы Қорғаныс министрлігінің басшысы атына беріледі.</w:t>
      </w:r>
    </w:p>
    <w:bookmarkEnd w:id="57"/>
    <w:bookmarkStart w:name="z60" w:id="58"/>
    <w:p>
      <w:pPr>
        <w:spacing w:after="0"/>
        <w:ind w:left="0"/>
        <w:jc w:val="both"/>
      </w:pPr>
      <w:r>
        <w:rPr>
          <w:rFonts w:ascii="Times New Roman"/>
          <w:b w:val="false"/>
          <w:i w:val="false"/>
          <w:color w:val="000000"/>
          <w:sz w:val="28"/>
        </w:rPr>
        <w:t>
      Шағым жазбаша түрде пошта арқылы немесе жұмыс кестесіне сәйкес, көрсетілетін қызметті берушінің кеңсесі арқылы қолма-қол беріледі.</w:t>
      </w:r>
    </w:p>
    <w:bookmarkEnd w:id="58"/>
    <w:bookmarkStart w:name="z61" w:id="59"/>
    <w:p>
      <w:pPr>
        <w:spacing w:after="0"/>
        <w:ind w:left="0"/>
        <w:jc w:val="both"/>
      </w:pPr>
      <w:r>
        <w:rPr>
          <w:rFonts w:ascii="Times New Roman"/>
          <w:b w:val="false"/>
          <w:i w:val="false"/>
          <w:color w:val="000000"/>
          <w:sz w:val="28"/>
        </w:rPr>
        <w:t>
      Шағымды қабылдаған адамның тегін және аты-жөнінің бас әріптерін, берілген шағымға жауап алу мерзімі мен орнын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w:t>
      </w:r>
    </w:p>
    <w:bookmarkEnd w:id="59"/>
    <w:bookmarkStart w:name="z62" w:id="60"/>
    <w:p>
      <w:pPr>
        <w:spacing w:after="0"/>
        <w:ind w:left="0"/>
        <w:jc w:val="both"/>
      </w:pPr>
      <w:r>
        <w:rPr>
          <w:rFonts w:ascii="Times New Roman"/>
          <w:b w:val="false"/>
          <w:i w:val="false"/>
          <w:color w:val="000000"/>
          <w:sz w:val="28"/>
        </w:rPr>
        <w:t>
      2) көрсетілетін қызметті алушы мемлекеттік корпорация жұмыскерінің әрекетіне (әрекетсіздігіне) шағымды мемлекеттік корпорацияның www.g2c.gov.kz. интернет-ресурсында көрсетілген мекенжайлар мен телефондар арқылы мемлекеттік корпорацияның басшысына өтініш жасау жолымен жолдайды.</w:t>
      </w:r>
    </w:p>
    <w:bookmarkEnd w:id="60"/>
    <w:bookmarkStart w:name="z63" w:id="61"/>
    <w:p>
      <w:pPr>
        <w:spacing w:after="0"/>
        <w:ind w:left="0"/>
        <w:jc w:val="both"/>
      </w:pPr>
      <w:r>
        <w:rPr>
          <w:rFonts w:ascii="Times New Roman"/>
          <w:b w:val="false"/>
          <w:i w:val="false"/>
          <w:color w:val="000000"/>
          <w:sz w:val="28"/>
        </w:rPr>
        <w:t>
      Мемлекеттік корпорацияда қолма-қол, сондай-ақ пошта арқылы келіп түскен шағымның қабылданғанын растау оны тіркеу болып табылады (мөртаңба, кіріс нөмірі мен тіркелген күні шағымның екінші данасына немесе шағымға ілеспе хатқа қойылады). Тіркелгеннен кейін шағым жауапты орындаушыны айқындау және тиісті шаралар қабылдау үшін мемлекеттік корпорацияның басшысына жолданады.</w:t>
      </w:r>
    </w:p>
    <w:bookmarkEnd w:id="61"/>
    <w:bookmarkStart w:name="z64" w:id="62"/>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пошта арқылы жолданады не көрсетілетін қызметті берушінің кеңсесінде қолма-қол беріледі.</w:t>
      </w:r>
    </w:p>
    <w:bookmarkEnd w:id="62"/>
    <w:bookmarkStart w:name="z65" w:id="6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p>
    <w:bookmarkEnd w:id="63"/>
    <w:bookmarkStart w:name="z66" w:id="6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End w:id="64"/>
    <w:bookmarkStart w:name="z67" w:id="6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65"/>
    <w:bookmarkStart w:name="z68" w:id="66"/>
    <w:p>
      <w:pPr>
        <w:spacing w:after="0"/>
        <w:ind w:left="0"/>
        <w:jc w:val="left"/>
      </w:pPr>
      <w:r>
        <w:rPr>
          <w:rFonts w:ascii="Times New Roman"/>
          <w:b/>
          <w:i w:val="false"/>
          <w:color w:val="000000"/>
        </w:rPr>
        <w:t xml:space="preserve"> 4. Мемлекеттік, соның ішінде электрондық нысанда және мемлекеттік корпорациялар арқылы көрсетілетін қызмет көрсету ерекшеліктері ескерілген өзге де талаптар</w:t>
      </w:r>
    </w:p>
    <w:bookmarkEnd w:id="66"/>
    <w:bookmarkStart w:name="z69" w:id="67"/>
    <w:p>
      <w:pPr>
        <w:spacing w:after="0"/>
        <w:ind w:left="0"/>
        <w:jc w:val="both"/>
      </w:pPr>
      <w:r>
        <w:rPr>
          <w:rFonts w:ascii="Times New Roman"/>
          <w:b w:val="false"/>
          <w:i w:val="false"/>
          <w:color w:val="000000"/>
          <w:sz w:val="28"/>
        </w:rPr>
        <w:t>
      13. Көрсетілетін қызметті алушының қашықтан қолжетімділік режімінде көрсетілетін қызметті берушінің анықтама қызметі, мемлекеттік қызметтер көрсету мәселелері жөніндегі 1414 бірыңғай байланыс орталығы арқылы мемлекеттік қызмет көрсету мәртебесі туралы ақпарат алу мүмкіндігі бар.</w:t>
      </w:r>
    </w:p>
    <w:bookmarkEnd w:id="67"/>
    <w:bookmarkStart w:name="z70" w:id="68"/>
    <w:p>
      <w:pPr>
        <w:spacing w:after="0"/>
        <w:ind w:left="0"/>
        <w:jc w:val="both"/>
      </w:pPr>
      <w:r>
        <w:rPr>
          <w:rFonts w:ascii="Times New Roman"/>
          <w:b w:val="false"/>
          <w:i w:val="false"/>
          <w:color w:val="000000"/>
          <w:sz w:val="28"/>
        </w:rPr>
        <w:t>
      14. Мемлекеттік қызмет көрсету орындарының мекенжайлары мынадай интернет-ресурста орналастырылған:</w:t>
      </w:r>
    </w:p>
    <w:bookmarkEnd w:id="68"/>
    <w:bookmarkStart w:name="z71" w:id="69"/>
    <w:p>
      <w:pPr>
        <w:spacing w:after="0"/>
        <w:ind w:left="0"/>
        <w:jc w:val="both"/>
      </w:pPr>
      <w:r>
        <w:rPr>
          <w:rFonts w:ascii="Times New Roman"/>
          <w:b w:val="false"/>
          <w:i w:val="false"/>
          <w:color w:val="000000"/>
          <w:sz w:val="28"/>
        </w:rPr>
        <w:t>
      1) www.mod.gov.kz;</w:t>
      </w:r>
    </w:p>
    <w:bookmarkEnd w:id="69"/>
    <w:bookmarkStart w:name="z72" w:id="70"/>
    <w:p>
      <w:pPr>
        <w:spacing w:after="0"/>
        <w:ind w:left="0"/>
        <w:jc w:val="both"/>
      </w:pPr>
      <w:r>
        <w:rPr>
          <w:rFonts w:ascii="Times New Roman"/>
          <w:b w:val="false"/>
          <w:i w:val="false"/>
          <w:color w:val="000000"/>
          <w:sz w:val="28"/>
        </w:rPr>
        <w:t>
      2) www.g2c.gov.kz.</w:t>
      </w:r>
    </w:p>
    <w:bookmarkEnd w:id="70"/>
    <w:p>
      <w:pPr>
        <w:spacing w:after="0"/>
        <w:ind w:left="0"/>
        <w:jc w:val="both"/>
      </w:pPr>
      <w:r>
        <w:rPr>
          <w:rFonts w:ascii="Times New Roman"/>
          <w:b w:val="false"/>
          <w:i w:val="false"/>
          <w:color w:val="000000"/>
          <w:sz w:val="28"/>
        </w:rPr>
        <w:t>
      Мемлекеттік қызметін көрсету тәртібі туралы ақпаратты бірыңғай байланыс орталығының 1414 телефоны арқылы алуға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әскери-техникалық</w:t>
            </w:r>
            <w:r>
              <w:br/>
            </w:r>
            <w:r>
              <w:rPr>
                <w:rFonts w:ascii="Times New Roman"/>
                <w:b w:val="false"/>
                <w:i w:val="false"/>
                <w:color w:val="000000"/>
                <w:sz w:val="20"/>
              </w:rPr>
              <w:t>және басқа да әскери мамандықтар</w:t>
            </w:r>
            <w:r>
              <w:br/>
            </w:r>
            <w:r>
              <w:rPr>
                <w:rFonts w:ascii="Times New Roman"/>
                <w:b w:val="false"/>
                <w:i w:val="false"/>
                <w:color w:val="000000"/>
                <w:sz w:val="20"/>
              </w:rPr>
              <w:t>бойынша даярлау туралы"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 бастығына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мекенжай бойынша тұратын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Т.А.Ә. (әкесінің аты бар болған кезде)</w:t>
      </w:r>
    </w:p>
    <w:p>
      <w:pPr>
        <w:spacing w:after="0"/>
        <w:ind w:left="0"/>
        <w:jc w:val="both"/>
      </w:pPr>
      <w:r>
        <w:rPr>
          <w:rFonts w:ascii="Times New Roman"/>
          <w:b w:val="false"/>
          <w:i w:val="false"/>
          <w:color w:val="000000"/>
          <w:sz w:val="28"/>
        </w:rPr>
        <w:t>
      тел._________________________________________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"Қазақстан Республикасы Қорғаныс министрлігі</w:t>
      </w:r>
    </w:p>
    <w:p>
      <w:pPr>
        <w:spacing w:after="0"/>
        <w:ind w:left="0"/>
        <w:jc w:val="both"/>
      </w:pPr>
      <w:r>
        <w:rPr>
          <w:rFonts w:ascii="Times New Roman"/>
          <w:b w:val="false"/>
          <w:i w:val="false"/>
          <w:color w:val="000000"/>
          <w:sz w:val="28"/>
        </w:rPr>
        <w:t>
      Әскери-техникалық мектебі" республикалық мемлекеттік қазыналық</w:t>
      </w:r>
    </w:p>
    <w:p>
      <w:pPr>
        <w:spacing w:after="0"/>
        <w:ind w:left="0"/>
        <w:jc w:val="both"/>
      </w:pPr>
      <w:r>
        <w:rPr>
          <w:rFonts w:ascii="Times New Roman"/>
          <w:b w:val="false"/>
          <w:i w:val="false"/>
          <w:color w:val="000000"/>
          <w:sz w:val="28"/>
        </w:rPr>
        <w:t>
      кәсіпорнының филиалына түсу үшін кандидат ретінде қабылдауыңызды</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әскери-техникалық</w:t>
            </w:r>
            <w:r>
              <w:br/>
            </w:r>
            <w:r>
              <w:rPr>
                <w:rFonts w:ascii="Times New Roman"/>
                <w:b w:val="false"/>
                <w:i w:val="false"/>
                <w:color w:val="000000"/>
                <w:sz w:val="20"/>
              </w:rPr>
              <w:t>және басқа да әскери мамандықтар</w:t>
            </w:r>
            <w:r>
              <w:br/>
            </w:r>
            <w:r>
              <w:rPr>
                <w:rFonts w:ascii="Times New Roman"/>
                <w:b w:val="false"/>
                <w:i w:val="false"/>
                <w:color w:val="000000"/>
                <w:sz w:val="20"/>
              </w:rPr>
              <w:t>бойынша даярлау туралы"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(көрсетілетін қызметті алушының Т.А.Ә. </w:t>
      </w:r>
    </w:p>
    <w:p>
      <w:pPr>
        <w:spacing w:after="0"/>
        <w:ind w:left="0"/>
        <w:jc w:val="both"/>
      </w:pPr>
      <w:r>
        <w:rPr>
          <w:rFonts w:ascii="Times New Roman"/>
          <w:b w:val="false"/>
          <w:i w:val="false"/>
          <w:color w:val="000000"/>
          <w:sz w:val="28"/>
        </w:rPr>
        <w:t xml:space="preserve">
      (әкесінің аты бар болған кезде)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корпорацияның №____ бөлімі (мекенжайы көрсетілсін) Сіздің мемлекеттік көрсетілетін қызмет стандартында көзделген тізбеге сәйкес құжаттардың толық топтамасын ұсынбауыңызға байланысты "Азаматтарды әскери-техникалық және басқа да мамандықтар бойынша даярлау туралы"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w:t>
      </w:r>
    </w:p>
    <w:p>
      <w:pPr>
        <w:spacing w:after="0"/>
        <w:ind w:left="0"/>
        <w:jc w:val="both"/>
      </w:pPr>
      <w:r>
        <w:rPr>
          <w:rFonts w:ascii="Times New Roman"/>
          <w:b w:val="false"/>
          <w:i w:val="false"/>
          <w:color w:val="000000"/>
          <w:sz w:val="28"/>
        </w:rPr>
        <w:t>
      2) 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жұмыскерінің Т.А.Ә. (әкесінің аты бар болған кезде)   (қолы)</w:t>
      </w:r>
    </w:p>
    <w:p>
      <w:pPr>
        <w:spacing w:after="0"/>
        <w:ind w:left="0"/>
        <w:jc w:val="both"/>
      </w:pPr>
      <w:r>
        <w:rPr>
          <w:rFonts w:ascii="Times New Roman"/>
          <w:b w:val="false"/>
          <w:i w:val="false"/>
          <w:color w:val="000000"/>
          <w:sz w:val="28"/>
        </w:rPr>
        <w:t>
      Орынд. Т.А.Ә. (әкесінің аты бар болған кезде) ____________</w:t>
      </w:r>
    </w:p>
    <w:p>
      <w:pPr>
        <w:spacing w:after="0"/>
        <w:ind w:left="0"/>
        <w:jc w:val="both"/>
      </w:pPr>
      <w:r>
        <w:rPr>
          <w:rFonts w:ascii="Times New Roman"/>
          <w:b w:val="false"/>
          <w:i w:val="false"/>
          <w:color w:val="000000"/>
          <w:sz w:val="28"/>
        </w:rPr>
        <w:t>
      Тел.___________</w:t>
      </w:r>
    </w:p>
    <w:p>
      <w:pPr>
        <w:spacing w:after="0"/>
        <w:ind w:left="0"/>
        <w:jc w:val="both"/>
      </w:pPr>
      <w:r>
        <w:rPr>
          <w:rFonts w:ascii="Times New Roman"/>
          <w:b w:val="false"/>
          <w:i w:val="false"/>
          <w:color w:val="000000"/>
          <w:sz w:val="28"/>
        </w:rPr>
        <w:t>
      Алдым: Т.А.Ә. (әкесінің аты бар болған кезде) / көрсетілетін қызметті алушының қолы</w:t>
      </w:r>
    </w:p>
    <w:p>
      <w:pPr>
        <w:spacing w:after="0"/>
        <w:ind w:left="0"/>
        <w:jc w:val="both"/>
      </w:pPr>
      <w:r>
        <w:rPr>
          <w:rFonts w:ascii="Times New Roman"/>
          <w:b w:val="false"/>
          <w:i w:val="false"/>
          <w:color w:val="000000"/>
          <w:sz w:val="28"/>
        </w:rPr>
        <w:t>
      20__жылғы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