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1a26" w14:textId="38b1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167 бұйрығы. Қазақстан Республикасының Әділет министрлігінде 2015 жылы 2 шілдеде № 11541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Инвестициялар және даму министрінің 25.07.2016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"Теміржол көлігі туралы" 2001 жылғы 8 желтоқсандағы </w:t>
      </w:r>
    </w:p>
    <w:bookmarkEnd w:id="0"/>
    <w:p>
      <w:pPr>
        <w:spacing w:after="0"/>
        <w:ind w:left="0"/>
        <w:jc w:val="both"/>
      </w:pPr>
      <w:r>
        <w:rPr>
          <w:rFonts w:ascii="Times New Roman"/>
          <w:b w:val="false"/>
          <w:i w:val="false"/>
          <w:color w:val="000000"/>
          <w:sz w:val="28"/>
        </w:rPr>
        <w:t xml:space="preserve">
      Қазақстан Республикасы Заңының 14-бабы 2-тармағының </w:t>
      </w:r>
      <w:r>
        <w:rPr>
          <w:rFonts w:ascii="Times New Roman"/>
          <w:b w:val="false"/>
          <w:i w:val="false"/>
          <w:color w:val="000000"/>
          <w:sz w:val="28"/>
        </w:rPr>
        <w:t>34-23)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25.07.2016 </w:t>
      </w:r>
      <w:r>
        <w:rPr>
          <w:rFonts w:ascii="Times New Roman"/>
          <w:b w:val="false"/>
          <w:i w:val="false"/>
          <w:color w:val="000000"/>
          <w:sz w:val="28"/>
        </w:rPr>
        <w:t>№ 572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76" w:id="3"/>
    <w:p>
      <w:pPr>
        <w:spacing w:after="0"/>
        <w:ind w:left="0"/>
        <w:jc w:val="both"/>
      </w:pPr>
      <w:r>
        <w:rPr>
          <w:rFonts w:ascii="Times New Roman"/>
          <w:b w:val="false"/>
          <w:i w:val="false"/>
          <w:color w:val="000000"/>
          <w:sz w:val="28"/>
        </w:rPr>
        <w:t>
      1) осы бұйрықтың заңнамада белгіленген тәртіпте Қазақстан Республикасы Әділет министрлігінде мемлекеттік тіркелуін;</w:t>
      </w:r>
    </w:p>
    <w:bookmarkEnd w:id="3"/>
    <w:bookmarkStart w:name="z77" w:id="4"/>
    <w:p>
      <w:pPr>
        <w:spacing w:after="0"/>
        <w:ind w:left="0"/>
        <w:jc w:val="both"/>
      </w:pPr>
      <w:r>
        <w:rPr>
          <w:rFonts w:ascii="Times New Roman"/>
          <w:b w:val="false"/>
          <w:i w:val="false"/>
          <w:color w:val="000000"/>
          <w:sz w:val="28"/>
        </w:rPr>
        <w:t>
      2) осы бұйрық Қазақстан Республикасы Әділет министрлігінде</w:t>
      </w:r>
    </w:p>
    <w:bookmarkEnd w:id="4"/>
    <w:p>
      <w:pPr>
        <w:spacing w:after="0"/>
        <w:ind w:left="0"/>
        <w:jc w:val="both"/>
      </w:pPr>
      <w:r>
        <w:rPr>
          <w:rFonts w:ascii="Times New Roman"/>
          <w:b w:val="false"/>
          <w:i w:val="false"/>
          <w:color w:val="000000"/>
          <w:sz w:val="28"/>
        </w:rPr>
        <w:t>
      мемлекеттік тіркелгеннен кейін күнтізбелік он күн ішінде оның көшірмесін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w:t>
      </w:r>
    </w:p>
    <w:p>
      <w:pPr>
        <w:spacing w:after="0"/>
        <w:ind w:left="0"/>
        <w:jc w:val="both"/>
      </w:pPr>
      <w:r>
        <w:rPr>
          <w:rFonts w:ascii="Times New Roman"/>
          <w:b w:val="false"/>
          <w:i w:val="false"/>
          <w:color w:val="000000"/>
          <w:sz w:val="28"/>
        </w:rPr>
        <w:t>
      "Әділет" ақпараттық-құқықтық жүйесіне ресми жариялауға жіберуді;</w:t>
      </w:r>
    </w:p>
    <w:bookmarkStart w:name="z78"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w:t>
      </w:r>
    </w:p>
    <w:bookmarkEnd w:id="6"/>
    <w:p>
      <w:pPr>
        <w:spacing w:after="0"/>
        <w:ind w:left="0"/>
        <w:jc w:val="both"/>
      </w:pPr>
      <w:r>
        <w:rPr>
          <w:rFonts w:ascii="Times New Roman"/>
          <w:b w:val="false"/>
          <w:i w:val="false"/>
          <w:color w:val="000000"/>
          <w:sz w:val="28"/>
        </w:rPr>
        <w:t>
      2-тармағының 1), 2) және 3) тармақшаларында көзделген іс-шараларды орындау туралы мәліметтерді Қазақстан Республикасы Инвестициялар және даму министрлігінің Заң департаментіне ұсынуды қамтамасыз етсін.</w:t>
      </w:r>
    </w:p>
    <w:bookmarkStart w:name="z4" w:id="7"/>
    <w:p>
      <w:pPr>
        <w:spacing w:after="0"/>
        <w:ind w:left="0"/>
        <w:jc w:val="both"/>
      </w:pPr>
      <w:r>
        <w:rPr>
          <w:rFonts w:ascii="Times New Roman"/>
          <w:b w:val="false"/>
          <w:i w:val="false"/>
          <w:color w:val="000000"/>
          <w:sz w:val="28"/>
        </w:rPr>
        <w:t>
      3. Осы бұйрықтың орындалуын бақылау өзіме қалдырамын.</w:t>
      </w:r>
    </w:p>
    <w:bookmarkEnd w:id="7"/>
    <w:bookmarkStart w:name="z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 Б. Сұлтанов   </w:t>
      </w:r>
    </w:p>
    <w:p>
      <w:pPr>
        <w:spacing w:after="0"/>
        <w:ind w:left="0"/>
        <w:jc w:val="both"/>
      </w:pPr>
      <w:r>
        <w:rPr>
          <w:rFonts w:ascii="Times New Roman"/>
          <w:b w:val="false"/>
          <w:i w:val="false"/>
          <w:color w:val="000000"/>
          <w:sz w:val="28"/>
        </w:rPr>
        <w:t>
      2015 жылғы 21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29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Инвестициялар және даму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167 бұйрығымен бекітілген</w:t>
            </w:r>
          </w:p>
        </w:tc>
      </w:tr>
    </w:tbl>
    <w:bookmarkStart w:name="z7" w:id="9"/>
    <w:p>
      <w:pPr>
        <w:spacing w:after="0"/>
        <w:ind w:left="0"/>
        <w:jc w:val="left"/>
      </w:pPr>
      <w:r>
        <w:rPr>
          <w:rFonts w:ascii="Times New Roman"/>
          <w:b/>
          <w:i w:val="false"/>
          <w:color w:val="000000"/>
        </w:rPr>
        <w:t xml:space="preserve">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ҚР Инвестициялар және даму министрінің 25.07.2016 </w:t>
      </w:r>
      <w:r>
        <w:rPr>
          <w:rFonts w:ascii="Times New Roman"/>
          <w:b w:val="false"/>
          <w:i w:val="false"/>
          <w:color w:val="ff0000"/>
          <w:sz w:val="28"/>
        </w:rPr>
        <w:t>№ 572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rPr>
          <w:rFonts w:ascii="Times New Roman"/>
          <w:b/>
          <w:i w:val="false"/>
          <w:color w:val="000000"/>
        </w:rPr>
        <w:t xml:space="preserve"> 1-тарау. Жалпы ережелер</w:t>
      </w:r>
    </w:p>
    <w:bookmarkStart w:name="z6" w:id="10"/>
    <w:p>
      <w:pPr>
        <w:spacing w:after="0"/>
        <w:ind w:left="0"/>
        <w:jc w:val="both"/>
      </w:pPr>
      <w:r>
        <w:rPr>
          <w:rFonts w:ascii="Times New Roman"/>
          <w:b w:val="false"/>
          <w:i w:val="false"/>
          <w:color w:val="000000"/>
          <w:sz w:val="28"/>
        </w:rPr>
        <w:t xml:space="preserve">
      1. Осы әлеуметтік маңызы бар қатынастар бойынша жолаушылар тасымалын жүзеге асыратын тасымалдаушы шығындарын ұзақ мерзімді субсидиялау көлемін айқындау әдістемесі (бұдан әрі – Әдістеме) "Темір жол көлігі туралы" Қазақстан Республикасының 2001 жылғы 08 желтоқсандағы Заңының (бұдан әрі – Заң) </w:t>
      </w:r>
      <w:r>
        <w:rPr>
          <w:rFonts w:ascii="Times New Roman"/>
          <w:b w:val="false"/>
          <w:i w:val="false"/>
          <w:color w:val="000000"/>
          <w:sz w:val="28"/>
        </w:rPr>
        <w:t>14-бабы</w:t>
      </w:r>
      <w:r>
        <w:rPr>
          <w:rFonts w:ascii="Times New Roman"/>
          <w:b w:val="false"/>
          <w:i w:val="false"/>
          <w:color w:val="000000"/>
          <w:sz w:val="28"/>
        </w:rPr>
        <w:t xml:space="preserve"> 2-тармағының 34-23) тармағына сәйкес әзірленді.</w:t>
      </w:r>
    </w:p>
    <w:bookmarkEnd w:id="10"/>
    <w:bookmarkStart w:name="z997" w:id="11"/>
    <w:p>
      <w:pPr>
        <w:spacing w:after="0"/>
        <w:ind w:left="0"/>
        <w:jc w:val="both"/>
      </w:pPr>
      <w:r>
        <w:rPr>
          <w:rFonts w:ascii="Times New Roman"/>
          <w:b w:val="false"/>
          <w:i w:val="false"/>
          <w:color w:val="000000"/>
          <w:sz w:val="28"/>
        </w:rPr>
        <w:t>
      1-1. Ресей Федерациясы аумағында орналасқан Қазақстан Республикасы темір жол учаскелері мен Қазақстан Республикасы аумағында орналасқан Ресей Федерациясы темір жол учаскелері бойынша өтетін әлеуметтік маңызы бар қатынастар бойынша жолаушылар тасымалын жүзеге асырумен байланысты тасымалдаушының шығыстарын субсидиялау көлемі 2017 жылғы 13 маусымдағы Қазақстан Республикасы Заңымен ратификацияландырылған 1996 жылғы 18 қазандағы Қазақстан Республикасының Үкіметі мен Ресей Федерациясының Үкіметі арасындағы Темір жол көлігі кәсіпорындарының, мекемелері мен ұйымдарының қызметін құқықтық реттеудің ерекшеліктері туралы келісімге өзгерістер енгізу туралы хаттамасына сәйкес бекітілетін теміржол жолаушылар тасымалдарын жүзеге асыратын тасымалдаушылардың шығыстарын субсидиялау көлемдерін айқындау әдістемесіне сәйкес айқындалады.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12"/>
    <w:p>
      <w:pPr>
        <w:spacing w:after="0"/>
        <w:ind w:left="0"/>
        <w:jc w:val="both"/>
      </w:pPr>
      <w:r>
        <w:rPr>
          <w:rFonts w:ascii="Times New Roman"/>
          <w:b w:val="false"/>
          <w:i w:val="false"/>
          <w:color w:val="000000"/>
          <w:sz w:val="28"/>
        </w:rPr>
        <w:t>
      2. Әдістеменің есебін және қолданылуын анықтайтын негізгі қағидаттар мыналар болып табылады:</w:t>
      </w:r>
    </w:p>
    <w:bookmarkEnd w:id="12"/>
    <w:bookmarkStart w:name="z9" w:id="13"/>
    <w:p>
      <w:pPr>
        <w:spacing w:after="0"/>
        <w:ind w:left="0"/>
        <w:jc w:val="both"/>
      </w:pPr>
      <w:r>
        <w:rPr>
          <w:rFonts w:ascii="Times New Roman"/>
          <w:b w:val="false"/>
          <w:i w:val="false"/>
          <w:color w:val="000000"/>
          <w:sz w:val="28"/>
        </w:rPr>
        <w:t>
      1) жолаушыларды темір жолмен тасымалдаудың стратегиялық және әлеуметтік маңызы;</w:t>
      </w:r>
    </w:p>
    <w:bookmarkEnd w:id="13"/>
    <w:bookmarkStart w:name="z10" w:id="14"/>
    <w:p>
      <w:pPr>
        <w:spacing w:after="0"/>
        <w:ind w:left="0"/>
        <w:jc w:val="both"/>
      </w:pPr>
      <w:r>
        <w:rPr>
          <w:rFonts w:ascii="Times New Roman"/>
          <w:b w:val="false"/>
          <w:i w:val="false"/>
          <w:color w:val="000000"/>
          <w:sz w:val="28"/>
        </w:rPr>
        <w:t>
      2) жолаушылар тасымалының тиімділігін арттыру, маршруттардың экономикалық орындылығы және жолаушыларды тасымалдаудан түсетін кірістерді жоғарылату резервтерін айқындау;</w:t>
      </w:r>
    </w:p>
    <w:bookmarkEnd w:id="14"/>
    <w:bookmarkStart w:name="z11" w:id="15"/>
    <w:p>
      <w:pPr>
        <w:spacing w:after="0"/>
        <w:ind w:left="0"/>
        <w:jc w:val="both"/>
      </w:pPr>
      <w:r>
        <w:rPr>
          <w:rFonts w:ascii="Times New Roman"/>
          <w:b w:val="false"/>
          <w:i w:val="false"/>
          <w:color w:val="000000"/>
          <w:sz w:val="28"/>
        </w:rPr>
        <w:t>
      3) поездардың жүру маршрутының қажетті құрамдылығын және жүру учаскелері бойынша сұранысын айқындау;</w:t>
      </w:r>
    </w:p>
    <w:bookmarkEnd w:id="15"/>
    <w:bookmarkStart w:name="z12" w:id="16"/>
    <w:p>
      <w:pPr>
        <w:spacing w:after="0"/>
        <w:ind w:left="0"/>
        <w:jc w:val="both"/>
      </w:pPr>
      <w:r>
        <w:rPr>
          <w:rFonts w:ascii="Times New Roman"/>
          <w:b w:val="false"/>
          <w:i w:val="false"/>
          <w:color w:val="000000"/>
          <w:sz w:val="28"/>
        </w:rPr>
        <w:t>
      4) тасымалдау процесінің қатысушыларына тең экономикалық жағдайларды қамтамасыз ету;</w:t>
      </w:r>
    </w:p>
    <w:bookmarkEnd w:id="16"/>
    <w:bookmarkStart w:name="z13" w:id="17"/>
    <w:p>
      <w:pPr>
        <w:spacing w:after="0"/>
        <w:ind w:left="0"/>
        <w:jc w:val="both"/>
      </w:pPr>
      <w:r>
        <w:rPr>
          <w:rFonts w:ascii="Times New Roman"/>
          <w:b w:val="false"/>
          <w:i w:val="false"/>
          <w:color w:val="000000"/>
          <w:sz w:val="28"/>
        </w:rPr>
        <w:t>
      5) мемлекеттік бюджет қаражатынан бөлінетін субсидия тасымалдаушының шығыстарын өтеу үшін ескеріледі.</w:t>
      </w:r>
    </w:p>
    <w:bookmarkEnd w:id="17"/>
    <w:bookmarkStart w:name="z14" w:id="18"/>
    <w:p>
      <w:pPr>
        <w:spacing w:after="0"/>
        <w:ind w:left="0"/>
        <w:jc w:val="both"/>
      </w:pPr>
      <w:r>
        <w:rPr>
          <w:rFonts w:ascii="Times New Roman"/>
          <w:b w:val="false"/>
          <w:i w:val="false"/>
          <w:color w:val="000000"/>
          <w:sz w:val="28"/>
        </w:rPr>
        <w:t>
      3. Осы Әдістемені қолдану мақсатында мынадай ұғымдар пайдаланылады:</w:t>
      </w:r>
    </w:p>
    <w:bookmarkEnd w:id="18"/>
    <w:bookmarkStart w:name="z15" w:id="19"/>
    <w:p>
      <w:pPr>
        <w:spacing w:after="0"/>
        <w:ind w:left="0"/>
        <w:jc w:val="both"/>
      </w:pPr>
      <w:r>
        <w:rPr>
          <w:rFonts w:ascii="Times New Roman"/>
          <w:b w:val="false"/>
          <w:i w:val="false"/>
          <w:color w:val="000000"/>
          <w:sz w:val="28"/>
        </w:rPr>
        <w:t xml:space="preserve">
      1) әлеуметтік маңызы бар қатынастар бойынша жолаушыларды тасымалдау кірістері – темір жол көлігімен жолаушыларды тасымалдаудан түскен ақшалай түсімдер; </w:t>
      </w:r>
    </w:p>
    <w:bookmarkEnd w:id="19"/>
    <w:bookmarkStart w:name="z16" w:id="20"/>
    <w:p>
      <w:pPr>
        <w:spacing w:after="0"/>
        <w:ind w:left="0"/>
        <w:jc w:val="both"/>
      </w:pPr>
      <w:r>
        <w:rPr>
          <w:rFonts w:ascii="Times New Roman"/>
          <w:b w:val="false"/>
          <w:i w:val="false"/>
          <w:color w:val="000000"/>
          <w:sz w:val="28"/>
        </w:rPr>
        <w:t>
      2) вагонның жүрісі – вагондар санының жөнелтілу станциясынан межелі станцияға дейін және кері қарай тасымалдау қашықтығына (километр мөлшерімен) көбейтінді ретінде есептелетін вагон-километрде (километр мөлшерімен) өлшенетін көрсеткіш;</w:t>
      </w:r>
    </w:p>
    <w:bookmarkEnd w:id="20"/>
    <w:bookmarkStart w:name="z17" w:id="21"/>
    <w:p>
      <w:pPr>
        <w:spacing w:after="0"/>
        <w:ind w:left="0"/>
        <w:jc w:val="both"/>
      </w:pPr>
      <w:r>
        <w:rPr>
          <w:rFonts w:ascii="Times New Roman"/>
          <w:b w:val="false"/>
          <w:i w:val="false"/>
          <w:color w:val="000000"/>
          <w:sz w:val="28"/>
        </w:rPr>
        <w:t>
      3) жолаушылар айналымы – жолаушылар тасымалдарының көлемін жолаушы-километрде көрсететін көрсеткіш, жолаушылар санының тасымалдау қашықтығына көбейтіндісі ретінде есептеледі;</w:t>
      </w:r>
    </w:p>
    <w:bookmarkEnd w:id="21"/>
    <w:bookmarkStart w:name="z18" w:id="22"/>
    <w:p>
      <w:pPr>
        <w:spacing w:after="0"/>
        <w:ind w:left="0"/>
        <w:jc w:val="both"/>
      </w:pPr>
      <w:r>
        <w:rPr>
          <w:rFonts w:ascii="Times New Roman"/>
          <w:b w:val="false"/>
          <w:i w:val="false"/>
          <w:color w:val="000000"/>
          <w:sz w:val="28"/>
        </w:rPr>
        <w:t xml:space="preserve">
      4) жол жүрудің орташа ұзақтығы – жолаушы-километрдің жөнелтілген жолаушылар санына қатынасымен анықталады; </w:t>
      </w:r>
    </w:p>
    <w:bookmarkEnd w:id="22"/>
    <w:bookmarkStart w:name="z19" w:id="23"/>
    <w:p>
      <w:pPr>
        <w:spacing w:after="0"/>
        <w:ind w:left="0"/>
        <w:jc w:val="both"/>
      </w:pPr>
      <w:r>
        <w:rPr>
          <w:rFonts w:ascii="Times New Roman"/>
          <w:b w:val="false"/>
          <w:i w:val="false"/>
          <w:color w:val="000000"/>
          <w:sz w:val="28"/>
        </w:rPr>
        <w:t>
      5) кіріс ставкасы – өлшеуішке жатқызылған кірістердің оның көлеміне қатынасы, оның жұмыс бірлігі үшін жолаушы-километр қабылданады;</w:t>
      </w:r>
    </w:p>
    <w:bookmarkEnd w:id="23"/>
    <w:bookmarkStart w:name="z20" w:id="24"/>
    <w:p>
      <w:pPr>
        <w:spacing w:after="0"/>
        <w:ind w:left="0"/>
        <w:jc w:val="both"/>
      </w:pPr>
      <w:r>
        <w:rPr>
          <w:rFonts w:ascii="Times New Roman"/>
          <w:b w:val="false"/>
          <w:i w:val="false"/>
          <w:color w:val="000000"/>
          <w:sz w:val="28"/>
        </w:rPr>
        <w:t>
      6) кезең шығыстары – тұрақты шығыстар ретінде анықталған және сатылған өнімнің немесе қызметтердің нақты түрлерімен байланысты емес шығыстар, соның ішінде үстеме шығыстар;</w:t>
      </w:r>
    </w:p>
    <w:bookmarkEnd w:id="24"/>
    <w:bookmarkStart w:name="z21" w:id="25"/>
    <w:p>
      <w:pPr>
        <w:spacing w:after="0"/>
        <w:ind w:left="0"/>
        <w:jc w:val="both"/>
      </w:pPr>
      <w:r>
        <w:rPr>
          <w:rFonts w:ascii="Times New Roman"/>
          <w:b w:val="false"/>
          <w:i w:val="false"/>
          <w:color w:val="000000"/>
          <w:sz w:val="28"/>
        </w:rPr>
        <w:t>
      7) қызметтердің өзіндік құны – жолаушыларды тасымалдау бойынша реттелетін қызметті жүзеге асыратын тасымалдаушы шығындарының ақшалай маңызы;</w:t>
      </w:r>
    </w:p>
    <w:bookmarkEnd w:id="25"/>
    <w:bookmarkStart w:name="z22" w:id="26"/>
    <w:p>
      <w:pPr>
        <w:spacing w:after="0"/>
        <w:ind w:left="0"/>
        <w:jc w:val="both"/>
      </w:pPr>
      <w:r>
        <w:rPr>
          <w:rFonts w:ascii="Times New Roman"/>
          <w:b w:val="false"/>
          <w:i w:val="false"/>
          <w:color w:val="000000"/>
          <w:sz w:val="28"/>
        </w:rPr>
        <w:t>
      8) қызметтерге кететін тікелей шығындар – Қазақстан Республикасы заңнамасымен көзделген қосымша құн салығын есептемегенде, белгілі бір қызметпен тікелей себеп-салдарлы байланысы бар шығындар;</w:t>
      </w:r>
    </w:p>
    <w:bookmarkEnd w:id="26"/>
    <w:bookmarkStart w:name="z23" w:id="27"/>
    <w:p>
      <w:pPr>
        <w:spacing w:after="0"/>
        <w:ind w:left="0"/>
        <w:jc w:val="both"/>
      </w:pPr>
      <w:r>
        <w:rPr>
          <w:rFonts w:ascii="Times New Roman"/>
          <w:b w:val="false"/>
          <w:i w:val="false"/>
          <w:color w:val="000000"/>
          <w:sz w:val="28"/>
        </w:rPr>
        <w:t>
      9) өзге де қызметтер – тасымалдаушының жолаушыларды теміржол көлігімен тасымалдауға байланысты емес өзге де қызметтерді көрсетуі;</w:t>
      </w:r>
    </w:p>
    <w:bookmarkEnd w:id="27"/>
    <w:bookmarkStart w:name="z24" w:id="28"/>
    <w:p>
      <w:pPr>
        <w:spacing w:after="0"/>
        <w:ind w:left="0"/>
        <w:jc w:val="both"/>
      </w:pPr>
      <w:r>
        <w:rPr>
          <w:rFonts w:ascii="Times New Roman"/>
          <w:b w:val="false"/>
          <w:i w:val="false"/>
          <w:color w:val="000000"/>
          <w:sz w:val="28"/>
        </w:rPr>
        <w:t>
      10) өлшеуіш – тасымалдау процесінің кез келген сандық сипаттамасы, олардың белгілері өлшегіштің атауы, өлшеу бірлігі және маңызы болып табылады;</w:t>
      </w:r>
    </w:p>
    <w:bookmarkEnd w:id="28"/>
    <w:bookmarkStart w:name="z25" w:id="29"/>
    <w:p>
      <w:pPr>
        <w:spacing w:after="0"/>
        <w:ind w:left="0"/>
        <w:jc w:val="both"/>
      </w:pPr>
      <w:r>
        <w:rPr>
          <w:rFonts w:ascii="Times New Roman"/>
          <w:b w:val="false"/>
          <w:i w:val="false"/>
          <w:color w:val="000000"/>
          <w:sz w:val="28"/>
        </w:rPr>
        <w:t>
      11) өндірістік факторлар – жолаушыларды тасымалдаудың технологиялық ерекшеліктерін ескеретін факторлар (жылжымалы бірліктің түрі, жылдамдығы және т.б.);</w:t>
      </w:r>
    </w:p>
    <w:bookmarkEnd w:id="29"/>
    <w:bookmarkStart w:name="z26" w:id="30"/>
    <w:p>
      <w:pPr>
        <w:spacing w:after="0"/>
        <w:ind w:left="0"/>
        <w:jc w:val="both"/>
      </w:pPr>
      <w:r>
        <w:rPr>
          <w:rFonts w:ascii="Times New Roman"/>
          <w:b w:val="false"/>
          <w:i w:val="false"/>
          <w:color w:val="000000"/>
          <w:sz w:val="28"/>
        </w:rPr>
        <w:t>
      12) тасамалдаушының шығындары – Қазақстан Республикасы заңнамасымен белгіленген салық міндеттемелерін ескере отырып Қазақстан Республикасының теміржол көлігінің негізгі қызметі бойынша шығыстар номенклатурасында ескерілген тасымалдаушының жолаушылар тасымалдарын жүзеге асыру шығыстары;</w:t>
      </w:r>
    </w:p>
    <w:bookmarkEnd w:id="30"/>
    <w:bookmarkStart w:name="z27" w:id="31"/>
    <w:p>
      <w:pPr>
        <w:spacing w:after="0"/>
        <w:ind w:left="0"/>
        <w:jc w:val="both"/>
      </w:pPr>
      <w:r>
        <w:rPr>
          <w:rFonts w:ascii="Times New Roman"/>
          <w:b w:val="false"/>
          <w:i w:val="false"/>
          <w:color w:val="000000"/>
          <w:sz w:val="28"/>
        </w:rPr>
        <w:t>
      13) үстеме шығыстар – бұл өзіндік құнға (тауарлардың, қызметтердің) қосылатын өнімдердің (қызметтің) бірнеше түрлерін өндірумен байланысты жанама шығыстар;</w:t>
      </w:r>
    </w:p>
    <w:bookmarkEnd w:id="31"/>
    <w:bookmarkStart w:name="z28" w:id="32"/>
    <w:p>
      <w:pPr>
        <w:spacing w:after="0"/>
        <w:ind w:left="0"/>
        <w:jc w:val="both"/>
      </w:pPr>
      <w:r>
        <w:rPr>
          <w:rFonts w:ascii="Times New Roman"/>
          <w:b w:val="false"/>
          <w:i w:val="false"/>
          <w:color w:val="000000"/>
          <w:sz w:val="28"/>
        </w:rPr>
        <w:t>
      14) ұйым шығыстары – активтердің шығуынан немесе капиталды төмендетуге алып соғатын міндеттердің пайда болуы нәтижесінде экономикалық пайдалардың төмендеуі;</w:t>
      </w:r>
    </w:p>
    <w:bookmarkEnd w:id="32"/>
    <w:bookmarkStart w:name="z29" w:id="33"/>
    <w:p>
      <w:pPr>
        <w:spacing w:after="0"/>
        <w:ind w:left="0"/>
        <w:jc w:val="both"/>
      </w:pPr>
      <w:r>
        <w:rPr>
          <w:rFonts w:ascii="Times New Roman"/>
          <w:b w:val="false"/>
          <w:i w:val="false"/>
          <w:color w:val="000000"/>
          <w:sz w:val="28"/>
        </w:rPr>
        <w:t>
      15) шығыс өлшеуіштері – тасымалдау процесіндегі жұмысты мөлшерлік бағалауға арналған ірілендірілген өлшем бірліктері;</w:t>
      </w:r>
    </w:p>
    <w:bookmarkEnd w:id="33"/>
    <w:bookmarkStart w:name="z30" w:id="34"/>
    <w:p>
      <w:pPr>
        <w:spacing w:after="0"/>
        <w:ind w:left="0"/>
        <w:jc w:val="both"/>
      </w:pPr>
      <w:r>
        <w:rPr>
          <w:rFonts w:ascii="Times New Roman"/>
          <w:b w:val="false"/>
          <w:i w:val="false"/>
          <w:color w:val="000000"/>
          <w:sz w:val="28"/>
        </w:rPr>
        <w:t>
      16) шығындар бабы (шығындар бағыты) – нәтиже, оған қол жеткізуге жұмсалған шығыстар тікелей бағытталады;</w:t>
      </w:r>
    </w:p>
    <w:bookmarkEnd w:id="34"/>
    <w:bookmarkStart w:name="z31" w:id="35"/>
    <w:p>
      <w:pPr>
        <w:spacing w:after="0"/>
        <w:ind w:left="0"/>
        <w:jc w:val="both"/>
      </w:pPr>
      <w:r>
        <w:rPr>
          <w:rFonts w:ascii="Times New Roman"/>
          <w:b w:val="false"/>
          <w:i w:val="false"/>
          <w:color w:val="000000"/>
          <w:sz w:val="28"/>
        </w:rPr>
        <w:t>
      17) шығыстар номенклатурасы – Қазақстан Республикасы темір жолдарының негізгі қызметі бойынша шығыстар номенклатурасы;</w:t>
      </w:r>
    </w:p>
    <w:bookmarkEnd w:id="35"/>
    <w:bookmarkStart w:name="z32" w:id="36"/>
    <w:p>
      <w:pPr>
        <w:spacing w:after="0"/>
        <w:ind w:left="0"/>
        <w:jc w:val="both"/>
      </w:pPr>
      <w:r>
        <w:rPr>
          <w:rFonts w:ascii="Times New Roman"/>
          <w:b w:val="false"/>
          <w:i w:val="false"/>
          <w:color w:val="000000"/>
          <w:sz w:val="28"/>
        </w:rPr>
        <w:t>
      18) шығыс ставкасы – шығыс өлшегішке жатқызылған шығындардың жолаушы-километрмен өлшенетін оның көлеміне қатынасы.</w:t>
      </w:r>
    </w:p>
    <w:bookmarkEnd w:id="36"/>
    <w:bookmarkStart w:name="z33" w:id="37"/>
    <w:p>
      <w:pPr>
        <w:spacing w:after="0"/>
        <w:ind w:left="0"/>
        <w:jc w:val="both"/>
      </w:pPr>
      <w:r>
        <w:rPr>
          <w:rFonts w:ascii="Times New Roman"/>
          <w:b w:val="false"/>
          <w:i w:val="false"/>
          <w:color w:val="000000"/>
          <w:sz w:val="28"/>
        </w:rPr>
        <w:t>
      4. Әдістеме экономикалық орындылығы қағидаттарын және облысаралық және ауданаралық (қалааралық, облысішілік), сондай-ақ қала маңы қатынастарында тасымалдарды жүзеге асыру кезінде туындайтын шығысдарды өтеуге арналған теміржол көлігімен жолаушыларды тасымалдауды субсидиялау көлемдерін есептеу тәртібін белгілейді:</w:t>
      </w:r>
    </w:p>
    <w:bookmarkEnd w:id="37"/>
    <w:bookmarkStart w:name="z34" w:id="38"/>
    <w:p>
      <w:pPr>
        <w:spacing w:after="0"/>
        <w:ind w:left="0"/>
        <w:jc w:val="both"/>
      </w:pPr>
      <w:r>
        <w:rPr>
          <w:rFonts w:ascii="Times New Roman"/>
          <w:b w:val="false"/>
          <w:i w:val="false"/>
          <w:color w:val="000000"/>
          <w:sz w:val="28"/>
        </w:rPr>
        <w:t>
      1) жолаушылар пойызының пайдалану көрсеткіштерінің көлемін есептеу;</w:t>
      </w:r>
    </w:p>
    <w:bookmarkEnd w:id="38"/>
    <w:bookmarkStart w:name="z35" w:id="39"/>
    <w:p>
      <w:pPr>
        <w:spacing w:after="0"/>
        <w:ind w:left="0"/>
        <w:jc w:val="both"/>
      </w:pPr>
      <w:r>
        <w:rPr>
          <w:rFonts w:ascii="Times New Roman"/>
          <w:b w:val="false"/>
          <w:i w:val="false"/>
          <w:color w:val="000000"/>
          <w:sz w:val="28"/>
        </w:rPr>
        <w:t>
      2) өлшеуішке кіріс ставкасын есептеу;</w:t>
      </w:r>
    </w:p>
    <w:bookmarkEnd w:id="39"/>
    <w:bookmarkStart w:name="z36" w:id="40"/>
    <w:p>
      <w:pPr>
        <w:spacing w:after="0"/>
        <w:ind w:left="0"/>
        <w:jc w:val="both"/>
      </w:pPr>
      <w:r>
        <w:rPr>
          <w:rFonts w:ascii="Times New Roman"/>
          <w:b w:val="false"/>
          <w:i w:val="false"/>
          <w:color w:val="000000"/>
          <w:sz w:val="28"/>
        </w:rPr>
        <w:t>
      3) өлшеуішке шығыс ставкасын есептеу;</w:t>
      </w:r>
    </w:p>
    <w:bookmarkEnd w:id="40"/>
    <w:bookmarkStart w:name="z37" w:id="41"/>
    <w:p>
      <w:pPr>
        <w:spacing w:after="0"/>
        <w:ind w:left="0"/>
        <w:jc w:val="both"/>
      </w:pPr>
      <w:r>
        <w:rPr>
          <w:rFonts w:ascii="Times New Roman"/>
          <w:b w:val="false"/>
          <w:i w:val="false"/>
          <w:color w:val="000000"/>
          <w:sz w:val="28"/>
        </w:rPr>
        <w:t>
      4) бюджет қаражаты есебінен субсидиялануға жататын шығыс көлемін айқындау.</w:t>
      </w:r>
    </w:p>
    <w:bookmarkEnd w:id="41"/>
    <w:bookmarkStart w:name="z38" w:id="42"/>
    <w:p>
      <w:pPr>
        <w:spacing w:after="0"/>
        <w:ind w:left="0"/>
        <w:jc w:val="both"/>
      </w:pPr>
      <w:r>
        <w:rPr>
          <w:rFonts w:ascii="Times New Roman"/>
          <w:b w:val="false"/>
          <w:i w:val="false"/>
          <w:color w:val="000000"/>
          <w:sz w:val="28"/>
        </w:rPr>
        <w:t>
      5. Әдістеме: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теміржол көлігі саласындағы басшылықты, сондай-ақ Қазақстан Республикасының заңнамасында көзделген шекте салааралық үйлестіруді жүзеге асыратын уәкілетті органмен (бұдан әрі – уәкілетті орган) және облыстардың, республикалық маңызы бар қалалардың, астананың жергілікті атқарушы органдарымен (бұдан әрі – жергілікті атқарушы орган) конкурсқа қойылған әрбір әлеуметтік маңызы бар қатынас бойынша субсидиялардың қажетті көлемін айқындау үшін қолданылады;</w:t>
      </w:r>
    </w:p>
    <w:bookmarkStart w:name="z40" w:id="43"/>
    <w:p>
      <w:pPr>
        <w:spacing w:after="0"/>
        <w:ind w:left="0"/>
        <w:jc w:val="both"/>
      </w:pPr>
      <w:r>
        <w:rPr>
          <w:rFonts w:ascii="Times New Roman"/>
          <w:b w:val="false"/>
          <w:i w:val="false"/>
          <w:color w:val="000000"/>
          <w:sz w:val="28"/>
        </w:rPr>
        <w:t>
      2) әлеуметтік маңызы бар қатынастар бойынша жолаушылар тасымалын субсидиялау жөніндегі бағдарламалар шеңберінде бюджеттік өтінімдерді ұсынған кезде есептердің негіздемесін ұсыну үшін жолаушылар тасымалын ұйымдастыруға уәкілетті органмен және жергілікті атқарушы органдармен қолданылады;</w:t>
      </w:r>
    </w:p>
    <w:bookmarkEnd w:id="43"/>
    <w:bookmarkStart w:name="z41" w:id="44"/>
    <w:p>
      <w:pPr>
        <w:spacing w:after="0"/>
        <w:ind w:left="0"/>
        <w:jc w:val="both"/>
      </w:pPr>
      <w:r>
        <w:rPr>
          <w:rFonts w:ascii="Times New Roman"/>
          <w:b w:val="false"/>
          <w:i w:val="false"/>
          <w:color w:val="000000"/>
          <w:sz w:val="28"/>
        </w:rPr>
        <w:t>
      3) қызмет деректері бойынша шығындар элементтері бойынша шығыстар көлемін анықтау үшін негіздеме болып табылмайды;</w:t>
      </w:r>
    </w:p>
    <w:bookmarkEnd w:id="44"/>
    <w:bookmarkStart w:name="z42" w:id="45"/>
    <w:p>
      <w:pPr>
        <w:spacing w:after="0"/>
        <w:ind w:left="0"/>
        <w:jc w:val="both"/>
      </w:pPr>
      <w:r>
        <w:rPr>
          <w:rFonts w:ascii="Times New Roman"/>
          <w:b w:val="false"/>
          <w:i w:val="false"/>
          <w:color w:val="000000"/>
          <w:sz w:val="28"/>
        </w:rPr>
        <w:t xml:space="preserve">
      4) тасымалдаушының қызмет деректері немесе жұмыс көлемі бойынша бөлінген субсидияларды ұлғайту (төмендету) бойынша есептеулер үшін негіздеме болып табылмайды. </w:t>
      </w:r>
    </w:p>
    <w:bookmarkEnd w:id="45"/>
    <w:bookmarkStart w:name="z43" w:id="46"/>
    <w:p>
      <w:pPr>
        <w:spacing w:after="0"/>
        <w:ind w:left="0"/>
        <w:jc w:val="left"/>
      </w:pPr>
      <w:r>
        <w:rPr>
          <w:rFonts w:ascii="Times New Roman"/>
          <w:b/>
          <w:i w:val="false"/>
          <w:color w:val="000000"/>
        </w:rPr>
        <w:t xml:space="preserve"> 2-тарау. Есептердің негіздемелері</w:t>
      </w:r>
    </w:p>
    <w:bookmarkEnd w:id="46"/>
    <w:bookmarkStart w:name="z44" w:id="47"/>
    <w:p>
      <w:pPr>
        <w:spacing w:after="0"/>
        <w:ind w:left="0"/>
        <w:jc w:val="both"/>
      </w:pPr>
      <w:r>
        <w:rPr>
          <w:rFonts w:ascii="Times New Roman"/>
          <w:b w:val="false"/>
          <w:i w:val="false"/>
          <w:color w:val="000000"/>
          <w:sz w:val="28"/>
        </w:rPr>
        <w:t>
      6. Жолаушыларды тасымалдау бойынша қызметтер тасымалдаушылар орындайтын мынадай бір топ операциялардан құралады:</w:t>
      </w:r>
    </w:p>
    <w:bookmarkEnd w:id="47"/>
    <w:bookmarkStart w:name="z45" w:id="48"/>
    <w:p>
      <w:pPr>
        <w:spacing w:after="0"/>
        <w:ind w:left="0"/>
        <w:jc w:val="both"/>
      </w:pPr>
      <w:r>
        <w:rPr>
          <w:rFonts w:ascii="Times New Roman"/>
          <w:b w:val="false"/>
          <w:i w:val="false"/>
          <w:color w:val="000000"/>
          <w:sz w:val="28"/>
        </w:rPr>
        <w:t>
      1) жолаушыларға қызмет көрсету бойынша (жолаушыларға қызмет көрсетумен айналысатын персоналды ұстау, анықтамалық-ақпараттық қызметтер құны);</w:t>
      </w:r>
    </w:p>
    <w:bookmarkEnd w:id="48"/>
    <w:bookmarkStart w:name="z46" w:id="49"/>
    <w:p>
      <w:pPr>
        <w:spacing w:after="0"/>
        <w:ind w:left="0"/>
        <w:jc w:val="both"/>
      </w:pPr>
      <w:r>
        <w:rPr>
          <w:rFonts w:ascii="Times New Roman"/>
          <w:b w:val="false"/>
          <w:i w:val="false"/>
          <w:color w:val="000000"/>
          <w:sz w:val="28"/>
        </w:rPr>
        <w:t>
      2) жолаушылар үшін вокзалдар қызметін қамтамасыз ету бойынша қызметтер: тасымалдау қызметтерімен байланысты өндірістік ғимараттарға, құрылыстарға және жолаушылар шаруашылығы жабдығына қызмет көрсету бойынша;</w:t>
      </w:r>
    </w:p>
    <w:bookmarkEnd w:id="49"/>
    <w:bookmarkStart w:name="z47" w:id="50"/>
    <w:p>
      <w:pPr>
        <w:spacing w:after="0"/>
        <w:ind w:left="0"/>
        <w:jc w:val="both"/>
      </w:pPr>
      <w:r>
        <w:rPr>
          <w:rFonts w:ascii="Times New Roman"/>
          <w:b w:val="false"/>
          <w:i w:val="false"/>
          <w:color w:val="000000"/>
          <w:sz w:val="28"/>
        </w:rPr>
        <w:t>
      3) жолаушылар шаруашылығының өндірістік негізгі құралдарының амортизациясы (тозуы);</w:t>
      </w:r>
    </w:p>
    <w:bookmarkEnd w:id="50"/>
    <w:bookmarkStart w:name="z48" w:id="51"/>
    <w:p>
      <w:pPr>
        <w:spacing w:after="0"/>
        <w:ind w:left="0"/>
        <w:jc w:val="both"/>
      </w:pPr>
      <w:r>
        <w:rPr>
          <w:rFonts w:ascii="Times New Roman"/>
          <w:b w:val="false"/>
          <w:i w:val="false"/>
          <w:color w:val="000000"/>
          <w:sz w:val="28"/>
        </w:rPr>
        <w:t>
      4) жолаушылар шаруашылығының өндірістік негізгі құралдарын күрделі жөндеу;</w:t>
      </w:r>
    </w:p>
    <w:bookmarkEnd w:id="51"/>
    <w:bookmarkStart w:name="z49" w:id="52"/>
    <w:p>
      <w:pPr>
        <w:spacing w:after="0"/>
        <w:ind w:left="0"/>
        <w:jc w:val="both"/>
      </w:pPr>
      <w:r>
        <w:rPr>
          <w:rFonts w:ascii="Times New Roman"/>
          <w:b w:val="false"/>
          <w:i w:val="false"/>
          <w:color w:val="000000"/>
          <w:sz w:val="28"/>
        </w:rPr>
        <w:t>
      5) жолаушылар шаруашылығының өндірістік ғимараттарын, құрылыстарын, жабдықтарын және мүкәммалын ағымдағы жөндеу;</w:t>
      </w:r>
    </w:p>
    <w:bookmarkEnd w:id="52"/>
    <w:bookmarkStart w:name="z50" w:id="53"/>
    <w:p>
      <w:pPr>
        <w:spacing w:after="0"/>
        <w:ind w:left="0"/>
        <w:jc w:val="both"/>
      </w:pPr>
      <w:r>
        <w:rPr>
          <w:rFonts w:ascii="Times New Roman"/>
          <w:b w:val="false"/>
          <w:i w:val="false"/>
          <w:color w:val="000000"/>
          <w:sz w:val="28"/>
        </w:rPr>
        <w:t>
      6) жолаушылар поездарын вагондарға қызмет көрсету бойынша;</w:t>
      </w:r>
    </w:p>
    <w:bookmarkEnd w:id="53"/>
    <w:bookmarkStart w:name="z51" w:id="54"/>
    <w:p>
      <w:pPr>
        <w:spacing w:after="0"/>
        <w:ind w:left="0"/>
        <w:jc w:val="both"/>
      </w:pPr>
      <w:r>
        <w:rPr>
          <w:rFonts w:ascii="Times New Roman"/>
          <w:b w:val="false"/>
          <w:i w:val="false"/>
          <w:color w:val="000000"/>
          <w:sz w:val="28"/>
        </w:rPr>
        <w:t>
      7) жолаушылар поездарын вагондарға қызмет көрсету бойынша: басқалары (жолсеріктердің еңбекақысы, әлеуметтік салық және әлеуметтік аударымдар);</w:t>
      </w:r>
    </w:p>
    <w:bookmarkEnd w:id="54"/>
    <w:bookmarkStart w:name="z52" w:id="55"/>
    <w:p>
      <w:pPr>
        <w:spacing w:after="0"/>
        <w:ind w:left="0"/>
        <w:jc w:val="both"/>
      </w:pPr>
      <w:r>
        <w:rPr>
          <w:rFonts w:ascii="Times New Roman"/>
          <w:b w:val="false"/>
          <w:i w:val="false"/>
          <w:color w:val="000000"/>
          <w:sz w:val="28"/>
        </w:rPr>
        <w:t>
      8) жолаушылар вагонын сумен және отынмен жабдықтау бойынша;</w:t>
      </w:r>
    </w:p>
    <w:bookmarkEnd w:id="55"/>
    <w:bookmarkStart w:name="z53" w:id="56"/>
    <w:p>
      <w:pPr>
        <w:spacing w:after="0"/>
        <w:ind w:left="0"/>
        <w:jc w:val="both"/>
      </w:pPr>
      <w:r>
        <w:rPr>
          <w:rFonts w:ascii="Times New Roman"/>
          <w:b w:val="false"/>
          <w:i w:val="false"/>
          <w:color w:val="000000"/>
          <w:sz w:val="28"/>
        </w:rPr>
        <w:t>
      9) биоәжетханаларды ассенизаторлық тазарту бойынша;</w:t>
      </w:r>
    </w:p>
    <w:bookmarkEnd w:id="56"/>
    <w:bookmarkStart w:name="z54" w:id="57"/>
    <w:p>
      <w:pPr>
        <w:spacing w:after="0"/>
        <w:ind w:left="0"/>
        <w:jc w:val="both"/>
      </w:pPr>
      <w:r>
        <w:rPr>
          <w:rFonts w:ascii="Times New Roman"/>
          <w:b w:val="false"/>
          <w:i w:val="false"/>
          <w:color w:val="000000"/>
          <w:sz w:val="28"/>
        </w:rPr>
        <w:t>
      10) жолаушыларды тасымалдау бойынша қызметтер көрсетуге тікелей іске қосылған активтердің амортизациялық аударымдары;</w:t>
      </w:r>
    </w:p>
    <w:bookmarkEnd w:id="57"/>
    <w:bookmarkStart w:name="z55" w:id="58"/>
    <w:p>
      <w:pPr>
        <w:spacing w:after="0"/>
        <w:ind w:left="0"/>
        <w:jc w:val="both"/>
      </w:pPr>
      <w:r>
        <w:rPr>
          <w:rFonts w:ascii="Times New Roman"/>
          <w:b w:val="false"/>
          <w:i w:val="false"/>
          <w:color w:val="000000"/>
          <w:sz w:val="28"/>
        </w:rPr>
        <w:t>
      11) тәуелсіз мемлекеттер достастығының мемлекеттер-қатысушыларының 2009 жылғы 21-22 мамырдағы Теміржол көлігі кеңесінің № 50 хаттамалық шешімімен бекітілген Қолданыстағы вагондарды техникалық қызмет көрсету нұсқаулығында (бұдан әрі – Қолданыстағы вагондарды техникалық қызмет көрсету нұсқаулығы) белгіленген көлемдерде жеке жылжымалы құрамды деполық және күрделі жөндеу бойынша;</w:t>
      </w:r>
    </w:p>
    <w:bookmarkEnd w:id="58"/>
    <w:bookmarkStart w:name="z56" w:id="59"/>
    <w:p>
      <w:pPr>
        <w:spacing w:after="0"/>
        <w:ind w:left="0"/>
        <w:jc w:val="both"/>
      </w:pPr>
      <w:r>
        <w:rPr>
          <w:rFonts w:ascii="Times New Roman"/>
          <w:b w:val="false"/>
          <w:i w:val="false"/>
          <w:color w:val="000000"/>
          <w:sz w:val="28"/>
        </w:rPr>
        <w:t>
      12) Қолданыстағы вагондарды техникалық қызмет көрсету нұсқаулығымен белгіленген көлемдерде жылжымалы құрамға техникалық қызмет көрсету және ағытпа жөндеулер бойынша;</w:t>
      </w:r>
    </w:p>
    <w:bookmarkEnd w:id="59"/>
    <w:bookmarkStart w:name="z57" w:id="60"/>
    <w:p>
      <w:pPr>
        <w:spacing w:after="0"/>
        <w:ind w:left="0"/>
        <w:jc w:val="both"/>
      </w:pPr>
      <w:r>
        <w:rPr>
          <w:rFonts w:ascii="Times New Roman"/>
          <w:b w:val="false"/>
          <w:i w:val="false"/>
          <w:color w:val="000000"/>
          <w:sz w:val="28"/>
        </w:rPr>
        <w:t>
      13) жұмсақ жиналмалы мүкәммалды жуу және жөндеу бойынша;</w:t>
      </w:r>
    </w:p>
    <w:bookmarkEnd w:id="60"/>
    <w:bookmarkStart w:name="z58" w:id="61"/>
    <w:p>
      <w:pPr>
        <w:spacing w:after="0"/>
        <w:ind w:left="0"/>
        <w:jc w:val="both"/>
      </w:pPr>
      <w:r>
        <w:rPr>
          <w:rFonts w:ascii="Times New Roman"/>
          <w:b w:val="false"/>
          <w:i w:val="false"/>
          <w:color w:val="000000"/>
          <w:sz w:val="28"/>
        </w:rPr>
        <w:t>
      14) жолаушылар вагоны үшін мүкәммал мен жабдықтарды сатып алу және күтіп ұстау бойынша;</w:t>
      </w:r>
    </w:p>
    <w:bookmarkEnd w:id="61"/>
    <w:bookmarkStart w:name="z59" w:id="62"/>
    <w:p>
      <w:pPr>
        <w:spacing w:after="0"/>
        <w:ind w:left="0"/>
        <w:jc w:val="both"/>
      </w:pPr>
      <w:r>
        <w:rPr>
          <w:rFonts w:ascii="Times New Roman"/>
          <w:b w:val="false"/>
          <w:i w:val="false"/>
          <w:color w:val="000000"/>
          <w:sz w:val="28"/>
        </w:rPr>
        <w:t>
      15) вагондарды жұмсақ және басқа да мүкәммалмен жабдықтау бойынша;</w:t>
      </w:r>
    </w:p>
    <w:bookmarkEnd w:id="62"/>
    <w:bookmarkStart w:name="z60" w:id="63"/>
    <w:p>
      <w:pPr>
        <w:spacing w:after="0"/>
        <w:ind w:left="0"/>
        <w:jc w:val="both"/>
      </w:pPr>
      <w:r>
        <w:rPr>
          <w:rFonts w:ascii="Times New Roman"/>
          <w:b w:val="false"/>
          <w:i w:val="false"/>
          <w:color w:val="000000"/>
          <w:sz w:val="28"/>
        </w:rPr>
        <w:t>
      16) жалпы жолдық шығыстар (Қазақстан Республикасы аумағы шегінде магистралдық теміржол желісі қызметтері және локомотивті тартым, жалға алынған вагондар үшін жалдау ақысы);</w:t>
      </w:r>
    </w:p>
    <w:bookmarkEnd w:id="63"/>
    <w:bookmarkStart w:name="z61" w:id="64"/>
    <w:p>
      <w:pPr>
        <w:spacing w:after="0"/>
        <w:ind w:left="0"/>
        <w:jc w:val="both"/>
      </w:pPr>
      <w:r>
        <w:rPr>
          <w:rFonts w:ascii="Times New Roman"/>
          <w:b w:val="false"/>
          <w:i w:val="false"/>
          <w:color w:val="000000"/>
          <w:sz w:val="28"/>
        </w:rPr>
        <w:t>
      17) электр-секциялар және дизельді поездар жұмысы бойынша;</w:t>
      </w:r>
    </w:p>
    <w:bookmarkEnd w:id="64"/>
    <w:bookmarkStart w:name="z62" w:id="65"/>
    <w:p>
      <w:pPr>
        <w:spacing w:after="0"/>
        <w:ind w:left="0"/>
        <w:jc w:val="both"/>
      </w:pPr>
      <w:r>
        <w:rPr>
          <w:rFonts w:ascii="Times New Roman"/>
          <w:b w:val="false"/>
          <w:i w:val="false"/>
          <w:color w:val="000000"/>
          <w:sz w:val="28"/>
        </w:rPr>
        <w:t>
      18) электр-секциялар мен дизельді поездарды рейске дайындау және алып жүру бойынша;</w:t>
      </w:r>
    </w:p>
    <w:bookmarkEnd w:id="65"/>
    <w:bookmarkStart w:name="z63" w:id="66"/>
    <w:p>
      <w:pPr>
        <w:spacing w:after="0"/>
        <w:ind w:left="0"/>
        <w:jc w:val="both"/>
      </w:pPr>
      <w:r>
        <w:rPr>
          <w:rFonts w:ascii="Times New Roman"/>
          <w:b w:val="false"/>
          <w:i w:val="false"/>
          <w:color w:val="000000"/>
          <w:sz w:val="28"/>
        </w:rPr>
        <w:t>
      19) электр-секциялар және дизельді поездардың амортизациясы (тозуы);</w:t>
      </w:r>
    </w:p>
    <w:bookmarkEnd w:id="66"/>
    <w:bookmarkStart w:name="z64" w:id="67"/>
    <w:p>
      <w:pPr>
        <w:spacing w:after="0"/>
        <w:ind w:left="0"/>
        <w:jc w:val="both"/>
      </w:pPr>
      <w:r>
        <w:rPr>
          <w:rFonts w:ascii="Times New Roman"/>
          <w:b w:val="false"/>
          <w:i w:val="false"/>
          <w:color w:val="000000"/>
          <w:sz w:val="28"/>
        </w:rPr>
        <w:t>
      20) Қолданыстағы вагондарды техникалық қызмет көрсету нұсқаулығымен белгіленген көлемдерде электр-секцияларды және дизельді поездарды күрделі жөндеу бойынша;</w:t>
      </w:r>
    </w:p>
    <w:bookmarkEnd w:id="67"/>
    <w:bookmarkStart w:name="z65" w:id="68"/>
    <w:p>
      <w:pPr>
        <w:spacing w:after="0"/>
        <w:ind w:left="0"/>
        <w:jc w:val="both"/>
      </w:pPr>
      <w:r>
        <w:rPr>
          <w:rFonts w:ascii="Times New Roman"/>
          <w:b w:val="false"/>
          <w:i w:val="false"/>
          <w:color w:val="000000"/>
          <w:sz w:val="28"/>
        </w:rPr>
        <w:t>
      21) Қолданыстағы вагондарды техникалық қызмет көрсету нұсқаулығымен белгіленген көлемдерде бағдарламалар бойынша электросекциялар және дизельді поезға техникалық қызмет көрсету бойынша.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9"/>
    <w:p>
      <w:pPr>
        <w:spacing w:after="0"/>
        <w:ind w:left="0"/>
        <w:jc w:val="left"/>
      </w:pPr>
      <w:r>
        <w:rPr>
          <w:rFonts w:ascii="Times New Roman"/>
          <w:b/>
          <w:i w:val="false"/>
          <w:color w:val="000000"/>
        </w:rPr>
        <w:t xml:space="preserve"> 3-тарау. Пайдалану көрсеткіштерінің көлемін айқындау</w:t>
      </w:r>
    </w:p>
    <w:bookmarkEnd w:id="69"/>
    <w:bookmarkStart w:name="z67" w:id="70"/>
    <w:p>
      <w:pPr>
        <w:spacing w:after="0"/>
        <w:ind w:left="0"/>
        <w:jc w:val="both"/>
      </w:pPr>
      <w:r>
        <w:rPr>
          <w:rFonts w:ascii="Times New Roman"/>
          <w:b w:val="false"/>
          <w:i w:val="false"/>
          <w:color w:val="000000"/>
          <w:sz w:val="28"/>
        </w:rPr>
        <w:t>
      7. Жолаушылар тасымалын жүзеге асыру жөніндегі қызметтер көлемі мынадай көрсеткіштермен сипатталады: тасымалданған жолаушылар саны, жолаушылар айналымы, магистральдық темір жолдар бойынша вагондардың жүрісі.</w:t>
      </w:r>
    </w:p>
    <w:bookmarkEnd w:id="70"/>
    <w:p>
      <w:pPr>
        <w:spacing w:after="0"/>
        <w:ind w:left="0"/>
        <w:jc w:val="both"/>
      </w:pPr>
      <w:r>
        <w:rPr>
          <w:rFonts w:ascii="Times New Roman"/>
          <w:b w:val="false"/>
          <w:i w:val="false"/>
          <w:color w:val="000000"/>
          <w:sz w:val="28"/>
        </w:rPr>
        <w:t>
      Вагон жүрісін есептеу мынадай құрамдастардан жүргізіледі:</w:t>
      </w:r>
    </w:p>
    <w:bookmarkStart w:name="z68" w:id="71"/>
    <w:p>
      <w:pPr>
        <w:spacing w:after="0"/>
        <w:ind w:left="0"/>
        <w:jc w:val="both"/>
      </w:pPr>
      <w:r>
        <w:rPr>
          <w:rFonts w:ascii="Times New Roman"/>
          <w:b w:val="false"/>
          <w:i w:val="false"/>
          <w:color w:val="000000"/>
          <w:sz w:val="28"/>
        </w:rPr>
        <w:t>
      1) жолаушылар поезының барлық жүру жолындағы және Қазақстан Республикасының шекарасындағы қатынау маршрутының қашықтығы (поездар қозғалысының кестесі бойынша анықталады);</w:t>
      </w:r>
    </w:p>
    <w:bookmarkEnd w:id="71"/>
    <w:bookmarkStart w:name="z69" w:id="72"/>
    <w:p>
      <w:pPr>
        <w:spacing w:after="0"/>
        <w:ind w:left="0"/>
        <w:jc w:val="both"/>
      </w:pPr>
      <w:r>
        <w:rPr>
          <w:rFonts w:ascii="Times New Roman"/>
          <w:b w:val="false"/>
          <w:i w:val="false"/>
          <w:color w:val="000000"/>
          <w:sz w:val="28"/>
        </w:rPr>
        <w:t xml:space="preserve">
      2) қатынаудың кезеңділігі – Қазақстан Республикасы Инвестициялар және даму министрінің міндетін атқарушының 2014 жылғы 30 қазандағы № 113 </w:t>
      </w:r>
      <w:r>
        <w:rPr>
          <w:rFonts w:ascii="Times New Roman"/>
          <w:b w:val="false"/>
          <w:i w:val="false"/>
          <w:color w:val="000000"/>
          <w:sz w:val="28"/>
        </w:rPr>
        <w:t>бұйрығымен</w:t>
      </w:r>
      <w:r>
        <w:rPr>
          <w:rFonts w:ascii="Times New Roman"/>
          <w:b w:val="false"/>
          <w:i w:val="false"/>
          <w:color w:val="000000"/>
          <w:sz w:val="28"/>
        </w:rPr>
        <w:t xml:space="preserve"> бекітілген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қағидаларының (Нормативтік құқықтық актілерді тіркеу тізілімінде № 9860 болып тіркелген) 9-тармағына сәйкес конкурстық құжаттамамен анықталады.</w:t>
      </w:r>
    </w:p>
    <w:bookmarkEnd w:id="72"/>
    <w:bookmarkStart w:name="z70" w:id="73"/>
    <w:p>
      <w:pPr>
        <w:spacing w:after="0"/>
        <w:ind w:left="0"/>
        <w:jc w:val="both"/>
      </w:pPr>
      <w:r>
        <w:rPr>
          <w:rFonts w:ascii="Times New Roman"/>
          <w:b w:val="false"/>
          <w:i w:val="false"/>
          <w:color w:val="000000"/>
          <w:sz w:val="28"/>
        </w:rPr>
        <w:t>
      3) жолаушылар (халық) тасымалын талдау негізінде анықталатын құрамдағы вагондар саны;</w:t>
      </w:r>
    </w:p>
    <w:bookmarkEnd w:id="73"/>
    <w:p>
      <w:pPr>
        <w:spacing w:after="0"/>
        <w:ind w:left="0"/>
        <w:jc w:val="both"/>
      </w:pPr>
      <w:r>
        <w:rPr>
          <w:rFonts w:ascii="Times New Roman"/>
          <w:b w:val="false"/>
          <w:i w:val="false"/>
          <w:color w:val="000000"/>
          <w:sz w:val="28"/>
        </w:rPr>
        <w:t>
      Вагондар жүрісін есептеу вагондардың түрлері бойынша бөлінеді.</w:t>
      </w:r>
    </w:p>
    <w:bookmarkStart w:name="z71" w:id="74"/>
    <w:p>
      <w:pPr>
        <w:spacing w:after="0"/>
        <w:ind w:left="0"/>
        <w:jc w:val="both"/>
      </w:pPr>
      <w:r>
        <w:rPr>
          <w:rFonts w:ascii="Times New Roman"/>
          <w:b w:val="false"/>
          <w:i w:val="false"/>
          <w:color w:val="000000"/>
          <w:sz w:val="28"/>
        </w:rPr>
        <w:t>
      8. Жолаушылар поезы вагондарының жүрісінің болжамды көлемі мынадай формула бойынша есептеледі:</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ваг-км</w:t>
      </w:r>
      <w:r>
        <w:rPr>
          <w:rFonts w:ascii="Times New Roman"/>
          <w:b w:val="false"/>
          <w:i/>
          <w:color w:val="000000"/>
          <w:sz w:val="28"/>
        </w:rPr>
        <w:t>.= 2S*</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ваг.*</w:t>
      </w:r>
      <w:r>
        <w:rPr>
          <w:rFonts w:ascii="Times New Roman"/>
          <w:b w:val="false"/>
          <w:i/>
          <w:color w:val="000000"/>
          <w:sz w:val="28"/>
        </w:rPr>
        <w:t xml:space="preserve"> N</w:t>
      </w:r>
      <w:r>
        <w:rPr>
          <w:rFonts w:ascii="Times New Roman"/>
          <w:b w:val="false"/>
          <w:i w:val="false"/>
          <w:color w:val="000000"/>
          <w:vertAlign w:val="subscript"/>
        </w:rPr>
        <w:t>рейс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Vваг-км. – жолаушылар поезы вагондарының жүрісінің болжамды көлемі;</w:t>
      </w:r>
    </w:p>
    <w:p>
      <w:pPr>
        <w:spacing w:after="0"/>
        <w:ind w:left="0"/>
        <w:jc w:val="both"/>
      </w:pPr>
      <w:r>
        <w:rPr>
          <w:rFonts w:ascii="Times New Roman"/>
          <w:b w:val="false"/>
          <w:i w:val="false"/>
          <w:color w:val="000000"/>
          <w:sz w:val="28"/>
        </w:rPr>
        <w:t>
      2 S – тура және кері қашықтық, км;</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xml:space="preserve"> – құрамдағы вагондар саны, ваг.;</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 xml:space="preserve"> – жоспарлы кезеңіндегі поезд қатынауларының кезеңділігі.</w:t>
      </w:r>
    </w:p>
    <w:p>
      <w:pPr>
        <w:spacing w:after="0"/>
        <w:ind w:left="0"/>
        <w:jc w:val="both"/>
      </w:pPr>
      <w:r>
        <w:rPr>
          <w:rFonts w:ascii="Times New Roman"/>
          <w:b w:val="false"/>
          <w:i w:val="false"/>
          <w:color w:val="000000"/>
          <w:sz w:val="28"/>
        </w:rPr>
        <w:t>
      Болжамды жолаушылар айналымын есептеу вагондардың жүріс сомасын теміржол көлігінің даму бағдарламасы бойынша жоспарлы өсуін есепке ала отырып, алдыңғы жыл бойынша орташа жолаушылар санына көбейтумен анықталады: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пасс/км</w:t>
      </w:r>
      <w:r>
        <w:rPr>
          <w:rFonts w:ascii="Times New Roman"/>
          <w:b w:val="false"/>
          <w:i/>
          <w:color w:val="000000"/>
          <w:sz w:val="28"/>
        </w:rPr>
        <w:t>=V</w:t>
      </w:r>
      <w:r>
        <w:rPr>
          <w:rFonts w:ascii="Times New Roman"/>
          <w:b w:val="false"/>
          <w:i w:val="false"/>
          <w:color w:val="000000"/>
          <w:vertAlign w:val="subscript"/>
        </w:rPr>
        <w:t>ваг.км</w:t>
      </w:r>
      <w:r>
        <w:rPr>
          <w:rFonts w:ascii="Times New Roman"/>
          <w:b w:val="false"/>
          <w:i/>
          <w:color w:val="000000"/>
          <w:sz w:val="28"/>
        </w:rPr>
        <w:t>*p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Vпасс/км – болжамды жолаушылар айналымы;</w:t>
      </w:r>
    </w:p>
    <w:p>
      <w:pPr>
        <w:spacing w:after="0"/>
        <w:ind w:left="0"/>
        <w:jc w:val="both"/>
      </w:pPr>
      <w:r>
        <w:rPr>
          <w:rFonts w:ascii="Times New Roman"/>
          <w:b w:val="false"/>
          <w:i w:val="false"/>
          <w:color w:val="000000"/>
          <w:sz w:val="28"/>
        </w:rPr>
        <w:t>
      p – алдыңғы жыл бойынша орташа жолаушылар саны.</w:t>
      </w:r>
    </w:p>
    <w:p>
      <w:pPr>
        <w:spacing w:after="0"/>
        <w:ind w:left="0"/>
        <w:jc w:val="both"/>
      </w:pPr>
      <w:r>
        <w:rPr>
          <w:rFonts w:ascii="Times New Roman"/>
          <w:b w:val="false"/>
          <w:i w:val="false"/>
          <w:color w:val="000000"/>
          <w:sz w:val="28"/>
        </w:rPr>
        <w:t>
      Жолаушылар айналымы вагондар түрі бойынша жоспарланады.</w:t>
      </w:r>
    </w:p>
    <w:p>
      <w:pPr>
        <w:spacing w:after="0"/>
        <w:ind w:left="0"/>
        <w:jc w:val="both"/>
      </w:pPr>
      <w:r>
        <w:rPr>
          <w:rFonts w:ascii="Times New Roman"/>
          <w:b w:val="false"/>
          <w:i w:val="false"/>
          <w:color w:val="000000"/>
          <w:sz w:val="28"/>
        </w:rPr>
        <w:t>
      Жоспарланатын кезеңге орташа жолаушылар саны мынаны ескере отырып есептеледі:</w:t>
      </w:r>
    </w:p>
    <w:bookmarkStart w:name="z72" w:id="75"/>
    <w:p>
      <w:pPr>
        <w:spacing w:after="0"/>
        <w:ind w:left="0"/>
        <w:jc w:val="both"/>
      </w:pPr>
      <w:r>
        <w:rPr>
          <w:rFonts w:ascii="Times New Roman"/>
          <w:b w:val="false"/>
          <w:i w:val="false"/>
          <w:color w:val="000000"/>
          <w:sz w:val="28"/>
        </w:rPr>
        <w:t>
      1) егер де өткен кезеңнің талдауы бойынша орташа жолаушылар саны барлық жүру жолында жолаушылар поезы вагонының 50% толуынан жоғары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60% белгіленеді;</w:t>
      </w:r>
    </w:p>
    <w:bookmarkEnd w:id="75"/>
    <w:bookmarkStart w:name="z73" w:id="76"/>
    <w:p>
      <w:pPr>
        <w:spacing w:after="0"/>
        <w:ind w:left="0"/>
        <w:jc w:val="both"/>
      </w:pPr>
      <w:r>
        <w:rPr>
          <w:rFonts w:ascii="Times New Roman"/>
          <w:b w:val="false"/>
          <w:i w:val="false"/>
          <w:color w:val="000000"/>
          <w:sz w:val="28"/>
        </w:rPr>
        <w:t>
      2) егер де өткен кезеңнің талдауы бойынша орташа жолаушылар саны барлық жүру жолында жолаушылар поезы вагонының 50% толуынан жоғары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20% белгіленеді;</w:t>
      </w:r>
    </w:p>
    <w:bookmarkEnd w:id="76"/>
    <w:bookmarkStart w:name="z74" w:id="77"/>
    <w:p>
      <w:pPr>
        <w:spacing w:after="0"/>
        <w:ind w:left="0"/>
        <w:jc w:val="both"/>
      </w:pPr>
      <w:r>
        <w:rPr>
          <w:rFonts w:ascii="Times New Roman"/>
          <w:b w:val="false"/>
          <w:i w:val="false"/>
          <w:color w:val="000000"/>
          <w:sz w:val="28"/>
        </w:rPr>
        <w:t>
      3) егер де өткен кезеңнің талдауы бойынша орташа жолаушылар саны барлық жүру жолында электр-дизель поезының вагон 35% толуынан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 жол көлігін дамыту бағдарламаларына сәйкес жолаушылар тасымалының жоспарланатын өсуін ескере отырып, кемінде 10% белгіленеді.</w:t>
      </w:r>
    </w:p>
    <w:bookmarkEnd w:id="77"/>
    <w:p>
      <w:pPr>
        <w:spacing w:after="0"/>
        <w:ind w:left="0"/>
        <w:jc w:val="both"/>
      </w:pPr>
      <w:r>
        <w:rPr>
          <w:rFonts w:ascii="Times New Roman"/>
          <w:b w:val="false"/>
          <w:i w:val="false"/>
          <w:color w:val="000000"/>
          <w:sz w:val="28"/>
        </w:rPr>
        <w:t>
      Жоспарланатын жолаушылар айналымын және тасымалданған жолаушыларды есептеу кезінде пайдаланылатын өткен кезең бойынша нақты деректердің көзі (елдің жиілігі, жолаушылар айналымы, орташа қашықтығы) магистральдық теміржол желісі операторы құжатының деректер болып табылады.</w:t>
      </w:r>
    </w:p>
    <w:p>
      <w:pPr>
        <w:spacing w:after="0"/>
        <w:ind w:left="0"/>
        <w:jc w:val="both"/>
      </w:pPr>
      <w:r>
        <w:rPr>
          <w:rFonts w:ascii="Times New Roman"/>
          <w:b w:val="false"/>
          <w:i w:val="false"/>
          <w:color w:val="000000"/>
          <w:sz w:val="28"/>
        </w:rPr>
        <w:t>
      "Тасымалданған жолаушылар" көрсеткіші мынадай формула бойынша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тасым.</w:t>
      </w:r>
      <w:r>
        <w:rPr>
          <w:rFonts w:ascii="Times New Roman"/>
          <w:b w:val="false"/>
          <w:i/>
          <w:color w:val="000000"/>
          <w:sz w:val="28"/>
        </w:rPr>
        <w:t>=V</w:t>
      </w:r>
      <w:r>
        <w:rPr>
          <w:rFonts w:ascii="Times New Roman"/>
          <w:b w:val="false"/>
          <w:i w:val="false"/>
          <w:color w:val="000000"/>
          <w:vertAlign w:val="subscript"/>
        </w:rPr>
        <w:t>жол/км</w:t>
      </w:r>
      <w:r>
        <w:rPr>
          <w:rFonts w:ascii="Times New Roman"/>
          <w:b w:val="false"/>
          <w:i/>
          <w:color w:val="000000"/>
          <w:sz w:val="28"/>
        </w:rPr>
        <w:t>/S</w:t>
      </w:r>
      <w:r>
        <w:rPr>
          <w:rFonts w:ascii="Times New Roman"/>
          <w:b w:val="false"/>
          <w:i w:val="false"/>
          <w:color w:val="000000"/>
          <w:vertAlign w:val="subscript"/>
        </w:rPr>
        <w:t>орт.қаш.</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тасым.</w:t>
      </w:r>
      <w:r>
        <w:rPr>
          <w:rFonts w:ascii="Times New Roman"/>
          <w:b w:val="false"/>
          <w:i w:val="false"/>
          <w:color w:val="000000"/>
          <w:sz w:val="28"/>
        </w:rPr>
        <w:t xml:space="preserve"> – тасымалданған жолаушылар саны;</w:t>
      </w:r>
    </w:p>
    <w:p>
      <w:pPr>
        <w:spacing w:after="0"/>
        <w:ind w:left="0"/>
        <w:jc w:val="both"/>
      </w:pPr>
      <w:r>
        <w:rPr>
          <w:rFonts w:ascii="Times New Roman"/>
          <w:b w:val="false"/>
          <w:i w:val="false"/>
          <w:color w:val="000000"/>
          <w:sz w:val="28"/>
        </w:rPr>
        <w:t>
      Vжол/км – болжамды жолаушылар айналымы;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орт.қаш.</w:t>
      </w:r>
      <w:r>
        <w:rPr>
          <w:rFonts w:ascii="Times New Roman"/>
          <w:b w:val="false"/>
          <w:i w:val="false"/>
          <w:color w:val="000000"/>
          <w:sz w:val="28"/>
        </w:rPr>
        <w:t xml:space="preserve"> – алдыңғы жыл бойынша жолаушының жол жүруінің орташа қашықтығы.</w:t>
      </w:r>
    </w:p>
    <w:bookmarkStart w:name="z75" w:id="78"/>
    <w:p>
      <w:pPr>
        <w:spacing w:after="0"/>
        <w:ind w:left="0"/>
        <w:jc w:val="left"/>
      </w:pPr>
      <w:r>
        <w:rPr>
          <w:rFonts w:ascii="Times New Roman"/>
          <w:b/>
          <w:i w:val="false"/>
          <w:color w:val="000000"/>
        </w:rPr>
        <w:t xml:space="preserve"> 4-тарау. Тасымалдаушының кірістерін қалыптастыру</w:t>
      </w:r>
    </w:p>
    <w:bookmarkEnd w:id="78"/>
    <w:bookmarkStart w:name="z80" w:id="79"/>
    <w:p>
      <w:pPr>
        <w:spacing w:after="0"/>
        <w:ind w:left="0"/>
        <w:jc w:val="both"/>
      </w:pPr>
      <w:r>
        <w:rPr>
          <w:rFonts w:ascii="Times New Roman"/>
          <w:b w:val="false"/>
          <w:i w:val="false"/>
          <w:color w:val="000000"/>
          <w:sz w:val="28"/>
        </w:rPr>
        <w:t>
      9. Тасымалдаушының кірісі жолаушыларды тасымалдаудан алдағы кезеңдегі ақшалай түсімдер сомасынан, тиісті вагонның, поездың түрі бойынша поезда жолаушылар тасымалдаудан түскен кірістері сомасының 1% құрайтын өзге қызметтерден түсетін қосымша кірістерден құралады.</w:t>
      </w:r>
    </w:p>
    <w:bookmarkEnd w:id="79"/>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=D</w:t>
      </w:r>
      <w:r>
        <w:rPr>
          <w:rFonts w:ascii="Times New Roman"/>
          <w:b w:val="false"/>
          <w:i w:val="false"/>
          <w:color w:val="000000"/>
          <w:vertAlign w:val="subscript"/>
        </w:rPr>
        <w:t>жүру.+</w:t>
      </w:r>
      <w:r>
        <w:rPr>
          <w:rFonts w:ascii="Times New Roman"/>
          <w:b w:val="false"/>
          <w:i w:val="false"/>
          <w:color w:val="000000"/>
          <w:sz w:val="28"/>
        </w:rPr>
        <w:t>D</w:t>
      </w:r>
      <w:r>
        <w:rPr>
          <w:rFonts w:ascii="Times New Roman"/>
          <w:b w:val="false"/>
          <w:i w:val="false"/>
          <w:color w:val="000000"/>
          <w:vertAlign w:val="subscript"/>
        </w:rPr>
        <w:t>қос. кіріс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жол жүру </w:t>
      </w:r>
      <w:r>
        <w:rPr>
          <w:rFonts w:ascii="Times New Roman"/>
          <w:b w:val="false"/>
          <w:i w:val="false"/>
          <w:color w:val="000000"/>
          <w:sz w:val="28"/>
        </w:rPr>
        <w:t>= жолаушыларды тасымалдау кірістері;</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жүру </w:t>
      </w:r>
      <w:r>
        <w:rPr>
          <w:rFonts w:ascii="Times New Roman"/>
          <w:b w:val="false"/>
          <w:i w:val="false"/>
          <w:color w:val="000000"/>
          <w:sz w:val="28"/>
        </w:rPr>
        <w:t>= тиісті вагонның, поездың түрі бойынша поезда жолаушылар тасымалдаудан түскен кірістер;</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қос. кіріс. </w:t>
      </w:r>
      <w:r>
        <w:rPr>
          <w:rFonts w:ascii="Times New Roman"/>
          <w:b w:val="false"/>
          <w:i w:val="false"/>
          <w:color w:val="000000"/>
          <w:sz w:val="28"/>
        </w:rPr>
        <w:t>= тиісті вагонның, поездың түрі бойынша поезда жолаушылар тасымалдаудан түскен кірістер сомасының 1% құрайтын басқа қызметтерден түсетін қосымша кірістер;</w:t>
      </w:r>
    </w:p>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және жолаушылар айналымының мөлшеріне байланысты.</w:t>
      </w:r>
    </w:p>
    <w:p>
      <w:pPr>
        <w:spacing w:after="0"/>
        <w:ind w:left="0"/>
        <w:jc w:val="both"/>
      </w:pPr>
      <w:r>
        <w:rPr>
          <w:rFonts w:ascii="Times New Roman"/>
          <w:b w:val="false"/>
          <w:i w:val="false"/>
          <w:color w:val="000000"/>
          <w:sz w:val="28"/>
        </w:rPr>
        <w:t xml:space="preserve">
      Жолаушылар және жүрдек поездарында жолаушыларды тасымалдаудан түскен кіріс (жол жүру құны) билет және плацкарт бөлігінен тұрады. </w:t>
      </w:r>
    </w:p>
    <w:p>
      <w:pPr>
        <w:spacing w:after="0"/>
        <w:ind w:left="0"/>
        <w:jc w:val="both"/>
      </w:pPr>
      <w:r>
        <w:rPr>
          <w:rFonts w:ascii="Times New Roman"/>
          <w:b w:val="false"/>
          <w:i w:val="false"/>
          <w:color w:val="000000"/>
          <w:sz w:val="28"/>
        </w:rPr>
        <w:t>
      Жолаушыларды белгілі бір бағыт және вагондардың түрлері бойынша тасымалдаудан түскен кірісті есептеу мына формула бойынша анықталады: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 [(D</w:t>
      </w:r>
      <w:r>
        <w:rPr>
          <w:rFonts w:ascii="Times New Roman"/>
          <w:b w:val="false"/>
          <w:i w:val="false"/>
          <w:color w:val="000000"/>
          <w:vertAlign w:val="superscript"/>
        </w:rPr>
        <w:t>i-1</w:t>
      </w:r>
      <w:r>
        <w:rPr>
          <w:rFonts w:ascii="Times New Roman"/>
          <w:b w:val="false"/>
          <w:i w:val="false"/>
          <w:color w:val="000000"/>
          <w:vertAlign w:val="subscript"/>
        </w:rPr>
        <w:t>жол жүру</w:t>
      </w:r>
      <w:r>
        <w:rPr>
          <w:rFonts w:ascii="Times New Roman"/>
          <w:b w:val="false"/>
          <w:i w:val="false"/>
          <w:color w:val="000000"/>
          <w:sz w:val="28"/>
        </w:rPr>
        <w:t xml:space="preserve"> / k</w:t>
      </w:r>
      <w:r>
        <w:rPr>
          <w:rFonts w:ascii="Times New Roman"/>
          <w:b w:val="false"/>
          <w:i w:val="false"/>
          <w:color w:val="000000"/>
          <w:vertAlign w:val="subscript"/>
        </w:rPr>
        <w:t>ққс</w:t>
      </w:r>
      <w:r>
        <w:rPr>
          <w:rFonts w:ascii="Times New Roman"/>
          <w:b w:val="false"/>
          <w:i w:val="false"/>
          <w:color w:val="000000"/>
          <w:sz w:val="28"/>
        </w:rPr>
        <w:t>)/VW</w:t>
      </w:r>
      <w:r>
        <w:rPr>
          <w:rFonts w:ascii="Times New Roman"/>
          <w:b w:val="false"/>
          <w:i w:val="false"/>
          <w:color w:val="000000"/>
          <w:vertAlign w:val="superscript"/>
        </w:rPr>
        <w:t xml:space="preserve"> i-1</w:t>
      </w:r>
      <w:r>
        <w:rPr>
          <w:rFonts w:ascii="Times New Roman"/>
          <w:b w:val="false"/>
          <w:i w:val="false"/>
          <w:color w:val="000000"/>
          <w:vertAlign w:val="subscript"/>
        </w:rPr>
        <w:t>жол/км</w:t>
      </w:r>
      <w:r>
        <w:rPr>
          <w:rFonts w:ascii="Times New Roman"/>
          <w:b w:val="false"/>
          <w:i w:val="false"/>
          <w:color w:val="000000"/>
          <w:sz w:val="28"/>
        </w:rPr>
        <w:t>]* VQ</w:t>
      </w:r>
      <w:r>
        <w:rPr>
          <w:rFonts w:ascii="Times New Roman"/>
          <w:b w:val="false"/>
          <w:i w:val="false"/>
          <w:color w:val="000000"/>
          <w:vertAlign w:val="superscript"/>
        </w:rPr>
        <w:t xml:space="preserve"> i</w:t>
      </w:r>
      <w:r>
        <w:rPr>
          <w:rFonts w:ascii="Times New Roman"/>
          <w:b w:val="false"/>
          <w:i w:val="false"/>
          <w:color w:val="000000"/>
          <w:vertAlign w:val="subscript"/>
        </w:rPr>
        <w:t xml:space="preserve"> 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 xml:space="preserve">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D</w:t>
      </w:r>
      <w:r>
        <w:rPr>
          <w:rFonts w:ascii="Times New Roman"/>
          <w:b w:val="false"/>
          <w:i w:val="false"/>
          <w:color w:val="000000"/>
          <w:vertAlign w:val="superscript"/>
        </w:rPr>
        <w:t>i-1</w:t>
      </w:r>
      <w:r>
        <w:rPr>
          <w:rFonts w:ascii="Times New Roman"/>
          <w:b w:val="false"/>
          <w:i w:val="false"/>
          <w:color w:val="000000"/>
          <w:vertAlign w:val="subscript"/>
        </w:rPr>
        <w:t xml:space="preserve"> жол жүру</w:t>
      </w:r>
      <w:r>
        <w:rPr>
          <w:rFonts w:ascii="Times New Roman"/>
          <w:b w:val="false"/>
          <w:i w:val="false"/>
          <w:color w:val="000000"/>
          <w:sz w:val="28"/>
        </w:rPr>
        <w:t xml:space="preserve">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p>
      <w:pPr>
        <w:spacing w:after="0"/>
        <w:ind w:left="0"/>
        <w:jc w:val="both"/>
      </w:pPr>
      <w:r>
        <w:rPr>
          <w:rFonts w:ascii="Times New Roman"/>
          <w:b w:val="false"/>
          <w:i w:val="false"/>
          <w:color w:val="000000"/>
          <w:sz w:val="28"/>
        </w:rPr>
        <w:t>
      VW</w:t>
      </w:r>
      <w:r>
        <w:rPr>
          <w:rFonts w:ascii="Times New Roman"/>
          <w:b w:val="false"/>
          <w:i w:val="false"/>
          <w:color w:val="000000"/>
          <w:vertAlign w:val="superscript"/>
        </w:rPr>
        <w:t>i-1</w:t>
      </w:r>
      <w:r>
        <w:rPr>
          <w:rFonts w:ascii="Times New Roman"/>
          <w:b w:val="false"/>
          <w:i w:val="false"/>
          <w:color w:val="000000"/>
          <w:vertAlign w:val="subscript"/>
        </w:rPr>
        <w:t>жол/км</w:t>
      </w:r>
      <w:r>
        <w:rPr>
          <w:rFonts w:ascii="Times New Roman"/>
          <w:b w:val="false"/>
          <w:i w:val="false"/>
          <w:color w:val="000000"/>
          <w:sz w:val="28"/>
        </w:rPr>
        <w:t xml:space="preserve"> – алдыңғы кезең үшін поездың, вагонның тиісті түрінің Қазақстан Республикасының шекарасындағы жолаушылар айналымының сомасы;</w:t>
      </w:r>
    </w:p>
    <w:p>
      <w:pPr>
        <w:spacing w:after="0"/>
        <w:ind w:left="0"/>
        <w:jc w:val="both"/>
      </w:pPr>
      <w:r>
        <w:rPr>
          <w:rFonts w:ascii="Times New Roman"/>
          <w:b w:val="false"/>
          <w:i w:val="false"/>
          <w:color w:val="000000"/>
          <w:sz w:val="28"/>
        </w:rPr>
        <w:t>
      VQ</w:t>
      </w:r>
      <w:r>
        <w:rPr>
          <w:rFonts w:ascii="Times New Roman"/>
          <w:b w:val="false"/>
          <w:i w:val="false"/>
          <w:color w:val="000000"/>
          <w:vertAlign w:val="superscript"/>
        </w:rPr>
        <w:t>i</w:t>
      </w:r>
      <w:r>
        <w:rPr>
          <w:rFonts w:ascii="Times New Roman"/>
          <w:b w:val="false"/>
          <w:i w:val="false"/>
          <w:color w:val="000000"/>
          <w:vertAlign w:val="subscript"/>
        </w:rPr>
        <w:t xml:space="preserve"> жол/км</w:t>
      </w:r>
      <w:r>
        <w:rPr>
          <w:rFonts w:ascii="Times New Roman"/>
          <w:b w:val="false"/>
          <w:i w:val="false"/>
          <w:color w:val="000000"/>
          <w:sz w:val="28"/>
        </w:rPr>
        <w:t xml:space="preserve"> – жоспарланған кезеңдегі поездың, вагонның тиісті түрінің Қазақстан Республикасы шекарасындағы жолаушылар айналымының сомасы;</w:t>
      </w:r>
    </w:p>
    <w:p>
      <w:pPr>
        <w:spacing w:after="0"/>
        <w:ind w:left="0"/>
        <w:jc w:val="both"/>
      </w:pPr>
      <w:r>
        <w:rPr>
          <w:rFonts w:ascii="Times New Roman"/>
          <w:b w:val="false"/>
          <w:i w:val="false"/>
          <w:color w:val="000000"/>
          <w:sz w:val="28"/>
        </w:rPr>
        <w:t xml:space="preserve">
      kҚҚС – "Салық және бюджетке төленетін басқа да міндетті төлемдер туралы (Салық кодексі)" 2017 жылғы 25 желтоқсандағы Қазақстан Республикасының Салық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қосылған құнға салық мөлшерлемесі (бұдан әрі – ҚҚС) (халықаралық қатынастарда қосылған құнға салық коэффициенті алдыңғы кезең фактісі бойынша сараптамалық бағалау арқылы анықталады).</w:t>
      </w:r>
    </w:p>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анықтау үшін:</w:t>
      </w:r>
    </w:p>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анықталады;</w:t>
      </w:r>
    </w:p>
    <w:p>
      <w:pPr>
        <w:spacing w:after="0"/>
        <w:ind w:left="0"/>
        <w:jc w:val="both"/>
      </w:pPr>
      <w:r>
        <w:rPr>
          <w:rFonts w:ascii="Times New Roman"/>
          <w:b w:val="false"/>
          <w:i w:val="false"/>
          <w:color w:val="000000"/>
          <w:sz w:val="28"/>
        </w:rPr>
        <w:t>
      "жолаушылар саны" жоспарланатын құрамдылығына сәйкес ұсынылатын орындар санынан 50% толуы ретінде анықталады.</w:t>
      </w:r>
    </w:p>
    <w:p>
      <w:pPr>
        <w:spacing w:after="0"/>
        <w:ind w:left="0"/>
        <w:jc w:val="both"/>
      </w:pPr>
      <w:r>
        <w:rPr>
          <w:rFonts w:ascii="Times New Roman"/>
          <w:b w:val="false"/>
          <w:i w:val="false"/>
          <w:color w:val="000000"/>
          <w:sz w:val="28"/>
        </w:rPr>
        <w:t>
      Жаңа поезд тағайындалуы кезінде жолаушыларды тасымалдаудан түсетін кірістерді есептеу жолаушының жол жүруінің орташа алыстығы арқылы анықталады: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 [(P</w:t>
      </w:r>
      <w:r>
        <w:rPr>
          <w:rFonts w:ascii="Times New Roman"/>
          <w:b w:val="false"/>
          <w:i w:val="false"/>
          <w:color w:val="000000"/>
          <w:vertAlign w:val="subscript"/>
        </w:rPr>
        <w:t xml:space="preserve"> жол жүру</w:t>
      </w:r>
      <w:r>
        <w:rPr>
          <w:rFonts w:ascii="Times New Roman"/>
          <w:b w:val="false"/>
          <w:i w:val="false"/>
          <w:color w:val="000000"/>
          <w:sz w:val="28"/>
        </w:rPr>
        <w:t xml:space="preserve"> / k</w:t>
      </w:r>
      <w:r>
        <w:rPr>
          <w:rFonts w:ascii="Times New Roman"/>
          <w:b w:val="false"/>
          <w:i w:val="false"/>
          <w:color w:val="000000"/>
          <w:vertAlign w:val="subscript"/>
        </w:rPr>
        <w:t>ққс</w:t>
      </w:r>
      <w:r>
        <w:rPr>
          <w:rFonts w:ascii="Times New Roman"/>
          <w:b w:val="false"/>
          <w:i w:val="false"/>
          <w:color w:val="000000"/>
          <w:sz w:val="28"/>
        </w:rPr>
        <w:t>)* V</w:t>
      </w:r>
      <w:r>
        <w:rPr>
          <w:rFonts w:ascii="Times New Roman"/>
          <w:b w:val="false"/>
          <w:i w:val="false"/>
          <w:color w:val="000000"/>
          <w:vertAlign w:val="superscript"/>
        </w:rPr>
        <w:t xml:space="preserve"> i</w:t>
      </w:r>
      <w:r>
        <w:rPr>
          <w:rFonts w:ascii="Times New Roman"/>
          <w:b w:val="false"/>
          <w:i w:val="false"/>
          <w:color w:val="000000"/>
          <w:vertAlign w:val="subscript"/>
        </w:rPr>
        <w:t>жүру</w:t>
      </w:r>
      <w:r>
        <w:rPr>
          <w:rFonts w:ascii="Times New Roman"/>
          <w:b w:val="false"/>
          <w:i w:val="false"/>
          <w:color w:val="000000"/>
          <w:sz w:val="28"/>
        </w:rPr>
        <w:t xml:space="preserve"> /VW</w:t>
      </w:r>
      <w:r>
        <w:rPr>
          <w:rFonts w:ascii="Times New Roman"/>
          <w:b w:val="false"/>
          <w:i w:val="false"/>
          <w:color w:val="000000"/>
          <w:vertAlign w:val="superscript"/>
        </w:rPr>
        <w:t xml:space="preserve"> i</w:t>
      </w:r>
      <w:r>
        <w:rPr>
          <w:rFonts w:ascii="Times New Roman"/>
          <w:b w:val="false"/>
          <w:i w:val="false"/>
          <w:color w:val="000000"/>
          <w:vertAlign w:val="subscript"/>
        </w:rPr>
        <w:t>жол/км</w:t>
      </w:r>
      <w:r>
        <w:rPr>
          <w:rFonts w:ascii="Times New Roman"/>
          <w:b w:val="false"/>
          <w:i w:val="false"/>
          <w:color w:val="000000"/>
          <w:sz w:val="28"/>
        </w:rPr>
        <w:t>]* VQ</w:t>
      </w:r>
      <w:r>
        <w:rPr>
          <w:rFonts w:ascii="Times New Roman"/>
          <w:b w:val="false"/>
          <w:i w:val="false"/>
          <w:color w:val="000000"/>
          <w:vertAlign w:val="superscript"/>
        </w:rPr>
        <w:t xml:space="preserve"> i</w:t>
      </w:r>
      <w:r>
        <w:rPr>
          <w:rFonts w:ascii="Times New Roman"/>
          <w:b w:val="false"/>
          <w:i w:val="false"/>
          <w:color w:val="000000"/>
          <w:vertAlign w:val="subscript"/>
        </w:rPr>
        <w:t xml:space="preserve"> 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жол жүру</w:t>
      </w:r>
      <w:r>
        <w:rPr>
          <w:rFonts w:ascii="Times New Roman"/>
          <w:b w:val="false"/>
          <w:i w:val="false"/>
          <w:color w:val="000000"/>
          <w:sz w:val="28"/>
        </w:rPr>
        <w:t xml:space="preserve">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 жол жүру</w:t>
      </w:r>
      <w:r>
        <w:rPr>
          <w:rFonts w:ascii="Times New Roman"/>
          <w:b w:val="false"/>
          <w:i w:val="false"/>
          <w:color w:val="000000"/>
          <w:sz w:val="28"/>
        </w:rPr>
        <w:t xml:space="preserve"> – вагонның тиісті түрінде жолаушыларды тасымалдаудың орташа алыстығына байланысты белгіленген Қазақстан Республикасының шекарасындағы билет бойынша жүрудің орташа құны;</w:t>
      </w:r>
    </w:p>
    <w:p>
      <w:pPr>
        <w:spacing w:after="0"/>
        <w:ind w:left="0"/>
        <w:jc w:val="both"/>
      </w:pPr>
      <w:r>
        <w:rPr>
          <w:rFonts w:ascii="Times New Roman"/>
          <w:b w:val="false"/>
          <w:i w:val="false"/>
          <w:color w:val="000000"/>
          <w:sz w:val="28"/>
        </w:rPr>
        <w:t xml:space="preserve">
      kҚҚС – "Салық және бюджетке төленетін басқа да міндетті төлемдер туралы (Салық кодексі)" 2017 жылғы 25 желтоқсандағы Қазақстан Республикасының Салық Кодексінің </w:t>
      </w:r>
      <w:r>
        <w:rPr>
          <w:rFonts w:ascii="Times New Roman"/>
          <w:b w:val="false"/>
          <w:i w:val="false"/>
          <w:color w:val="000000"/>
          <w:sz w:val="28"/>
        </w:rPr>
        <w:t>34-бабына</w:t>
      </w:r>
      <w:r>
        <w:rPr>
          <w:rFonts w:ascii="Times New Roman"/>
          <w:b w:val="false"/>
          <w:i w:val="false"/>
          <w:color w:val="000000"/>
          <w:sz w:val="28"/>
        </w:rPr>
        <w:t xml:space="preserve"> сәйкес қосылған құнға салық мөлшерлемесі (бұдан әрі – ҚҚС) (халықаралық қатынастарда қосылған құнға салық коэффициенті алдыңғы кезең фактісі бойынша сараптамалық бағалау арқылы анықталады).</w:t>
      </w:r>
    </w:p>
    <w:p>
      <w:pPr>
        <w:spacing w:after="0"/>
        <w:ind w:left="0"/>
        <w:jc w:val="both"/>
      </w:pPr>
      <w:r>
        <w:rPr>
          <w:rFonts w:ascii="Times New Roman"/>
          <w:b w:val="false"/>
          <w:i w:val="false"/>
          <w:color w:val="000000"/>
          <w:sz w:val="28"/>
        </w:rPr>
        <w:t>
      V</w:t>
      </w:r>
      <w:r>
        <w:rPr>
          <w:rFonts w:ascii="Times New Roman"/>
          <w:b w:val="false"/>
          <w:i w:val="false"/>
          <w:color w:val="000000"/>
          <w:vertAlign w:val="superscript"/>
        </w:rPr>
        <w:t xml:space="preserve"> i</w:t>
      </w:r>
      <w:r>
        <w:rPr>
          <w:rFonts w:ascii="Times New Roman"/>
          <w:b w:val="false"/>
          <w:i w:val="false"/>
          <w:color w:val="000000"/>
          <w:vertAlign w:val="subscript"/>
        </w:rPr>
        <w:t>жүру</w:t>
      </w:r>
      <w:r>
        <w:rPr>
          <w:rFonts w:ascii="Times New Roman"/>
          <w:b w:val="false"/>
          <w:i w:val="false"/>
          <w:color w:val="000000"/>
          <w:sz w:val="28"/>
        </w:rPr>
        <w:t xml:space="preserve"> – жоспарланған кезеңге поездың, вагонның тиісті түрінде Қазақстан Республикасының шекарасында тасымалданған жолаушылардың саны;</w:t>
      </w:r>
    </w:p>
    <w:p>
      <w:pPr>
        <w:spacing w:after="0"/>
        <w:ind w:left="0"/>
        <w:jc w:val="both"/>
      </w:pPr>
      <w:r>
        <w:rPr>
          <w:rFonts w:ascii="Times New Roman"/>
          <w:b w:val="false"/>
          <w:i w:val="false"/>
          <w:color w:val="000000"/>
          <w:sz w:val="28"/>
        </w:rPr>
        <w:t>
      VW</w:t>
      </w:r>
      <w:r>
        <w:rPr>
          <w:rFonts w:ascii="Times New Roman"/>
          <w:b w:val="false"/>
          <w:i w:val="false"/>
          <w:color w:val="000000"/>
          <w:vertAlign w:val="superscript"/>
        </w:rPr>
        <w:t>i</w:t>
      </w:r>
      <w:r>
        <w:rPr>
          <w:rFonts w:ascii="Times New Roman"/>
          <w:b w:val="false"/>
          <w:i w:val="false"/>
          <w:color w:val="000000"/>
          <w:vertAlign w:val="subscript"/>
        </w:rPr>
        <w:t>жол/км</w:t>
      </w:r>
      <w:r>
        <w:rPr>
          <w:rFonts w:ascii="Times New Roman"/>
          <w:b w:val="false"/>
          <w:i w:val="false"/>
          <w:color w:val="000000"/>
          <w:sz w:val="28"/>
        </w:rPr>
        <w:t xml:space="preserve"> – алдыңғы кезең үшін поездың, вагонның тиісті түрінде Қазақстан Республикасының шекарасында тасымалданған жолаушылар айналымы сомасы;</w:t>
      </w:r>
    </w:p>
    <w:p>
      <w:pPr>
        <w:spacing w:after="0"/>
        <w:ind w:left="0"/>
        <w:jc w:val="both"/>
      </w:pPr>
      <w:r>
        <w:rPr>
          <w:rFonts w:ascii="Times New Roman"/>
          <w:b w:val="false"/>
          <w:i w:val="false"/>
          <w:color w:val="000000"/>
          <w:sz w:val="28"/>
        </w:rPr>
        <w:t>
      VQ</w:t>
      </w:r>
      <w:r>
        <w:rPr>
          <w:rFonts w:ascii="Times New Roman"/>
          <w:b w:val="false"/>
          <w:i w:val="false"/>
          <w:color w:val="000000"/>
          <w:vertAlign w:val="superscript"/>
        </w:rPr>
        <w:t>i</w:t>
      </w:r>
      <w:r>
        <w:rPr>
          <w:rFonts w:ascii="Times New Roman"/>
          <w:b w:val="false"/>
          <w:i w:val="false"/>
          <w:color w:val="000000"/>
          <w:vertAlign w:val="subscript"/>
        </w:rPr>
        <w:t xml:space="preserve"> жол/км</w:t>
      </w:r>
      <w:r>
        <w:rPr>
          <w:rFonts w:ascii="Times New Roman"/>
          <w:b w:val="false"/>
          <w:i w:val="false"/>
          <w:color w:val="000000"/>
          <w:sz w:val="28"/>
        </w:rPr>
        <w:t xml:space="preserve"> – жоспарланған кезеңге поездың, вагонның тиісті түрінің Қазақстан Республикасы шекарасындағы жолаушылар айналымы сомасы.</w:t>
      </w:r>
    </w:p>
    <w:p>
      <w:pPr>
        <w:spacing w:after="0"/>
        <w:ind w:left="0"/>
        <w:jc w:val="both"/>
      </w:pPr>
      <w:r>
        <w:rPr>
          <w:rFonts w:ascii="Times New Roman"/>
          <w:b w:val="false"/>
          <w:i w:val="false"/>
          <w:color w:val="000000"/>
          <w:sz w:val="28"/>
        </w:rPr>
        <w:t>
      Қосымша құнға салық бойынша дебеттік сальдо кіріс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Индустрия және инфрақұрылымдық даму министрінің 28.05.2020 </w:t>
      </w:r>
      <w:r>
        <w:rPr>
          <w:rFonts w:ascii="Times New Roman"/>
          <w:b w:val="false"/>
          <w:i w:val="false"/>
          <w:color w:val="000000"/>
          <w:sz w:val="28"/>
        </w:rPr>
        <w:t>№ 316</w:t>
      </w:r>
      <w:r>
        <w:rPr>
          <w:rFonts w:ascii="Times New Roman"/>
          <w:b w:val="false"/>
          <w:i w:val="false"/>
          <w:color w:val="ff0000"/>
          <w:sz w:val="28"/>
        </w:rPr>
        <w:t xml:space="preserve"> (01.12.2020 бастап қолданысқа енгізіледі) бұйрығымен.</w:t>
      </w:r>
      <w:r>
        <w:br/>
      </w:r>
      <w:r>
        <w:rPr>
          <w:rFonts w:ascii="Times New Roman"/>
          <w:b w:val="false"/>
          <w:i w:val="false"/>
          <w:color w:val="000000"/>
          <w:sz w:val="28"/>
        </w:rPr>
        <w:t>
</w:t>
      </w:r>
    </w:p>
    <w:bookmarkStart w:name="z81" w:id="80"/>
    <w:p>
      <w:pPr>
        <w:spacing w:after="0"/>
        <w:ind w:left="0"/>
        <w:jc w:val="left"/>
      </w:pPr>
      <w:r>
        <w:rPr>
          <w:rFonts w:ascii="Times New Roman"/>
          <w:b/>
          <w:i w:val="false"/>
          <w:color w:val="000000"/>
        </w:rPr>
        <w:t xml:space="preserve"> 5-тарау. Тасымалдаушы шығыстарын қалыптастыру</w:t>
      </w:r>
      <w:r>
        <w:br/>
      </w:r>
      <w:r>
        <w:rPr>
          <w:rFonts w:ascii="Times New Roman"/>
          <w:b/>
          <w:i w:val="false"/>
          <w:color w:val="000000"/>
        </w:rPr>
        <w:t>1-параграф. Жалпы ережелер</w:t>
      </w:r>
    </w:p>
    <w:bookmarkEnd w:id="80"/>
    <w:bookmarkStart w:name="z82" w:id="81"/>
    <w:p>
      <w:pPr>
        <w:spacing w:after="0"/>
        <w:ind w:left="0"/>
        <w:jc w:val="both"/>
      </w:pPr>
      <w:r>
        <w:rPr>
          <w:rFonts w:ascii="Times New Roman"/>
          <w:b w:val="false"/>
          <w:i w:val="false"/>
          <w:color w:val="000000"/>
          <w:sz w:val="28"/>
        </w:rPr>
        <w:t>
      10. Шығыстарды қалыптастыру тәртібі өндірістік-технологиялық факторларды ескере отырып жолаушы поезының әрбір маршрутына жүргізіледі:</w:t>
      </w:r>
    </w:p>
    <w:bookmarkEnd w:id="81"/>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тасымалдаушы</w:t>
      </w:r>
      <w:r>
        <w:rPr>
          <w:rFonts w:ascii="Times New Roman"/>
          <w:b w:val="false"/>
          <w:i w:val="false"/>
          <w:color w:val="000000"/>
          <w:sz w:val="28"/>
        </w:rPr>
        <w:t xml:space="preserve"> = R</w:t>
      </w:r>
      <w:r>
        <w:rPr>
          <w:rFonts w:ascii="Times New Roman"/>
          <w:b w:val="false"/>
          <w:i w:val="false"/>
          <w:color w:val="000000"/>
          <w:vertAlign w:val="subscript"/>
        </w:rPr>
        <w:t>мтж</w:t>
      </w:r>
      <w:r>
        <w:rPr>
          <w:rFonts w:ascii="Times New Roman"/>
          <w:b w:val="false"/>
          <w:i w:val="false"/>
          <w:color w:val="000000"/>
          <w:sz w:val="28"/>
        </w:rPr>
        <w:t xml:space="preserve"> + R</w:t>
      </w:r>
      <w:r>
        <w:rPr>
          <w:rFonts w:ascii="Times New Roman"/>
          <w:b w:val="false"/>
          <w:i w:val="false"/>
          <w:color w:val="000000"/>
          <w:vertAlign w:val="subscript"/>
        </w:rPr>
        <w:t>лок</w:t>
      </w:r>
      <w:r>
        <w:rPr>
          <w:rFonts w:ascii="Times New Roman"/>
          <w:b w:val="false"/>
          <w:i w:val="false"/>
          <w:color w:val="000000"/>
          <w:sz w:val="28"/>
        </w:rPr>
        <w:t xml:space="preserve"> + R</w:t>
      </w:r>
      <w:r>
        <w:rPr>
          <w:rFonts w:ascii="Times New Roman"/>
          <w:b w:val="false"/>
          <w:i w:val="false"/>
          <w:color w:val="000000"/>
          <w:vertAlign w:val="subscript"/>
        </w:rPr>
        <w:t>вагонды жалға алу</w:t>
      </w:r>
      <w:r>
        <w:rPr>
          <w:rFonts w:ascii="Times New Roman"/>
          <w:b w:val="false"/>
          <w:i w:val="false"/>
          <w:color w:val="000000"/>
          <w:sz w:val="28"/>
        </w:rPr>
        <w:t xml:space="preserve"> + R</w:t>
      </w:r>
      <w:r>
        <w:rPr>
          <w:rFonts w:ascii="Times New Roman"/>
          <w:b w:val="false"/>
          <w:i w:val="false"/>
          <w:color w:val="000000"/>
          <w:vertAlign w:val="subscript"/>
        </w:rPr>
        <w:t xml:space="preserve"> жолау.тас.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тасымалдаушы</w:t>
      </w:r>
      <w:r>
        <w:rPr>
          <w:rFonts w:ascii="Times New Roman"/>
          <w:b w:val="false"/>
          <w:i w:val="false"/>
          <w:color w:val="000000"/>
          <w:sz w:val="28"/>
        </w:rPr>
        <w:t xml:space="preserve"> – толық өзіндік құнына енгізілген тасымалдаушының шығысы;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мтж</w:t>
      </w:r>
      <w:r>
        <w:rPr>
          <w:rFonts w:ascii="Times New Roman"/>
          <w:b w:val="false"/>
          <w:i w:val="false"/>
          <w:color w:val="000000"/>
          <w:sz w:val="28"/>
        </w:rPr>
        <w:t xml:space="preserve"> – магистральдық теміржол желісін пайдалану қызметі үшін шығыстар;</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лок</w:t>
      </w:r>
      <w:r>
        <w:rPr>
          <w:rFonts w:ascii="Times New Roman"/>
          <w:b w:val="false"/>
          <w:i w:val="false"/>
          <w:color w:val="000000"/>
          <w:sz w:val="28"/>
        </w:rPr>
        <w:t xml:space="preserve"> – локомотивпен тартуды ұсыну қызметі үшін шығыстар;</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вагонды жалға алу </w:t>
      </w:r>
      <w:r>
        <w:rPr>
          <w:rFonts w:ascii="Times New Roman"/>
          <w:b w:val="false"/>
          <w:i w:val="false"/>
          <w:color w:val="000000"/>
          <w:sz w:val="28"/>
        </w:rPr>
        <w:t>– вагондарды жалға алуды ұсыну қызметі үшін шығыстар;</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жол.тас. </w:t>
      </w:r>
      <w:r>
        <w:rPr>
          <w:rFonts w:ascii="Times New Roman"/>
          <w:b w:val="false"/>
          <w:i w:val="false"/>
          <w:color w:val="000000"/>
          <w:sz w:val="28"/>
        </w:rPr>
        <w:t>– кезең шығыстарды қоса алғандағы жолаушыларды тасымалдаумен байланысты тасымалдаушының шығыстары.</w:t>
      </w:r>
    </w:p>
    <w:bookmarkStart w:name="z998" w:id="82"/>
    <w:p>
      <w:pPr>
        <w:spacing w:after="0"/>
        <w:ind w:left="0"/>
        <w:jc w:val="both"/>
      </w:pPr>
      <w:r>
        <w:rPr>
          <w:rFonts w:ascii="Times New Roman"/>
          <w:b w:val="false"/>
          <w:i w:val="false"/>
          <w:color w:val="000000"/>
          <w:sz w:val="28"/>
        </w:rPr>
        <w:t>
      11. Тасымалдаушының шығыстарын есептеу мынадай бөлімдерден тұрады:</w:t>
      </w:r>
    </w:p>
    <w:bookmarkEnd w:id="82"/>
    <w:p>
      <w:pPr>
        <w:spacing w:after="0"/>
        <w:ind w:left="0"/>
        <w:jc w:val="both"/>
      </w:pPr>
      <w:r>
        <w:rPr>
          <w:rFonts w:ascii="Times New Roman"/>
          <w:b w:val="false"/>
          <w:i w:val="false"/>
          <w:color w:val="000000"/>
          <w:sz w:val="28"/>
        </w:rPr>
        <w:t>
      вагондардың түрлері бойынша жолаушы поезының нақты әрбір маршруты бойынша тасымалдаушының тура өндірістік шығындарын анықтау;</w:t>
      </w:r>
    </w:p>
    <w:p>
      <w:pPr>
        <w:spacing w:after="0"/>
        <w:ind w:left="0"/>
        <w:jc w:val="both"/>
      </w:pPr>
      <w:r>
        <w:rPr>
          <w:rFonts w:ascii="Times New Roman"/>
          <w:b w:val="false"/>
          <w:i w:val="false"/>
          <w:color w:val="000000"/>
          <w:sz w:val="28"/>
        </w:rPr>
        <w:t>
      вагон айналымынан үлес салмағы бойынша үстеме шығыстар және маршруттар бойынша кезең шығыстарын есептеу және бөлу.</w:t>
      </w:r>
    </w:p>
    <w:p>
      <w:pPr>
        <w:spacing w:after="0"/>
        <w:ind w:left="0"/>
        <w:jc w:val="both"/>
      </w:pPr>
      <w:r>
        <w:rPr>
          <w:rFonts w:ascii="Times New Roman"/>
          <w:b w:val="false"/>
          <w:i w:val="false"/>
          <w:color w:val="000000"/>
          <w:sz w:val="28"/>
        </w:rPr>
        <w:t>
      Магистралдық темір жол желісі қызметіне (бұдан әрі – МТЖ) шығыстарды есептеу мына формуламен анықталады:</w:t>
      </w:r>
    </w:p>
    <w:p>
      <w:pPr>
        <w:spacing w:after="0"/>
        <w:ind w:left="0"/>
        <w:jc w:val="both"/>
      </w:pPr>
      <w:r>
        <w:rPr>
          <w:rFonts w:ascii="Times New Roman"/>
          <w:b w:val="false"/>
          <w:i w:val="false"/>
          <w:color w:val="000000"/>
          <w:sz w:val="28"/>
        </w:rPr>
        <w:t>
      1) төмендететін коэффициентсіз:</w:t>
      </w:r>
    </w:p>
    <w:p>
      <w:pPr>
        <w:spacing w:after="0"/>
        <w:ind w:left="0"/>
        <w:jc w:val="both"/>
      </w:pPr>
      <w:r>
        <w:rPr>
          <w:rFonts w:ascii="Times New Roman"/>
          <w:b w:val="false"/>
          <w:i w:val="false"/>
          <w:color w:val="000000"/>
          <w:sz w:val="28"/>
        </w:rPr>
        <w:t>
      Rмтж</w:t>
      </w:r>
      <w:r>
        <w:rPr>
          <w:rFonts w:ascii="Times New Roman"/>
          <w:b w:val="false"/>
          <w:i/>
          <w:color w:val="000000"/>
          <w:sz w:val="28"/>
        </w:rPr>
        <w:t xml:space="preserve"> = V</w:t>
      </w:r>
      <w:r>
        <w:rPr>
          <w:rFonts w:ascii="Times New Roman"/>
          <w:b w:val="false"/>
          <w:i w:val="false"/>
          <w:color w:val="000000"/>
          <w:sz w:val="28"/>
        </w:rPr>
        <w:t>ваг-км</w:t>
      </w:r>
      <w:r>
        <w:rPr>
          <w:rFonts w:ascii="Times New Roman"/>
          <w:b w:val="false"/>
          <w:i/>
          <w:color w:val="000000"/>
          <w:sz w:val="28"/>
        </w:rPr>
        <w:t xml:space="preserve"> *P</w:t>
      </w:r>
      <w:r>
        <w:rPr>
          <w:rFonts w:ascii="Times New Roman"/>
          <w:b w:val="false"/>
          <w:i w:val="false"/>
          <w:color w:val="000000"/>
          <w:sz w:val="28"/>
        </w:rPr>
        <w:t>мтж</w:t>
      </w:r>
    </w:p>
    <w:p>
      <w:pPr>
        <w:spacing w:after="0"/>
        <w:ind w:left="0"/>
        <w:jc w:val="both"/>
      </w:pPr>
      <w:r>
        <w:rPr>
          <w:rFonts w:ascii="Times New Roman"/>
          <w:b w:val="false"/>
          <w:i w:val="false"/>
          <w:color w:val="000000"/>
          <w:sz w:val="28"/>
        </w:rPr>
        <w:t>
      2) төмендететін коэффициентпен:</w:t>
      </w:r>
    </w:p>
    <w:p>
      <w:pPr>
        <w:spacing w:after="0"/>
        <w:ind w:left="0"/>
        <w:jc w:val="both"/>
      </w:pPr>
      <w:r>
        <w:rPr>
          <w:rFonts w:ascii="Times New Roman"/>
          <w:b w:val="false"/>
          <w:i w:val="false"/>
          <w:color w:val="000000"/>
          <w:sz w:val="28"/>
        </w:rPr>
        <w:t>
      Rмтж</w:t>
      </w:r>
      <w:r>
        <w:rPr>
          <w:rFonts w:ascii="Times New Roman"/>
          <w:b w:val="false"/>
          <w:i/>
          <w:color w:val="000000"/>
          <w:sz w:val="28"/>
        </w:rPr>
        <w:t xml:space="preserve"> = V</w:t>
      </w:r>
      <w:r>
        <w:rPr>
          <w:rFonts w:ascii="Times New Roman"/>
          <w:b w:val="false"/>
          <w:i w:val="false"/>
          <w:color w:val="000000"/>
          <w:sz w:val="28"/>
        </w:rPr>
        <w:t>ваг-км</w:t>
      </w:r>
      <w:r>
        <w:rPr>
          <w:rFonts w:ascii="Times New Roman"/>
          <w:b w:val="false"/>
          <w:i/>
          <w:color w:val="000000"/>
          <w:sz w:val="28"/>
        </w:rPr>
        <w:t xml:space="preserve"> *P</w:t>
      </w:r>
      <w:r>
        <w:rPr>
          <w:rFonts w:ascii="Times New Roman"/>
          <w:b w:val="false"/>
          <w:i w:val="false"/>
          <w:color w:val="000000"/>
          <w:sz w:val="28"/>
        </w:rPr>
        <w:t>мтж *kмтж</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Rмтж – МТЖ пайдалану қызметі үшін шығыстар;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ваг-км – жоспарланған кезеңге вагон-км (ваг-км)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мтж– МТЖ пайдалану қызметі үшін тариф, теңге;</w:t>
      </w:r>
    </w:p>
    <w:p>
      <w:pPr>
        <w:spacing w:after="0"/>
        <w:ind w:left="0"/>
        <w:jc w:val="both"/>
      </w:pPr>
      <w:r>
        <w:rPr>
          <w:rFonts w:ascii="Times New Roman"/>
          <w:b w:val="false"/>
          <w:i w:val="false"/>
          <w:color w:val="000000"/>
          <w:sz w:val="28"/>
        </w:rPr>
        <w:t>
      kмтж – уақытша төмендететін коэффициент (бұдан әрі - УТК).</w:t>
      </w:r>
    </w:p>
    <w:p>
      <w:pPr>
        <w:spacing w:after="0"/>
        <w:ind w:left="0"/>
        <w:jc w:val="both"/>
      </w:pPr>
      <w:r>
        <w:rPr>
          <w:rFonts w:ascii="Times New Roman"/>
          <w:b w:val="false"/>
          <w:i w:val="false"/>
          <w:color w:val="000000"/>
          <w:sz w:val="28"/>
        </w:rPr>
        <w:t>
      Локомотивпен тартуды ұсыну қызметі үшін шығыстарды есептеу мынадай формулалар бойынша 2 кезеңмен анықталады:</w:t>
      </w:r>
    </w:p>
    <w:p>
      <w:pPr>
        <w:spacing w:after="0"/>
        <w:ind w:left="0"/>
        <w:jc w:val="both"/>
      </w:pPr>
      <w:r>
        <w:rPr>
          <w:rFonts w:ascii="Times New Roman"/>
          <w:b w:val="false"/>
          <w:i w:val="false"/>
          <w:color w:val="000000"/>
          <w:sz w:val="28"/>
        </w:rPr>
        <w:t>
      1-кезең: Поезд бойынша қызметтің құны</w:t>
      </w:r>
    </w:p>
    <w:p>
      <w:pPr>
        <w:spacing w:after="0"/>
        <w:ind w:left="0"/>
        <w:jc w:val="both"/>
      </w:pPr>
      <w:r>
        <w:rPr>
          <w:rFonts w:ascii="Times New Roman"/>
          <w:b w:val="false"/>
          <w:i w:val="false"/>
          <w:color w:val="000000"/>
          <w:sz w:val="28"/>
        </w:rPr>
        <w:t>
      Rлок</w:t>
      </w:r>
      <w:r>
        <w:rPr>
          <w:rFonts w:ascii="Times New Roman"/>
          <w:b w:val="false"/>
          <w:i/>
          <w:color w:val="000000"/>
          <w:sz w:val="28"/>
        </w:rPr>
        <w:t>= (V</w:t>
      </w:r>
      <w:r>
        <w:rPr>
          <w:rFonts w:ascii="Times New Roman"/>
          <w:b w:val="false"/>
          <w:i w:val="false"/>
          <w:color w:val="000000"/>
          <w:sz w:val="28"/>
        </w:rPr>
        <w:t xml:space="preserve">теп.лок.сағ </w:t>
      </w:r>
      <w:r>
        <w:rPr>
          <w:rFonts w:ascii="Times New Roman"/>
          <w:b w:val="false"/>
          <w:i/>
          <w:color w:val="000000"/>
          <w:sz w:val="28"/>
        </w:rPr>
        <w:t>*P</w:t>
      </w:r>
      <w:r>
        <w:rPr>
          <w:rFonts w:ascii="Times New Roman"/>
          <w:b w:val="false"/>
          <w:i w:val="false"/>
          <w:color w:val="000000"/>
          <w:sz w:val="28"/>
        </w:rPr>
        <w:t>теп.лок.сағ</w:t>
      </w:r>
      <w:r>
        <w:rPr>
          <w:rFonts w:ascii="Times New Roman"/>
          <w:b w:val="false"/>
          <w:i/>
          <w:color w:val="000000"/>
          <w:sz w:val="28"/>
        </w:rPr>
        <w:t>) + (V</w:t>
      </w:r>
      <w:r>
        <w:rPr>
          <w:rFonts w:ascii="Times New Roman"/>
          <w:b w:val="false"/>
          <w:i w:val="false"/>
          <w:color w:val="000000"/>
          <w:sz w:val="28"/>
        </w:rPr>
        <w:t xml:space="preserve">элек.лок.сағ </w:t>
      </w:r>
      <w:r>
        <w:rPr>
          <w:rFonts w:ascii="Times New Roman"/>
          <w:b w:val="false"/>
          <w:i/>
          <w:color w:val="000000"/>
          <w:sz w:val="28"/>
        </w:rPr>
        <w:t>*P</w:t>
      </w:r>
      <w:r>
        <w:rPr>
          <w:rFonts w:ascii="Times New Roman"/>
          <w:b w:val="false"/>
          <w:i w:val="false"/>
          <w:color w:val="000000"/>
          <w:vertAlign w:val="subscript"/>
        </w:rPr>
        <w:t xml:space="preserve"> </w:t>
      </w:r>
      <w:r>
        <w:rPr>
          <w:rFonts w:ascii="Times New Roman"/>
          <w:b w:val="false"/>
          <w:i w:val="false"/>
          <w:color w:val="000000"/>
          <w:sz w:val="28"/>
        </w:rPr>
        <w:t>лек.лок.сағ</w:t>
      </w:r>
      <w:r>
        <w:rPr>
          <w:rFonts w:ascii="Times New Roman"/>
          <w:b w:val="false"/>
          <w:i/>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Rлок – поезд бойынша локомотивпен тартуды ұсыну қызметі үшін шығыстар;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теп.лок.сағ – тепловозбен тарту жоспарланған локомотив-сағаттың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sz w:val="28"/>
        </w:rPr>
        <w:t>теп.лок.сағ – тепловозбен тарту қызметі үшін тариф,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элек.лок.сағ – электровозбен тарту жоспарланған локомотив-сағаттың саны;</w:t>
      </w:r>
    </w:p>
    <w:p>
      <w:pPr>
        <w:spacing w:after="0"/>
        <w:ind w:left="0"/>
        <w:jc w:val="both"/>
      </w:pPr>
      <w:r>
        <w:rPr>
          <w:rFonts w:ascii="Times New Roman"/>
          <w:b w:val="false"/>
          <w:i/>
          <w:color w:val="000000"/>
          <w:sz w:val="28"/>
        </w:rPr>
        <w:t xml:space="preserve"> P</w:t>
      </w:r>
      <w:r>
        <w:rPr>
          <w:rFonts w:ascii="Times New Roman"/>
          <w:b w:val="false"/>
          <w:i w:val="false"/>
          <w:color w:val="000000"/>
          <w:sz w:val="28"/>
        </w:rPr>
        <w:t>элек.лок.сағ – электровозбен тарту қызметі үшін тариф, теңге.</w:t>
      </w:r>
    </w:p>
    <w:p>
      <w:pPr>
        <w:spacing w:after="0"/>
        <w:ind w:left="0"/>
        <w:jc w:val="both"/>
      </w:pPr>
      <w:r>
        <w:rPr>
          <w:rFonts w:ascii="Times New Roman"/>
          <w:b w:val="false"/>
          <w:i w:val="false"/>
          <w:color w:val="000000"/>
          <w:sz w:val="28"/>
        </w:rPr>
        <w:t>
      2-кезең: Вагон түрлері бойынша қызметтің құны</w:t>
      </w:r>
    </w:p>
    <w:p>
      <w:pPr>
        <w:spacing w:after="0"/>
        <w:ind w:left="0"/>
        <w:jc w:val="both"/>
      </w:pPr>
      <w:r>
        <w:rPr>
          <w:rFonts w:ascii="Times New Roman"/>
          <w:b w:val="false"/>
          <w:i w:val="false"/>
          <w:color w:val="000000"/>
          <w:sz w:val="28"/>
        </w:rPr>
        <w:t>
       Rваг.лок</w:t>
      </w:r>
      <w:r>
        <w:rPr>
          <w:rFonts w:ascii="Times New Roman"/>
          <w:b w:val="false"/>
          <w:i w:val="false"/>
          <w:color w:val="000000"/>
          <w:vertAlign w:val="subscript"/>
        </w:rPr>
        <w:t>.</w:t>
      </w:r>
      <w:r>
        <w:rPr>
          <w:rFonts w:ascii="Times New Roman"/>
          <w:b w:val="false"/>
          <w:i w:val="false"/>
          <w:color w:val="000000"/>
          <w:sz w:val="28"/>
        </w:rPr>
        <w:t>= Rлок /VQi поездың вагон-км</w:t>
      </w:r>
      <w:r>
        <w:rPr>
          <w:rFonts w:ascii="Times New Roman"/>
          <w:b w:val="false"/>
          <w:i w:val="false"/>
          <w:color w:val="000000"/>
          <w:vertAlign w:val="subscript"/>
        </w:rPr>
        <w:t>.</w:t>
      </w:r>
      <w:r>
        <w:rPr>
          <w:rFonts w:ascii="Times New Roman"/>
          <w:b w:val="false"/>
          <w:i w:val="false"/>
          <w:color w:val="000000"/>
          <w:sz w:val="28"/>
        </w:rPr>
        <w:t>* VQi вагонның вагон-км.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Rваг.лок – поезд құрамында қатынайтын i–түрі немесе вагондар тобы бойынша қызмет құны, теңге</w:t>
      </w:r>
    </w:p>
    <w:p>
      <w:pPr>
        <w:spacing w:after="0"/>
        <w:ind w:left="0"/>
        <w:jc w:val="both"/>
      </w:pPr>
      <w:r>
        <w:rPr>
          <w:rFonts w:ascii="Times New Roman"/>
          <w:b w:val="false"/>
          <w:i w:val="false"/>
          <w:color w:val="000000"/>
          <w:sz w:val="28"/>
        </w:rPr>
        <w:t>
      Rлок</w:t>
      </w:r>
      <w:r>
        <w:rPr>
          <w:rFonts w:ascii="Times New Roman"/>
          <w:b w:val="false"/>
          <w:i w:val="false"/>
          <w:color w:val="000000"/>
          <w:vertAlign w:val="subscript"/>
        </w:rPr>
        <w:t xml:space="preserve"> </w:t>
      </w:r>
      <w:r>
        <w:rPr>
          <w:rFonts w:ascii="Times New Roman"/>
          <w:b w:val="false"/>
          <w:i w:val="false"/>
          <w:color w:val="000000"/>
          <w:sz w:val="28"/>
        </w:rPr>
        <w:t>– поезд бойынша қызмет құны, теңге</w:t>
      </w:r>
    </w:p>
    <w:p>
      <w:pPr>
        <w:spacing w:after="0"/>
        <w:ind w:left="0"/>
        <w:jc w:val="both"/>
      </w:pPr>
      <w:r>
        <w:rPr>
          <w:rFonts w:ascii="Times New Roman"/>
          <w:b w:val="false"/>
          <w:i w:val="false"/>
          <w:color w:val="000000"/>
          <w:sz w:val="28"/>
        </w:rPr>
        <w:t>
      VQi поезд ваг-км. – ҚР аумағы бойынша жоспарланған кезеңге поезд жүрісі, ваг/км.</w:t>
      </w:r>
    </w:p>
    <w:p>
      <w:pPr>
        <w:spacing w:after="0"/>
        <w:ind w:left="0"/>
        <w:jc w:val="both"/>
      </w:pPr>
      <w:r>
        <w:rPr>
          <w:rFonts w:ascii="Times New Roman"/>
          <w:b w:val="false"/>
          <w:i w:val="false"/>
          <w:color w:val="000000"/>
          <w:sz w:val="28"/>
        </w:rPr>
        <w:t>
      VQi ваг. ваг-км. – ҚР аумағы бойынша жоспарланған кезеңге поезд құрамында қатынайтын тиісті вагон жүрісі, ваг/км.</w:t>
      </w:r>
    </w:p>
    <w:p>
      <w:pPr>
        <w:spacing w:after="0"/>
        <w:ind w:left="0"/>
        <w:jc w:val="both"/>
      </w:pPr>
      <w:r>
        <w:rPr>
          <w:rFonts w:ascii="Times New Roman"/>
          <w:b w:val="false"/>
          <w:i w:val="false"/>
          <w:color w:val="000000"/>
          <w:sz w:val="28"/>
        </w:rPr>
        <w:t>
      Жылжымалы құрам жалға алынған парк шығыстарының есебі:</w:t>
      </w:r>
    </w:p>
    <w:p>
      <w:pPr>
        <w:spacing w:after="0"/>
        <w:ind w:left="0"/>
        <w:jc w:val="both"/>
      </w:pPr>
      <w:r>
        <w:rPr>
          <w:rFonts w:ascii="Times New Roman"/>
          <w:b w:val="false"/>
          <w:i w:val="false"/>
          <w:color w:val="000000"/>
          <w:sz w:val="28"/>
        </w:rPr>
        <w:t>
      Поездарды құру үшін жылжымалы құрам паркі есебі (резервте барды есепке ала отырып) мынадай формулалармен қажетті вагон түрі бойынша анықталады:</w:t>
      </w:r>
    </w:p>
    <w:p>
      <w:pPr>
        <w:spacing w:after="0"/>
        <w:ind w:left="0"/>
        <w:jc w:val="both"/>
      </w:pPr>
      <w:r>
        <w:rPr>
          <w:rFonts w:ascii="Times New Roman"/>
          <w:b w:val="false"/>
          <w:i w:val="false"/>
          <w:color w:val="000000"/>
          <w:sz w:val="28"/>
        </w:rPr>
        <w:t>
      Жолаушылар вагондарына:</w:t>
      </w:r>
    </w:p>
    <w:p>
      <w:pPr>
        <w:spacing w:after="0"/>
        <w:ind w:left="0"/>
        <w:jc w:val="both"/>
      </w:pPr>
      <w:r>
        <w:rPr>
          <w:rFonts w:ascii="Times New Roman"/>
          <w:b w:val="false"/>
          <w:i w:val="false"/>
          <w:color w:val="000000"/>
          <w:sz w:val="28"/>
        </w:rPr>
        <w:t xml:space="preserve">
      Rваг. жалға алу </w:t>
      </w:r>
      <w:r>
        <w:rPr>
          <w:rFonts w:ascii="Times New Roman"/>
          <w:b w:val="false"/>
          <w:i w:val="false"/>
          <w:color w:val="000000"/>
          <w:vertAlign w:val="superscript"/>
        </w:rPr>
        <w:t>=</w:t>
      </w:r>
      <w:r>
        <w:rPr>
          <w:rFonts w:ascii="Times New Roman"/>
          <w:b w:val="false"/>
          <w:i w:val="false"/>
          <w:color w:val="000000"/>
          <w:sz w:val="28"/>
        </w:rPr>
        <w:t xml:space="preserve"> (Nваг</w:t>
      </w:r>
      <w:r>
        <w:rPr>
          <w:rFonts w:ascii="Times New Roman"/>
          <w:b w:val="false"/>
          <w:i w:val="false"/>
          <w:color w:val="000000"/>
          <w:vertAlign w:val="subscript"/>
        </w:rPr>
        <w:t>.</w:t>
      </w:r>
      <w:r>
        <w:rPr>
          <w:rFonts w:ascii="Times New Roman"/>
          <w:b w:val="false"/>
          <w:i w:val="false"/>
          <w:color w:val="000000"/>
          <w:sz w:val="28"/>
        </w:rPr>
        <w:t>* Nқұрам</w:t>
      </w:r>
      <w:r>
        <w:rPr>
          <w:rFonts w:ascii="Times New Roman"/>
          <w:b w:val="false"/>
          <w:i w:val="false"/>
          <w:color w:val="000000"/>
          <w:vertAlign w:val="subscript"/>
        </w:rPr>
        <w:t>.</w:t>
      </w: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резерв* Nжалға алу күндері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паркі</w:t>
      </w:r>
      <w:r>
        <w:rPr>
          <w:rFonts w:ascii="Times New Roman"/>
          <w:b w:val="false"/>
          <w:i/>
          <w:color w:val="000000"/>
          <w:sz w:val="28"/>
        </w:rPr>
        <w:t xml:space="preserve">* </w:t>
      </w:r>
      <w:r>
        <w:rPr>
          <w:rFonts w:ascii="Times New Roman"/>
          <w:b w:val="false"/>
          <w:i w:val="false"/>
          <w:color w:val="000000"/>
          <w:sz w:val="28"/>
        </w:rPr>
        <w:t>Pваг. жалға алу</w:t>
      </w:r>
      <w:r>
        <w:rPr>
          <w:rFonts w:ascii="Times New Roman"/>
          <w:b w:val="false"/>
          <w:i w:val="false"/>
          <w:color w:val="000000"/>
          <w:vertAlign w:val="subscript"/>
        </w:rPr>
        <w:t>.</w:t>
      </w:r>
      <w:r>
        <w:rPr>
          <w:rFonts w:ascii="Times New Roman"/>
          <w:b w:val="false"/>
          <w:i w:val="false"/>
          <w:color w:val="000000"/>
          <w:sz w:val="28"/>
        </w:rPr>
        <w:t>)/ VWi dfu-rv* VQi dfu-rv</w:t>
      </w:r>
    </w:p>
    <w:p>
      <w:pPr>
        <w:spacing w:after="0"/>
        <w:ind w:left="0"/>
        <w:jc w:val="both"/>
      </w:pPr>
      <w:r>
        <w:rPr>
          <w:rFonts w:ascii="Times New Roman"/>
          <w:b w:val="false"/>
          <w:i w:val="false"/>
          <w:color w:val="000000"/>
          <w:sz w:val="28"/>
        </w:rPr>
        <w:t>
      Электрсекциялар және дизельді поездар вагондары:</w:t>
      </w:r>
    </w:p>
    <w:p>
      <w:pPr>
        <w:spacing w:after="0"/>
        <w:ind w:left="0"/>
        <w:jc w:val="both"/>
      </w:pPr>
      <w:r>
        <w:rPr>
          <w:rFonts w:ascii="Times New Roman"/>
          <w:b w:val="false"/>
          <w:i w:val="false"/>
          <w:color w:val="000000"/>
          <w:sz w:val="28"/>
        </w:rPr>
        <w:t xml:space="preserve">
      Rваг. жалға алу </w:t>
      </w:r>
      <w:r>
        <w:rPr>
          <w:rFonts w:ascii="Times New Roman"/>
          <w:b w:val="false"/>
          <w:i w:val="false"/>
          <w:color w:val="000000"/>
          <w:vertAlign w:val="superscript"/>
        </w:rPr>
        <w:t>=</w:t>
      </w:r>
      <w:r>
        <w:rPr>
          <w:rFonts w:ascii="Times New Roman"/>
          <w:b w:val="false"/>
          <w:i w:val="false"/>
          <w:color w:val="000000"/>
          <w:sz w:val="28"/>
        </w:rPr>
        <w:t xml:space="preserve"> [(Nваг+</w:t>
      </w:r>
      <w:r>
        <w:rPr>
          <w:rFonts w:ascii="Times New Roman"/>
          <w:b w:val="false"/>
          <w:i/>
          <w:color w:val="000000"/>
          <w:sz w:val="28"/>
        </w:rPr>
        <w:t xml:space="preserve"> k</w:t>
      </w:r>
      <w:r>
        <w:rPr>
          <w:rFonts w:ascii="Times New Roman"/>
          <w:b w:val="false"/>
          <w:i w:val="false"/>
          <w:color w:val="000000"/>
          <w:sz w:val="28"/>
        </w:rPr>
        <w:t>резерв.)* Nқұрам. * Nжалға алу күндері</w:t>
      </w:r>
      <w:r>
        <w:rPr>
          <w:rFonts w:ascii="Times New Roman"/>
          <w:b w:val="false"/>
          <w:i/>
          <w:color w:val="000000"/>
          <w:sz w:val="28"/>
        </w:rPr>
        <w:t xml:space="preserve"> *k</w:t>
      </w:r>
      <w:r>
        <w:rPr>
          <w:rFonts w:ascii="Times New Roman"/>
          <w:b w:val="false"/>
          <w:i w:val="false"/>
          <w:color w:val="000000"/>
          <w:sz w:val="28"/>
        </w:rPr>
        <w:t>паркі</w:t>
      </w:r>
      <w:r>
        <w:rPr>
          <w:rFonts w:ascii="Times New Roman"/>
          <w:b w:val="false"/>
          <w:i/>
          <w:color w:val="000000"/>
          <w:sz w:val="28"/>
        </w:rPr>
        <w:t xml:space="preserve">* </w:t>
      </w:r>
      <w:r>
        <w:rPr>
          <w:rFonts w:ascii="Times New Roman"/>
          <w:b w:val="false"/>
          <w:i w:val="false"/>
          <w:color w:val="000000"/>
          <w:sz w:val="28"/>
        </w:rPr>
        <w:t>Pваг. жалға алу]/ / VW i ваг-км* VQ i ваг-км</w:t>
      </w:r>
      <w:r>
        <w:rPr>
          <w:rFonts w:ascii="Times New Roman"/>
          <w:b w:val="false"/>
          <w:i/>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Rваг. жалға алу – вагондарды жалға берген қызметіне шығыстар;</w:t>
      </w:r>
    </w:p>
    <w:p>
      <w:pPr>
        <w:spacing w:after="0"/>
        <w:ind w:left="0"/>
        <w:jc w:val="both"/>
      </w:pPr>
      <w:r>
        <w:rPr>
          <w:rFonts w:ascii="Times New Roman"/>
          <w:b w:val="false"/>
          <w:i w:val="false"/>
          <w:color w:val="000000"/>
          <w:sz w:val="28"/>
        </w:rPr>
        <w:t>
      Nваг – құрамдағы вагондар саны;</w:t>
      </w:r>
    </w:p>
    <w:p>
      <w:pPr>
        <w:spacing w:after="0"/>
        <w:ind w:left="0"/>
        <w:jc w:val="both"/>
      </w:pPr>
      <w:r>
        <w:rPr>
          <w:rFonts w:ascii="Times New Roman"/>
          <w:b w:val="false"/>
          <w:i w:val="false"/>
          <w:color w:val="000000"/>
          <w:sz w:val="28"/>
        </w:rPr>
        <w:t>
      Nқұрам – құрамдағы қажетті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резерв – вагондардың міндетті резервті коэффициенті: жолаушылар вагондары бойынша 1,07 тең (айналымдағы барлық вагондар санынан 7%); электросекция және дизельді поездар бойынша 3 вагонға тең (бас, моторлы және тіркелмелі);</w:t>
      </w:r>
    </w:p>
    <w:p>
      <w:pPr>
        <w:spacing w:after="0"/>
        <w:ind w:left="0"/>
        <w:jc w:val="both"/>
      </w:pPr>
      <w:r>
        <w:rPr>
          <w:rFonts w:ascii="Times New Roman"/>
          <w:b w:val="false"/>
          <w:i w:val="false"/>
          <w:color w:val="000000"/>
          <w:sz w:val="28"/>
        </w:rPr>
        <w:t>
      Nжалға алынған күндер – жоспарланған кезеңге жалға алынған күндер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паркі – жалға алынған жолаушылар жылжымалы құрамын пайдалану коэффициенті 0,7 мөлшерінде;</w:t>
      </w:r>
    </w:p>
    <w:p>
      <w:pPr>
        <w:spacing w:after="0"/>
        <w:ind w:left="0"/>
        <w:jc w:val="both"/>
      </w:pPr>
      <w:r>
        <w:rPr>
          <w:rFonts w:ascii="Times New Roman"/>
          <w:b w:val="false"/>
          <w:i w:val="false"/>
          <w:color w:val="000000"/>
          <w:sz w:val="28"/>
        </w:rPr>
        <w:t>
      VQi ваг-км – ҚР аумағы бойынша жоспарланған кезеңге поезд құрамында қатынайтын тиісті вагон жүрісі, ваг/км.;</w:t>
      </w:r>
    </w:p>
    <w:p>
      <w:pPr>
        <w:spacing w:after="0"/>
        <w:ind w:left="0"/>
        <w:jc w:val="both"/>
      </w:pPr>
      <w:r>
        <w:rPr>
          <w:rFonts w:ascii="Times New Roman"/>
          <w:b w:val="false"/>
          <w:i w:val="false"/>
          <w:color w:val="000000"/>
          <w:sz w:val="28"/>
        </w:rPr>
        <w:t>
      VWi ваг-км – бүкіл жол бойында жоспарланған кезеңге поезд құрамында қатынайтын тиісті вагон жүрісі;</w:t>
      </w:r>
    </w:p>
    <w:p>
      <w:pPr>
        <w:spacing w:after="0"/>
        <w:ind w:left="0"/>
        <w:jc w:val="both"/>
      </w:pPr>
      <w:r>
        <w:rPr>
          <w:rFonts w:ascii="Times New Roman"/>
          <w:b w:val="false"/>
          <w:i w:val="false"/>
          <w:color w:val="000000"/>
          <w:sz w:val="28"/>
        </w:rPr>
        <w:t>
      Pвагонды жалға алу – осы Әдістеменің 37-тармағымен орнатылған тәртіпте анықталатын тиісті үлгідегі бір вагонды жалға алу тарифі, ваг.тәулік үшін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N</w:t>
      </w:r>
      <w:r>
        <w:rPr>
          <w:rFonts w:ascii="Times New Roman"/>
          <w:b w:val="false"/>
          <w:i w:val="false"/>
          <w:color w:val="000000"/>
          <w:sz w:val="28"/>
        </w:rPr>
        <w:t>құрам</w:t>
      </w:r>
      <w:r>
        <w:rPr>
          <w:rFonts w:ascii="Times New Roman"/>
          <w:b w:val="false"/>
          <w:i/>
          <w:color w:val="000000"/>
          <w:sz w:val="28"/>
        </w:rPr>
        <w:t xml:space="preserve"> = Z</w:t>
      </w:r>
      <w:r>
        <w:rPr>
          <w:rFonts w:ascii="Times New Roman"/>
          <w:b w:val="false"/>
          <w:i w:val="false"/>
          <w:color w:val="000000"/>
          <w:sz w:val="28"/>
        </w:rPr>
        <w:t>n</w:t>
      </w:r>
      <w:r>
        <w:rPr>
          <w:rFonts w:ascii="Times New Roman"/>
          <w:b w:val="false"/>
          <w:i/>
          <w:color w:val="000000"/>
          <w:sz w:val="28"/>
        </w:rPr>
        <w:t xml:space="preserve"> * V</w:t>
      </w:r>
      <w:r>
        <w:rPr>
          <w:rFonts w:ascii="Times New Roman"/>
          <w:b w:val="false"/>
          <w:i w:val="false"/>
          <w:color w:val="000000"/>
          <w:sz w:val="28"/>
        </w:rPr>
        <w:t>құрам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color w:val="000000"/>
          <w:sz w:val="28"/>
        </w:rPr>
        <w:t xml:space="preserve"> N</w:t>
      </w:r>
      <w:r>
        <w:rPr>
          <w:rFonts w:ascii="Times New Roman"/>
          <w:b w:val="false"/>
          <w:i w:val="false"/>
          <w:color w:val="000000"/>
          <w:sz w:val="28"/>
        </w:rPr>
        <w:t>құрам – қажетті құрам саны;</w:t>
      </w:r>
    </w:p>
    <w:p>
      <w:pPr>
        <w:spacing w:after="0"/>
        <w:ind w:left="0"/>
        <w:jc w:val="both"/>
      </w:pPr>
      <w:r>
        <w:rPr>
          <w:rFonts w:ascii="Times New Roman"/>
          <w:b w:val="false"/>
          <w:i w:val="false"/>
          <w:color w:val="000000"/>
          <w:sz w:val="28"/>
        </w:rPr>
        <w:t>
      Zn – тәулік ішінде жөнелтілетін поездар саны;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құрам – жолаушылар құрамының айналымы, тәулігіне.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құрам жолаушылар құрамы айналымының уақыты және поездарды жөнелту жиілігінің </w:t>
      </w:r>
      <w:r>
        <w:rPr>
          <w:rFonts w:ascii="Times New Roman"/>
          <w:b w:val="false"/>
          <w:i/>
          <w:color w:val="000000"/>
          <w:sz w:val="28"/>
        </w:rPr>
        <w:t>Z</w:t>
      </w:r>
      <w:r>
        <w:rPr>
          <w:rFonts w:ascii="Times New Roman"/>
          <w:b w:val="false"/>
          <w:i w:val="false"/>
          <w:color w:val="000000"/>
          <w:sz w:val="28"/>
        </w:rPr>
        <w:t>n</w:t>
      </w:r>
      <w:r>
        <w:rPr>
          <w:rFonts w:ascii="Times New Roman"/>
          <w:b w:val="false"/>
          <w:i w:val="false"/>
          <w:color w:val="000000"/>
          <w:vertAlign w:val="subscript"/>
        </w:rPr>
        <w:t xml:space="preserve"> </w:t>
      </w:r>
      <w:r>
        <w:rPr>
          <w:rFonts w:ascii="Times New Roman"/>
          <w:b w:val="false"/>
          <w:i w:val="false"/>
          <w:color w:val="000000"/>
          <w:sz w:val="28"/>
        </w:rPr>
        <w:t xml:space="preserve">коэффициенті бойынша нақты бағытқа қызмет көрсету үшін </w:t>
      </w:r>
      <w:r>
        <w:rPr>
          <w:rFonts w:ascii="Times New Roman"/>
          <w:b w:val="false"/>
          <w:i/>
          <w:color w:val="000000"/>
          <w:sz w:val="28"/>
        </w:rPr>
        <w:t>N</w:t>
      </w:r>
      <w:r>
        <w:rPr>
          <w:rFonts w:ascii="Times New Roman"/>
          <w:b w:val="false"/>
          <w:i w:val="false"/>
          <w:color w:val="000000"/>
          <w:vertAlign w:val="subscript"/>
        </w:rPr>
        <w:t>құрам</w:t>
      </w:r>
      <w:r>
        <w:rPr>
          <w:rFonts w:ascii="Times New Roman"/>
          <w:b w:val="false"/>
          <w:i w:val="false"/>
          <w:color w:val="000000"/>
          <w:sz w:val="28"/>
        </w:rPr>
        <w:t xml:space="preserve"> құрамының қажетті санын анықтауға болады:</w:t>
      </w:r>
    </w:p>
    <w:p>
      <w:pPr>
        <w:spacing w:after="0"/>
        <w:ind w:left="0"/>
        <w:jc w:val="both"/>
      </w:pPr>
      <w:r>
        <w:rPr>
          <w:rFonts w:ascii="Times New Roman"/>
          <w:b w:val="false"/>
          <w:i w:val="false"/>
          <w:color w:val="000000"/>
          <w:sz w:val="28"/>
        </w:rPr>
        <w:t>
      Поездардың күнделікті рейске жөнелтілуі кезінде Z</w:t>
      </w:r>
      <w:r>
        <w:rPr>
          <w:rFonts w:ascii="Times New Roman"/>
          <w:b w:val="false"/>
          <w:i/>
          <w:color w:val="000000"/>
          <w:sz w:val="28"/>
        </w:rPr>
        <w:t>n</w:t>
      </w:r>
      <w:r>
        <w:rPr>
          <w:rFonts w:ascii="Times New Roman"/>
          <w:b w:val="false"/>
          <w:i w:val="false"/>
          <w:color w:val="000000"/>
          <w:sz w:val="28"/>
        </w:rPr>
        <w:t>= 1 коэффициенті қолданылады, поездардың күн ара жөнелтілуі кезінде Z</w:t>
      </w:r>
      <w:r>
        <w:rPr>
          <w:rFonts w:ascii="Times New Roman"/>
          <w:b w:val="false"/>
          <w:i/>
          <w:color w:val="000000"/>
          <w:sz w:val="28"/>
        </w:rPr>
        <w:t>n</w:t>
      </w:r>
      <w:r>
        <w:rPr>
          <w:rFonts w:ascii="Times New Roman"/>
          <w:b w:val="false"/>
          <w:i w:val="false"/>
          <w:color w:val="000000"/>
          <w:sz w:val="28"/>
        </w:rPr>
        <w:t xml:space="preserve"> = 0,5, және тағы сол сияқты.</w:t>
      </w:r>
    </w:p>
    <w:p>
      <w:pPr>
        <w:spacing w:after="0"/>
        <w:ind w:left="0"/>
        <w:jc w:val="both"/>
      </w:pPr>
      <w:r>
        <w:rPr>
          <w:rFonts w:ascii="Times New Roman"/>
          <w:b w:val="false"/>
          <w:i w:val="false"/>
          <w:color w:val="000000"/>
          <w:sz w:val="28"/>
        </w:rPr>
        <w:t xml:space="preserve"> Жолаушылар құрамының айналымы – бұл </w:t>
      </w:r>
      <w:r>
        <w:rPr>
          <w:rFonts w:ascii="Times New Roman"/>
          <w:b w:val="false"/>
          <w:i/>
          <w:color w:val="000000"/>
          <w:sz w:val="28"/>
        </w:rPr>
        <w:t>V</w:t>
      </w:r>
      <w:r>
        <w:rPr>
          <w:rFonts w:ascii="Times New Roman"/>
          <w:b w:val="false"/>
          <w:i w:val="false"/>
          <w:color w:val="000000"/>
          <w:sz w:val="28"/>
        </w:rPr>
        <w:t>құрам, құрамның құрылған пунктінен рейске жөнелтілген сәттен бастап құрылған пунктіне қайтып оралғанға дейін толық тәулікпен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356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356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1</w:t>
      </w:r>
      <w:r>
        <w:rPr>
          <w:rFonts w:ascii="Times New Roman"/>
          <w:b w:val="false"/>
          <w:i w:val="false"/>
          <w:color w:val="000000"/>
          <w:sz w:val="28"/>
        </w:rPr>
        <w:t>t</w:t>
      </w:r>
      <w:r>
        <w:rPr>
          <w:rFonts w:ascii="Times New Roman"/>
          <w:b w:val="false"/>
          <w:i w:val="false"/>
          <w:color w:val="000000"/>
          <w:vertAlign w:val="subscript"/>
        </w:rPr>
        <w:t>2</w:t>
      </w:r>
      <w:r>
        <w:rPr>
          <w:rFonts w:ascii="Times New Roman"/>
          <w:b w:val="false"/>
          <w:i w:val="false"/>
          <w:color w:val="000000"/>
          <w:sz w:val="28"/>
        </w:rPr>
        <w:t>– құрамның құрылған пунктінде және айналым пунктінде тиісінше тұру уақыты, сағат;</w:t>
      </w:r>
    </w:p>
    <w:p>
      <w:pPr>
        <w:spacing w:after="0"/>
        <w:ind w:left="0"/>
        <w:jc w:val="both"/>
      </w:pPr>
      <w:r>
        <w:rPr>
          <w:rFonts w:ascii="Times New Roman"/>
          <w:b w:val="false"/>
          <w:i w:val="false"/>
          <w:color w:val="000000"/>
          <w:sz w:val="28"/>
        </w:rPr>
        <w:t>
      l – құрылу пунктінен айналым пунктіне дейінгі қашықтық, км;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m1</w:t>
      </w:r>
      <w:r>
        <w:rPr>
          <w:rFonts w:ascii="Times New Roman"/>
          <w:b w:val="false"/>
          <w:i w:val="false"/>
          <w:color w:val="000000"/>
          <w:sz w:val="28"/>
        </w:rPr>
        <w:t>v</w:t>
      </w:r>
      <w:r>
        <w:rPr>
          <w:rFonts w:ascii="Times New Roman"/>
          <w:b w:val="false"/>
          <w:i w:val="false"/>
          <w:color w:val="000000"/>
          <w:vertAlign w:val="subscript"/>
        </w:rPr>
        <w:t>m2</w:t>
      </w:r>
      <w:r>
        <w:rPr>
          <w:rFonts w:ascii="Times New Roman"/>
          <w:b w:val="false"/>
          <w:i w:val="false"/>
          <w:color w:val="000000"/>
          <w:sz w:val="28"/>
        </w:rPr>
        <w:t>– тиісті құрылу пунктінен айналым пунктіне дейінгі және кері поезд жүруінің маршруттық жылдамдығы, км/сағат.</w:t>
      </w:r>
    </w:p>
    <w:p>
      <w:pPr>
        <w:spacing w:after="0"/>
        <w:ind w:left="0"/>
        <w:jc w:val="both"/>
      </w:pPr>
      <w:r>
        <w:rPr>
          <w:rFonts w:ascii="Times New Roman"/>
          <w:b w:val="false"/>
          <w:i w:val="false"/>
          <w:color w:val="000000"/>
          <w:sz w:val="28"/>
        </w:rPr>
        <w:t>
      Кезең шығыстарын қоса алғандағы жолаушыларды тасымалдаумен байланысты тасымалдаушы шығыстарының есебі.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w:t>
      </w:r>
      <w:r>
        <w:rPr>
          <w:rFonts w:ascii="Times New Roman"/>
          <w:b w:val="false"/>
          <w:i w:val="false"/>
          <w:color w:val="000000"/>
          <w:sz w:val="28"/>
        </w:rPr>
        <w:t>жолауш. тасымал</w:t>
      </w:r>
      <w:r>
        <w:rPr>
          <w:rFonts w:ascii="Times New Roman"/>
          <w:b w:val="false"/>
          <w:i w:val="false"/>
          <w:color w:val="000000"/>
          <w:vertAlign w:val="subscript"/>
        </w:rPr>
        <w:t>.</w:t>
      </w:r>
      <w:r>
        <w:rPr>
          <w:rFonts w:ascii="Times New Roman"/>
          <w:b w:val="false"/>
          <w:i w:val="false"/>
          <w:color w:val="000000"/>
          <w:sz w:val="28"/>
        </w:rPr>
        <w:t>= (RW тікелей</w:t>
      </w:r>
      <w:r>
        <w:rPr>
          <w:rFonts w:ascii="Times New Roman"/>
          <w:b w:val="false"/>
          <w:i w:val="false"/>
          <w:color w:val="000000"/>
          <w:vertAlign w:val="subscript"/>
        </w:rPr>
        <w:t xml:space="preserve"> </w:t>
      </w:r>
      <w:r>
        <w:rPr>
          <w:rFonts w:ascii="Times New Roman"/>
          <w:b w:val="false"/>
          <w:i w:val="false"/>
          <w:color w:val="000000"/>
          <w:sz w:val="28"/>
        </w:rPr>
        <w:t>+ RW үстеме+RW кезең шығыстары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082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Rжолауш. тасымал. – Қазақстан Республикасының шекарасындағы кезең шығыстарын қоса алғандағы жолаушыларды тасымалдауға байланысты тасымалдаушының шығыстары.</w:t>
      </w:r>
    </w:p>
    <w:p>
      <w:pPr>
        <w:spacing w:after="0"/>
        <w:ind w:left="0"/>
        <w:jc w:val="both"/>
      </w:pPr>
      <w:r>
        <w:rPr>
          <w:rFonts w:ascii="Times New Roman"/>
          <w:b w:val="false"/>
          <w:i w:val="false"/>
          <w:color w:val="000000"/>
          <w:sz w:val="28"/>
        </w:rPr>
        <w:t>
      RWтікелей – тасымалдаушының бүкіл жол бойында жұмсайтын өнім (поезд, вагон түрі) бірлігі үшін шығыстарды қоса алғандағы өндірістің негізгі тікелей шығыстары:</w:t>
      </w:r>
    </w:p>
    <w:p>
      <w:pPr>
        <w:spacing w:after="0"/>
        <w:ind w:left="0"/>
        <w:jc w:val="both"/>
      </w:pPr>
      <w:r>
        <w:rPr>
          <w:rFonts w:ascii="Times New Roman"/>
          <w:b w:val="false"/>
          <w:i w:val="false"/>
          <w:color w:val="000000"/>
          <w:sz w:val="28"/>
        </w:rPr>
        <w:t>
      жолаушылар поездарында вагондарға қызмет көрсету: жолсеріктердің, поезд, локомотив бригадалары бастықтарының (электр секция және дизельдік поездар бойынша) жалақысы, әлеуметтік салық және әлеуметтік аударымдар;</w:t>
      </w:r>
    </w:p>
    <w:p>
      <w:pPr>
        <w:spacing w:after="0"/>
        <w:ind w:left="0"/>
        <w:jc w:val="both"/>
      </w:pPr>
      <w:r>
        <w:rPr>
          <w:rFonts w:ascii="Times New Roman"/>
          <w:b w:val="false"/>
          <w:i w:val="false"/>
          <w:color w:val="000000"/>
          <w:sz w:val="28"/>
        </w:rPr>
        <w:t>
      жеке жылжымалы құрамды күрделі және деполық жөндеу;</w:t>
      </w:r>
    </w:p>
    <w:p>
      <w:pPr>
        <w:spacing w:after="0"/>
        <w:ind w:left="0"/>
        <w:jc w:val="both"/>
      </w:pPr>
      <w:r>
        <w:rPr>
          <w:rFonts w:ascii="Times New Roman"/>
          <w:b w:val="false"/>
          <w:i w:val="false"/>
          <w:color w:val="000000"/>
          <w:sz w:val="28"/>
        </w:rPr>
        <w:t>
      техникалық қызмет көрсету (1, 2, 3, және тағы сол сияқты көлемінде);</w:t>
      </w:r>
    </w:p>
    <w:p>
      <w:pPr>
        <w:spacing w:after="0"/>
        <w:ind w:left="0"/>
        <w:jc w:val="both"/>
      </w:pPr>
      <w:r>
        <w:rPr>
          <w:rFonts w:ascii="Times New Roman"/>
          <w:b w:val="false"/>
          <w:i w:val="false"/>
          <w:color w:val="000000"/>
          <w:sz w:val="28"/>
        </w:rPr>
        <w:t>
      биоәжетханаларды ассенизаторлық тазалау;</w:t>
      </w:r>
    </w:p>
    <w:p>
      <w:pPr>
        <w:spacing w:after="0"/>
        <w:ind w:left="0"/>
        <w:jc w:val="both"/>
      </w:pPr>
      <w:r>
        <w:rPr>
          <w:rFonts w:ascii="Times New Roman"/>
          <w:b w:val="false"/>
          <w:i w:val="false"/>
          <w:color w:val="000000"/>
          <w:sz w:val="28"/>
        </w:rPr>
        <w:t>
      жолаушыларды тасымалдау бойынша қызмет көрсетуге тікелей тартылған активтердің (вагондардың амортизациясы) амортизациялық аударымдары;</w:t>
      </w:r>
    </w:p>
    <w:p>
      <w:pPr>
        <w:spacing w:after="0"/>
        <w:ind w:left="0"/>
        <w:jc w:val="both"/>
      </w:pPr>
      <w:r>
        <w:rPr>
          <w:rFonts w:ascii="Times New Roman"/>
          <w:b w:val="false"/>
          <w:i w:val="false"/>
          <w:color w:val="000000"/>
          <w:sz w:val="28"/>
        </w:rPr>
        <w:t>
      жұмсақ жиналмалы мүкәммалды жуу және химиялық тазалау;</w:t>
      </w:r>
    </w:p>
    <w:p>
      <w:pPr>
        <w:spacing w:after="0"/>
        <w:ind w:left="0"/>
        <w:jc w:val="both"/>
      </w:pPr>
      <w:r>
        <w:rPr>
          <w:rFonts w:ascii="Times New Roman"/>
          <w:b w:val="false"/>
          <w:i w:val="false"/>
          <w:color w:val="000000"/>
          <w:sz w:val="28"/>
        </w:rPr>
        <w:t>
      жолаушылар вагондарын дезинфекциялау, дезинсекциялау дератизациялау;</w:t>
      </w:r>
    </w:p>
    <w:p>
      <w:pPr>
        <w:spacing w:after="0"/>
        <w:ind w:left="0"/>
        <w:jc w:val="both"/>
      </w:pPr>
      <w:r>
        <w:rPr>
          <w:rFonts w:ascii="Times New Roman"/>
          <w:b w:val="false"/>
          <w:i w:val="false"/>
          <w:color w:val="000000"/>
          <w:sz w:val="28"/>
        </w:rPr>
        <w:t>
      жолаушылар вагондары үшін мүкәммал мен жабдықтарды сатып алу және ұстау;</w:t>
      </w:r>
    </w:p>
    <w:p>
      <w:pPr>
        <w:spacing w:after="0"/>
        <w:ind w:left="0"/>
        <w:jc w:val="both"/>
      </w:pPr>
      <w:r>
        <w:rPr>
          <w:rFonts w:ascii="Times New Roman"/>
          <w:b w:val="false"/>
          <w:i w:val="false"/>
          <w:color w:val="000000"/>
          <w:sz w:val="28"/>
        </w:rPr>
        <w:t>
      өрт қауіпсіздігі (өрт сөндіргішті қуаттандыру);</w:t>
      </w:r>
    </w:p>
    <w:p>
      <w:pPr>
        <w:spacing w:after="0"/>
        <w:ind w:left="0"/>
        <w:jc w:val="both"/>
      </w:pPr>
      <w:r>
        <w:rPr>
          <w:rFonts w:ascii="Times New Roman"/>
          <w:b w:val="false"/>
          <w:i w:val="false"/>
          <w:color w:val="000000"/>
          <w:sz w:val="28"/>
        </w:rPr>
        <w:t>
      вагондардың басқа поездарда жүруі;</w:t>
      </w:r>
    </w:p>
    <w:p>
      <w:pPr>
        <w:spacing w:after="0"/>
        <w:ind w:left="0"/>
        <w:jc w:val="both"/>
      </w:pPr>
      <w:r>
        <w:rPr>
          <w:rFonts w:ascii="Times New Roman"/>
          <w:b w:val="false"/>
          <w:i w:val="false"/>
          <w:color w:val="000000"/>
          <w:sz w:val="28"/>
        </w:rPr>
        <w:t>
      нысанды киімді сатып алу;</w:t>
      </w:r>
    </w:p>
    <w:p>
      <w:pPr>
        <w:spacing w:after="0"/>
        <w:ind w:left="0"/>
        <w:jc w:val="both"/>
      </w:pPr>
      <w:r>
        <w:rPr>
          <w:rFonts w:ascii="Times New Roman"/>
          <w:b w:val="false"/>
          <w:i w:val="false"/>
          <w:color w:val="000000"/>
          <w:sz w:val="28"/>
        </w:rPr>
        <w:t>
      медициналық қызметтер;</w:t>
      </w:r>
    </w:p>
    <w:p>
      <w:pPr>
        <w:spacing w:after="0"/>
        <w:ind w:left="0"/>
        <w:jc w:val="both"/>
      </w:pPr>
      <w:r>
        <w:rPr>
          <w:rFonts w:ascii="Times New Roman"/>
          <w:b w:val="false"/>
          <w:i w:val="false"/>
          <w:color w:val="000000"/>
          <w:sz w:val="28"/>
        </w:rPr>
        <w:t>
      жолаушыларды, жұмысшыларды (жолсеріктерді) сақтандыру;</w:t>
      </w:r>
    </w:p>
    <w:p>
      <w:pPr>
        <w:spacing w:after="0"/>
        <w:ind w:left="0"/>
        <w:jc w:val="both"/>
      </w:pPr>
      <w:r>
        <w:rPr>
          <w:rFonts w:ascii="Times New Roman"/>
          <w:b w:val="false"/>
          <w:i w:val="false"/>
          <w:color w:val="000000"/>
          <w:sz w:val="28"/>
        </w:rPr>
        <w:t>
      электросекцилардың және дизелдік поездардың жұмысы;</w:t>
      </w:r>
    </w:p>
    <w:p>
      <w:pPr>
        <w:spacing w:after="0"/>
        <w:ind w:left="0"/>
        <w:jc w:val="both"/>
      </w:pPr>
      <w:r>
        <w:rPr>
          <w:rFonts w:ascii="Times New Roman"/>
          <w:b w:val="false"/>
          <w:i w:val="false"/>
          <w:color w:val="000000"/>
          <w:sz w:val="28"/>
        </w:rPr>
        <w:t>
      электросекциларды және дизелдік поездарды рейске даярлау және сүйемелдеу;</w:t>
      </w:r>
    </w:p>
    <w:p>
      <w:pPr>
        <w:spacing w:after="0"/>
        <w:ind w:left="0"/>
        <w:jc w:val="both"/>
      </w:pPr>
      <w:r>
        <w:rPr>
          <w:rFonts w:ascii="Times New Roman"/>
          <w:b w:val="false"/>
          <w:i w:val="false"/>
          <w:color w:val="000000"/>
          <w:sz w:val="28"/>
        </w:rPr>
        <w:t>
      RQ тікелей</w:t>
      </w:r>
      <w:r>
        <w:rPr>
          <w:rFonts w:ascii="Times New Roman"/>
          <w:b w:val="false"/>
          <w:i w:val="false"/>
          <w:color w:val="000000"/>
          <w:vertAlign w:val="subscript"/>
        </w:rPr>
        <w:t xml:space="preserve"> </w:t>
      </w:r>
      <w:r>
        <w:rPr>
          <w:rFonts w:ascii="Times New Roman"/>
          <w:b w:val="false"/>
          <w:i w:val="false"/>
          <w:color w:val="000000"/>
          <w:sz w:val="28"/>
        </w:rPr>
        <w:t>– тасымалдаушының тек қана Қазақстан Республикасының шекарасында ғана жұмсайтын өнім (поезд, вагон түрі) бірлігі үшін шығыстарды қоса алғандағы өндірістің негізгі тікелей шығыстары:</w:t>
      </w:r>
    </w:p>
    <w:p>
      <w:pPr>
        <w:spacing w:after="0"/>
        <w:ind w:left="0"/>
        <w:jc w:val="both"/>
      </w:pPr>
      <w:r>
        <w:rPr>
          <w:rFonts w:ascii="Times New Roman"/>
          <w:b w:val="false"/>
          <w:i w:val="false"/>
          <w:color w:val="000000"/>
          <w:sz w:val="28"/>
        </w:rPr>
        <w:t>
      жолаушыларға қызмет көрсету (анықтамалық-ақпараттық қызмет құны);</w:t>
      </w:r>
    </w:p>
    <w:p>
      <w:pPr>
        <w:spacing w:after="0"/>
        <w:ind w:left="0"/>
        <w:jc w:val="both"/>
      </w:pPr>
      <w:r>
        <w:rPr>
          <w:rFonts w:ascii="Times New Roman"/>
          <w:b w:val="false"/>
          <w:i w:val="false"/>
          <w:color w:val="000000"/>
          <w:sz w:val="28"/>
        </w:rPr>
        <w:t>
      тасымалдаумен байланысты өндірістік ғимараттарға, құрылыстарға және жолаушылар шаруашылығындағы жабдықтарға қызмет көрсету: жалпы қолданыстағы вокзал ғимараттарына кіру бойынша қызметтер;</w:t>
      </w:r>
    </w:p>
    <w:p>
      <w:pPr>
        <w:spacing w:after="0"/>
        <w:ind w:left="0"/>
        <w:jc w:val="both"/>
      </w:pPr>
      <w:r>
        <w:rPr>
          <w:rFonts w:ascii="Times New Roman"/>
          <w:b w:val="false"/>
          <w:i w:val="false"/>
          <w:color w:val="000000"/>
          <w:sz w:val="28"/>
        </w:rPr>
        <w:t>
      жолаушылар вагондарын сумен және отынмен жабдықтау;</w:t>
      </w:r>
    </w:p>
    <w:p>
      <w:pPr>
        <w:spacing w:after="0"/>
        <w:ind w:left="0"/>
        <w:jc w:val="both"/>
      </w:pPr>
      <w:r>
        <w:rPr>
          <w:rFonts w:ascii="Times New Roman"/>
          <w:b w:val="false"/>
          <w:i w:val="false"/>
          <w:color w:val="000000"/>
          <w:sz w:val="28"/>
        </w:rPr>
        <w:t>
      RW үстеме</w:t>
      </w:r>
      <w:r>
        <w:rPr>
          <w:rFonts w:ascii="Times New Roman"/>
          <w:b w:val="false"/>
          <w:i/>
          <w:color w:val="000000"/>
          <w:sz w:val="28"/>
        </w:rPr>
        <w:t xml:space="preserve"> –</w:t>
      </w:r>
      <w:r>
        <w:rPr>
          <w:rFonts w:ascii="Times New Roman"/>
          <w:b w:val="false"/>
          <w:i w:val="false"/>
          <w:color w:val="000000"/>
          <w:sz w:val="28"/>
        </w:rPr>
        <w:t xml:space="preserve"> персоналға қызмет көрсетумен байланысты үстеме шығыстар.</w:t>
      </w:r>
    </w:p>
    <w:p>
      <w:pPr>
        <w:spacing w:after="0"/>
        <w:ind w:left="0"/>
        <w:jc w:val="both"/>
      </w:pPr>
      <w:r>
        <w:rPr>
          <w:rFonts w:ascii="Times New Roman"/>
          <w:b w:val="false"/>
          <w:i w:val="false"/>
          <w:color w:val="000000"/>
          <w:sz w:val="28"/>
        </w:rPr>
        <w:t>
      RW кезең шығыстары – кезең шығыстары: салықтарды есепке алғандағы өндірістік сипаттағы әкімшілік және жалпы шаруашылық шығыстар.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9" w:id="83"/>
    <w:p>
      <w:pPr>
        <w:spacing w:after="0"/>
        <w:ind w:left="0"/>
        <w:jc w:val="both"/>
      </w:pPr>
      <w:r>
        <w:rPr>
          <w:rFonts w:ascii="Times New Roman"/>
          <w:b w:val="false"/>
          <w:i w:val="false"/>
          <w:color w:val="000000"/>
          <w:sz w:val="28"/>
        </w:rPr>
        <w:t>
      11-1. Облысаралық қатынастар бойынша тасымалдаушының шығыстарын есептеу кезінде босату бағасы бойынша көрсетілген локомотивтік тартым қызметтеріне арналған шығыстар ескеріледі.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11-1-тармақпен толықтырылды – ҚР Индустрия және инфрақұрылымдық даму министрінің 28.05.2020 </w:t>
      </w:r>
      <w:r>
        <w:rPr>
          <w:rFonts w:ascii="Times New Roman"/>
          <w:b w:val="false"/>
          <w:i w:val="false"/>
          <w:color w:val="000000"/>
          <w:sz w:val="28"/>
        </w:rPr>
        <w:t>№ 316</w:t>
      </w:r>
      <w:r>
        <w:rPr>
          <w:rFonts w:ascii="Times New Roman"/>
          <w:b w:val="false"/>
          <w:i w:val="false"/>
          <w:color w:val="ff0000"/>
          <w:sz w:val="28"/>
        </w:rPr>
        <w:t xml:space="preserve"> (01.12.2020 бастап қолданысқа енгізіледі); жаңа редакцияда – ҚР Индустрия және инфрақұрылымдық даму министрінің 31.12.2021 </w:t>
      </w:r>
      <w:r>
        <w:rPr>
          <w:rFonts w:ascii="Times New Roman"/>
          <w:b w:val="false"/>
          <w:i w:val="false"/>
          <w:color w:val="ff0000"/>
          <w:sz w:val="28"/>
        </w:rPr>
        <w:t>№ 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5" w:id="84"/>
    <w:p>
      <w:pPr>
        <w:spacing w:after="0"/>
        <w:ind w:left="0"/>
        <w:jc w:val="left"/>
      </w:pPr>
      <w:r>
        <w:rPr>
          <w:rFonts w:ascii="Times New Roman"/>
          <w:b/>
          <w:i w:val="false"/>
          <w:color w:val="000000"/>
        </w:rPr>
        <w:t xml:space="preserve"> 2-параграф. Өндірістің негізгі тікелей шығыстарының есебі</w:t>
      </w:r>
    </w:p>
    <w:bookmarkEnd w:id="84"/>
    <w:bookmarkStart w:name="z86" w:id="85"/>
    <w:p>
      <w:pPr>
        <w:spacing w:after="0"/>
        <w:ind w:left="0"/>
        <w:jc w:val="both"/>
      </w:pPr>
      <w:r>
        <w:rPr>
          <w:rFonts w:ascii="Times New Roman"/>
          <w:b w:val="false"/>
          <w:i w:val="false"/>
          <w:color w:val="000000"/>
          <w:sz w:val="28"/>
        </w:rPr>
        <w:t>
      12. Бүкіл жол бойында тасымалдаушы жұмсайтын өндірістің негізгі тікелей шығыстары мынадай формула бойынша анықталады:</w:t>
      </w:r>
    </w:p>
    <w:bookmarkEnd w:id="85"/>
    <w:p>
      <w:pPr>
        <w:spacing w:after="0"/>
        <w:ind w:left="0"/>
        <w:jc w:val="both"/>
      </w:pPr>
      <w:r>
        <w:rPr>
          <w:rFonts w:ascii="Times New Roman"/>
          <w:b w:val="false"/>
          <w:i w:val="false"/>
          <w:color w:val="000000"/>
          <w:sz w:val="28"/>
        </w:rPr>
        <w:t>
      RW</w:t>
      </w:r>
      <w:r>
        <w:rPr>
          <w:rFonts w:ascii="Times New Roman"/>
          <w:b w:val="false"/>
          <w:i w:val="false"/>
          <w:color w:val="000000"/>
          <w:vertAlign w:val="superscript"/>
        </w:rPr>
        <w:t> </w:t>
      </w:r>
      <w:r>
        <w:rPr>
          <w:rFonts w:ascii="Times New Roman"/>
          <w:b w:val="false"/>
          <w:i w:val="false"/>
          <w:color w:val="000000"/>
          <w:sz w:val="28"/>
        </w:rPr>
        <w:t>тікелей= Rж.а.+ Rәлеу.ауд.+ Rжөнд.+ Rтқ+ Rбиоәжет+ R вагон тозуы+ Rси/сангиг+</w:t>
      </w:r>
    </w:p>
    <w:p>
      <w:pPr>
        <w:spacing w:after="0"/>
        <w:ind w:left="0"/>
        <w:jc w:val="both"/>
      </w:pPr>
      <w:r>
        <w:rPr>
          <w:rFonts w:ascii="Times New Roman"/>
          <w:b w:val="false"/>
          <w:i w:val="false"/>
          <w:color w:val="000000"/>
          <w:sz w:val="28"/>
        </w:rPr>
        <w:t>
      Rкір жуу/хим.тазалау + Rдезинфекция/дезинсекция/дератизация+ Rөрт сөнд. заряды+</w:t>
      </w:r>
    </w:p>
    <w:p>
      <w:pPr>
        <w:spacing w:after="0"/>
        <w:ind w:left="0"/>
        <w:jc w:val="both"/>
      </w:pPr>
      <w:r>
        <w:rPr>
          <w:rFonts w:ascii="Times New Roman"/>
          <w:b w:val="false"/>
          <w:i w:val="false"/>
          <w:color w:val="000000"/>
          <w:sz w:val="28"/>
        </w:rPr>
        <w:t>
      Rжүріс + Rшар.жүріс + Rнысанды киім + Rрейс алды.қарау/проф.қарау+ Rсақтан.+</w:t>
      </w:r>
    </w:p>
    <w:p>
      <w:pPr>
        <w:spacing w:after="0"/>
        <w:ind w:left="0"/>
        <w:jc w:val="both"/>
      </w:pPr>
      <w:r>
        <w:rPr>
          <w:rFonts w:ascii="Times New Roman"/>
          <w:b w:val="false"/>
          <w:i w:val="false"/>
          <w:color w:val="000000"/>
          <w:sz w:val="28"/>
        </w:rPr>
        <w:t>
      R элэнергия + R дизтопл.поезд</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RWтікелей – тасымалдаушының бүкіл жол бойында жұмсайтын өнім (поезд, вагон түрі) бірлігі үшін шығыстарды қоса алғандағы өндірістің негізгі тікелей шығыстары;</w:t>
      </w:r>
    </w:p>
    <w:p>
      <w:pPr>
        <w:spacing w:after="0"/>
        <w:ind w:left="0"/>
        <w:jc w:val="both"/>
      </w:pPr>
      <w:r>
        <w:rPr>
          <w:rFonts w:ascii="Times New Roman"/>
          <w:b w:val="false"/>
          <w:i w:val="false"/>
          <w:color w:val="000000"/>
          <w:sz w:val="28"/>
        </w:rPr>
        <w:t>
      Rж.а – еңбекті төлеу қоры;</w:t>
      </w:r>
    </w:p>
    <w:p>
      <w:pPr>
        <w:spacing w:after="0"/>
        <w:ind w:left="0"/>
        <w:jc w:val="both"/>
      </w:pPr>
      <w:r>
        <w:rPr>
          <w:rFonts w:ascii="Times New Roman"/>
          <w:b w:val="false"/>
          <w:i w:val="false"/>
          <w:color w:val="000000"/>
          <w:sz w:val="28"/>
        </w:rPr>
        <w:t>
      Rәлеу.ауд. – әлеуметтік аударымдар;</w:t>
      </w:r>
    </w:p>
    <w:p>
      <w:pPr>
        <w:spacing w:after="0"/>
        <w:ind w:left="0"/>
        <w:jc w:val="both"/>
      </w:pPr>
      <w:r>
        <w:rPr>
          <w:rFonts w:ascii="Times New Roman"/>
          <w:b w:val="false"/>
          <w:i w:val="false"/>
          <w:color w:val="000000"/>
          <w:sz w:val="28"/>
        </w:rPr>
        <w:t>
      Rжөнд. – жоспарлы кезеңдегі күрделі/деполық жөндеу шығыстары;</w:t>
      </w:r>
    </w:p>
    <w:p>
      <w:pPr>
        <w:spacing w:after="0"/>
        <w:ind w:left="0"/>
        <w:jc w:val="both"/>
      </w:pPr>
      <w:r>
        <w:rPr>
          <w:rFonts w:ascii="Times New Roman"/>
          <w:b w:val="false"/>
          <w:i w:val="false"/>
          <w:color w:val="000000"/>
          <w:sz w:val="28"/>
        </w:rPr>
        <w:t>
      Rтқ – жолаушылар вагондарына, электрсекцияларына және дизель поездарына техникалық қызмет көрсету шығыстары;</w:t>
      </w:r>
    </w:p>
    <w:p>
      <w:pPr>
        <w:spacing w:after="0"/>
        <w:ind w:left="0"/>
        <w:jc w:val="both"/>
      </w:pPr>
      <w:r>
        <w:rPr>
          <w:rFonts w:ascii="Times New Roman"/>
          <w:b w:val="false"/>
          <w:i w:val="false"/>
          <w:color w:val="000000"/>
          <w:sz w:val="28"/>
        </w:rPr>
        <w:t>
      Rбиоәжет – биоәжетханаларды ассенизаторлық тазалау шығыстары;</w:t>
      </w:r>
    </w:p>
    <w:p>
      <w:pPr>
        <w:spacing w:after="0"/>
        <w:ind w:left="0"/>
        <w:jc w:val="both"/>
      </w:pPr>
      <w:r>
        <w:rPr>
          <w:rFonts w:ascii="Times New Roman"/>
          <w:b w:val="false"/>
          <w:i w:val="false"/>
          <w:color w:val="000000"/>
          <w:sz w:val="28"/>
        </w:rPr>
        <w:t>
      R вагон тозуы – вагондарды амортизациялау шығыстары;</w:t>
      </w:r>
    </w:p>
    <w:p>
      <w:pPr>
        <w:spacing w:after="0"/>
        <w:ind w:left="0"/>
        <w:jc w:val="both"/>
      </w:pPr>
      <w:r>
        <w:rPr>
          <w:rFonts w:ascii="Times New Roman"/>
          <w:b w:val="false"/>
          <w:i w:val="false"/>
          <w:color w:val="000000"/>
          <w:sz w:val="28"/>
        </w:rPr>
        <w:t>
      Rси/сангиг – вагондарды (поездарды) экипировкалау үшін алмалы-салмалы мүліктер, санитарлық тазалық және санитарлық тазалау құралдарын сатып алу шығыстары;</w:t>
      </w:r>
    </w:p>
    <w:p>
      <w:pPr>
        <w:spacing w:after="0"/>
        <w:ind w:left="0"/>
        <w:jc w:val="both"/>
      </w:pPr>
      <w:r>
        <w:rPr>
          <w:rFonts w:ascii="Times New Roman"/>
          <w:b w:val="false"/>
          <w:i w:val="false"/>
          <w:color w:val="000000"/>
          <w:sz w:val="28"/>
        </w:rPr>
        <w:t>
      Rкір жуу/хим.тазалау – жұмсақ алмалы-салмалы мүліктерді жуу және химиялық тазалау шығыстары;</w:t>
      </w:r>
    </w:p>
    <w:p>
      <w:pPr>
        <w:spacing w:after="0"/>
        <w:ind w:left="0"/>
        <w:jc w:val="both"/>
      </w:pPr>
      <w:r>
        <w:rPr>
          <w:rFonts w:ascii="Times New Roman"/>
          <w:b w:val="false"/>
          <w:i w:val="false"/>
          <w:color w:val="000000"/>
          <w:sz w:val="28"/>
        </w:rPr>
        <w:t>
      Rдезинфекция/дезинсекция/дератизация – жолаушылар вагондарын, электрсекцияларды және дизель поездарды дезинфекция, дезинсекция және дератизациялау шығындары;</w:t>
      </w:r>
    </w:p>
    <w:p>
      <w:pPr>
        <w:spacing w:after="0"/>
        <w:ind w:left="0"/>
        <w:jc w:val="both"/>
      </w:pPr>
      <w:r>
        <w:rPr>
          <w:rFonts w:ascii="Times New Roman"/>
          <w:b w:val="false"/>
          <w:i w:val="false"/>
          <w:color w:val="000000"/>
          <w:sz w:val="28"/>
        </w:rPr>
        <w:t>
      Rөрт сөнд. заряды – жоспарлы кезеңдегі өрт сөндіргіштерді зарядтау шығыстары;</w:t>
      </w:r>
    </w:p>
    <w:p>
      <w:pPr>
        <w:spacing w:after="0"/>
        <w:ind w:left="0"/>
        <w:jc w:val="both"/>
      </w:pPr>
      <w:r>
        <w:rPr>
          <w:rFonts w:ascii="Times New Roman"/>
          <w:b w:val="false"/>
          <w:i w:val="false"/>
          <w:color w:val="000000"/>
          <w:sz w:val="28"/>
        </w:rPr>
        <w:t>
      Rжүріс – бөтен поездар құрамында вагоннын жүру шығыстары;</w:t>
      </w:r>
    </w:p>
    <w:p>
      <w:pPr>
        <w:spacing w:after="0"/>
        <w:ind w:left="0"/>
        <w:jc w:val="both"/>
      </w:pPr>
      <w:r>
        <w:rPr>
          <w:rFonts w:ascii="Times New Roman"/>
          <w:b w:val="false"/>
          <w:i w:val="false"/>
          <w:color w:val="000000"/>
          <w:sz w:val="28"/>
        </w:rPr>
        <w:t>
      Rшар.жүріс – электросекциялар мен дизель поездардың шаруашылық қажеттіліктеріне байланысты жүру шығыстары;</w:t>
      </w:r>
    </w:p>
    <w:p>
      <w:pPr>
        <w:spacing w:after="0"/>
        <w:ind w:left="0"/>
        <w:jc w:val="both"/>
      </w:pPr>
      <w:r>
        <w:rPr>
          <w:rFonts w:ascii="Times New Roman"/>
          <w:b w:val="false"/>
          <w:i w:val="false"/>
          <w:color w:val="000000"/>
          <w:sz w:val="28"/>
        </w:rPr>
        <w:t>
      Rнысанды киім – жолсеріктерді, поезд басшыларын, локомотив бригадаларын (электросекциялар мен дизель поездар үшін) формалық киіммен қамтамасыз ету шығыстары;</w:t>
      </w:r>
    </w:p>
    <w:p>
      <w:pPr>
        <w:spacing w:after="0"/>
        <w:ind w:left="0"/>
        <w:jc w:val="both"/>
      </w:pPr>
      <w:r>
        <w:rPr>
          <w:rFonts w:ascii="Times New Roman"/>
          <w:b w:val="false"/>
          <w:i w:val="false"/>
          <w:color w:val="000000"/>
          <w:sz w:val="28"/>
        </w:rPr>
        <w:t>
      Rрейс алды.қарау/проф.қарау – рейс алдында және профилактикалық медециналық байқау шығыстары;</w:t>
      </w:r>
    </w:p>
    <w:p>
      <w:pPr>
        <w:spacing w:after="0"/>
        <w:ind w:left="0"/>
        <w:jc w:val="both"/>
      </w:pPr>
      <w:r>
        <w:rPr>
          <w:rFonts w:ascii="Times New Roman"/>
          <w:b w:val="false"/>
          <w:i w:val="false"/>
          <w:color w:val="000000"/>
          <w:sz w:val="28"/>
        </w:rPr>
        <w:t>
      Rсақтан. – жұмыс берушінің жұмыскерлер алдында азаматтық-құқықтық жауапкершілігін сақтандыру шығыстары;</w:t>
      </w:r>
    </w:p>
    <w:p>
      <w:pPr>
        <w:spacing w:after="0"/>
        <w:ind w:left="0"/>
        <w:jc w:val="both"/>
      </w:pPr>
      <w:r>
        <w:rPr>
          <w:rFonts w:ascii="Times New Roman"/>
          <w:b w:val="false"/>
          <w:i w:val="false"/>
          <w:color w:val="000000"/>
          <w:sz w:val="28"/>
        </w:rPr>
        <w:t>
      R элэнергия – электросекциялардың жұмыс істеуіне қажетті электр энергиясына шығыстары;</w:t>
      </w:r>
    </w:p>
    <w:p>
      <w:pPr>
        <w:spacing w:after="0"/>
        <w:ind w:left="0"/>
        <w:jc w:val="both"/>
      </w:pPr>
      <w:r>
        <w:rPr>
          <w:rFonts w:ascii="Times New Roman"/>
          <w:b w:val="false"/>
          <w:i w:val="false"/>
          <w:color w:val="000000"/>
          <w:sz w:val="28"/>
        </w:rPr>
        <w:t>
      R дизтопл.поезд – поезд жұмысына қажетті дизель отынына шығыстар;</w:t>
      </w:r>
    </w:p>
    <w:p>
      <w:pPr>
        <w:spacing w:after="0"/>
        <w:ind w:left="0"/>
        <w:jc w:val="both"/>
      </w:pPr>
      <w:r>
        <w:rPr>
          <w:rFonts w:ascii="Times New Roman"/>
          <w:b w:val="false"/>
          <w:i w:val="false"/>
          <w:color w:val="000000"/>
          <w:sz w:val="28"/>
        </w:rPr>
        <w:t>
      Жолаушылар поезында вагондарға қызмет көрсету: жолсеріктердің, поезд, локомотив бригадалары бастықтарының жалақысы (электрсекциялар және дизельдік поездар бойынша), әлеуметтік салық және әлеуметтік аударымдар.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xml:space="preserve">
      13. Өндірістік персоналдың нормативтік санын анықтау мынадай базалық көрсеткіштерден тұрады: поездардың қозғалыс графигінде (кесте) көзделген вагон және рейс саны (тоқсан бойынша), Қазақстан Республикасы Көлік және коммуникациялар министрлігінің Көлік және қатынас жолдар комитеті Төрағасының 2014 жылғы 5 наурыздағы № 11 бұйрығымен бекітілген Теміржол көлігі жүйесінің жолаушылар және қала маңы поездары вагондарына қызмет көрсетуге кететін уақыт нормалары мен жұмыскерлер санына сәйкес жолсеріктердің вагондарға қызмет көрсету нормасы (жыл мезгілінің кезеңі) және рейске бір жолсеріктің жұмыс уақыты (қыс, жаз), Қазақстан Республикасы Көлік және коммуникация министрінің 2011 жылғы 17 ақпандағы № 74 </w:t>
      </w:r>
      <w:r>
        <w:rPr>
          <w:rFonts w:ascii="Times New Roman"/>
          <w:b w:val="false"/>
          <w:i w:val="false"/>
          <w:color w:val="000000"/>
          <w:sz w:val="28"/>
        </w:rPr>
        <w:t>бұйрығымен</w:t>
      </w:r>
      <w:r>
        <w:rPr>
          <w:rFonts w:ascii="Times New Roman"/>
          <w:b w:val="false"/>
          <w:i w:val="false"/>
          <w:color w:val="000000"/>
          <w:sz w:val="28"/>
        </w:rPr>
        <w:t xml:space="preserve"> бекітілген Поездар қозғалысымен тікелей байланысты темір жол көлігі қызметкерінің жұмыс уақыты мен демалыс уақытын есепке алуының ерекшеліктеріне (Нормативтік құқықтық актілерді тіркеу тізілімінде № 6859 болып тіркелген) сәйкес бір жолсеріктің жұмыс уақытының нормасы (тоқсан бойынша), жолсеріктердің технологиялық (қатысатындар) картасы (тоқсан бойынша), жолсеріктердің орташа жылдық саны, поезд бастықтарының орташа жылдық саны, поезд бригадаларының саны, локомотивтік бригадалардың саны (электрсекция және дизельдік поездар бойынша).</w:t>
      </w:r>
    </w:p>
    <w:bookmarkEnd w:id="86"/>
    <w:p>
      <w:pPr>
        <w:spacing w:after="0"/>
        <w:ind w:left="0"/>
        <w:jc w:val="both"/>
      </w:pPr>
      <w:r>
        <w:rPr>
          <w:rFonts w:ascii="Times New Roman"/>
          <w:b w:val="false"/>
          <w:i w:val="false"/>
          <w:color w:val="000000"/>
          <w:sz w:val="28"/>
        </w:rPr>
        <w:t>
      Тоқсан бойынша жолсеріктердің технологиялық (қатысатын) саны мынадай формула бойынша есептеледі:</w:t>
      </w:r>
    </w:p>
    <w:p>
      <w:pPr>
        <w:spacing w:after="0"/>
        <w:ind w:left="0"/>
        <w:jc w:val="both"/>
      </w:pPr>
      <w:r>
        <w:rPr>
          <w:rFonts w:ascii="Times New Roman"/>
          <w:b w:val="false"/>
          <w:i w:val="false"/>
          <w:color w:val="000000"/>
          <w:sz w:val="28"/>
        </w:rPr>
        <w:t>
      Бірінші тоқсанда:</w:t>
      </w:r>
    </w:p>
    <w:p>
      <w:pPr>
        <w:spacing w:after="0"/>
        <w:ind w:left="0"/>
        <w:jc w:val="both"/>
      </w:pPr>
      <w:r>
        <w:rPr>
          <w:rFonts w:ascii="Times New Roman"/>
          <w:b w:val="false"/>
          <w:i w:val="false"/>
          <w:color w:val="000000"/>
          <w:sz w:val="28"/>
        </w:rPr>
        <w:t>
      1</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(N</w:t>
      </w:r>
      <w:r>
        <w:rPr>
          <w:rFonts w:ascii="Times New Roman"/>
          <w:b w:val="false"/>
          <w:i w:val="false"/>
          <w:color w:val="000000"/>
          <w:vertAlign w:val="subscript"/>
        </w:rPr>
        <w:t xml:space="preserve">1тоқсан, ваг </w:t>
      </w:r>
      <w:r>
        <w:rPr>
          <w:rFonts w:ascii="Times New Roman"/>
          <w:b w:val="false"/>
          <w:i w:val="false"/>
          <w:color w:val="000000"/>
          <w:sz w:val="28"/>
        </w:rPr>
        <w:t>* n</w:t>
      </w:r>
      <w:r>
        <w:rPr>
          <w:rFonts w:ascii="Times New Roman"/>
          <w:b w:val="false"/>
          <w:i w:val="false"/>
          <w:color w:val="000000"/>
          <w:vertAlign w:val="subscript"/>
        </w:rPr>
        <w:t>қыс жолсерік</w:t>
      </w:r>
      <w:r>
        <w:rPr>
          <w:rFonts w:ascii="Times New Roman"/>
          <w:b w:val="false"/>
          <w:i w:val="false"/>
          <w:color w:val="000000"/>
          <w:sz w:val="28"/>
        </w:rPr>
        <w:t>* N</w:t>
      </w:r>
      <w:r>
        <w:rPr>
          <w:rFonts w:ascii="Times New Roman"/>
          <w:b w:val="false"/>
          <w:i w:val="false"/>
          <w:color w:val="000000"/>
          <w:vertAlign w:val="subscript"/>
        </w:rPr>
        <w:t xml:space="preserve">1тоқсан рейс </w:t>
      </w:r>
      <w:r>
        <w:rPr>
          <w:rFonts w:ascii="Times New Roman"/>
          <w:b w:val="false"/>
          <w:i w:val="false"/>
          <w:color w:val="000000"/>
          <w:sz w:val="28"/>
        </w:rPr>
        <w:t>* t</w:t>
      </w:r>
      <w:r>
        <w:rPr>
          <w:rFonts w:ascii="Times New Roman"/>
          <w:b w:val="false"/>
          <w:i w:val="false"/>
          <w:color w:val="000000"/>
          <w:vertAlign w:val="subscript"/>
        </w:rPr>
        <w:t>қыс.жолсерік</w:t>
      </w:r>
      <w:r>
        <w:rPr>
          <w:rFonts w:ascii="Times New Roman"/>
          <w:b w:val="false"/>
          <w:i w:val="false"/>
          <w:color w:val="000000"/>
          <w:sz w:val="28"/>
        </w:rPr>
        <w:t>) / nt</w:t>
      </w:r>
      <w:r>
        <w:rPr>
          <w:rFonts w:ascii="Times New Roman"/>
          <w:b w:val="false"/>
          <w:i w:val="false"/>
          <w:color w:val="000000"/>
          <w:vertAlign w:val="subscript"/>
        </w:rPr>
        <w:t>1тоқсан жолсерік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1 тоқсан бойынша жолсеріктердің технологиялық (қатысатын)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1тоқсан,ваг </w:t>
      </w:r>
      <w:r>
        <w:rPr>
          <w:rFonts w:ascii="Times New Roman"/>
          <w:b w:val="false"/>
          <w:i w:val="false"/>
          <w:color w:val="000000"/>
          <w:sz w:val="28"/>
        </w:rPr>
        <w:t>– 1-тоқсанда құрамдағы вагондар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қыс.жолсерік </w:t>
      </w:r>
      <w:r>
        <w:rPr>
          <w:rFonts w:ascii="Times New Roman"/>
          <w:b w:val="false"/>
          <w:i w:val="false"/>
          <w:color w:val="000000"/>
          <w:sz w:val="28"/>
        </w:rPr>
        <w:t>– рейс аралық күзет уақытын ескерумен қыс уақытында жолсеріктердің вагондарға қызмет көрсету нормасы;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1тоқсан, рейс </w:t>
      </w:r>
      <w:r>
        <w:rPr>
          <w:rFonts w:ascii="Times New Roman"/>
          <w:b w:val="false"/>
          <w:i w:val="false"/>
          <w:color w:val="000000"/>
          <w:sz w:val="28"/>
        </w:rPr>
        <w:t>– бірінші тоқсандағы рейстер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қыс.жолсерік</w:t>
      </w:r>
      <w:r>
        <w:rPr>
          <w:rFonts w:ascii="Times New Roman"/>
          <w:b w:val="false"/>
          <w:i w:val="false"/>
          <w:color w:val="000000"/>
          <w:sz w:val="28"/>
        </w:rPr>
        <w:t xml:space="preserve"> – қыс уақытындағы рейске бір жолсеріктің жұмыс уақыты;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1тоқсан, жолсерік</w:t>
      </w:r>
      <w:r>
        <w:rPr>
          <w:rFonts w:ascii="Times New Roman"/>
          <w:b w:val="false"/>
          <w:i w:val="false"/>
          <w:color w:val="000000"/>
          <w:sz w:val="28"/>
        </w:rPr>
        <w:t xml:space="preserve"> – бірінші тоқсандағы бір жолсеріктің жұмыс уақытының нормасы.</w:t>
      </w:r>
    </w:p>
    <w:p>
      <w:pPr>
        <w:spacing w:after="0"/>
        <w:ind w:left="0"/>
        <w:jc w:val="both"/>
      </w:pPr>
      <w:r>
        <w:rPr>
          <w:rFonts w:ascii="Times New Roman"/>
          <w:b w:val="false"/>
          <w:i w:val="false"/>
          <w:color w:val="000000"/>
          <w:sz w:val="28"/>
        </w:rPr>
        <w:t>
      Екінші тоқсанда:</w:t>
      </w:r>
    </w:p>
    <w:p>
      <w:pPr>
        <w:spacing w:after="0"/>
        <w:ind w:left="0"/>
        <w:jc w:val="both"/>
      </w:pPr>
      <w:r>
        <w:rPr>
          <w:rFonts w:ascii="Times New Roman"/>
          <w:b w:val="false"/>
          <w:i w:val="false"/>
          <w:color w:val="000000"/>
          <w:sz w:val="28"/>
        </w:rPr>
        <w:t xml:space="preserve">
      2 </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(N</w:t>
      </w:r>
      <w:r>
        <w:rPr>
          <w:rFonts w:ascii="Times New Roman"/>
          <w:b w:val="false"/>
          <w:i w:val="false"/>
          <w:color w:val="000000"/>
          <w:vertAlign w:val="subscript"/>
        </w:rPr>
        <w:t>ваг. 2тоқсан</w:t>
      </w:r>
      <w:r>
        <w:rPr>
          <w:rFonts w:ascii="Times New Roman"/>
          <w:b w:val="false"/>
          <w:i w:val="false"/>
          <w:color w:val="000000"/>
          <w:sz w:val="28"/>
        </w:rPr>
        <w:t xml:space="preserve"> * n</w:t>
      </w:r>
      <w:r>
        <w:rPr>
          <w:rFonts w:ascii="Times New Roman"/>
          <w:b w:val="false"/>
          <w:i w:val="false"/>
          <w:color w:val="000000"/>
          <w:vertAlign w:val="subscript"/>
        </w:rPr>
        <w:t xml:space="preserve">жаз. жолсерік </w:t>
      </w:r>
      <w:r>
        <w:rPr>
          <w:rFonts w:ascii="Times New Roman"/>
          <w:b w:val="false"/>
          <w:i w:val="false"/>
          <w:color w:val="000000"/>
          <w:sz w:val="28"/>
        </w:rPr>
        <w:t>* N</w:t>
      </w:r>
      <w:r>
        <w:rPr>
          <w:rFonts w:ascii="Times New Roman"/>
          <w:b w:val="false"/>
          <w:i w:val="false"/>
          <w:color w:val="000000"/>
          <w:vertAlign w:val="subscript"/>
        </w:rPr>
        <w:t xml:space="preserve">рейс 2тоқсан </w:t>
      </w:r>
      <w:r>
        <w:rPr>
          <w:rFonts w:ascii="Times New Roman"/>
          <w:b w:val="false"/>
          <w:i w:val="false"/>
          <w:color w:val="000000"/>
          <w:sz w:val="28"/>
        </w:rPr>
        <w:t>* t</w:t>
      </w:r>
      <w:r>
        <w:rPr>
          <w:rFonts w:ascii="Times New Roman"/>
          <w:b w:val="false"/>
          <w:i w:val="false"/>
          <w:color w:val="000000"/>
          <w:vertAlign w:val="subscript"/>
        </w:rPr>
        <w:t>жаз.жолсерік</w:t>
      </w:r>
      <w:r>
        <w:rPr>
          <w:rFonts w:ascii="Times New Roman"/>
          <w:b w:val="false"/>
          <w:i w:val="false"/>
          <w:color w:val="000000"/>
          <w:sz w:val="28"/>
        </w:rPr>
        <w:t>) /nt</w:t>
      </w:r>
      <w:r>
        <w:rPr>
          <w:rFonts w:ascii="Times New Roman"/>
          <w:b w:val="false"/>
          <w:i w:val="false"/>
          <w:color w:val="000000"/>
          <w:vertAlign w:val="subscript"/>
        </w:rPr>
        <w:t>2тоқсан. жолсерік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2 </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2 тоқсан бойынша жолсеріктердің технологиялық (қатысатын)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2тоқсан, ваг</w:t>
      </w:r>
      <w:r>
        <w:rPr>
          <w:rFonts w:ascii="Times New Roman"/>
          <w:b w:val="false"/>
          <w:i w:val="false"/>
          <w:color w:val="000000"/>
          <w:sz w:val="28"/>
        </w:rPr>
        <w:t xml:space="preserve"> – 2-тоқсанда құрамдағы вагондар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жаз.жолсерік </w:t>
      </w:r>
      <w:r>
        <w:rPr>
          <w:rFonts w:ascii="Times New Roman"/>
          <w:b w:val="false"/>
          <w:i w:val="false"/>
          <w:color w:val="000000"/>
          <w:sz w:val="28"/>
        </w:rPr>
        <w:t>– рейс аралық күзет уақытын ескерумен жаз уақытында жолсеріктердің вагондарға қызмет көрсету нормасы;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жаз.жолсерік</w:t>
      </w:r>
      <w:r>
        <w:rPr>
          <w:rFonts w:ascii="Times New Roman"/>
          <w:b w:val="false"/>
          <w:i w:val="false"/>
          <w:color w:val="000000"/>
          <w:sz w:val="28"/>
        </w:rPr>
        <w:t xml:space="preserve"> – жаз уақытындағы рейске бір жолсеріктің жұмыс уақыты;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2тоқсан рейс – </w:t>
      </w:r>
      <w:r>
        <w:rPr>
          <w:rFonts w:ascii="Times New Roman"/>
          <w:b w:val="false"/>
          <w:i w:val="false"/>
          <w:color w:val="000000"/>
          <w:sz w:val="28"/>
        </w:rPr>
        <w:t>бірінші тоқсандағы рейстер</w:t>
      </w:r>
      <w:r>
        <w:rPr>
          <w:rFonts w:ascii="Times New Roman"/>
          <w:b w:val="false"/>
          <w:i w:val="false"/>
          <w:color w:val="000000"/>
          <w:vertAlign w:val="subscript"/>
        </w:rPr>
        <w:t xml:space="preserve"> </w:t>
      </w:r>
      <w:r>
        <w:rPr>
          <w:rFonts w:ascii="Times New Roman"/>
          <w:b w:val="false"/>
          <w:i w:val="false"/>
          <w:color w:val="000000"/>
          <w:sz w:val="28"/>
        </w:rPr>
        <w:t>саны;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2тоқсан.жолсерік</w:t>
      </w:r>
      <w:r>
        <w:rPr>
          <w:rFonts w:ascii="Times New Roman"/>
          <w:b w:val="false"/>
          <w:i w:val="false"/>
          <w:color w:val="000000"/>
          <w:sz w:val="28"/>
        </w:rPr>
        <w:t xml:space="preserve"> – екінші тоқсандағы бір жолсеріктің жұмыс уақытының нормасы.</w:t>
      </w:r>
    </w:p>
    <w:p>
      <w:pPr>
        <w:spacing w:after="0"/>
        <w:ind w:left="0"/>
        <w:jc w:val="both"/>
      </w:pPr>
      <w:r>
        <w:rPr>
          <w:rFonts w:ascii="Times New Roman"/>
          <w:b w:val="false"/>
          <w:i w:val="false"/>
          <w:color w:val="000000"/>
          <w:sz w:val="28"/>
        </w:rPr>
        <w:t>
      Үшінші тоқсанда:</w:t>
      </w:r>
    </w:p>
    <w:p>
      <w:pPr>
        <w:spacing w:after="0"/>
        <w:ind w:left="0"/>
        <w:jc w:val="both"/>
      </w:pPr>
      <w:r>
        <w:rPr>
          <w:rFonts w:ascii="Times New Roman"/>
          <w:b w:val="false"/>
          <w:i w:val="false"/>
          <w:color w:val="000000"/>
          <w:sz w:val="28"/>
        </w:rPr>
        <w:t>
      3</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(N</w:t>
      </w:r>
      <w:r>
        <w:rPr>
          <w:rFonts w:ascii="Times New Roman"/>
          <w:b w:val="false"/>
          <w:i w:val="false"/>
          <w:color w:val="000000"/>
          <w:vertAlign w:val="subscript"/>
        </w:rPr>
        <w:t>3тоқсан, ваг</w:t>
      </w:r>
      <w:r>
        <w:rPr>
          <w:rFonts w:ascii="Times New Roman"/>
          <w:b w:val="false"/>
          <w:i w:val="false"/>
          <w:color w:val="000000"/>
          <w:sz w:val="28"/>
        </w:rPr>
        <w:t xml:space="preserve"> * n</w:t>
      </w:r>
      <w:r>
        <w:rPr>
          <w:rFonts w:ascii="Times New Roman"/>
          <w:b w:val="false"/>
          <w:i w:val="false"/>
          <w:color w:val="000000"/>
          <w:vertAlign w:val="subscript"/>
        </w:rPr>
        <w:t xml:space="preserve">жаз.жолсерік </w:t>
      </w:r>
      <w:r>
        <w:rPr>
          <w:rFonts w:ascii="Times New Roman"/>
          <w:b w:val="false"/>
          <w:i w:val="false"/>
          <w:color w:val="000000"/>
          <w:sz w:val="28"/>
        </w:rPr>
        <w:t>* N</w:t>
      </w:r>
      <w:r>
        <w:rPr>
          <w:rFonts w:ascii="Times New Roman"/>
          <w:b w:val="false"/>
          <w:i w:val="false"/>
          <w:color w:val="000000"/>
          <w:vertAlign w:val="subscript"/>
        </w:rPr>
        <w:t xml:space="preserve"> 3тоқсан рейс </w:t>
      </w:r>
      <w:r>
        <w:rPr>
          <w:rFonts w:ascii="Times New Roman"/>
          <w:b w:val="false"/>
          <w:i w:val="false"/>
          <w:color w:val="000000"/>
          <w:sz w:val="28"/>
        </w:rPr>
        <w:t>* t</w:t>
      </w:r>
      <w:r>
        <w:rPr>
          <w:rFonts w:ascii="Times New Roman"/>
          <w:b w:val="false"/>
          <w:i w:val="false"/>
          <w:color w:val="000000"/>
          <w:vertAlign w:val="subscript"/>
        </w:rPr>
        <w:t>жаз.жолсерік</w:t>
      </w:r>
      <w:r>
        <w:rPr>
          <w:rFonts w:ascii="Times New Roman"/>
          <w:b w:val="false"/>
          <w:i w:val="false"/>
          <w:color w:val="000000"/>
          <w:sz w:val="28"/>
        </w:rPr>
        <w:t>)/ nt</w:t>
      </w:r>
      <w:r>
        <w:rPr>
          <w:rFonts w:ascii="Times New Roman"/>
          <w:b w:val="false"/>
          <w:i w:val="false"/>
          <w:color w:val="000000"/>
          <w:vertAlign w:val="subscript"/>
        </w:rPr>
        <w:t>3тоқсан.жолсерік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3</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3 тоқсан бойынша жолсеріктердің технологиялық (қатысатын)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3тоқсан, ваг</w:t>
      </w:r>
      <w:r>
        <w:rPr>
          <w:rFonts w:ascii="Times New Roman"/>
          <w:b w:val="false"/>
          <w:i w:val="false"/>
          <w:color w:val="000000"/>
          <w:sz w:val="28"/>
        </w:rPr>
        <w:t xml:space="preserve"> – 3-тоқсанда құрамдағы вагондар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жаз.жолсерік </w:t>
      </w:r>
      <w:r>
        <w:rPr>
          <w:rFonts w:ascii="Times New Roman"/>
          <w:b w:val="false"/>
          <w:i w:val="false"/>
          <w:color w:val="000000"/>
          <w:sz w:val="28"/>
        </w:rPr>
        <w:t>– рейс аралық күзет уақытын ескерумен жаз уақытындағы жолсеріктердің вагондарға қызмет көрсету нормасы;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3тоқсан рейс </w:t>
      </w:r>
      <w:r>
        <w:rPr>
          <w:rFonts w:ascii="Times New Roman"/>
          <w:b w:val="false"/>
          <w:i w:val="false"/>
          <w:color w:val="000000"/>
          <w:sz w:val="28"/>
        </w:rPr>
        <w:t>– үшінші тоқсандағы рейстер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жаз.жолсерік</w:t>
      </w:r>
      <w:r>
        <w:rPr>
          <w:rFonts w:ascii="Times New Roman"/>
          <w:b w:val="false"/>
          <w:i w:val="false"/>
          <w:color w:val="000000"/>
          <w:sz w:val="28"/>
        </w:rPr>
        <w:t xml:space="preserve"> – жаз уақытындағы рейске бір жолсеріктің жұмыс уақыты;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3тоқсан.жолсерік</w:t>
      </w:r>
      <w:r>
        <w:rPr>
          <w:rFonts w:ascii="Times New Roman"/>
          <w:b w:val="false"/>
          <w:i w:val="false"/>
          <w:color w:val="000000"/>
          <w:sz w:val="28"/>
        </w:rPr>
        <w:t xml:space="preserve"> – үшінші тоқсандағы бір жолсеріктің жұмыс уақытының нормасы.</w:t>
      </w:r>
    </w:p>
    <w:p>
      <w:pPr>
        <w:spacing w:after="0"/>
        <w:ind w:left="0"/>
        <w:jc w:val="both"/>
      </w:pPr>
      <w:r>
        <w:rPr>
          <w:rFonts w:ascii="Times New Roman"/>
          <w:b w:val="false"/>
          <w:i w:val="false"/>
          <w:color w:val="000000"/>
          <w:sz w:val="28"/>
        </w:rPr>
        <w:t>
      Төртінші тоқсанда:</w:t>
      </w:r>
    </w:p>
    <w:p>
      <w:pPr>
        <w:spacing w:after="0"/>
        <w:ind w:left="0"/>
        <w:jc w:val="both"/>
      </w:pPr>
      <w:r>
        <w:rPr>
          <w:rFonts w:ascii="Times New Roman"/>
          <w:b w:val="false"/>
          <w:i w:val="false"/>
          <w:color w:val="000000"/>
          <w:sz w:val="28"/>
        </w:rPr>
        <w:t>
      4</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(N</w:t>
      </w:r>
      <w:r>
        <w:rPr>
          <w:rFonts w:ascii="Times New Roman"/>
          <w:b w:val="false"/>
          <w:i w:val="false"/>
          <w:color w:val="000000"/>
          <w:vertAlign w:val="subscript"/>
        </w:rPr>
        <w:t>4тоқсан.ваг</w:t>
      </w:r>
      <w:r>
        <w:rPr>
          <w:rFonts w:ascii="Times New Roman"/>
          <w:b w:val="false"/>
          <w:i w:val="false"/>
          <w:color w:val="000000"/>
          <w:sz w:val="28"/>
        </w:rPr>
        <w:t>* n</w:t>
      </w:r>
      <w:r>
        <w:rPr>
          <w:rFonts w:ascii="Times New Roman"/>
          <w:b w:val="false"/>
          <w:i w:val="false"/>
          <w:color w:val="000000"/>
          <w:vertAlign w:val="subscript"/>
        </w:rPr>
        <w:t xml:space="preserve">қыс.жолсерік </w:t>
      </w:r>
      <w:r>
        <w:rPr>
          <w:rFonts w:ascii="Times New Roman"/>
          <w:b w:val="false"/>
          <w:i w:val="false"/>
          <w:color w:val="000000"/>
          <w:sz w:val="28"/>
        </w:rPr>
        <w:t>* N</w:t>
      </w:r>
      <w:r>
        <w:rPr>
          <w:rFonts w:ascii="Times New Roman"/>
          <w:b w:val="false"/>
          <w:i w:val="false"/>
          <w:color w:val="000000"/>
          <w:vertAlign w:val="subscript"/>
        </w:rPr>
        <w:t xml:space="preserve"> 4тоқсан рейс </w:t>
      </w:r>
      <w:r>
        <w:rPr>
          <w:rFonts w:ascii="Times New Roman"/>
          <w:b w:val="false"/>
          <w:i w:val="false"/>
          <w:color w:val="000000"/>
          <w:sz w:val="28"/>
        </w:rPr>
        <w:t>* t</w:t>
      </w:r>
      <w:r>
        <w:rPr>
          <w:rFonts w:ascii="Times New Roman"/>
          <w:b w:val="false"/>
          <w:i w:val="false"/>
          <w:color w:val="000000"/>
          <w:vertAlign w:val="subscript"/>
        </w:rPr>
        <w:t>қыс.жолсерік</w:t>
      </w:r>
      <w:r>
        <w:rPr>
          <w:rFonts w:ascii="Times New Roman"/>
          <w:b w:val="false"/>
          <w:i w:val="false"/>
          <w:color w:val="000000"/>
          <w:sz w:val="28"/>
        </w:rPr>
        <w:t>)/ nt</w:t>
      </w:r>
      <w:r>
        <w:rPr>
          <w:rFonts w:ascii="Times New Roman"/>
          <w:b w:val="false"/>
          <w:i w:val="false"/>
          <w:color w:val="000000"/>
          <w:vertAlign w:val="subscript"/>
        </w:rPr>
        <w:t>4тоқсан.жолсерік</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4</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 xml:space="preserve"> – 4 тоқсан бойынша жолсеріктердің технологиялық (қатысатын)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ваг.4 тоқсан. </w:t>
      </w:r>
      <w:r>
        <w:rPr>
          <w:rFonts w:ascii="Times New Roman"/>
          <w:b w:val="false"/>
          <w:i w:val="false"/>
          <w:color w:val="000000"/>
          <w:sz w:val="28"/>
        </w:rPr>
        <w:t>– 4-тоқсанда құрамдағы вагондар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қыс.жолсерік </w:t>
      </w:r>
      <w:r>
        <w:rPr>
          <w:rFonts w:ascii="Times New Roman"/>
          <w:b w:val="false"/>
          <w:i w:val="false"/>
          <w:color w:val="000000"/>
          <w:sz w:val="28"/>
        </w:rPr>
        <w:t>– рейс аралық күзет уақытын ескерумен қыс уақытындағы жолсеріктердің вагондарға қызмет көрсету нормасы;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4тоқсан. рейс </w:t>
      </w:r>
      <w:r>
        <w:rPr>
          <w:rFonts w:ascii="Times New Roman"/>
          <w:b w:val="false"/>
          <w:i w:val="false"/>
          <w:color w:val="000000"/>
          <w:sz w:val="28"/>
        </w:rPr>
        <w:t>– төртінші тоқсандағы рейстер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қыс.жолсерік</w:t>
      </w:r>
      <w:r>
        <w:rPr>
          <w:rFonts w:ascii="Times New Roman"/>
          <w:b w:val="false"/>
          <w:i w:val="false"/>
          <w:color w:val="000000"/>
          <w:sz w:val="28"/>
        </w:rPr>
        <w:t xml:space="preserve"> – қыс уақытындағы рейске бір жолсеріктің жұмыс уақыты;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4тоқсан.жолсерік</w:t>
      </w:r>
      <w:r>
        <w:rPr>
          <w:rFonts w:ascii="Times New Roman"/>
          <w:b w:val="false"/>
          <w:i w:val="false"/>
          <w:color w:val="000000"/>
          <w:sz w:val="28"/>
        </w:rPr>
        <w:t xml:space="preserve"> – төртінші тоқсандағы бір жолсеріктің жұмыс уақытының нормасы.</w:t>
      </w:r>
    </w:p>
    <w:p>
      <w:pPr>
        <w:spacing w:after="0"/>
        <w:ind w:left="0"/>
        <w:jc w:val="both"/>
      </w:pPr>
      <w:r>
        <w:rPr>
          <w:rFonts w:ascii="Times New Roman"/>
          <w:b w:val="false"/>
          <w:i w:val="false"/>
          <w:color w:val="000000"/>
          <w:sz w:val="28"/>
        </w:rPr>
        <w:t>
      Жолсеріктердің нормативтік санының жалақысын төлеу қоры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жолсерік.ж.а</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 (1</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+2</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+3</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+4</w:t>
      </w:r>
      <w:r>
        <w:rPr>
          <w:rFonts w:ascii="Times New Roman"/>
          <w:b w:val="false"/>
          <w:i w:val="false"/>
          <w:color w:val="000000"/>
          <w:vertAlign w:val="subscript"/>
        </w:rPr>
        <w:t>тоқсан</w:t>
      </w:r>
      <w:r>
        <w:rPr>
          <w:rFonts w:ascii="Times New Roman"/>
          <w:b w:val="false"/>
          <w:i w:val="false"/>
          <w:color w:val="000000"/>
          <w:sz w:val="28"/>
        </w:rPr>
        <w:t xml:space="preserve"> N</w:t>
      </w:r>
      <w:r>
        <w:rPr>
          <w:rFonts w:ascii="Times New Roman"/>
          <w:b w:val="false"/>
          <w:i w:val="false"/>
          <w:color w:val="000000"/>
          <w:vertAlign w:val="subscript"/>
        </w:rPr>
        <w:t>жолсерік.</w:t>
      </w:r>
      <w:r>
        <w:rPr>
          <w:rFonts w:ascii="Times New Roman"/>
          <w:b w:val="false"/>
          <w:i w:val="false"/>
          <w:color w:val="000000"/>
          <w:sz w:val="28"/>
        </w:rPr>
        <w:t>)/4*1,1*P</w:t>
      </w:r>
      <w:r>
        <w:rPr>
          <w:rFonts w:ascii="Times New Roman"/>
          <w:b w:val="false"/>
          <w:i w:val="false"/>
          <w:color w:val="000000"/>
          <w:vertAlign w:val="subscript"/>
        </w:rPr>
        <w:t xml:space="preserve">ж.а. </w:t>
      </w:r>
      <w:r>
        <w:rPr>
          <w:rFonts w:ascii="Times New Roman"/>
          <w:b w:val="false"/>
          <w:i w:val="false"/>
          <w:color w:val="000000"/>
          <w:sz w:val="28"/>
        </w:rPr>
        <w:t>* N</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жолсерік.ж.а</w:t>
      </w:r>
      <w:r>
        <w:rPr>
          <w:rFonts w:ascii="Times New Roman"/>
          <w:b w:val="false"/>
          <w:i w:val="false"/>
          <w:color w:val="000000"/>
          <w:sz w:val="28"/>
        </w:rPr>
        <w:t>. – жолаушылардың нормативтік санының жалақысын төлеу қоры;</w:t>
      </w:r>
    </w:p>
    <w:p>
      <w:pPr>
        <w:spacing w:after="0"/>
        <w:ind w:left="0"/>
        <w:jc w:val="both"/>
      </w:pPr>
      <w:r>
        <w:rPr>
          <w:rFonts w:ascii="Times New Roman"/>
          <w:b w:val="false"/>
          <w:i w:val="false"/>
          <w:color w:val="000000"/>
          <w:sz w:val="28"/>
        </w:rPr>
        <w:t>
      1,1 – еңбекке жарамсыздық қағазы мен еңбек демалысы кезеңіндегі міндетін атқару коэффициенті;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ж.а</w:t>
      </w:r>
      <w:r>
        <w:rPr>
          <w:rFonts w:ascii="Times New Roman"/>
          <w:b w:val="false"/>
          <w:i w:val="false"/>
          <w:color w:val="000000"/>
          <w:sz w:val="28"/>
        </w:rPr>
        <w:t xml:space="preserve"> – осы Әдістеменің 41-тармағымен орнатылған тәртіпте анықталатын жолсеріктердің орташа салалық жалақысы;</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ай</w:t>
      </w:r>
      <w:r>
        <w:rPr>
          <w:rFonts w:ascii="Times New Roman"/>
          <w:b w:val="false"/>
          <w:i w:val="false"/>
          <w:color w:val="000000"/>
          <w:sz w:val="28"/>
        </w:rPr>
        <w:t>. – айларда жолаушылар тасымалын жоспарлау кезеңі.</w:t>
      </w:r>
    </w:p>
    <w:p>
      <w:pPr>
        <w:spacing w:after="0"/>
        <w:ind w:left="0"/>
        <w:jc w:val="both"/>
      </w:pPr>
      <w:r>
        <w:rPr>
          <w:rFonts w:ascii="Times New Roman"/>
          <w:b w:val="false"/>
          <w:i w:val="false"/>
          <w:color w:val="000000"/>
          <w:sz w:val="28"/>
        </w:rPr>
        <w:t>
      Поездар бастықтарының нормативтік санының жалақысын төлеу қоры мынадай формула бойынша есептеледі:</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n</w:t>
      </w:r>
      <w:r>
        <w:rPr>
          <w:rFonts w:ascii="Times New Roman"/>
          <w:b w:val="false"/>
          <w:i w:val="false"/>
          <w:color w:val="000000"/>
          <w:sz w:val="28"/>
        </w:rPr>
        <w:t>= ((N</w:t>
      </w:r>
      <w:r>
        <w:rPr>
          <w:rFonts w:ascii="Times New Roman"/>
          <w:b w:val="false"/>
          <w:i w:val="false"/>
          <w:color w:val="000000"/>
          <w:vertAlign w:val="subscript"/>
        </w:rPr>
        <w:t>1тоқсан. рейс +</w:t>
      </w:r>
      <w:r>
        <w:rPr>
          <w:rFonts w:ascii="Times New Roman"/>
          <w:b w:val="false"/>
          <w:i w:val="false"/>
          <w:color w:val="000000"/>
          <w:sz w:val="28"/>
        </w:rPr>
        <w:t xml:space="preserve"> N</w:t>
      </w:r>
      <w:r>
        <w:rPr>
          <w:rFonts w:ascii="Times New Roman"/>
          <w:b w:val="false"/>
          <w:i w:val="false"/>
          <w:color w:val="000000"/>
          <w:vertAlign w:val="subscript"/>
        </w:rPr>
        <w:t xml:space="preserve"> 2тоқсан. рейс+</w:t>
      </w:r>
      <w:r>
        <w:rPr>
          <w:rFonts w:ascii="Times New Roman"/>
          <w:b w:val="false"/>
          <w:i w:val="false"/>
          <w:color w:val="000000"/>
          <w:sz w:val="28"/>
        </w:rPr>
        <w:t xml:space="preserve"> N</w:t>
      </w:r>
      <w:r>
        <w:rPr>
          <w:rFonts w:ascii="Times New Roman"/>
          <w:b w:val="false"/>
          <w:i w:val="false"/>
          <w:color w:val="000000"/>
          <w:vertAlign w:val="subscript"/>
        </w:rPr>
        <w:t xml:space="preserve"> 3тоқсан. рейс +</w:t>
      </w:r>
      <w:r>
        <w:rPr>
          <w:rFonts w:ascii="Times New Roman"/>
          <w:b w:val="false"/>
          <w:i w:val="false"/>
          <w:color w:val="000000"/>
          <w:sz w:val="28"/>
        </w:rPr>
        <w:t xml:space="preserve"> N</w:t>
      </w:r>
      <w:r>
        <w:rPr>
          <w:rFonts w:ascii="Times New Roman"/>
          <w:b w:val="false"/>
          <w:i w:val="false"/>
          <w:color w:val="000000"/>
          <w:vertAlign w:val="subscript"/>
        </w:rPr>
        <w:t xml:space="preserve">4тоқсан. рейс </w:t>
      </w:r>
      <w:r>
        <w:rPr>
          <w:rFonts w:ascii="Times New Roman"/>
          <w:b w:val="false"/>
          <w:i w:val="false"/>
          <w:color w:val="000000"/>
          <w:sz w:val="28"/>
        </w:rPr>
        <w:t>)* (n</w:t>
      </w:r>
      <w:r>
        <w:rPr>
          <w:rFonts w:ascii="Times New Roman"/>
          <w:b w:val="false"/>
          <w:i w:val="false"/>
          <w:color w:val="000000"/>
          <w:vertAlign w:val="subscript"/>
        </w:rPr>
        <w:t xml:space="preserve">tқыс </w:t>
      </w:r>
      <w:r>
        <w:rPr>
          <w:rFonts w:ascii="Times New Roman"/>
          <w:b w:val="false"/>
          <w:i w:val="false"/>
          <w:color w:val="000000"/>
          <w:sz w:val="28"/>
        </w:rPr>
        <w:t>+ n</w:t>
      </w:r>
      <w:r>
        <w:rPr>
          <w:rFonts w:ascii="Times New Roman"/>
          <w:b w:val="false"/>
          <w:i w:val="false"/>
          <w:color w:val="000000"/>
          <w:vertAlign w:val="subscript"/>
        </w:rPr>
        <w:t>tжаз</w:t>
      </w:r>
      <w:r>
        <w:rPr>
          <w:rFonts w:ascii="Times New Roman"/>
          <w:b w:val="false"/>
          <w:i w:val="false"/>
          <w:color w:val="000000"/>
          <w:sz w:val="28"/>
        </w:rPr>
        <w:t>)/2/(n</w:t>
      </w:r>
      <w:r>
        <w:rPr>
          <w:rFonts w:ascii="Times New Roman"/>
          <w:b w:val="false"/>
          <w:i w:val="false"/>
          <w:color w:val="000000"/>
          <w:vertAlign w:val="subscript"/>
        </w:rPr>
        <w:t>rt1тоқсан</w:t>
      </w:r>
      <w:r>
        <w:rPr>
          <w:rFonts w:ascii="Times New Roman"/>
          <w:b w:val="false"/>
          <w:i w:val="false"/>
          <w:color w:val="000000"/>
          <w:sz w:val="28"/>
        </w:rPr>
        <w:t xml:space="preserve"> + n</w:t>
      </w:r>
      <w:r>
        <w:rPr>
          <w:rFonts w:ascii="Times New Roman"/>
          <w:b w:val="false"/>
          <w:i w:val="false"/>
          <w:color w:val="000000"/>
          <w:vertAlign w:val="subscript"/>
        </w:rPr>
        <w:t>rt2тоқсан</w:t>
      </w:r>
      <w:r>
        <w:rPr>
          <w:rFonts w:ascii="Times New Roman"/>
          <w:b w:val="false"/>
          <w:i w:val="false"/>
          <w:color w:val="000000"/>
          <w:sz w:val="28"/>
        </w:rPr>
        <w:t>+ n</w:t>
      </w:r>
      <w:r>
        <w:rPr>
          <w:rFonts w:ascii="Times New Roman"/>
          <w:b w:val="false"/>
          <w:i w:val="false"/>
          <w:color w:val="000000"/>
          <w:vertAlign w:val="subscript"/>
        </w:rPr>
        <w:t xml:space="preserve"> t3тоқсан</w:t>
      </w:r>
      <w:r>
        <w:rPr>
          <w:rFonts w:ascii="Times New Roman"/>
          <w:b w:val="false"/>
          <w:i w:val="false"/>
          <w:color w:val="000000"/>
          <w:sz w:val="28"/>
        </w:rPr>
        <w:t>+ n</w:t>
      </w:r>
      <w:r>
        <w:rPr>
          <w:rFonts w:ascii="Times New Roman"/>
          <w:b w:val="false"/>
          <w:i w:val="false"/>
          <w:color w:val="000000"/>
          <w:vertAlign w:val="subscript"/>
        </w:rPr>
        <w:t>rt4тоқсан</w:t>
      </w:r>
      <w:r>
        <w:rPr>
          <w:rFonts w:ascii="Times New Roman"/>
          <w:b w:val="false"/>
          <w:i w:val="false"/>
          <w:color w:val="000000"/>
          <w:sz w:val="28"/>
        </w:rPr>
        <w:t>))*1,1* P</w:t>
      </w:r>
      <w:r>
        <w:rPr>
          <w:rFonts w:ascii="Times New Roman"/>
          <w:b w:val="false"/>
          <w:i w:val="false"/>
          <w:color w:val="000000"/>
          <w:vertAlign w:val="subscript"/>
        </w:rPr>
        <w:t xml:space="preserve">ж.а. </w:t>
      </w:r>
      <w:r>
        <w:rPr>
          <w:rFonts w:ascii="Times New Roman"/>
          <w:b w:val="false"/>
          <w:i w:val="false"/>
          <w:color w:val="000000"/>
          <w:sz w:val="28"/>
        </w:rPr>
        <w:t>*N</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 xml:space="preserve">n </w:t>
      </w:r>
      <w:r>
        <w:rPr>
          <w:rFonts w:ascii="Times New Roman"/>
          <w:b w:val="false"/>
          <w:i w:val="false"/>
          <w:color w:val="000000"/>
          <w:sz w:val="28"/>
        </w:rPr>
        <w:t>– поезд басшыларының нормативтік санының жалақысын төлеу қоры;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 xml:space="preserve">жолсерік </w:t>
      </w:r>
      <w:r>
        <w:rPr>
          <w:rFonts w:ascii="Times New Roman"/>
          <w:b w:val="false"/>
          <w:i w:val="false"/>
          <w:color w:val="000000"/>
          <w:sz w:val="28"/>
        </w:rPr>
        <w:t>– рейс аралық күзет уақытын ескерумен бір поезд бастығының жұмыс уақытының нормасы;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жалақы</w:t>
      </w:r>
      <w:r>
        <w:rPr>
          <w:rFonts w:ascii="Times New Roman"/>
          <w:b w:val="false"/>
          <w:i w:val="false"/>
          <w:color w:val="000000"/>
          <w:sz w:val="28"/>
        </w:rPr>
        <w:t xml:space="preserve"> – осы Әдістеменің 41-тармағымен орнатылған тәртіпте анықталатын поезд басшыларының орташа салалық жалақысы;</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ай </w:t>
      </w:r>
      <w:r>
        <w:rPr>
          <w:rFonts w:ascii="Times New Roman"/>
          <w:b w:val="false"/>
          <w:i w:val="false"/>
          <w:color w:val="000000"/>
          <w:sz w:val="28"/>
        </w:rPr>
        <w:t>– айларда жолаушылар тасымалын жоспарлау кезеңі.</w:t>
      </w:r>
    </w:p>
    <w:p>
      <w:pPr>
        <w:spacing w:after="0"/>
        <w:ind w:left="0"/>
        <w:jc w:val="both"/>
      </w:pPr>
      <w:r>
        <w:rPr>
          <w:rFonts w:ascii="Times New Roman"/>
          <w:b w:val="false"/>
          <w:i w:val="false"/>
          <w:color w:val="000000"/>
          <w:sz w:val="28"/>
        </w:rPr>
        <w:t>
      Вагонға поезд бастықтарының жалақысын төлеу қоры поезда вагондар жүрісінің үлесіне қатысты анықталады.</w:t>
      </w:r>
    </w:p>
    <w:bookmarkStart w:name="z88" w:id="87"/>
    <w:p>
      <w:pPr>
        <w:spacing w:after="0"/>
        <w:ind w:left="0"/>
        <w:jc w:val="both"/>
      </w:pPr>
      <w:r>
        <w:rPr>
          <w:rFonts w:ascii="Times New Roman"/>
          <w:b w:val="false"/>
          <w:i w:val="false"/>
          <w:color w:val="000000"/>
          <w:sz w:val="28"/>
        </w:rPr>
        <w:t>
      14. Локомотивтік бригада санын анықтау мынадай базалық көрсеткіштерден тұрады: электросекциялар мен дизельдік поездар құрамының саны, бір айдағы күндер саны, бір тәулікте локомотивтің үздіксіз жұмыс істеу уақыты, жұмыс уақытының орташа жылдық нормасы.</w:t>
      </w:r>
    </w:p>
    <w:bookmarkEnd w:id="87"/>
    <w:p>
      <w:pPr>
        <w:spacing w:after="0"/>
        <w:ind w:left="0"/>
        <w:jc w:val="both"/>
      </w:pPr>
      <w:r>
        <w:rPr>
          <w:rFonts w:ascii="Times New Roman"/>
          <w:b w:val="false"/>
          <w:i w:val="false"/>
          <w:color w:val="000000"/>
          <w:sz w:val="28"/>
        </w:rPr>
        <w:t>
      Электросекциялар мен дизельдік поездар машинистерінің саны мынадай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машин.</w:t>
      </w:r>
      <w:r>
        <w:rPr>
          <w:rFonts w:ascii="Times New Roman"/>
          <w:b w:val="false"/>
          <w:i w:val="false"/>
          <w:color w:val="000000"/>
          <w:sz w:val="28"/>
        </w:rPr>
        <w:t xml:space="preserve"> = (N</w:t>
      </w:r>
      <w:r>
        <w:rPr>
          <w:rFonts w:ascii="Times New Roman"/>
          <w:b w:val="false"/>
          <w:i w:val="false"/>
          <w:color w:val="000000"/>
          <w:vertAlign w:val="subscript"/>
        </w:rPr>
        <w:t xml:space="preserve">құрам </w:t>
      </w:r>
      <w:r>
        <w:rPr>
          <w:rFonts w:ascii="Times New Roman"/>
          <w:b w:val="false"/>
          <w:i w:val="false"/>
          <w:color w:val="000000"/>
          <w:sz w:val="28"/>
        </w:rPr>
        <w:t>* N</w:t>
      </w:r>
      <w:r>
        <w:rPr>
          <w:rFonts w:ascii="Times New Roman"/>
          <w:b w:val="false"/>
          <w:i w:val="false"/>
          <w:color w:val="000000"/>
          <w:vertAlign w:val="subscript"/>
        </w:rPr>
        <w:t>күн.ай</w:t>
      </w:r>
      <w:r>
        <w:rPr>
          <w:rFonts w:ascii="Times New Roman"/>
          <w:b w:val="false"/>
          <w:i w:val="false"/>
          <w:color w:val="000000"/>
          <w:sz w:val="28"/>
        </w:rPr>
        <w:t xml:space="preserve"> * t</w:t>
      </w:r>
      <w:r>
        <w:rPr>
          <w:rFonts w:ascii="Times New Roman"/>
          <w:b w:val="false"/>
          <w:i w:val="false"/>
          <w:color w:val="000000"/>
          <w:vertAlign w:val="subscript"/>
        </w:rPr>
        <w:t>лок.</w:t>
      </w:r>
      <w:r>
        <w:rPr>
          <w:rFonts w:ascii="Times New Roman"/>
          <w:b w:val="false"/>
          <w:i w:val="false"/>
          <w:color w:val="000000"/>
          <w:sz w:val="28"/>
        </w:rPr>
        <w:t>)/ nt</w:t>
      </w:r>
      <w:r>
        <w:rPr>
          <w:rFonts w:ascii="Times New Roman"/>
          <w:b w:val="false"/>
          <w:i w:val="false"/>
          <w:color w:val="000000"/>
          <w:vertAlign w:val="subscript"/>
        </w:rPr>
        <w:t>машин.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машин. </w:t>
      </w:r>
      <w:r>
        <w:rPr>
          <w:rFonts w:ascii="Times New Roman"/>
          <w:b w:val="false"/>
          <w:i w:val="false"/>
          <w:color w:val="000000"/>
          <w:sz w:val="28"/>
        </w:rPr>
        <w:t>– электросекциялар мен дизельдік поездар машинистерінің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құрам</w:t>
      </w:r>
      <w:r>
        <w:rPr>
          <w:rFonts w:ascii="Times New Roman"/>
          <w:b w:val="false"/>
          <w:i w:val="false"/>
          <w:color w:val="000000"/>
          <w:sz w:val="28"/>
        </w:rPr>
        <w:t xml:space="preserve"> – құрам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күн.ай.</w:t>
      </w:r>
      <w:r>
        <w:rPr>
          <w:rFonts w:ascii="Times New Roman"/>
          <w:b w:val="false"/>
          <w:i w:val="false"/>
          <w:color w:val="000000"/>
          <w:sz w:val="28"/>
        </w:rPr>
        <w:t xml:space="preserve"> – бір айдағы күндер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лок.</w:t>
      </w:r>
      <w:r>
        <w:rPr>
          <w:rFonts w:ascii="Times New Roman"/>
          <w:b w:val="false"/>
          <w:i w:val="false"/>
          <w:color w:val="000000"/>
          <w:sz w:val="28"/>
        </w:rPr>
        <w:t xml:space="preserve"> – 24 сағатқа тең локомотивтің тәулікте үздіксіз жұмыс істеу уақыты;</w:t>
      </w:r>
    </w:p>
    <w:p>
      <w:pPr>
        <w:spacing w:after="0"/>
        <w:ind w:left="0"/>
        <w:jc w:val="both"/>
      </w:pPr>
      <w:r>
        <w:rPr>
          <w:rFonts w:ascii="Times New Roman"/>
          <w:b w:val="false"/>
          <w:i w:val="false"/>
          <w:color w:val="000000"/>
          <w:sz w:val="28"/>
        </w:rPr>
        <w:t>
      nt</w:t>
      </w:r>
      <w:r>
        <w:rPr>
          <w:rFonts w:ascii="Times New Roman"/>
          <w:b w:val="false"/>
          <w:i w:val="false"/>
          <w:color w:val="000000"/>
          <w:vertAlign w:val="subscript"/>
        </w:rPr>
        <w:t>машин.</w:t>
      </w:r>
      <w:r>
        <w:rPr>
          <w:rFonts w:ascii="Times New Roman"/>
          <w:b w:val="false"/>
          <w:i w:val="false"/>
          <w:color w:val="000000"/>
          <w:sz w:val="28"/>
        </w:rPr>
        <w:t xml:space="preserve"> – машинистің орташа жылдық жұмыс істеу нормасы.</w:t>
      </w:r>
    </w:p>
    <w:bookmarkStart w:name="z89" w:id="88"/>
    <w:p>
      <w:pPr>
        <w:spacing w:after="0"/>
        <w:ind w:left="0"/>
        <w:jc w:val="both"/>
      </w:pPr>
      <w:r>
        <w:rPr>
          <w:rFonts w:ascii="Times New Roman"/>
          <w:b w:val="false"/>
          <w:i w:val="false"/>
          <w:color w:val="000000"/>
          <w:sz w:val="28"/>
        </w:rPr>
        <w:t>
      15. Машинист көмекшісінің саны (N</w:t>
      </w:r>
      <w:r>
        <w:rPr>
          <w:rFonts w:ascii="Times New Roman"/>
          <w:b w:val="false"/>
          <w:i w:val="false"/>
          <w:color w:val="000000"/>
          <w:vertAlign w:val="subscript"/>
        </w:rPr>
        <w:t>машин.көмекшісі</w:t>
      </w:r>
      <w:r>
        <w:rPr>
          <w:rFonts w:ascii="Times New Roman"/>
          <w:b w:val="false"/>
          <w:i w:val="false"/>
          <w:color w:val="000000"/>
          <w:sz w:val="28"/>
        </w:rPr>
        <w:t>) өндіру нормасын жоспарлау бойынша және нормаланған ғимараттар мен даярлау-қорытындылау уақытының нормативі, локомотивтік бригадалар үшін қосымша операциялар әдістемелік нұсқаулыққа сәйкес келесідей есептеледі: әр машинистке бір көмекші, дизельдік поездардағы жұмыс кезінде қосымша екінші көмекші көзделеді.</w:t>
      </w:r>
    </w:p>
    <w:bookmarkEnd w:id="88"/>
    <w:p>
      <w:pPr>
        <w:spacing w:after="0"/>
        <w:ind w:left="0"/>
        <w:jc w:val="both"/>
      </w:pPr>
      <w:r>
        <w:rPr>
          <w:rFonts w:ascii="Times New Roman"/>
          <w:b w:val="false"/>
          <w:i w:val="false"/>
          <w:color w:val="000000"/>
          <w:sz w:val="28"/>
        </w:rPr>
        <w:t>
      Локомотивтік бригада санының жалақысын төлеу қоры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лок.бригада жалақысы </w:t>
      </w:r>
      <w:r>
        <w:rPr>
          <w:rFonts w:ascii="Times New Roman"/>
          <w:b w:val="false"/>
          <w:i w:val="false"/>
          <w:color w:val="000000"/>
          <w:sz w:val="28"/>
        </w:rPr>
        <w:t>= N</w:t>
      </w:r>
      <w:r>
        <w:rPr>
          <w:rFonts w:ascii="Times New Roman"/>
          <w:b w:val="false"/>
          <w:i w:val="false"/>
          <w:color w:val="000000"/>
          <w:vertAlign w:val="subscript"/>
        </w:rPr>
        <w:t>машин</w:t>
      </w:r>
      <w:r>
        <w:rPr>
          <w:rFonts w:ascii="Times New Roman"/>
          <w:b w:val="false"/>
          <w:i w:val="false"/>
          <w:color w:val="000000"/>
          <w:sz w:val="28"/>
        </w:rPr>
        <w:t xml:space="preserve"> *1,1* P </w:t>
      </w:r>
      <w:r>
        <w:rPr>
          <w:rFonts w:ascii="Times New Roman"/>
          <w:b w:val="false"/>
          <w:i w:val="false"/>
          <w:color w:val="000000"/>
          <w:vertAlign w:val="subscript"/>
        </w:rPr>
        <w:t>жалақы</w:t>
      </w:r>
      <w:r>
        <w:rPr>
          <w:rFonts w:ascii="Times New Roman"/>
          <w:b w:val="false"/>
          <w:i w:val="false"/>
          <w:color w:val="000000"/>
          <w:sz w:val="28"/>
        </w:rPr>
        <w:t>*N</w:t>
      </w:r>
      <w:r>
        <w:rPr>
          <w:rFonts w:ascii="Times New Roman"/>
          <w:b w:val="false"/>
          <w:i w:val="false"/>
          <w:color w:val="000000"/>
          <w:vertAlign w:val="subscript"/>
        </w:rPr>
        <w:t>ай</w:t>
      </w:r>
      <w:r>
        <w:rPr>
          <w:rFonts w:ascii="Times New Roman"/>
          <w:b w:val="false"/>
          <w:i w:val="false"/>
          <w:color w:val="000000"/>
          <w:sz w:val="28"/>
        </w:rPr>
        <w:t>. + N</w:t>
      </w:r>
      <w:r>
        <w:rPr>
          <w:rFonts w:ascii="Times New Roman"/>
          <w:b w:val="false"/>
          <w:i w:val="false"/>
          <w:color w:val="000000"/>
          <w:vertAlign w:val="subscript"/>
        </w:rPr>
        <w:t>машин.көмекшісі</w:t>
      </w:r>
      <w:r>
        <w:rPr>
          <w:rFonts w:ascii="Times New Roman"/>
          <w:b w:val="false"/>
          <w:i w:val="false"/>
          <w:color w:val="000000"/>
          <w:sz w:val="28"/>
        </w:rPr>
        <w:t xml:space="preserve">*1,1* P </w:t>
      </w:r>
      <w:r>
        <w:rPr>
          <w:rFonts w:ascii="Times New Roman"/>
          <w:b w:val="false"/>
          <w:i w:val="false"/>
          <w:color w:val="000000"/>
          <w:vertAlign w:val="subscript"/>
        </w:rPr>
        <w:t>жалақы</w:t>
      </w:r>
      <w:r>
        <w:rPr>
          <w:rFonts w:ascii="Times New Roman"/>
          <w:b w:val="false"/>
          <w:i w:val="false"/>
          <w:color w:val="000000"/>
          <w:sz w:val="28"/>
        </w:rPr>
        <w:t>*Ni</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лок.бригада жалақысы</w:t>
      </w:r>
      <w:r>
        <w:rPr>
          <w:rFonts w:ascii="Times New Roman"/>
          <w:b w:val="false"/>
          <w:i w:val="false"/>
          <w:color w:val="000000"/>
          <w:sz w:val="28"/>
        </w:rPr>
        <w:t xml:space="preserve"> – локомотивтік бригада санының жалақысын төлеу қоры;</w:t>
      </w:r>
    </w:p>
    <w:p>
      <w:pPr>
        <w:spacing w:after="0"/>
        <w:ind w:left="0"/>
        <w:jc w:val="both"/>
      </w:pPr>
      <w:r>
        <w:rPr>
          <w:rFonts w:ascii="Times New Roman"/>
          <w:b w:val="false"/>
          <w:i w:val="false"/>
          <w:color w:val="000000"/>
          <w:sz w:val="28"/>
        </w:rPr>
        <w:t>
      1,1 – еңбекке жарамсыздық қағазы мен еңбек демалысы кезеңіндегі міндетін атқару коэффициенті;</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жалақы</w:t>
      </w:r>
      <w:r>
        <w:rPr>
          <w:rFonts w:ascii="Times New Roman"/>
          <w:b w:val="false"/>
          <w:i w:val="false"/>
          <w:color w:val="000000"/>
          <w:sz w:val="28"/>
        </w:rPr>
        <w:t>– осы Әдістеменің 41-тармағымен орнатылған тәртіпте анықталатын машинистердің және машинистр көмекшілерінің орташа салалық жалақысы;</w:t>
      </w:r>
    </w:p>
    <w:p>
      <w:pPr>
        <w:spacing w:after="0"/>
        <w:ind w:left="0"/>
        <w:jc w:val="both"/>
      </w:pPr>
      <w:r>
        <w:rPr>
          <w:rFonts w:ascii="Times New Roman"/>
          <w:b w:val="false"/>
          <w:i w:val="false"/>
          <w:color w:val="000000"/>
          <w:sz w:val="28"/>
        </w:rPr>
        <w:t xml:space="preserve">
      Ni </w:t>
      </w:r>
      <w:r>
        <w:rPr>
          <w:rFonts w:ascii="Times New Roman"/>
          <w:b w:val="false"/>
          <w:i w:val="false"/>
          <w:color w:val="000000"/>
          <w:vertAlign w:val="subscript"/>
        </w:rPr>
        <w:t>ай</w:t>
      </w:r>
      <w:r>
        <w:rPr>
          <w:rFonts w:ascii="Times New Roman"/>
          <w:b w:val="false"/>
          <w:i w:val="false"/>
          <w:color w:val="000000"/>
          <w:sz w:val="28"/>
        </w:rPr>
        <w:t>. – айларда жолаушылар тасымалын жоспарлау кезеңі.</w:t>
      </w:r>
    </w:p>
    <w:bookmarkStart w:name="z90" w:id="89"/>
    <w:p>
      <w:pPr>
        <w:spacing w:after="0"/>
        <w:ind w:left="0"/>
        <w:jc w:val="both"/>
      </w:pPr>
      <w:r>
        <w:rPr>
          <w:rFonts w:ascii="Times New Roman"/>
          <w:b w:val="false"/>
          <w:i w:val="false"/>
          <w:color w:val="000000"/>
          <w:sz w:val="28"/>
        </w:rPr>
        <w:t xml:space="preserve">
      16. Әлеуметтік төлемдер – бұл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төленетін әлеуметтік салық,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2019 жылғы 26 желтоқсандағы заңға сәйкес төленетін әлеуметтік аударымдар мен төлемдер және еңбекақы төлеу қорынан есептелетін "</w:t>
      </w:r>
      <w:r>
        <w:rPr>
          <w:rFonts w:ascii="Times New Roman"/>
          <w:b w:val="false"/>
          <w:i w:val="false"/>
          <w:color w:val="000000"/>
          <w:sz w:val="28"/>
        </w:rPr>
        <w:t>Міндетті медецинаны сақтандыру туралы</w:t>
      </w:r>
      <w:r>
        <w:rPr>
          <w:rFonts w:ascii="Times New Roman"/>
          <w:b w:val="false"/>
          <w:i w:val="false"/>
          <w:color w:val="000000"/>
          <w:sz w:val="28"/>
        </w:rPr>
        <w:t>" 2015 жылғы 16 қарашадағы заңға сәйкес төленетін міндетті әлеуметтік медициналық сақтандыру.</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Индустрия және инфрақұрылымдық даму министрінің 28.05.2020 </w:t>
      </w:r>
      <w:r>
        <w:rPr>
          <w:rFonts w:ascii="Times New Roman"/>
          <w:b w:val="false"/>
          <w:i w:val="false"/>
          <w:color w:val="000000"/>
          <w:sz w:val="28"/>
        </w:rPr>
        <w:t>№ 316</w:t>
      </w:r>
      <w:r>
        <w:rPr>
          <w:rFonts w:ascii="Times New Roman"/>
          <w:b w:val="false"/>
          <w:i w:val="false"/>
          <w:color w:val="ff0000"/>
          <w:sz w:val="28"/>
        </w:rPr>
        <w:t xml:space="preserve"> (01.12.2020 бастап қолданысқа енгізіледі) бұйрығымен.</w:t>
      </w:r>
      <w:r>
        <w:br/>
      </w:r>
      <w:r>
        <w:rPr>
          <w:rFonts w:ascii="Times New Roman"/>
          <w:b w:val="false"/>
          <w:i w:val="false"/>
          <w:color w:val="000000"/>
          <w:sz w:val="28"/>
        </w:rPr>
        <w:t>
</w:t>
      </w:r>
    </w:p>
    <w:bookmarkStart w:name="z91" w:id="90"/>
    <w:p>
      <w:pPr>
        <w:spacing w:after="0"/>
        <w:ind w:left="0"/>
        <w:jc w:val="both"/>
      </w:pPr>
      <w:r>
        <w:rPr>
          <w:rFonts w:ascii="Times New Roman"/>
          <w:b w:val="false"/>
          <w:i w:val="false"/>
          <w:color w:val="000000"/>
          <w:sz w:val="28"/>
        </w:rPr>
        <w:t>
      17. Меншікті жылжымалы құрамды күрделі және деполық жөндеу.</w:t>
      </w:r>
    </w:p>
    <w:bookmarkEnd w:id="90"/>
    <w:p>
      <w:pPr>
        <w:spacing w:after="0"/>
        <w:ind w:left="0"/>
        <w:jc w:val="both"/>
      </w:pPr>
      <w:r>
        <w:rPr>
          <w:rFonts w:ascii="Times New Roman"/>
          <w:b w:val="false"/>
          <w:i w:val="false"/>
          <w:color w:val="000000"/>
          <w:sz w:val="28"/>
        </w:rPr>
        <w:t>
      Меншікті жылжымалы құрамды күрделі және деполық жөндеуге кететін көлемді есептеу мынадай формулалар бойынша анықталады:</w:t>
      </w:r>
    </w:p>
    <w:p>
      <w:pPr>
        <w:spacing w:after="0"/>
        <w:ind w:left="0"/>
        <w:jc w:val="both"/>
      </w:pPr>
      <w:r>
        <w:rPr>
          <w:rFonts w:ascii="Times New Roman"/>
          <w:b w:val="false"/>
          <w:i w:val="false"/>
          <w:color w:val="000000"/>
          <w:sz w:val="28"/>
        </w:rPr>
        <w:t>
      Жолаушылар вагондары: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жөндеу</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N</w:t>
      </w:r>
      <w:r>
        <w:rPr>
          <w:rFonts w:ascii="Times New Roman"/>
          <w:b w:val="false"/>
          <w:i w:val="false"/>
          <w:color w:val="000000"/>
          <w:vertAlign w:val="subscript"/>
        </w:rPr>
        <w:t xml:space="preserve">құр. </w:t>
      </w:r>
      <w:r>
        <w:rPr>
          <w:rFonts w:ascii="Times New Roman"/>
          <w:b w:val="false"/>
          <w:i w:val="false"/>
          <w:color w:val="000000"/>
          <w:sz w:val="28"/>
        </w:rPr>
        <w:t>*</w:t>
      </w:r>
      <w:r>
        <w:rPr>
          <w:rFonts w:ascii="Times New Roman"/>
          <w:b w:val="false"/>
          <w:i/>
          <w:color w:val="000000"/>
          <w:sz w:val="28"/>
        </w:rPr>
        <w:t xml:space="preserve"> k</w:t>
      </w:r>
      <w:r>
        <w:rPr>
          <w:rFonts w:ascii="Times New Roman"/>
          <w:b w:val="false"/>
          <w:i w:val="false"/>
          <w:color w:val="000000"/>
          <w:vertAlign w:val="subscript"/>
        </w:rPr>
        <w:t>резерв</w:t>
      </w:r>
      <w:r>
        <w:rPr>
          <w:rFonts w:ascii="Times New Roman"/>
          <w:b w:val="false"/>
          <w:i/>
          <w:color w:val="000000"/>
          <w:sz w:val="28"/>
        </w:rPr>
        <w:t>*k</w:t>
      </w:r>
      <w:r>
        <w:rPr>
          <w:rFonts w:ascii="Times New Roman"/>
          <w:b w:val="false"/>
          <w:i w:val="false"/>
          <w:color w:val="000000"/>
          <w:vertAlign w:val="subscript"/>
        </w:rPr>
        <w:t>парк</w:t>
      </w:r>
      <w:r>
        <w:rPr>
          <w:rFonts w:ascii="Times New Roman"/>
          <w:b w:val="false"/>
          <w:i/>
          <w:color w:val="000000"/>
          <w:sz w:val="28"/>
        </w:rPr>
        <w:t>*n</w:t>
      </w:r>
      <w:r>
        <w:rPr>
          <w:rFonts w:ascii="Times New Roman"/>
          <w:b w:val="false"/>
          <w:i w:val="false"/>
          <w:color w:val="000000"/>
          <w:vertAlign w:val="subscript"/>
        </w:rPr>
        <w:t>жөндеу</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ай</w:t>
      </w:r>
      <w:r>
        <w:rPr>
          <w:rFonts w:ascii="Times New Roman"/>
          <w:b w:val="false"/>
          <w:i/>
          <w:color w:val="000000"/>
          <w:sz w:val="28"/>
        </w:rPr>
        <w:t xml:space="preserve">.* </w:t>
      </w:r>
      <w:r>
        <w:rPr>
          <w:rFonts w:ascii="Times New Roman"/>
          <w:b w:val="false"/>
          <w:i w:val="false"/>
          <w:color w:val="000000"/>
          <w:sz w:val="28"/>
        </w:rPr>
        <w:t>P</w:t>
      </w:r>
      <w:r>
        <w:rPr>
          <w:rFonts w:ascii="Times New Roman"/>
          <w:b w:val="false"/>
          <w:i w:val="false"/>
          <w:color w:val="000000"/>
          <w:vertAlign w:val="subscript"/>
        </w:rPr>
        <w:t>жөндеу</w:t>
      </w:r>
    </w:p>
    <w:p>
      <w:pPr>
        <w:spacing w:after="0"/>
        <w:ind w:left="0"/>
        <w:jc w:val="both"/>
      </w:pPr>
      <w:r>
        <w:rPr>
          <w:rFonts w:ascii="Times New Roman"/>
          <w:b w:val="false"/>
          <w:i w:val="false"/>
          <w:color w:val="000000"/>
          <w:sz w:val="28"/>
        </w:rPr>
        <w:t>
      электросекция мен дизельдік поездар вагондары: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жөндеу</w:t>
      </w:r>
      <w:r>
        <w:rPr>
          <w:rFonts w:ascii="Times New Roman"/>
          <w:b w:val="false"/>
          <w:i w:val="false"/>
          <w:color w:val="000000"/>
          <w:sz w:val="28"/>
        </w:rPr>
        <w:t>=(N</w:t>
      </w:r>
      <w:r>
        <w:rPr>
          <w:rFonts w:ascii="Times New Roman"/>
          <w:b w:val="false"/>
          <w:i w:val="false"/>
          <w:color w:val="000000"/>
          <w:vertAlign w:val="subscript"/>
        </w:rPr>
        <w:t>ваг.</w:t>
      </w:r>
      <w:r>
        <w:rPr>
          <w:rFonts w:ascii="Times New Roman"/>
          <w:b w:val="false"/>
          <w:i/>
          <w:color w:val="000000"/>
          <w:sz w:val="28"/>
        </w:rPr>
        <w:t xml:space="preserve"> +k</w:t>
      </w:r>
      <w:r>
        <w:rPr>
          <w:rFonts w:ascii="Times New Roman"/>
          <w:b w:val="false"/>
          <w:i w:val="false"/>
          <w:color w:val="000000"/>
          <w:vertAlign w:val="subscript"/>
        </w:rPr>
        <w:t>резерв</w:t>
      </w:r>
      <w:r>
        <w:rPr>
          <w:rFonts w:ascii="Times New Roman"/>
          <w:b w:val="false"/>
          <w:i w:val="false"/>
          <w:color w:val="000000"/>
          <w:sz w:val="28"/>
        </w:rPr>
        <w:t>)* N</w:t>
      </w:r>
      <w:r>
        <w:rPr>
          <w:rFonts w:ascii="Times New Roman"/>
          <w:b w:val="false"/>
          <w:i w:val="false"/>
          <w:color w:val="000000"/>
          <w:vertAlign w:val="subscript"/>
        </w:rPr>
        <w:t xml:space="preserve">құр. </w:t>
      </w:r>
      <w:r>
        <w:rPr>
          <w:rFonts w:ascii="Times New Roman"/>
          <w:b w:val="false"/>
          <w:i w:val="false"/>
          <w:color w:val="000000"/>
          <w:sz w:val="28"/>
        </w:rPr>
        <w:t>*</w:t>
      </w:r>
      <w:r>
        <w:rPr>
          <w:rFonts w:ascii="Times New Roman"/>
          <w:b w:val="false"/>
          <w:i/>
          <w:color w:val="000000"/>
          <w:sz w:val="28"/>
        </w:rPr>
        <w:t>k</w:t>
      </w:r>
      <w:r>
        <w:rPr>
          <w:rFonts w:ascii="Times New Roman"/>
          <w:b w:val="false"/>
          <w:i w:val="false"/>
          <w:color w:val="000000"/>
          <w:vertAlign w:val="subscript"/>
        </w:rPr>
        <w:t>парк</w:t>
      </w:r>
      <w:r>
        <w:rPr>
          <w:rFonts w:ascii="Times New Roman"/>
          <w:b w:val="false"/>
          <w:i/>
          <w:color w:val="000000"/>
          <w:sz w:val="28"/>
        </w:rPr>
        <w:t>*n</w:t>
      </w:r>
      <w:r>
        <w:rPr>
          <w:rFonts w:ascii="Times New Roman"/>
          <w:b w:val="false"/>
          <w:i w:val="false"/>
          <w:color w:val="000000"/>
          <w:vertAlign w:val="subscript"/>
        </w:rPr>
        <w:t>жөндеу</w:t>
      </w:r>
      <w:r>
        <w:rPr>
          <w:rFonts w:ascii="Times New Roman"/>
          <w:b w:val="false"/>
          <w:i/>
          <w:color w:val="000000"/>
          <w:sz w:val="28"/>
        </w:rPr>
        <w:t>* Ni</w:t>
      </w:r>
      <w:r>
        <w:rPr>
          <w:rFonts w:ascii="Times New Roman"/>
          <w:b w:val="false"/>
          <w:i w:val="false"/>
          <w:color w:val="000000"/>
          <w:vertAlign w:val="subscript"/>
        </w:rPr>
        <w:t>ай</w:t>
      </w:r>
      <w:r>
        <w:rPr>
          <w:rFonts w:ascii="Times New Roman"/>
          <w:b w:val="false"/>
          <w:i/>
          <w:color w:val="000000"/>
          <w:sz w:val="28"/>
        </w:rPr>
        <w:t xml:space="preserve"> * </w:t>
      </w:r>
      <w:r>
        <w:rPr>
          <w:rFonts w:ascii="Times New Roman"/>
          <w:b w:val="false"/>
          <w:i w:val="false"/>
          <w:color w:val="000000"/>
          <w:sz w:val="28"/>
        </w:rPr>
        <w:t>P</w:t>
      </w:r>
      <w:r>
        <w:rPr>
          <w:rFonts w:ascii="Times New Roman"/>
          <w:b w:val="false"/>
          <w:i w:val="false"/>
          <w:color w:val="000000"/>
          <w:vertAlign w:val="subscript"/>
        </w:rPr>
        <w:t>жөндеу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жөндеу</w:t>
      </w:r>
      <w:r>
        <w:rPr>
          <w:rFonts w:ascii="Times New Roman"/>
          <w:b w:val="false"/>
          <w:i w:val="false"/>
          <w:color w:val="000000"/>
          <w:sz w:val="28"/>
        </w:rPr>
        <w:t xml:space="preserve"> – жоспарланған кезеңге күрделі/деполық жөндеу шығыстары;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парк</w:t>
      </w:r>
      <w:r>
        <w:rPr>
          <w:rFonts w:ascii="Times New Roman"/>
          <w:b w:val="false"/>
          <w:i w:val="false"/>
          <w:color w:val="000000"/>
          <w:sz w:val="28"/>
        </w:rPr>
        <w:t xml:space="preserve"> – меншікті жылжымалы жолаушылар құрамын пайдалану коэффициенті 0,3 мөлшерінде;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жөндеу</w:t>
      </w:r>
      <w:r>
        <w:rPr>
          <w:rFonts w:ascii="Times New Roman"/>
          <w:b w:val="false"/>
          <w:i w:val="false"/>
          <w:color w:val="000000"/>
          <w:sz w:val="28"/>
        </w:rPr>
        <w:t xml:space="preserve"> – жоспарланған кезеңге орташа жөндеу нормативінің коэффициенті.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резерв.</w:t>
      </w:r>
      <w:r>
        <w:rPr>
          <w:rFonts w:ascii="Times New Roman"/>
          <w:b w:val="false"/>
          <w:i w:val="false"/>
          <w:color w:val="000000"/>
          <w:sz w:val="28"/>
        </w:rPr>
        <w:t xml:space="preserve"> – міндетті резерв вагондарының коэффициенті: жолаушылар вагондары бойынша 1,07 тең (айналымдағы жалпы вагондар санының 7%); электросекциялар мен дизельдік поездар бойынша 3 вагонға тең (бас, моторлы және тіркемелі);</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 xml:space="preserve">ай </w:t>
      </w:r>
      <w:r>
        <w:rPr>
          <w:rFonts w:ascii="Times New Roman"/>
          <w:b w:val="false"/>
          <w:i w:val="false"/>
          <w:color w:val="000000"/>
          <w:sz w:val="28"/>
        </w:rPr>
        <w:t>– айлар бойынша жолаушыларды тасымалдау кезеңі;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жөндеу</w:t>
      </w:r>
      <w:r>
        <w:rPr>
          <w:rFonts w:ascii="Times New Roman"/>
          <w:b w:val="false"/>
          <w:i w:val="false"/>
          <w:color w:val="000000"/>
          <w:sz w:val="28"/>
        </w:rPr>
        <w:t xml:space="preserve"> – осы Әдістеменің 37-тармағымен орнатылған тәртіпте анықталатын бір вагонға жөндеудің тиісті түріне тариф, теңге.</w:t>
      </w:r>
    </w:p>
    <w:p>
      <w:pPr>
        <w:spacing w:after="0"/>
        <w:ind w:left="0"/>
        <w:jc w:val="both"/>
      </w:pPr>
      <w:r>
        <w:rPr>
          <w:rFonts w:ascii="Times New Roman"/>
          <w:b w:val="false"/>
          <w:i w:val="false"/>
          <w:color w:val="000000"/>
          <w:sz w:val="28"/>
        </w:rPr>
        <w:t>
      Жоспарланған кезеңге орташа нормативтік жөндеу коэффициенті мынадай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жөндеу.</w:t>
      </w:r>
      <w:r>
        <w:rPr>
          <w:rFonts w:ascii="Times New Roman"/>
          <w:b w:val="false"/>
          <w:i w:val="false"/>
          <w:color w:val="000000"/>
          <w:sz w:val="28"/>
        </w:rPr>
        <w:t xml:space="preserve"> =Ntжөндеу/ t</w:t>
      </w:r>
      <w:r>
        <w:rPr>
          <w:rFonts w:ascii="Times New Roman"/>
          <w:b w:val="false"/>
          <w:i w:val="false"/>
          <w:color w:val="000000"/>
          <w:vertAlign w:val="subscript"/>
        </w:rPr>
        <w:t>пайдалану.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жөндеу. </w:t>
      </w:r>
      <w:r>
        <w:rPr>
          <w:rFonts w:ascii="Times New Roman"/>
          <w:b w:val="false"/>
          <w:i w:val="false"/>
          <w:color w:val="000000"/>
          <w:sz w:val="28"/>
        </w:rPr>
        <w:t>– жоспарлы кезеңдегі орташа нормативтік жөңдеуді өткізу коэффиценті;</w:t>
      </w:r>
    </w:p>
    <w:p>
      <w:pPr>
        <w:spacing w:after="0"/>
        <w:ind w:left="0"/>
        <w:jc w:val="both"/>
      </w:pPr>
      <w:r>
        <w:rPr>
          <w:rFonts w:ascii="Times New Roman"/>
          <w:b w:val="false"/>
          <w:i w:val="false"/>
          <w:color w:val="000000"/>
          <w:sz w:val="28"/>
        </w:rPr>
        <w:t>
      Ntжөндеу – уәкілетті орган анықтайтын вагонның барлық қызмет ету мерзіміне жоспарлы жөндеу түрінің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пайдалану.</w:t>
      </w:r>
      <w:r>
        <w:rPr>
          <w:rFonts w:ascii="Times New Roman"/>
          <w:b w:val="false"/>
          <w:i w:val="false"/>
          <w:color w:val="000000"/>
          <w:sz w:val="28"/>
        </w:rPr>
        <w:t>– вагонның қызмет ету пайдалы мерзімі, ай.</w:t>
      </w:r>
    </w:p>
    <w:bookmarkStart w:name="z92" w:id="91"/>
    <w:p>
      <w:pPr>
        <w:spacing w:after="0"/>
        <w:ind w:left="0"/>
        <w:jc w:val="both"/>
      </w:pPr>
      <w:r>
        <w:rPr>
          <w:rFonts w:ascii="Times New Roman"/>
          <w:b w:val="false"/>
          <w:i w:val="false"/>
          <w:color w:val="000000"/>
          <w:sz w:val="28"/>
        </w:rPr>
        <w:t>
      18. Жолаушылар вагондарына тиісті көлемде техникалық қызмет көрсету (бұдан әрі – ТҚ).</w:t>
      </w:r>
    </w:p>
    <w:bookmarkEnd w:id="91"/>
    <w:p>
      <w:pPr>
        <w:spacing w:after="0"/>
        <w:ind w:left="0"/>
        <w:jc w:val="both"/>
      </w:pPr>
      <w:r>
        <w:rPr>
          <w:rFonts w:ascii="Times New Roman"/>
          <w:b w:val="false"/>
          <w:i w:val="false"/>
          <w:color w:val="000000"/>
          <w:sz w:val="28"/>
        </w:rPr>
        <w:t>
      Базалық көрсеткіштер: поездардың қозғалыс графигінде (кесте) көзделген құрамдағы вагондар, айналымдағы құрамдардың, рейстердің саны, сумен және қатты отынмен жабдықтау жүзеге асырылатын станциялар саны, жол жүру уақыты, вагон-тәулік.</w:t>
      </w:r>
    </w:p>
    <w:p>
      <w:pPr>
        <w:spacing w:after="0"/>
        <w:ind w:left="0"/>
        <w:jc w:val="both"/>
      </w:pPr>
      <w:r>
        <w:rPr>
          <w:rFonts w:ascii="Times New Roman"/>
          <w:b w:val="false"/>
          <w:i w:val="false"/>
          <w:color w:val="000000"/>
          <w:sz w:val="28"/>
        </w:rPr>
        <w:t>
      ТҚ-2 (техникалық қызмет көрсету)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ТҚ2</w:t>
      </w:r>
      <w:r>
        <w:rPr>
          <w:rFonts w:ascii="Times New Roman"/>
          <w:b w:val="false"/>
          <w:i w:val="false"/>
          <w:color w:val="000000"/>
          <w:vertAlign w:val="superscript"/>
        </w:rPr>
        <w:t xml:space="preserve">= </w:t>
      </w:r>
      <w:r>
        <w:rPr>
          <w:rFonts w:ascii="Times New Roman"/>
          <w:b w:val="false"/>
          <w:i w:val="false"/>
          <w:color w:val="000000"/>
          <w:sz w:val="28"/>
        </w:rPr>
        <w:t>(N</w:t>
      </w:r>
      <w:r>
        <w:rPr>
          <w:rFonts w:ascii="Times New Roman"/>
          <w:b w:val="false"/>
          <w:i w:val="false"/>
          <w:color w:val="000000"/>
          <w:vertAlign w:val="subscript"/>
        </w:rPr>
        <w:t>ваг.</w:t>
      </w:r>
      <w:r>
        <w:rPr>
          <w:rFonts w:ascii="Times New Roman"/>
          <w:b w:val="false"/>
          <w:i w:val="false"/>
          <w:color w:val="000000"/>
          <w:vertAlign w:val="superscript"/>
        </w:rPr>
        <w:t xml:space="preserve">* </w:t>
      </w:r>
      <w:r>
        <w:rPr>
          <w:rFonts w:ascii="Times New Roman"/>
          <w:b w:val="false"/>
          <w:i w:val="false"/>
          <w:color w:val="000000"/>
          <w:sz w:val="28"/>
        </w:rPr>
        <w:t>k</w:t>
      </w:r>
      <w:r>
        <w:rPr>
          <w:rFonts w:ascii="Times New Roman"/>
          <w:b w:val="false"/>
          <w:i w:val="false"/>
          <w:color w:val="000000"/>
          <w:vertAlign w:val="subscript"/>
        </w:rPr>
        <w:t xml:space="preserve">резерв. </w:t>
      </w:r>
      <w:r>
        <w:rPr>
          <w:rFonts w:ascii="Times New Roman"/>
          <w:b w:val="false"/>
          <w:i w:val="false"/>
          <w:color w:val="000000"/>
          <w:sz w:val="28"/>
        </w:rPr>
        <w:t>* N</w:t>
      </w:r>
      <w:r>
        <w:rPr>
          <w:rFonts w:ascii="Times New Roman"/>
          <w:b w:val="false"/>
          <w:i w:val="false"/>
          <w:color w:val="000000"/>
          <w:vertAlign w:val="subscript"/>
        </w:rPr>
        <w:t xml:space="preserve">құрам </w:t>
      </w:r>
      <w:r>
        <w:rPr>
          <w:rFonts w:ascii="Times New Roman"/>
          <w:b w:val="false"/>
          <w:i w:val="false"/>
          <w:color w:val="000000"/>
          <w:sz w:val="28"/>
        </w:rPr>
        <w:t>*2*Р</w:t>
      </w:r>
      <w:r>
        <w:rPr>
          <w:rFonts w:ascii="Times New Roman"/>
          <w:b w:val="false"/>
          <w:i w:val="false"/>
          <w:color w:val="000000"/>
          <w:vertAlign w:val="subscript"/>
        </w:rPr>
        <w:t>ТҚ2</w:t>
      </w:r>
      <w:r>
        <w:rPr>
          <w:rFonts w:ascii="Times New Roman"/>
          <w:b w:val="false"/>
          <w:i w:val="false"/>
          <w:color w:val="000000"/>
          <w:sz w:val="28"/>
        </w:rPr>
        <w:t>)/ 12* Ni</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ТҚ-3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ТҚ-3</w:t>
      </w:r>
      <w:r>
        <w:rPr>
          <w:rFonts w:ascii="Times New Roman"/>
          <w:b w:val="false"/>
          <w:i w:val="false"/>
          <w:color w:val="000000"/>
          <w:vertAlign w:val="superscript"/>
        </w:rPr>
        <w:t xml:space="preserve">= </w:t>
      </w:r>
      <w:r>
        <w:rPr>
          <w:rFonts w:ascii="Times New Roman"/>
          <w:b w:val="false"/>
          <w:i w:val="false"/>
          <w:color w:val="000000"/>
          <w:sz w:val="28"/>
        </w:rPr>
        <w:t>(N</w:t>
      </w:r>
      <w:r>
        <w:rPr>
          <w:rFonts w:ascii="Times New Roman"/>
          <w:b w:val="false"/>
          <w:i w:val="false"/>
          <w:color w:val="000000"/>
          <w:vertAlign w:val="subscript"/>
        </w:rPr>
        <w:t>ваг.</w:t>
      </w:r>
      <w:r>
        <w:rPr>
          <w:rFonts w:ascii="Times New Roman"/>
          <w:b w:val="false"/>
          <w:i w:val="false"/>
          <w:color w:val="000000"/>
          <w:vertAlign w:val="superscript"/>
        </w:rPr>
        <w:t xml:space="preserve">* </w:t>
      </w:r>
      <w:r>
        <w:rPr>
          <w:rFonts w:ascii="Times New Roman"/>
          <w:b w:val="false"/>
          <w:i w:val="false"/>
          <w:color w:val="000000"/>
          <w:sz w:val="28"/>
        </w:rPr>
        <w:t>k</w:t>
      </w:r>
      <w:r>
        <w:rPr>
          <w:rFonts w:ascii="Times New Roman"/>
          <w:b w:val="false"/>
          <w:i w:val="false"/>
          <w:color w:val="000000"/>
          <w:vertAlign w:val="subscript"/>
        </w:rPr>
        <w:t xml:space="preserve">резерв. </w:t>
      </w:r>
      <w:r>
        <w:rPr>
          <w:rFonts w:ascii="Times New Roman"/>
          <w:b w:val="false"/>
          <w:i w:val="false"/>
          <w:color w:val="000000"/>
          <w:sz w:val="28"/>
        </w:rPr>
        <w:t>* N</w:t>
      </w:r>
      <w:r>
        <w:rPr>
          <w:rFonts w:ascii="Times New Roman"/>
          <w:b w:val="false"/>
          <w:i w:val="false"/>
          <w:color w:val="000000"/>
          <w:vertAlign w:val="subscript"/>
        </w:rPr>
        <w:t xml:space="preserve">құрам </w:t>
      </w:r>
      <w:r>
        <w:rPr>
          <w:rFonts w:ascii="Times New Roman"/>
          <w:b w:val="false"/>
          <w:i w:val="false"/>
          <w:color w:val="000000"/>
          <w:sz w:val="28"/>
        </w:rPr>
        <w:t>*1,3*Р</w:t>
      </w:r>
      <w:r>
        <w:rPr>
          <w:rFonts w:ascii="Times New Roman"/>
          <w:b w:val="false"/>
          <w:i w:val="false"/>
          <w:color w:val="000000"/>
          <w:vertAlign w:val="subscript"/>
        </w:rPr>
        <w:t>ТҚ-3</w:t>
      </w:r>
      <w:r>
        <w:rPr>
          <w:rFonts w:ascii="Times New Roman"/>
          <w:b w:val="false"/>
          <w:i w:val="false"/>
          <w:color w:val="000000"/>
          <w:sz w:val="28"/>
        </w:rPr>
        <w:t>)/ 12* Ni</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ТҚ-1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ТҚ1</w:t>
      </w:r>
      <w:r>
        <w:rPr>
          <w:rFonts w:ascii="Times New Roman"/>
          <w:b w:val="false"/>
          <w:i w:val="false"/>
          <w:color w:val="000000"/>
          <w:vertAlign w:val="superscript"/>
        </w:rPr>
        <w:t xml:space="preserve">= </w:t>
      </w:r>
      <w:r>
        <w:rPr>
          <w:rFonts w:ascii="Times New Roman"/>
          <w:b w:val="false"/>
          <w:i w:val="false"/>
          <w:color w:val="000000"/>
          <w:sz w:val="28"/>
        </w:rPr>
        <w:t>(N</w:t>
      </w:r>
      <w:r>
        <w:rPr>
          <w:rFonts w:ascii="Times New Roman"/>
          <w:b w:val="false"/>
          <w:i w:val="false"/>
          <w:color w:val="000000"/>
          <w:vertAlign w:val="subscript"/>
        </w:rPr>
        <w:t>ваг.</w:t>
      </w:r>
      <w:r>
        <w:rPr>
          <w:rFonts w:ascii="Times New Roman"/>
          <w:b w:val="false"/>
          <w:i w:val="false"/>
          <w:color w:val="000000"/>
          <w:vertAlign w:val="superscript"/>
        </w:rPr>
        <w:t>*</w:t>
      </w:r>
      <w:r>
        <w:rPr>
          <w:rFonts w:ascii="Times New Roman"/>
          <w:b w:val="false"/>
          <w:i w:val="false"/>
          <w:color w:val="000000"/>
          <w:sz w:val="28"/>
        </w:rPr>
        <w:t xml:space="preserve"> N</w:t>
      </w:r>
      <w:r>
        <w:rPr>
          <w:rFonts w:ascii="Times New Roman"/>
          <w:b w:val="false"/>
          <w:i w:val="false"/>
          <w:color w:val="000000"/>
          <w:vertAlign w:val="subscript"/>
        </w:rPr>
        <w:t>рейс</w:t>
      </w:r>
      <w:r>
        <w:rPr>
          <w:rFonts w:ascii="Times New Roman"/>
          <w:b w:val="false"/>
          <w:i w:val="false"/>
          <w:color w:val="000000"/>
          <w:vertAlign w:val="superscript"/>
        </w:rPr>
        <w:t>+</w:t>
      </w:r>
      <w:r>
        <w:rPr>
          <w:rFonts w:ascii="Times New Roman"/>
          <w:b w:val="false"/>
          <w:i w:val="false"/>
          <w:color w:val="000000"/>
          <w:vertAlign w:val="subscript"/>
        </w:rPr>
        <w:t xml:space="preserve"> </w:t>
      </w:r>
      <w:r>
        <w:rPr>
          <w:rFonts w:ascii="Times New Roman"/>
          <w:b w:val="false"/>
          <w:i w:val="false"/>
          <w:color w:val="000000"/>
          <w:sz w:val="28"/>
        </w:rPr>
        <w:t>V</w:t>
      </w:r>
      <w:r>
        <w:rPr>
          <w:rFonts w:ascii="Times New Roman"/>
          <w:b w:val="false"/>
          <w:i w:val="false"/>
          <w:color w:val="000000"/>
          <w:vertAlign w:val="subscript"/>
        </w:rPr>
        <w:t>жөндеу</w:t>
      </w:r>
      <w:r>
        <w:rPr>
          <w:rFonts w:ascii="Times New Roman"/>
          <w:b w:val="false"/>
          <w:i w:val="false"/>
          <w:color w:val="000000"/>
          <w:sz w:val="28"/>
        </w:rPr>
        <w:t>)* Р</w:t>
      </w:r>
      <w:r>
        <w:rPr>
          <w:rFonts w:ascii="Times New Roman"/>
          <w:b w:val="false"/>
          <w:i w:val="false"/>
          <w:color w:val="000000"/>
          <w:vertAlign w:val="subscript"/>
        </w:rPr>
        <w:t>ТҚ-1</w:t>
      </w:r>
    </w:p>
    <w:p>
      <w:pPr>
        <w:spacing w:after="0"/>
        <w:ind w:left="0"/>
        <w:jc w:val="both"/>
      </w:pPr>
      <w:r>
        <w:rPr>
          <w:rFonts w:ascii="Times New Roman"/>
          <w:b w:val="false"/>
          <w:i w:val="false"/>
          <w:color w:val="000000"/>
          <w:sz w:val="28"/>
        </w:rPr>
        <w:t>
      Тулпар-Тальго вагондарының техникалық қызмет көрсету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ТҚтальго</w:t>
      </w:r>
      <w:r>
        <w:rPr>
          <w:rFonts w:ascii="Times New Roman"/>
          <w:b w:val="false"/>
          <w:i w:val="false"/>
          <w:color w:val="000000"/>
          <w:vertAlign w:val="superscript"/>
        </w:rPr>
        <w:t xml:space="preserve">= </w:t>
      </w:r>
      <w:r>
        <w:rPr>
          <w:rFonts w:ascii="Times New Roman"/>
          <w:b w:val="false"/>
          <w:i w:val="false"/>
          <w:color w:val="000000"/>
          <w:sz w:val="28"/>
        </w:rPr>
        <w:t>(N</w:t>
      </w:r>
      <w:r>
        <w:rPr>
          <w:rFonts w:ascii="Times New Roman"/>
          <w:b w:val="false"/>
          <w:i w:val="false"/>
          <w:color w:val="000000"/>
          <w:vertAlign w:val="subscript"/>
        </w:rPr>
        <w:t>ваг.</w:t>
      </w:r>
      <w:r>
        <w:rPr>
          <w:rFonts w:ascii="Times New Roman"/>
          <w:b w:val="false"/>
          <w:i w:val="false"/>
          <w:color w:val="000000"/>
          <w:vertAlign w:val="superscript"/>
        </w:rPr>
        <w:t xml:space="preserve">* </w:t>
      </w:r>
      <w:r>
        <w:rPr>
          <w:rFonts w:ascii="Times New Roman"/>
          <w:b w:val="false"/>
          <w:i w:val="false"/>
          <w:color w:val="000000"/>
          <w:sz w:val="28"/>
        </w:rPr>
        <w:t>k</w:t>
      </w:r>
      <w:r>
        <w:rPr>
          <w:rFonts w:ascii="Times New Roman"/>
          <w:b w:val="false"/>
          <w:i w:val="false"/>
          <w:color w:val="000000"/>
          <w:vertAlign w:val="subscript"/>
        </w:rPr>
        <w:t xml:space="preserve">резерв. </w:t>
      </w:r>
      <w:r>
        <w:rPr>
          <w:rFonts w:ascii="Times New Roman"/>
          <w:b w:val="false"/>
          <w:i w:val="false"/>
          <w:color w:val="000000"/>
          <w:sz w:val="28"/>
        </w:rPr>
        <w:t>* N</w:t>
      </w:r>
      <w:r>
        <w:rPr>
          <w:rFonts w:ascii="Times New Roman"/>
          <w:b w:val="false"/>
          <w:i w:val="false"/>
          <w:color w:val="000000"/>
          <w:vertAlign w:val="subscript"/>
        </w:rPr>
        <w:t xml:space="preserve">құрам </w:t>
      </w:r>
      <w:r>
        <w:rPr>
          <w:rFonts w:ascii="Times New Roman"/>
          <w:b w:val="false"/>
          <w:i w:val="false"/>
          <w:color w:val="000000"/>
          <w:sz w:val="28"/>
        </w:rPr>
        <w:t>*Р</w:t>
      </w:r>
      <w:r>
        <w:rPr>
          <w:rFonts w:ascii="Times New Roman"/>
          <w:b w:val="false"/>
          <w:i w:val="false"/>
          <w:color w:val="000000"/>
          <w:vertAlign w:val="subscript"/>
        </w:rPr>
        <w:t>ТҚтальго</w:t>
      </w:r>
      <w:r>
        <w:rPr>
          <w:rFonts w:ascii="Times New Roman"/>
          <w:b w:val="false"/>
          <w:i w:val="false"/>
          <w:color w:val="000000"/>
          <w:sz w:val="28"/>
        </w:rPr>
        <w:t>)/ 12* Ni</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Ескертпе: ағымдағы тіркеуден алып жөндеу ТҚ-1 үнемдеу есебінен жүргізіледі.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ТҚ2</w:t>
      </w:r>
      <w:r>
        <w:rPr>
          <w:rFonts w:ascii="Times New Roman"/>
          <w:b w:val="false"/>
          <w:i w:val="false"/>
          <w:color w:val="000000"/>
          <w:sz w:val="28"/>
        </w:rPr>
        <w:t xml:space="preserve"> – ТҚ-2 көлеміндегі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ТҚ-3</w:t>
      </w:r>
      <w:r>
        <w:rPr>
          <w:rFonts w:ascii="Times New Roman"/>
          <w:b w:val="false"/>
          <w:i w:val="false"/>
          <w:color w:val="000000"/>
          <w:sz w:val="28"/>
        </w:rPr>
        <w:t xml:space="preserve"> – ТҚ-3 көлеміндегі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ТҚ1 </w:t>
      </w:r>
      <w:r>
        <w:rPr>
          <w:rFonts w:ascii="Times New Roman"/>
          <w:b w:val="false"/>
          <w:i w:val="false"/>
          <w:color w:val="000000"/>
          <w:sz w:val="28"/>
        </w:rPr>
        <w:t>– ТҚ-1 көлеміндегі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ТҚтальго</w:t>
      </w:r>
      <w:r>
        <w:rPr>
          <w:rFonts w:ascii="Times New Roman"/>
          <w:b w:val="false"/>
          <w:i w:val="false"/>
          <w:color w:val="000000"/>
          <w:sz w:val="28"/>
        </w:rPr>
        <w:t xml:space="preserve"> – Тұлпар-Тальго вагондарын техникалық қарау шығыстары;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рейс </w:t>
      </w:r>
      <w:r>
        <w:rPr>
          <w:rFonts w:ascii="Times New Roman"/>
          <w:b w:val="false"/>
          <w:i w:val="false"/>
          <w:color w:val="000000"/>
          <w:sz w:val="28"/>
        </w:rPr>
        <w:t>– жылына рейстердің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құрам </w:t>
      </w:r>
      <w:r>
        <w:rPr>
          <w:rFonts w:ascii="Times New Roman"/>
          <w:b w:val="false"/>
          <w:i w:val="false"/>
          <w:color w:val="000000"/>
          <w:sz w:val="28"/>
        </w:rPr>
        <w:t>– айналымдағы құрамдар саны;</w:t>
      </w:r>
    </w:p>
    <w:p>
      <w:pPr>
        <w:spacing w:after="0"/>
        <w:ind w:left="0"/>
        <w:jc w:val="both"/>
      </w:pPr>
      <w:r>
        <w:rPr>
          <w:rFonts w:ascii="Times New Roman"/>
          <w:b w:val="false"/>
          <w:i w:val="false"/>
          <w:color w:val="000000"/>
          <w:sz w:val="28"/>
        </w:rPr>
        <w:t>
      2-ТҚ – 2 жүргізу қажеттілігінің коэффициенті (күзгі-көктемгі тексеру)</w:t>
      </w:r>
    </w:p>
    <w:p>
      <w:pPr>
        <w:spacing w:after="0"/>
        <w:ind w:left="0"/>
        <w:jc w:val="both"/>
      </w:pPr>
      <w:r>
        <w:rPr>
          <w:rFonts w:ascii="Times New Roman"/>
          <w:b w:val="false"/>
          <w:i w:val="false"/>
          <w:color w:val="000000"/>
          <w:sz w:val="28"/>
        </w:rPr>
        <w:t>
      1,3 - ТҚ – 3 жүргізу қажеттілігінің орташа коэффициенті;</w:t>
      </w:r>
    </w:p>
    <w:p>
      <w:pPr>
        <w:spacing w:after="0"/>
        <w:ind w:left="0"/>
        <w:jc w:val="both"/>
      </w:pPr>
      <w:r>
        <w:rPr>
          <w:rFonts w:ascii="Times New Roman"/>
          <w:b w:val="false"/>
          <w:i w:val="false"/>
          <w:color w:val="000000"/>
          <w:sz w:val="28"/>
        </w:rPr>
        <w:t>
      12 - жылдағы айлар саны;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 xml:space="preserve">жөндеу </w:t>
      </w:r>
      <w:r>
        <w:rPr>
          <w:rFonts w:ascii="Times New Roman"/>
          <w:b w:val="false"/>
          <w:i w:val="false"/>
          <w:color w:val="000000"/>
          <w:sz w:val="28"/>
        </w:rPr>
        <w:t>– күрделі жөндеуге, деполық жөндеуге, ТҚ-2, ТҚ-3 жіберілетін вагондардың саны;</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ай</w:t>
      </w:r>
      <w:r>
        <w:rPr>
          <w:rFonts w:ascii="Times New Roman"/>
          <w:b w:val="false"/>
          <w:i w:val="false"/>
          <w:color w:val="000000"/>
          <w:sz w:val="28"/>
        </w:rPr>
        <w:t>. – айлардағы жолаушылар тасымалының жоспарланатын кезеңі;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ТҚ-1/ТҚ-2/ТҚ-3 </w:t>
      </w:r>
      <w:r>
        <w:rPr>
          <w:rFonts w:ascii="Times New Roman"/>
          <w:b w:val="false"/>
          <w:i w:val="false"/>
          <w:color w:val="000000"/>
          <w:sz w:val="28"/>
        </w:rPr>
        <w:t>– осы Әдістеменің 37-тармағымен орнатылған тәртіпте анықталатын техникалық қызмет көрсетудің тиісті түрлерінің тарифы;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ТҚтальго</w:t>
      </w:r>
      <w:r>
        <w:rPr>
          <w:rFonts w:ascii="Times New Roman"/>
          <w:b w:val="false"/>
          <w:i w:val="false"/>
          <w:color w:val="000000"/>
          <w:sz w:val="28"/>
        </w:rPr>
        <w:t xml:space="preserve"> – Қазақстан Республикасы Ұлттық банкінің ағымдағы курсы бойынша аударымын ескере отырып осы Әдістеменің 37-тармағымен орнатылған тәртіпте анықталатын Тулпар-Тальго вагондарына техникалық қызмет көрсету тарифы, тенге.</w:t>
      </w:r>
    </w:p>
    <w:bookmarkStart w:name="z93" w:id="92"/>
    <w:p>
      <w:pPr>
        <w:spacing w:after="0"/>
        <w:ind w:left="0"/>
        <w:jc w:val="both"/>
      </w:pPr>
      <w:r>
        <w:rPr>
          <w:rFonts w:ascii="Times New Roman"/>
          <w:b w:val="false"/>
          <w:i w:val="false"/>
          <w:color w:val="000000"/>
          <w:sz w:val="28"/>
        </w:rPr>
        <w:t>
      19. Уәкілетті орган белгілейтін көлемдегі электр секциялары мен дизель поездарына техникалық қызмет көрсету (ТҚ-2, ТҚ-3, ТҚ-6, ТҚ-7, ТҚ-8, ККТ, ККТ қауіпсіздік құралдары көлемінде)</w:t>
      </w:r>
    </w:p>
    <w:bookmarkEnd w:id="92"/>
    <w:p>
      <w:pPr>
        <w:spacing w:after="0"/>
        <w:ind w:left="0"/>
        <w:jc w:val="both"/>
      </w:pPr>
      <w:r>
        <w:rPr>
          <w:rFonts w:ascii="Times New Roman"/>
          <w:b w:val="false"/>
          <w:i w:val="false"/>
          <w:color w:val="000000"/>
          <w:sz w:val="28"/>
        </w:rPr>
        <w:t>
      Базалық көрсеткіштер: жоспарланған жалпы жүріс, нормативтік (жөндеу аралық) жүріс.</w:t>
      </w:r>
    </w:p>
    <w:p>
      <w:pPr>
        <w:spacing w:after="0"/>
        <w:ind w:left="0"/>
        <w:jc w:val="both"/>
      </w:pPr>
      <w:r>
        <w:rPr>
          <w:rFonts w:ascii="Times New Roman"/>
          <w:b w:val="false"/>
          <w:i w:val="false"/>
          <w:color w:val="000000"/>
          <w:sz w:val="28"/>
        </w:rPr>
        <w:t>
      ТҚ-8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ТҚ8 </w:t>
      </w:r>
      <w:r>
        <w:rPr>
          <w:rFonts w:ascii="Times New Roman"/>
          <w:b w:val="false"/>
          <w:i w:val="false"/>
          <w:color w:val="000000"/>
          <w:sz w:val="28"/>
        </w:rPr>
        <w:t xml:space="preserve">= ( V </w:t>
      </w:r>
      <w:r>
        <w:rPr>
          <w:rFonts w:ascii="Times New Roman"/>
          <w:b w:val="false"/>
          <w:i w:val="false"/>
          <w:color w:val="000000"/>
          <w:vertAlign w:val="subscript"/>
        </w:rPr>
        <w:t xml:space="preserve">ваг/км </w:t>
      </w:r>
      <w:r>
        <w:rPr>
          <w:rFonts w:ascii="Times New Roman"/>
          <w:b w:val="false"/>
          <w:i w:val="false"/>
          <w:color w:val="000000"/>
          <w:sz w:val="28"/>
        </w:rPr>
        <w:t xml:space="preserve">/ Vn </w:t>
      </w:r>
      <w:r>
        <w:rPr>
          <w:rFonts w:ascii="Times New Roman"/>
          <w:b w:val="false"/>
          <w:i w:val="false"/>
          <w:color w:val="000000"/>
          <w:vertAlign w:val="subscript"/>
        </w:rPr>
        <w:t xml:space="preserve">ваг/км </w:t>
      </w:r>
      <w:r>
        <w:rPr>
          <w:rFonts w:ascii="Times New Roman"/>
          <w:b w:val="false"/>
          <w:i w:val="false"/>
          <w:color w:val="000000"/>
          <w:sz w:val="28"/>
        </w:rPr>
        <w:t>V</w:t>
      </w:r>
      <w:r>
        <w:rPr>
          <w:rFonts w:ascii="Times New Roman"/>
          <w:b w:val="false"/>
          <w:i w:val="false"/>
          <w:color w:val="000000"/>
          <w:vertAlign w:val="subscript"/>
        </w:rPr>
        <w:t xml:space="preserve">КР1 </w:t>
      </w:r>
      <w:r>
        <w:rPr>
          <w:rFonts w:ascii="Times New Roman"/>
          <w:b w:val="false"/>
          <w:i w:val="false"/>
          <w:color w:val="000000"/>
          <w:sz w:val="28"/>
        </w:rPr>
        <w:t xml:space="preserve">)* Р </w:t>
      </w:r>
      <w:r>
        <w:rPr>
          <w:rFonts w:ascii="Times New Roman"/>
          <w:b w:val="false"/>
          <w:i w:val="false"/>
          <w:color w:val="000000"/>
          <w:vertAlign w:val="subscript"/>
        </w:rPr>
        <w:t>ТҚ-8</w:t>
      </w:r>
    </w:p>
    <w:p>
      <w:pPr>
        <w:spacing w:after="0"/>
        <w:ind w:left="0"/>
        <w:jc w:val="both"/>
      </w:pPr>
      <w:r>
        <w:rPr>
          <w:rFonts w:ascii="Times New Roman"/>
          <w:b w:val="false"/>
          <w:i w:val="false"/>
          <w:color w:val="000000"/>
          <w:sz w:val="28"/>
        </w:rPr>
        <w:t>
      ТҚ-7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ТҚ7 </w:t>
      </w:r>
      <w:r>
        <w:rPr>
          <w:rFonts w:ascii="Times New Roman"/>
          <w:b w:val="false"/>
          <w:i w:val="false"/>
          <w:color w:val="000000"/>
          <w:sz w:val="28"/>
        </w:rPr>
        <w:t xml:space="preserve">= (V </w:t>
      </w:r>
      <w:r>
        <w:rPr>
          <w:rFonts w:ascii="Times New Roman"/>
          <w:b w:val="false"/>
          <w:i w:val="false"/>
          <w:color w:val="000000"/>
          <w:vertAlign w:val="subscript"/>
        </w:rPr>
        <w:t xml:space="preserve">ваг/км </w:t>
      </w:r>
      <w:r>
        <w:rPr>
          <w:rFonts w:ascii="Times New Roman"/>
          <w:b w:val="false"/>
          <w:i w:val="false"/>
          <w:color w:val="000000"/>
          <w:sz w:val="28"/>
        </w:rPr>
        <w:t xml:space="preserve">/ Vn </w:t>
      </w:r>
      <w:r>
        <w:rPr>
          <w:rFonts w:ascii="Times New Roman"/>
          <w:b w:val="false"/>
          <w:i w:val="false"/>
          <w:color w:val="000000"/>
          <w:vertAlign w:val="subscript"/>
        </w:rPr>
        <w:t xml:space="preserve">ваг/км </w:t>
      </w:r>
      <w:r>
        <w:rPr>
          <w:rFonts w:ascii="Times New Roman"/>
          <w:b w:val="false"/>
          <w:i w:val="false"/>
          <w:color w:val="000000"/>
          <w:sz w:val="28"/>
        </w:rPr>
        <w:t xml:space="preserve">V </w:t>
      </w:r>
      <w:r>
        <w:rPr>
          <w:rFonts w:ascii="Times New Roman"/>
          <w:b w:val="false"/>
          <w:i w:val="false"/>
          <w:color w:val="000000"/>
          <w:vertAlign w:val="subscript"/>
        </w:rPr>
        <w:t xml:space="preserve">ТҚ-8 </w:t>
      </w:r>
      <w:r>
        <w:rPr>
          <w:rFonts w:ascii="Times New Roman"/>
          <w:b w:val="false"/>
          <w:i w:val="false"/>
          <w:color w:val="000000"/>
          <w:sz w:val="28"/>
        </w:rPr>
        <w:t xml:space="preserve">)* Р </w:t>
      </w:r>
      <w:r>
        <w:rPr>
          <w:rFonts w:ascii="Times New Roman"/>
          <w:b w:val="false"/>
          <w:i w:val="false"/>
          <w:color w:val="000000"/>
          <w:vertAlign w:val="subscript"/>
        </w:rPr>
        <w:t>ТҚ-7</w:t>
      </w:r>
    </w:p>
    <w:p>
      <w:pPr>
        <w:spacing w:after="0"/>
        <w:ind w:left="0"/>
        <w:jc w:val="both"/>
      </w:pPr>
      <w:r>
        <w:rPr>
          <w:rFonts w:ascii="Times New Roman"/>
          <w:b w:val="false"/>
          <w:i w:val="false"/>
          <w:color w:val="000000"/>
          <w:sz w:val="28"/>
        </w:rPr>
        <w:t>
      ТҚ-6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ТҚ6 </w:t>
      </w:r>
      <w:r>
        <w:rPr>
          <w:rFonts w:ascii="Times New Roman"/>
          <w:b w:val="false"/>
          <w:i w:val="false"/>
          <w:color w:val="000000"/>
          <w:sz w:val="28"/>
        </w:rPr>
        <w:t xml:space="preserve">= (V </w:t>
      </w:r>
      <w:r>
        <w:rPr>
          <w:rFonts w:ascii="Times New Roman"/>
          <w:b w:val="false"/>
          <w:i w:val="false"/>
          <w:color w:val="000000"/>
          <w:vertAlign w:val="subscript"/>
        </w:rPr>
        <w:t xml:space="preserve">ваг/км </w:t>
      </w:r>
      <w:r>
        <w:rPr>
          <w:rFonts w:ascii="Times New Roman"/>
          <w:b w:val="false"/>
          <w:i w:val="false"/>
          <w:color w:val="000000"/>
          <w:sz w:val="28"/>
        </w:rPr>
        <w:t xml:space="preserve">/ Vn </w:t>
      </w:r>
      <w:r>
        <w:rPr>
          <w:rFonts w:ascii="Times New Roman"/>
          <w:b w:val="false"/>
          <w:i w:val="false"/>
          <w:color w:val="000000"/>
          <w:vertAlign w:val="subscript"/>
        </w:rPr>
        <w:t xml:space="preserve">ваг/км </w:t>
      </w:r>
      <w:r>
        <w:rPr>
          <w:rFonts w:ascii="Times New Roman"/>
          <w:b w:val="false"/>
          <w:i w:val="false"/>
          <w:color w:val="000000"/>
          <w:sz w:val="28"/>
        </w:rPr>
        <w:t xml:space="preserve">V </w:t>
      </w:r>
      <w:r>
        <w:rPr>
          <w:rFonts w:ascii="Times New Roman"/>
          <w:b w:val="false"/>
          <w:i w:val="false"/>
          <w:color w:val="000000"/>
          <w:vertAlign w:val="subscript"/>
        </w:rPr>
        <w:t>ТҚ-7</w:t>
      </w:r>
      <w:r>
        <w:rPr>
          <w:rFonts w:ascii="Times New Roman"/>
          <w:b w:val="false"/>
          <w:i w:val="false"/>
          <w:color w:val="000000"/>
          <w:sz w:val="28"/>
        </w:rPr>
        <w:t xml:space="preserve">)* Р </w:t>
      </w:r>
      <w:r>
        <w:rPr>
          <w:rFonts w:ascii="Times New Roman"/>
          <w:b w:val="false"/>
          <w:i w:val="false"/>
          <w:color w:val="000000"/>
          <w:vertAlign w:val="subscript"/>
        </w:rPr>
        <w:t>ТҚ-6</w:t>
      </w:r>
    </w:p>
    <w:p>
      <w:pPr>
        <w:spacing w:after="0"/>
        <w:ind w:left="0"/>
        <w:jc w:val="both"/>
      </w:pPr>
      <w:r>
        <w:rPr>
          <w:rFonts w:ascii="Times New Roman"/>
          <w:b w:val="false"/>
          <w:i w:val="false"/>
          <w:color w:val="000000"/>
          <w:sz w:val="28"/>
        </w:rPr>
        <w:t>
      ТҚ-3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ТҚ3 </w:t>
      </w:r>
      <w:r>
        <w:rPr>
          <w:rFonts w:ascii="Times New Roman"/>
          <w:b w:val="false"/>
          <w:i w:val="false"/>
          <w:color w:val="000000"/>
          <w:sz w:val="28"/>
        </w:rPr>
        <w:t xml:space="preserve">= (V </w:t>
      </w:r>
      <w:r>
        <w:rPr>
          <w:rFonts w:ascii="Times New Roman"/>
          <w:b w:val="false"/>
          <w:i w:val="false"/>
          <w:color w:val="000000"/>
          <w:vertAlign w:val="subscript"/>
        </w:rPr>
        <w:t xml:space="preserve">ваг/км </w:t>
      </w:r>
      <w:r>
        <w:rPr>
          <w:rFonts w:ascii="Times New Roman"/>
          <w:b w:val="false"/>
          <w:i w:val="false"/>
          <w:color w:val="000000"/>
          <w:sz w:val="28"/>
        </w:rPr>
        <w:t xml:space="preserve">/ Vn </w:t>
      </w:r>
      <w:r>
        <w:rPr>
          <w:rFonts w:ascii="Times New Roman"/>
          <w:b w:val="false"/>
          <w:i w:val="false"/>
          <w:color w:val="000000"/>
          <w:vertAlign w:val="subscript"/>
        </w:rPr>
        <w:t xml:space="preserve">ваг/км </w:t>
      </w:r>
      <w:r>
        <w:rPr>
          <w:rFonts w:ascii="Times New Roman"/>
          <w:b w:val="false"/>
          <w:i w:val="false"/>
          <w:color w:val="000000"/>
          <w:sz w:val="28"/>
        </w:rPr>
        <w:t xml:space="preserve">V </w:t>
      </w:r>
      <w:r>
        <w:rPr>
          <w:rFonts w:ascii="Times New Roman"/>
          <w:b w:val="false"/>
          <w:i w:val="false"/>
          <w:color w:val="000000"/>
          <w:vertAlign w:val="subscript"/>
        </w:rPr>
        <w:t>ТҚ-6</w:t>
      </w:r>
      <w:r>
        <w:rPr>
          <w:rFonts w:ascii="Times New Roman"/>
          <w:b w:val="false"/>
          <w:i w:val="false"/>
          <w:color w:val="000000"/>
          <w:sz w:val="28"/>
        </w:rPr>
        <w:t xml:space="preserve">)* Р </w:t>
      </w:r>
      <w:r>
        <w:rPr>
          <w:rFonts w:ascii="Times New Roman"/>
          <w:b w:val="false"/>
          <w:i w:val="false"/>
          <w:color w:val="000000"/>
          <w:vertAlign w:val="subscript"/>
        </w:rPr>
        <w:t>ТҚ-3</w:t>
      </w:r>
    </w:p>
    <w:p>
      <w:pPr>
        <w:spacing w:after="0"/>
        <w:ind w:left="0"/>
        <w:jc w:val="both"/>
      </w:pPr>
      <w:r>
        <w:rPr>
          <w:rFonts w:ascii="Times New Roman"/>
          <w:b w:val="false"/>
          <w:i w:val="false"/>
          <w:color w:val="000000"/>
          <w:sz w:val="28"/>
        </w:rPr>
        <w:t>
      ТҚ-2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ТҚ2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xml:space="preserve">= N </w:t>
      </w:r>
      <w:r>
        <w:rPr>
          <w:rFonts w:ascii="Times New Roman"/>
          <w:b w:val="false"/>
          <w:i w:val="false"/>
          <w:color w:val="000000"/>
          <w:vertAlign w:val="subscript"/>
        </w:rPr>
        <w:t xml:space="preserve">құрам </w:t>
      </w:r>
      <w:r>
        <w:rPr>
          <w:rFonts w:ascii="Times New Roman"/>
          <w:b w:val="false"/>
          <w:i w:val="false"/>
          <w:color w:val="000000"/>
          <w:sz w:val="28"/>
        </w:rPr>
        <w:t xml:space="preserve">* 20,3 * Р </w:t>
      </w:r>
      <w:r>
        <w:rPr>
          <w:rFonts w:ascii="Times New Roman"/>
          <w:b w:val="false"/>
          <w:i w:val="false"/>
          <w:color w:val="000000"/>
          <w:vertAlign w:val="subscript"/>
        </w:rPr>
        <w:t>ТҚ-2</w:t>
      </w:r>
    </w:p>
    <w:p>
      <w:pPr>
        <w:spacing w:after="0"/>
        <w:ind w:left="0"/>
        <w:jc w:val="both"/>
      </w:pPr>
      <w:r>
        <w:rPr>
          <w:rFonts w:ascii="Times New Roman"/>
          <w:b w:val="false"/>
          <w:i w:val="false"/>
          <w:color w:val="000000"/>
          <w:sz w:val="28"/>
        </w:rPr>
        <w:t>
      ТҚ-2 қажеттілігі пайдаланылатын парктерге әр 36-48 сағат сайын жүргізіледі.</w:t>
      </w:r>
    </w:p>
    <w:p>
      <w:pPr>
        <w:spacing w:after="0"/>
        <w:ind w:left="0"/>
        <w:jc w:val="both"/>
      </w:pPr>
      <w:r>
        <w:rPr>
          <w:rFonts w:ascii="Times New Roman"/>
          <w:b w:val="false"/>
          <w:i w:val="false"/>
          <w:color w:val="000000"/>
          <w:sz w:val="28"/>
        </w:rPr>
        <w:t>
      Электр секция вагондары мен дизель поездарын күзгі-көктемгі комиссиялық тексеру қажеттілігі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ВКО-ОКО</w:t>
      </w:r>
      <w:r>
        <w:rPr>
          <w:rFonts w:ascii="Times New Roman"/>
          <w:b w:val="false"/>
          <w:i w:val="false"/>
          <w:color w:val="000000"/>
          <w:vertAlign w:val="superscript"/>
        </w:rPr>
        <w:t xml:space="preserve">= </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vertAlign w:val="superscript"/>
        </w:rPr>
        <w:t xml:space="preserve">* </w:t>
      </w:r>
      <w:r>
        <w:rPr>
          <w:rFonts w:ascii="Times New Roman"/>
          <w:b w:val="false"/>
          <w:i w:val="false"/>
          <w:color w:val="000000"/>
          <w:sz w:val="28"/>
        </w:rPr>
        <w:t>k</w:t>
      </w:r>
      <w:r>
        <w:rPr>
          <w:rFonts w:ascii="Times New Roman"/>
          <w:b w:val="false"/>
          <w:i w:val="false"/>
          <w:color w:val="000000"/>
          <w:vertAlign w:val="subscript"/>
        </w:rPr>
        <w:t xml:space="preserve">резерв. </w:t>
      </w:r>
      <w:r>
        <w:rPr>
          <w:rFonts w:ascii="Times New Roman"/>
          <w:b w:val="false"/>
          <w:i w:val="false"/>
          <w:color w:val="000000"/>
          <w:sz w:val="28"/>
        </w:rPr>
        <w:t>* N</w:t>
      </w:r>
      <w:r>
        <w:rPr>
          <w:rFonts w:ascii="Times New Roman"/>
          <w:b w:val="false"/>
          <w:i w:val="false"/>
          <w:color w:val="000000"/>
          <w:vertAlign w:val="subscript"/>
        </w:rPr>
        <w:t xml:space="preserve">құрам </w:t>
      </w:r>
      <w:r>
        <w:rPr>
          <w:rFonts w:ascii="Times New Roman"/>
          <w:b w:val="false"/>
          <w:i w:val="false"/>
          <w:color w:val="000000"/>
          <w:sz w:val="28"/>
        </w:rPr>
        <w:t>*1,3*Р</w:t>
      </w:r>
      <w:r>
        <w:rPr>
          <w:rFonts w:ascii="Times New Roman"/>
          <w:b w:val="false"/>
          <w:i w:val="false"/>
          <w:color w:val="000000"/>
          <w:vertAlign w:val="subscript"/>
        </w:rPr>
        <w:t xml:space="preserve">ВКО-ОКО </w:t>
      </w:r>
      <w:r>
        <w:rPr>
          <w:rFonts w:ascii="Times New Roman"/>
          <w:b w:val="false"/>
          <w:i w:val="false"/>
          <w:color w:val="000000"/>
          <w:sz w:val="28"/>
        </w:rPr>
        <w:t>)/ 12* Ni</w:t>
      </w:r>
      <w:r>
        <w:rPr>
          <w:rFonts w:ascii="Times New Roman"/>
          <w:b w:val="false"/>
          <w:i w:val="false"/>
          <w:color w:val="000000"/>
          <w:vertAlign w:val="subscript"/>
        </w:rPr>
        <w:t>ай</w:t>
      </w:r>
    </w:p>
    <w:p>
      <w:pPr>
        <w:spacing w:after="0"/>
        <w:ind w:left="0"/>
        <w:jc w:val="both"/>
      </w:pPr>
      <w:r>
        <w:rPr>
          <w:rFonts w:ascii="Times New Roman"/>
          <w:b w:val="false"/>
          <w:i w:val="false"/>
          <w:color w:val="000000"/>
          <w:sz w:val="28"/>
        </w:rPr>
        <w:t>
      Электр секциялары мен дизель поездарының қауіпсіздік аспаптарын жөндеу және оларға техникалық қызмет көрсету (КЛУБ, АЛСН, Р/ст) мынадай формула бойынша есептеледі:</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қауіпс.құралы </w:t>
      </w:r>
      <w:r>
        <w:rPr>
          <w:rFonts w:ascii="Times New Roman"/>
          <w:b w:val="false"/>
          <w:i w:val="false"/>
          <w:color w:val="000000"/>
          <w:sz w:val="28"/>
        </w:rPr>
        <w:t xml:space="preserve">= ( N </w:t>
      </w:r>
      <w:r>
        <w:rPr>
          <w:rFonts w:ascii="Times New Roman"/>
          <w:b w:val="false"/>
          <w:i w:val="false"/>
          <w:color w:val="000000"/>
          <w:vertAlign w:val="subscript"/>
        </w:rPr>
        <w:t xml:space="preserve">ваггол. </w:t>
      </w:r>
      <w:r>
        <w:rPr>
          <w:rFonts w:ascii="Times New Roman"/>
          <w:b w:val="false"/>
          <w:i w:val="false"/>
          <w:color w:val="000000"/>
          <w:sz w:val="28"/>
        </w:rPr>
        <w:t xml:space="preserve">* N </w:t>
      </w:r>
      <w:r>
        <w:rPr>
          <w:rFonts w:ascii="Times New Roman"/>
          <w:b w:val="false"/>
          <w:i w:val="false"/>
          <w:color w:val="000000"/>
          <w:vertAlign w:val="subscript"/>
        </w:rPr>
        <w:t xml:space="preserve">құрам </w:t>
      </w:r>
      <w:r>
        <w:rPr>
          <w:rFonts w:ascii="Times New Roman"/>
          <w:b w:val="false"/>
          <w:i w:val="false"/>
          <w:color w:val="000000"/>
          <w:sz w:val="28"/>
        </w:rPr>
        <w:t xml:space="preserve">* (V </w:t>
      </w:r>
      <w:r>
        <w:rPr>
          <w:rFonts w:ascii="Times New Roman"/>
          <w:b w:val="false"/>
          <w:i w:val="false"/>
          <w:color w:val="000000"/>
          <w:vertAlign w:val="subscript"/>
        </w:rPr>
        <w:t xml:space="preserve">КР1/2 </w:t>
      </w:r>
      <w:r>
        <w:rPr>
          <w:rFonts w:ascii="Times New Roman"/>
          <w:b w:val="false"/>
          <w:i w:val="false"/>
          <w:color w:val="000000"/>
          <w:sz w:val="28"/>
        </w:rPr>
        <w:t xml:space="preserve">+ V </w:t>
      </w:r>
      <w:r>
        <w:rPr>
          <w:rFonts w:ascii="Times New Roman"/>
          <w:b w:val="false"/>
          <w:i w:val="false"/>
          <w:color w:val="000000"/>
          <w:vertAlign w:val="subscript"/>
        </w:rPr>
        <w:t>ТҚ8</w:t>
      </w:r>
      <w:r>
        <w:rPr>
          <w:rFonts w:ascii="Times New Roman"/>
          <w:b w:val="false"/>
          <w:i w:val="false"/>
          <w:color w:val="000000"/>
          <w:sz w:val="28"/>
        </w:rPr>
        <w:t xml:space="preserve">+ V </w:t>
      </w:r>
      <w:r>
        <w:rPr>
          <w:rFonts w:ascii="Times New Roman"/>
          <w:b w:val="false"/>
          <w:i w:val="false"/>
          <w:color w:val="000000"/>
          <w:vertAlign w:val="subscript"/>
        </w:rPr>
        <w:t>ТҚ7</w:t>
      </w:r>
      <w:r>
        <w:rPr>
          <w:rFonts w:ascii="Times New Roman"/>
          <w:b w:val="false"/>
          <w:i w:val="false"/>
          <w:color w:val="000000"/>
          <w:sz w:val="28"/>
        </w:rPr>
        <w:t xml:space="preserve"> + V </w:t>
      </w:r>
      <w:r>
        <w:rPr>
          <w:rFonts w:ascii="Times New Roman"/>
          <w:b w:val="false"/>
          <w:i w:val="false"/>
          <w:color w:val="000000"/>
          <w:vertAlign w:val="subscript"/>
        </w:rPr>
        <w:t>ТҚ7</w:t>
      </w:r>
      <w:r>
        <w:rPr>
          <w:rFonts w:ascii="Times New Roman"/>
          <w:b w:val="false"/>
          <w:i w:val="false"/>
          <w:color w:val="000000"/>
          <w:sz w:val="28"/>
        </w:rPr>
        <w:t>+ V</w:t>
      </w:r>
      <w:r>
        <w:rPr>
          <w:rFonts w:ascii="Times New Roman"/>
          <w:b w:val="false"/>
          <w:i w:val="false"/>
          <w:color w:val="000000"/>
          <w:vertAlign w:val="subscript"/>
        </w:rPr>
        <w:t>ТҚ3</w:t>
      </w:r>
      <w:r>
        <w:rPr>
          <w:rFonts w:ascii="Times New Roman"/>
          <w:b w:val="false"/>
          <w:i w:val="false"/>
          <w:color w:val="000000"/>
          <w:sz w:val="28"/>
        </w:rPr>
        <w:t xml:space="preserve">) * Р </w:t>
      </w:r>
      <w:r>
        <w:rPr>
          <w:rFonts w:ascii="Times New Roman"/>
          <w:b w:val="false"/>
          <w:i w:val="false"/>
          <w:color w:val="000000"/>
          <w:vertAlign w:val="subscript"/>
        </w:rPr>
        <w:t>қауіпс. құралы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ТҚ8</w:t>
      </w:r>
      <w:r>
        <w:rPr>
          <w:rFonts w:ascii="Times New Roman"/>
          <w:b w:val="false"/>
          <w:i w:val="false"/>
          <w:color w:val="000000"/>
          <w:sz w:val="28"/>
        </w:rPr>
        <w:t xml:space="preserve"> – ТҚ-8 көлеміндегі электросекциялар мен дизель поездарын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ТҚ7 </w:t>
      </w:r>
      <w:r>
        <w:rPr>
          <w:rFonts w:ascii="Times New Roman"/>
          <w:b w:val="false"/>
          <w:i w:val="false"/>
          <w:color w:val="000000"/>
          <w:sz w:val="28"/>
        </w:rPr>
        <w:t>- ТҚ-7 көлеміндегі электросекциялар мен дизель поездарын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ТҚ6</w:t>
      </w:r>
      <w:r>
        <w:rPr>
          <w:rFonts w:ascii="Times New Roman"/>
          <w:b w:val="false"/>
          <w:i w:val="false"/>
          <w:color w:val="000000"/>
          <w:sz w:val="28"/>
        </w:rPr>
        <w:t xml:space="preserve"> - ТҚ-6 көлеміндегі электросекциялар мен дизель поездарын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ТҚ3</w:t>
      </w:r>
      <w:r>
        <w:rPr>
          <w:rFonts w:ascii="Times New Roman"/>
          <w:b w:val="false"/>
          <w:i w:val="false"/>
          <w:color w:val="000000"/>
          <w:sz w:val="28"/>
        </w:rPr>
        <w:t xml:space="preserve"> - ТҚ-3 көлеміндегі электросекциялар мен дизель поездарын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ТҚ2</w:t>
      </w:r>
      <w:r>
        <w:rPr>
          <w:rFonts w:ascii="Times New Roman"/>
          <w:b w:val="false"/>
          <w:i w:val="false"/>
          <w:color w:val="000000"/>
          <w:sz w:val="28"/>
        </w:rPr>
        <w:t xml:space="preserve"> - ТҚ-2 көлеміндегі электросекциялар мен дизель поездарын техникалық қарау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ВКО-ОКО</w:t>
      </w:r>
      <w:r>
        <w:rPr>
          <w:rFonts w:ascii="Times New Roman"/>
          <w:b w:val="false"/>
          <w:i w:val="false"/>
          <w:color w:val="000000"/>
          <w:sz w:val="28"/>
        </w:rPr>
        <w:t xml:space="preserve"> - электросекциялар мен дизель поездарын көктемгі-күзгі комиссиялық қарау шығыстары;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қауіпс.құралы</w:t>
      </w:r>
      <w:r>
        <w:rPr>
          <w:rFonts w:ascii="Times New Roman"/>
          <w:b w:val="false"/>
          <w:i w:val="false"/>
          <w:color w:val="000000"/>
          <w:sz w:val="28"/>
        </w:rPr>
        <w:t xml:space="preserve"> - электросекциялар мен дизель поездарының қауіпсіздік құрылғыларын техникалық қарау және жөңдеу шығыстары;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КР1/2 + </w:t>
      </w:r>
      <w:r>
        <w:rPr>
          <w:rFonts w:ascii="Times New Roman"/>
          <w:b w:val="false"/>
          <w:i w:val="false"/>
          <w:color w:val="000000"/>
          <w:sz w:val="28"/>
        </w:rPr>
        <w:t xml:space="preserve">V </w:t>
      </w:r>
      <w:r>
        <w:rPr>
          <w:rFonts w:ascii="Times New Roman"/>
          <w:b w:val="false"/>
          <w:i w:val="false"/>
          <w:color w:val="000000"/>
          <w:vertAlign w:val="subscript"/>
        </w:rPr>
        <w:t>ТҚ8</w:t>
      </w:r>
      <w:r>
        <w:rPr>
          <w:rFonts w:ascii="Times New Roman"/>
          <w:b w:val="false"/>
          <w:i w:val="false"/>
          <w:color w:val="000000"/>
          <w:sz w:val="28"/>
        </w:rPr>
        <w:t xml:space="preserve"> + V</w:t>
      </w:r>
      <w:r>
        <w:rPr>
          <w:rFonts w:ascii="Times New Roman"/>
          <w:b w:val="false"/>
          <w:i w:val="false"/>
          <w:color w:val="000000"/>
          <w:vertAlign w:val="subscript"/>
        </w:rPr>
        <w:t>ТҚ7</w:t>
      </w:r>
      <w:r>
        <w:rPr>
          <w:rFonts w:ascii="Times New Roman"/>
          <w:b w:val="false"/>
          <w:i w:val="false"/>
          <w:color w:val="000000"/>
          <w:sz w:val="28"/>
        </w:rPr>
        <w:t xml:space="preserve"> + V </w:t>
      </w:r>
      <w:r>
        <w:rPr>
          <w:rFonts w:ascii="Times New Roman"/>
          <w:b w:val="false"/>
          <w:i w:val="false"/>
          <w:color w:val="000000"/>
          <w:vertAlign w:val="subscript"/>
        </w:rPr>
        <w:t xml:space="preserve">ТҚ6 </w:t>
      </w:r>
      <w:r>
        <w:rPr>
          <w:rFonts w:ascii="Times New Roman"/>
          <w:b w:val="false"/>
          <w:i w:val="false"/>
          <w:color w:val="000000"/>
          <w:sz w:val="28"/>
        </w:rPr>
        <w:t xml:space="preserve">– тиісті жөндеу түрінің көлемі; </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ваг/км </w:t>
      </w:r>
      <w:r>
        <w:rPr>
          <w:rFonts w:ascii="Times New Roman"/>
          <w:b w:val="false"/>
          <w:i w:val="false"/>
          <w:color w:val="000000"/>
          <w:sz w:val="28"/>
        </w:rPr>
        <w:t>– жалпы жоспарланған жүріс;</w:t>
      </w:r>
    </w:p>
    <w:p>
      <w:pPr>
        <w:spacing w:after="0"/>
        <w:ind w:left="0"/>
        <w:jc w:val="both"/>
      </w:pPr>
      <w:r>
        <w:rPr>
          <w:rFonts w:ascii="Times New Roman"/>
          <w:b w:val="false"/>
          <w:i w:val="false"/>
          <w:color w:val="000000"/>
          <w:sz w:val="28"/>
        </w:rPr>
        <w:t xml:space="preserve">
      Vn </w:t>
      </w:r>
      <w:r>
        <w:rPr>
          <w:rFonts w:ascii="Times New Roman"/>
          <w:b w:val="false"/>
          <w:i w:val="false"/>
          <w:color w:val="000000"/>
          <w:vertAlign w:val="subscript"/>
        </w:rPr>
        <w:t xml:space="preserve">ваг/км </w:t>
      </w:r>
      <w:r>
        <w:rPr>
          <w:rFonts w:ascii="Times New Roman"/>
          <w:b w:val="false"/>
          <w:i w:val="false"/>
          <w:color w:val="000000"/>
          <w:sz w:val="28"/>
        </w:rPr>
        <w:t>– тиісті жөндеу түрі бойынша нормативтік жөндеуаралық жүріс;</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ваггол. </w:t>
      </w:r>
      <w:r>
        <w:rPr>
          <w:rFonts w:ascii="Times New Roman"/>
          <w:b w:val="false"/>
          <w:i w:val="false"/>
          <w:color w:val="000000"/>
          <w:sz w:val="28"/>
        </w:rPr>
        <w:t>– электр секциялары мен дизель поездарының құрамындағы 2-ге тең болатын бас вагондардың саны;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ТҚ-2/ТҚ-3/ТҚ-6/ТҚ-7/ТҚ-8/ВКО-ОКО/қауіпс.құралы </w:t>
      </w:r>
      <w:r>
        <w:rPr>
          <w:rFonts w:ascii="Times New Roman"/>
          <w:b w:val="false"/>
          <w:i w:val="false"/>
          <w:color w:val="000000"/>
          <w:sz w:val="28"/>
        </w:rPr>
        <w:t>– осы Әдістеменің 37-тармағымен орнатылған тәртіпте анықталатын тиісті техникалық қызмет көрсету түріне арналған тариф, теңге.</w:t>
      </w:r>
    </w:p>
    <w:bookmarkStart w:name="z94" w:id="93"/>
    <w:p>
      <w:pPr>
        <w:spacing w:after="0"/>
        <w:ind w:left="0"/>
        <w:jc w:val="both"/>
      </w:pPr>
      <w:r>
        <w:rPr>
          <w:rFonts w:ascii="Times New Roman"/>
          <w:b w:val="false"/>
          <w:i w:val="false"/>
          <w:color w:val="000000"/>
          <w:sz w:val="28"/>
        </w:rPr>
        <w:t>
      20. Биодәретханаларды ассенизаторлық тазалау базалық (негізгі) көрсеткіштер негізінде жүзеге асырылады: поездардың қозғалыс графигінде (кестесінде) көзделген құрамдағы вагондардың, рейстердің саны, жол жүру уақытында биодәретханаларды ассенизаторлық тазалау жүзеге асырылатын станциялар саны, вагон-тәулік;</w:t>
      </w:r>
    </w:p>
    <w:bookmarkEnd w:id="93"/>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биодәретхана </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xml:space="preserve"> * N</w:t>
      </w:r>
      <w:r>
        <w:rPr>
          <w:rFonts w:ascii="Times New Roman"/>
          <w:b w:val="false"/>
          <w:i w:val="false"/>
          <w:color w:val="000000"/>
          <w:vertAlign w:val="subscript"/>
        </w:rPr>
        <w:t>рейс</w:t>
      </w:r>
      <w:r>
        <w:rPr>
          <w:rFonts w:ascii="Times New Roman"/>
          <w:b w:val="false"/>
          <w:i w:val="false"/>
          <w:color w:val="000000"/>
          <w:sz w:val="28"/>
        </w:rPr>
        <w:t xml:space="preserve"> * N</w:t>
      </w:r>
      <w:r>
        <w:rPr>
          <w:rFonts w:ascii="Times New Roman"/>
          <w:b w:val="false"/>
          <w:i w:val="false"/>
          <w:color w:val="000000"/>
          <w:vertAlign w:val="subscript"/>
        </w:rPr>
        <w:t>бак</w:t>
      </w:r>
      <w:r>
        <w:rPr>
          <w:rFonts w:ascii="Times New Roman"/>
          <w:b w:val="false"/>
          <w:i w:val="false"/>
          <w:color w:val="000000"/>
          <w:sz w:val="28"/>
        </w:rPr>
        <w:t xml:space="preserve"> * N</w:t>
      </w:r>
      <w:r>
        <w:rPr>
          <w:rFonts w:ascii="Times New Roman"/>
          <w:b w:val="false"/>
          <w:i w:val="false"/>
          <w:color w:val="000000"/>
          <w:vertAlign w:val="subscript"/>
        </w:rPr>
        <w:t>станц</w:t>
      </w:r>
      <w:r>
        <w:rPr>
          <w:rFonts w:ascii="Times New Roman"/>
          <w:b w:val="false"/>
          <w:i w:val="false"/>
          <w:color w:val="000000"/>
          <w:sz w:val="28"/>
        </w:rPr>
        <w:t xml:space="preserve"> * Р</w:t>
      </w:r>
      <w:r>
        <w:rPr>
          <w:rFonts w:ascii="Times New Roman"/>
          <w:b w:val="false"/>
          <w:i w:val="false"/>
          <w:color w:val="000000"/>
          <w:vertAlign w:val="subscript"/>
        </w:rPr>
        <w:t xml:space="preserve"> биодәретхана</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биодәретхана </w:t>
      </w:r>
      <w:r>
        <w:rPr>
          <w:rFonts w:ascii="Times New Roman"/>
          <w:b w:val="false"/>
          <w:i w:val="false"/>
          <w:color w:val="000000"/>
          <w:sz w:val="28"/>
        </w:rPr>
        <w:t>– биодәретханаларды ассенизаторлық тазалауға арналған шығыстар;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бак </w:t>
      </w:r>
      <w:r>
        <w:rPr>
          <w:rFonts w:ascii="Times New Roman"/>
          <w:b w:val="false"/>
          <w:i w:val="false"/>
          <w:color w:val="000000"/>
          <w:sz w:val="28"/>
        </w:rPr>
        <w:t>– вагонның құрылымына сәйкес вагондағы бактардың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станц </w:t>
      </w:r>
      <w:r>
        <w:rPr>
          <w:rFonts w:ascii="Times New Roman"/>
          <w:b w:val="false"/>
          <w:i w:val="false"/>
          <w:color w:val="000000"/>
          <w:sz w:val="28"/>
        </w:rPr>
        <w:t>– рейс кезіндегі биодәретханаларға ассенизаторлық тазалау жүргізілетін станциялардың саны;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биодәретхана</w:t>
      </w:r>
      <w:r>
        <w:rPr>
          <w:rFonts w:ascii="Times New Roman"/>
          <w:b w:val="false"/>
          <w:i w:val="false"/>
          <w:color w:val="000000"/>
          <w:sz w:val="28"/>
        </w:rPr>
        <w:t xml:space="preserve"> – осы Әдістеменің 37-тармағымен орнатылған тәртіпте анықталатын биодәретханаларды ассенизаторлық тазалауға арналған тариф, теңге.</w:t>
      </w:r>
    </w:p>
    <w:bookmarkStart w:name="z95" w:id="94"/>
    <w:p>
      <w:pPr>
        <w:spacing w:after="0"/>
        <w:ind w:left="0"/>
        <w:jc w:val="both"/>
      </w:pPr>
      <w:r>
        <w:rPr>
          <w:rFonts w:ascii="Times New Roman"/>
          <w:b w:val="false"/>
          <w:i w:val="false"/>
          <w:color w:val="000000"/>
          <w:sz w:val="28"/>
        </w:rPr>
        <w:t>
      21. Жолаушыларды тасымалдау бойынша қызметтер көрсетуге тікелей жұмылдырылған активтердің амортизациялық аударымдары (вагондарды амортизациялау) базалық (негізгі) көрсеткіштер есептеу негізінде жүзеге асырылады: құрамдағы вагондардың саны, айналымдағы құрамдар саны;</w:t>
      </w:r>
    </w:p>
    <w:bookmarkEnd w:id="94"/>
    <w:p>
      <w:pPr>
        <w:spacing w:after="0"/>
        <w:ind w:left="0"/>
        <w:jc w:val="both"/>
      </w:pPr>
      <w:r>
        <w:rPr>
          <w:rFonts w:ascii="Times New Roman"/>
          <w:b w:val="false"/>
          <w:i w:val="false"/>
          <w:color w:val="000000"/>
          <w:sz w:val="28"/>
        </w:rPr>
        <w:t>
      Жолаушылар вагондары: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вагондардың тозуы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N</w:t>
      </w:r>
      <w:r>
        <w:rPr>
          <w:rFonts w:ascii="Times New Roman"/>
          <w:b w:val="false"/>
          <w:i w:val="false"/>
          <w:color w:val="000000"/>
          <w:vertAlign w:val="subscript"/>
        </w:rPr>
        <w:t xml:space="preserve">жағдайы </w:t>
      </w:r>
      <w:r>
        <w:rPr>
          <w:rFonts w:ascii="Times New Roman"/>
          <w:b w:val="false"/>
          <w:i w:val="false"/>
          <w:color w:val="000000"/>
          <w:sz w:val="28"/>
        </w:rPr>
        <w:t xml:space="preserve">* k </w:t>
      </w:r>
      <w:r>
        <w:rPr>
          <w:rFonts w:ascii="Times New Roman"/>
          <w:b w:val="false"/>
          <w:i w:val="false"/>
          <w:color w:val="000000"/>
          <w:vertAlign w:val="subscript"/>
        </w:rPr>
        <w:t xml:space="preserve">резерв </w:t>
      </w:r>
      <w:r>
        <w:rPr>
          <w:rFonts w:ascii="Times New Roman"/>
          <w:b w:val="false"/>
          <w:i w:val="false"/>
          <w:color w:val="000000"/>
          <w:sz w:val="28"/>
        </w:rPr>
        <w:t>* Ni</w:t>
      </w:r>
      <w:r>
        <w:rPr>
          <w:rFonts w:ascii="Times New Roman"/>
          <w:b w:val="false"/>
          <w:i w:val="false"/>
          <w:color w:val="000000"/>
          <w:vertAlign w:val="subscript"/>
        </w:rPr>
        <w:t xml:space="preserve">mec </w:t>
      </w:r>
      <w:r>
        <w:rPr>
          <w:rFonts w:ascii="Times New Roman"/>
          <w:b w:val="false"/>
          <w:i w:val="false"/>
          <w:color w:val="000000"/>
          <w:sz w:val="28"/>
        </w:rPr>
        <w:t xml:space="preserve">* k </w:t>
      </w:r>
      <w:r>
        <w:rPr>
          <w:rFonts w:ascii="Times New Roman"/>
          <w:b w:val="false"/>
          <w:i w:val="false"/>
          <w:color w:val="000000"/>
          <w:vertAlign w:val="subscript"/>
        </w:rPr>
        <w:t xml:space="preserve">парк </w:t>
      </w:r>
      <w:r>
        <w:rPr>
          <w:rFonts w:ascii="Times New Roman"/>
          <w:b w:val="false"/>
          <w:i w:val="false"/>
          <w:color w:val="000000"/>
          <w:sz w:val="28"/>
        </w:rPr>
        <w:t xml:space="preserve">* Р </w:t>
      </w:r>
      <w:r>
        <w:rPr>
          <w:rFonts w:ascii="Times New Roman"/>
          <w:b w:val="false"/>
          <w:i w:val="false"/>
          <w:color w:val="000000"/>
          <w:vertAlign w:val="subscript"/>
        </w:rPr>
        <w:t>тозу.</w:t>
      </w:r>
    </w:p>
    <w:p>
      <w:pPr>
        <w:spacing w:after="0"/>
        <w:ind w:left="0"/>
        <w:jc w:val="both"/>
      </w:pPr>
      <w:r>
        <w:rPr>
          <w:rFonts w:ascii="Times New Roman"/>
          <w:b w:val="false"/>
          <w:i w:val="false"/>
          <w:color w:val="000000"/>
          <w:sz w:val="28"/>
        </w:rPr>
        <w:t>
      Электр секциялар вагондары мен дизель поездары: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вагондардың тозуы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xml:space="preserve">* k </w:t>
      </w:r>
      <w:r>
        <w:rPr>
          <w:rFonts w:ascii="Times New Roman"/>
          <w:b w:val="false"/>
          <w:i w:val="false"/>
          <w:color w:val="000000"/>
          <w:vertAlign w:val="subscript"/>
        </w:rPr>
        <w:t>резерв</w:t>
      </w:r>
      <w:r>
        <w:rPr>
          <w:rFonts w:ascii="Times New Roman"/>
          <w:b w:val="false"/>
          <w:i w:val="false"/>
          <w:color w:val="000000"/>
          <w:sz w:val="28"/>
        </w:rPr>
        <w:t>)* N</w:t>
      </w:r>
      <w:r>
        <w:rPr>
          <w:rFonts w:ascii="Times New Roman"/>
          <w:b w:val="false"/>
          <w:i w:val="false"/>
          <w:color w:val="000000"/>
          <w:vertAlign w:val="subscript"/>
        </w:rPr>
        <w:t xml:space="preserve"> жағдайы </w:t>
      </w:r>
      <w:r>
        <w:rPr>
          <w:rFonts w:ascii="Times New Roman"/>
          <w:b w:val="false"/>
          <w:i w:val="false"/>
          <w:color w:val="000000"/>
          <w:sz w:val="28"/>
        </w:rPr>
        <w:t>* Ni</w:t>
      </w:r>
      <w:r>
        <w:rPr>
          <w:rFonts w:ascii="Times New Roman"/>
          <w:b w:val="false"/>
          <w:i w:val="false"/>
          <w:color w:val="000000"/>
          <w:vertAlign w:val="subscript"/>
        </w:rPr>
        <w:t xml:space="preserve">mec </w:t>
      </w:r>
      <w:r>
        <w:rPr>
          <w:rFonts w:ascii="Times New Roman"/>
          <w:b w:val="false"/>
          <w:i w:val="false"/>
          <w:color w:val="000000"/>
          <w:sz w:val="28"/>
        </w:rPr>
        <w:t>* k</w:t>
      </w:r>
      <w:r>
        <w:rPr>
          <w:rFonts w:ascii="Times New Roman"/>
          <w:b w:val="false"/>
          <w:i w:val="false"/>
          <w:color w:val="000000"/>
          <w:vertAlign w:val="subscript"/>
        </w:rPr>
        <w:t xml:space="preserve">парк </w:t>
      </w:r>
      <w:r>
        <w:rPr>
          <w:rFonts w:ascii="Times New Roman"/>
          <w:b w:val="false"/>
          <w:i w:val="false"/>
          <w:color w:val="000000"/>
          <w:sz w:val="28"/>
        </w:rPr>
        <w:t xml:space="preserve">* Р </w:t>
      </w:r>
      <w:r>
        <w:rPr>
          <w:rFonts w:ascii="Times New Roman"/>
          <w:b w:val="false"/>
          <w:i w:val="false"/>
          <w:color w:val="000000"/>
          <w:vertAlign w:val="subscript"/>
        </w:rPr>
        <w:t>тозу.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вагондардың тозуы </w:t>
      </w:r>
      <w:r>
        <w:rPr>
          <w:rFonts w:ascii="Times New Roman"/>
          <w:b w:val="false"/>
          <w:i w:val="false"/>
          <w:color w:val="000000"/>
          <w:sz w:val="28"/>
        </w:rPr>
        <w:t>– вагондарды амортизациялауға арналған шығыстар;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құрамдағы вагондардың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 жағдайы </w:t>
      </w:r>
      <w:r>
        <w:rPr>
          <w:rFonts w:ascii="Times New Roman"/>
          <w:b w:val="false"/>
          <w:i w:val="false"/>
          <w:color w:val="000000"/>
          <w:sz w:val="28"/>
        </w:rPr>
        <w:t>– құрамдардың қажетті саны;</w:t>
      </w:r>
    </w:p>
    <w:p>
      <w:pPr>
        <w:spacing w:after="0"/>
        <w:ind w:left="0"/>
        <w:jc w:val="both"/>
      </w:pPr>
      <w:r>
        <w:rPr>
          <w:rFonts w:ascii="Times New Roman"/>
          <w:b w:val="false"/>
          <w:i w:val="false"/>
          <w:color w:val="000000"/>
          <w:sz w:val="28"/>
        </w:rPr>
        <w:t xml:space="preserve">
      k </w:t>
      </w:r>
      <w:r>
        <w:rPr>
          <w:rFonts w:ascii="Times New Roman"/>
          <w:b w:val="false"/>
          <w:i w:val="false"/>
          <w:color w:val="000000"/>
          <w:vertAlign w:val="subscript"/>
        </w:rPr>
        <w:t xml:space="preserve">резерв </w:t>
      </w:r>
      <w:r>
        <w:rPr>
          <w:rFonts w:ascii="Times New Roman"/>
          <w:b w:val="false"/>
          <w:i w:val="false"/>
          <w:color w:val="000000"/>
          <w:sz w:val="28"/>
        </w:rPr>
        <w:t>– вагондардың міндетті резервінің коэффиценті: 1,07 тең жолаушылар вагондары (айналымдағы вагондардың жалпы санының 7%) бойынша; 3 вагонға тең электр секциялары мен дизель поездары бойынша (бас, моторлы және тіркемелі);</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 xml:space="preserve">mec </w:t>
      </w:r>
      <w:r>
        <w:rPr>
          <w:rFonts w:ascii="Times New Roman"/>
          <w:b w:val="false"/>
          <w:i w:val="false"/>
          <w:color w:val="000000"/>
          <w:sz w:val="28"/>
        </w:rPr>
        <w:t>– айлардағы жолаушылар тасымалы жоспарланған кезең;</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парк </w:t>
      </w:r>
      <w:r>
        <w:rPr>
          <w:rFonts w:ascii="Times New Roman"/>
          <w:b w:val="false"/>
          <w:i w:val="false"/>
          <w:color w:val="000000"/>
          <w:sz w:val="28"/>
        </w:rPr>
        <w:t>– уәкілетті орган белгілеген меншікті жолаушылар жылжымалы құрамын пайдалану коэффициенті;</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тозу.</w:t>
      </w:r>
      <w:r>
        <w:rPr>
          <w:rFonts w:ascii="Times New Roman"/>
          <w:b w:val="false"/>
          <w:i w:val="false"/>
          <w:color w:val="000000"/>
          <w:sz w:val="28"/>
        </w:rPr>
        <w:t xml:space="preserve"> – тиісті типтегі бір вагонның амортизациялық аударымдарының айлық мөлшері;</w:t>
      </w:r>
    </w:p>
    <w:p>
      <w:pPr>
        <w:spacing w:after="0"/>
        <w:ind w:left="0"/>
        <w:jc w:val="both"/>
      </w:pPr>
      <w:r>
        <w:rPr>
          <w:rFonts w:ascii="Times New Roman"/>
          <w:b w:val="false"/>
          <w:i w:val="false"/>
          <w:color w:val="000000"/>
          <w:sz w:val="28"/>
        </w:rPr>
        <w:t>
      Бір вагонның тиісті түріне арналған амортизациялық аударымдардың айлық мөлшері біркелкі әдіспен есептеледі.</w:t>
      </w:r>
    </w:p>
    <w:bookmarkStart w:name="z96" w:id="95"/>
    <w:p>
      <w:pPr>
        <w:spacing w:after="0"/>
        <w:ind w:left="0"/>
        <w:jc w:val="both"/>
      </w:pPr>
      <w:r>
        <w:rPr>
          <w:rFonts w:ascii="Times New Roman"/>
          <w:b w:val="false"/>
          <w:i w:val="false"/>
          <w:color w:val="000000"/>
          <w:sz w:val="28"/>
        </w:rPr>
        <w:t>
      22. Жолаушылар вагондары, электр секциялары мен дизель поездары үшін құрал-жабдықтар, мүкәммал сатып алу және оларды сақтау базалық көрсеткіштерді есептеу негізінде жүзеге асырылады: поездар қозғалысы графигінде (кестесінде) көзделген вагондар (түрі бойынша) және рейстер саны;</w:t>
      </w:r>
    </w:p>
    <w:bookmarkEnd w:id="95"/>
    <w:p>
      <w:pPr>
        <w:spacing w:after="0"/>
        <w:ind w:left="0"/>
        <w:jc w:val="both"/>
      </w:pPr>
      <w:r>
        <w:rPr>
          <w:rFonts w:ascii="Times New Roman"/>
          <w:b w:val="false"/>
          <w:i w:val="false"/>
          <w:color w:val="000000"/>
          <w:sz w:val="28"/>
        </w:rPr>
        <w:t>
      Вагондарды жабдықтау үшін мүкәммалды сатып алуға арналған шығыстар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си </w:t>
      </w:r>
      <w:r>
        <w:rPr>
          <w:rFonts w:ascii="Times New Roman"/>
          <w:b w:val="false"/>
          <w:i w:val="false"/>
          <w:color w:val="000000"/>
          <w:sz w:val="28"/>
        </w:rPr>
        <w:t>= n</w:t>
      </w:r>
      <w:r>
        <w:rPr>
          <w:rFonts w:ascii="Times New Roman"/>
          <w:b w:val="false"/>
          <w:i w:val="false"/>
          <w:color w:val="000000"/>
          <w:vertAlign w:val="subscript"/>
        </w:rPr>
        <w:t xml:space="preserve">си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N</w:t>
      </w:r>
      <w:r>
        <w:rPr>
          <w:rFonts w:ascii="Times New Roman"/>
          <w:b w:val="false"/>
          <w:i w:val="false"/>
          <w:color w:val="000000"/>
          <w:vertAlign w:val="subscript"/>
        </w:rPr>
        <w:t xml:space="preserve">жағд. </w:t>
      </w:r>
      <w:r>
        <w:rPr>
          <w:rFonts w:ascii="Times New Roman"/>
          <w:b w:val="false"/>
          <w:i w:val="false"/>
          <w:color w:val="000000"/>
          <w:sz w:val="28"/>
        </w:rPr>
        <w:t>/ t</w:t>
      </w:r>
      <w:r>
        <w:rPr>
          <w:rFonts w:ascii="Times New Roman"/>
          <w:b w:val="false"/>
          <w:i w:val="false"/>
          <w:color w:val="000000"/>
          <w:vertAlign w:val="subscript"/>
        </w:rPr>
        <w:t xml:space="preserve">пайд. </w:t>
      </w:r>
      <w:r>
        <w:rPr>
          <w:rFonts w:ascii="Times New Roman"/>
          <w:b w:val="false"/>
          <w:i w:val="false"/>
          <w:color w:val="000000"/>
          <w:sz w:val="28"/>
        </w:rPr>
        <w:t xml:space="preserve">* ti </w:t>
      </w:r>
      <w:r>
        <w:rPr>
          <w:rFonts w:ascii="Times New Roman"/>
          <w:b w:val="false"/>
          <w:i w:val="false"/>
          <w:color w:val="000000"/>
          <w:vertAlign w:val="subscript"/>
        </w:rPr>
        <w:t xml:space="preserve">пайд </w:t>
      </w:r>
      <w:r>
        <w:rPr>
          <w:rFonts w:ascii="Times New Roman"/>
          <w:b w:val="false"/>
          <w:i w:val="false"/>
          <w:color w:val="000000"/>
          <w:sz w:val="28"/>
        </w:rPr>
        <w:t>* Р</w:t>
      </w:r>
      <w:r>
        <w:rPr>
          <w:rFonts w:ascii="Times New Roman"/>
          <w:b w:val="false"/>
          <w:i w:val="false"/>
          <w:color w:val="000000"/>
          <w:vertAlign w:val="subscript"/>
        </w:rPr>
        <w:t>си</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си</w:t>
      </w:r>
      <w:r>
        <w:rPr>
          <w:rFonts w:ascii="Times New Roman"/>
          <w:b w:val="false"/>
          <w:i w:val="false"/>
          <w:color w:val="000000"/>
          <w:sz w:val="28"/>
        </w:rPr>
        <w:t xml:space="preserve"> – вагондарды (поездарды) жабдықтау үшін мүкәммалды сатып алуға арналған шығыстар;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си </w:t>
      </w:r>
      <w:r>
        <w:rPr>
          <w:rFonts w:ascii="Times New Roman"/>
          <w:b w:val="false"/>
          <w:i w:val="false"/>
          <w:color w:val="000000"/>
          <w:sz w:val="28"/>
        </w:rPr>
        <w:t xml:space="preserve">–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1 вагонды (поезды) жұмсақ жиналмалы мүкәммалмен, жиналмалы, сигнал беретін жабдықпен, медициналық керек-жарақтармен және арнайы киіммен жабдықтау нормалары,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электр-дизель поездарын жұмсақ мүкәммалмен, жинамалы, сигнал беретін жабдықпен, медициналық жабдықпен және арнайы киіммен жабдықтау нормасы;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си </w:t>
      </w:r>
      <w:r>
        <w:rPr>
          <w:rFonts w:ascii="Times New Roman"/>
          <w:b w:val="false"/>
          <w:i w:val="false"/>
          <w:color w:val="000000"/>
          <w:sz w:val="28"/>
        </w:rPr>
        <w:t>– осы Әдістеменің 37-тармағымен орнатылған тәртіпте анықталатын жиналмалы мүкәммалдың өлшем бірлігіне арналған орташа бағалар, теңге;</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пайд.</w:t>
      </w:r>
      <w:r>
        <w:rPr>
          <w:rFonts w:ascii="Times New Roman"/>
          <w:b w:val="false"/>
          <w:i w:val="false"/>
          <w:color w:val="000000"/>
          <w:sz w:val="28"/>
        </w:rPr>
        <w:t xml:space="preserve"> – осы Әдістемеге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мүкәммалды пайдалану мерзімі;</w:t>
      </w:r>
    </w:p>
    <w:p>
      <w:pPr>
        <w:spacing w:after="0"/>
        <w:ind w:left="0"/>
        <w:jc w:val="both"/>
      </w:pPr>
      <w:r>
        <w:rPr>
          <w:rFonts w:ascii="Times New Roman"/>
          <w:b w:val="false"/>
          <w:i w:val="false"/>
          <w:color w:val="000000"/>
          <w:sz w:val="28"/>
        </w:rPr>
        <w:t xml:space="preserve">
      ti </w:t>
      </w:r>
      <w:r>
        <w:rPr>
          <w:rFonts w:ascii="Times New Roman"/>
          <w:b w:val="false"/>
          <w:i w:val="false"/>
          <w:color w:val="000000"/>
          <w:vertAlign w:val="subscript"/>
        </w:rPr>
        <w:t xml:space="preserve">пайд </w:t>
      </w:r>
      <w:r>
        <w:rPr>
          <w:rFonts w:ascii="Times New Roman"/>
          <w:b w:val="false"/>
          <w:i w:val="false"/>
          <w:color w:val="000000"/>
          <w:sz w:val="28"/>
        </w:rPr>
        <w:t xml:space="preserve">– осы Әдістемеге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2-қосымшаларымен</w:t>
      </w:r>
      <w:r>
        <w:rPr>
          <w:rFonts w:ascii="Times New Roman"/>
          <w:b w:val="false"/>
          <w:i w:val="false"/>
          <w:color w:val="000000"/>
          <w:sz w:val="28"/>
        </w:rPr>
        <w:t xml:space="preserve"> жоспарланған кезеңде мүкәммалды пайдаланудың жоспарланған мерзімі;</w:t>
      </w:r>
    </w:p>
    <w:p>
      <w:pPr>
        <w:spacing w:after="0"/>
        <w:ind w:left="0"/>
        <w:jc w:val="both"/>
      </w:pPr>
      <w:r>
        <w:rPr>
          <w:rFonts w:ascii="Times New Roman"/>
          <w:b w:val="false"/>
          <w:i w:val="false"/>
          <w:color w:val="000000"/>
          <w:sz w:val="28"/>
        </w:rPr>
        <w:t>
      R сангиг = nсангиг * Nваг. *Nрейс * Vжағд. * Рсангиг</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сангиг </w:t>
      </w:r>
      <w:r>
        <w:rPr>
          <w:rFonts w:ascii="Times New Roman"/>
          <w:b w:val="false"/>
          <w:i w:val="false"/>
          <w:color w:val="000000"/>
          <w:sz w:val="28"/>
        </w:rPr>
        <w:t>– вагондарды (поездарды) жабдықтауға арналған санитарлық гигиена және санитарлық жинау құралдарына шығыстар;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xml:space="preserve">–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вагондарды (1 поездың вагоны) санитарлық гигиеналық заттарымен тазалау, вагондарды жабдықтау нормасы,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санитарлық гигиена заттарымен электр-дизельді поезды жабдықтау нормасы, вагондарды тазалау нормасы;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жағд</w:t>
      </w:r>
      <w:r>
        <w:rPr>
          <w:rFonts w:ascii="Times New Roman"/>
          <w:b w:val="false"/>
          <w:i w:val="false"/>
          <w:color w:val="000000"/>
          <w:sz w:val="28"/>
        </w:rPr>
        <w:t xml:space="preserve"> – тәуліктегі жолаушылар құрамының айналымы;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сангиг </w:t>
      </w:r>
      <w:r>
        <w:rPr>
          <w:rFonts w:ascii="Times New Roman"/>
          <w:b w:val="false"/>
          <w:i w:val="false"/>
          <w:color w:val="000000"/>
          <w:sz w:val="28"/>
        </w:rPr>
        <w:t>– осы Әдістеменің 37-тармағымен орнатылған тәртіпте анықталатын санитарлық гигиена мен санитарлық жуып-жинау құралдарының орташа бағасы, теңге.</w:t>
      </w:r>
    </w:p>
    <w:bookmarkStart w:name="z97" w:id="96"/>
    <w:p>
      <w:pPr>
        <w:spacing w:after="0"/>
        <w:ind w:left="0"/>
        <w:jc w:val="both"/>
      </w:pPr>
      <w:r>
        <w:rPr>
          <w:rFonts w:ascii="Times New Roman"/>
          <w:b w:val="false"/>
          <w:i w:val="false"/>
          <w:color w:val="000000"/>
          <w:sz w:val="28"/>
        </w:rPr>
        <w:t>
      23. Жұмсақ жиналмалы мүкәммалдарын жуу және химиялық тазалауға жоспарланған шығыстар көлемі мынадай формула бойынша жұмсақ жиналмалы мүкәммалдарды жуу мен химиялық тазалаудың жоспарланған көлемін есептеу жолымен жүзеге асырылады:</w:t>
      </w:r>
    </w:p>
    <w:bookmarkEnd w:id="96"/>
    <w:p>
      <w:pPr>
        <w:spacing w:after="0"/>
        <w:ind w:left="0"/>
        <w:jc w:val="both"/>
      </w:pPr>
      <w:r>
        <w:rPr>
          <w:rFonts w:ascii="Times New Roman"/>
          <w:b w:val="false"/>
          <w:i w:val="false"/>
          <w:color w:val="000000"/>
          <w:sz w:val="28"/>
        </w:rPr>
        <w:t>
      Rжуу/хим.тазалау = nси * Nваг. * Nжағд. * mмси * n-өңдеу * Nimec * Р жуу</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жуу/хим.тазалау – осы Әдістемеге 6-қосымшаға сәйкес жұмсақ жиналмалы мүкәммалдарын жуу және химиялық тазалауға арналған шығыстар;</w:t>
      </w:r>
    </w:p>
    <w:p>
      <w:pPr>
        <w:spacing w:after="0"/>
        <w:ind w:left="0"/>
        <w:jc w:val="both"/>
      </w:pPr>
      <w:r>
        <w:rPr>
          <w:rFonts w:ascii="Times New Roman"/>
          <w:b w:val="false"/>
          <w:i w:val="false"/>
          <w:color w:val="000000"/>
          <w:sz w:val="28"/>
        </w:rPr>
        <w:t>
      Pжуу – осы Әдістеменің 37-тармағымен орнатылған тәртіпте анықталатын өңдеу түріне сәйкес тариф, теңге/кг.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30.06.2017 </w:t>
      </w:r>
      <w:r>
        <w:rPr>
          <w:rFonts w:ascii="Times New Roman"/>
          <w:b w:val="false"/>
          <w:i w:val="false"/>
          <w:color w:val="00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97"/>
    <w:p>
      <w:pPr>
        <w:spacing w:after="0"/>
        <w:ind w:left="0"/>
        <w:jc w:val="both"/>
      </w:pPr>
      <w:r>
        <w:rPr>
          <w:rFonts w:ascii="Times New Roman"/>
          <w:b w:val="false"/>
          <w:i w:val="false"/>
          <w:color w:val="000000"/>
          <w:sz w:val="28"/>
        </w:rPr>
        <w:t>
      24. Жолаушылар вагондарын, электр секциялары мен дизель поездарын дератизациялау, дезинсекциялау және дезинфекциялау мынадай формула бойынша жылжымалы құрамды дезинфекциялауға жоспарланған жалпы шығыстар көлемін есептеу арқылы жүзеге асырылады:</w:t>
      </w:r>
    </w:p>
    <w:bookmarkEnd w:id="97"/>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дезинфекция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xml:space="preserve">* S </w:t>
      </w:r>
      <w:r>
        <w:rPr>
          <w:rFonts w:ascii="Times New Roman"/>
          <w:b w:val="false"/>
          <w:i w:val="false"/>
          <w:color w:val="000000"/>
          <w:vertAlign w:val="subscript"/>
        </w:rPr>
        <w:t xml:space="preserve">өңдеу </w:t>
      </w:r>
      <w:r>
        <w:rPr>
          <w:rFonts w:ascii="Times New Roman"/>
          <w:b w:val="false"/>
          <w:i w:val="false"/>
          <w:color w:val="000000"/>
          <w:sz w:val="28"/>
        </w:rPr>
        <w:t xml:space="preserve">* N </w:t>
      </w:r>
      <w:r>
        <w:rPr>
          <w:rFonts w:ascii="Times New Roman"/>
          <w:b w:val="false"/>
          <w:i w:val="false"/>
          <w:color w:val="000000"/>
          <w:vertAlign w:val="subscript"/>
        </w:rPr>
        <w:t xml:space="preserve">рейс </w:t>
      </w:r>
      <w:r>
        <w:rPr>
          <w:rFonts w:ascii="Times New Roman"/>
          <w:b w:val="false"/>
          <w:i w:val="false"/>
          <w:color w:val="000000"/>
          <w:sz w:val="28"/>
        </w:rPr>
        <w:t>* Р</w:t>
      </w:r>
      <w:r>
        <w:rPr>
          <w:rFonts w:ascii="Times New Roman"/>
          <w:b w:val="false"/>
          <w:i w:val="false"/>
          <w:color w:val="000000"/>
          <w:vertAlign w:val="subscript"/>
        </w:rPr>
        <w:t>сэс</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дезинфекция/дератизация </w:t>
      </w:r>
      <w:r>
        <w:rPr>
          <w:rFonts w:ascii="Times New Roman"/>
          <w:b w:val="false"/>
          <w:i w:val="false"/>
          <w:color w:val="000000"/>
          <w:sz w:val="28"/>
        </w:rPr>
        <w:t>= N</w:t>
      </w:r>
      <w:r>
        <w:rPr>
          <w:rFonts w:ascii="Times New Roman"/>
          <w:b w:val="false"/>
          <w:i w:val="false"/>
          <w:color w:val="000000"/>
          <w:vertAlign w:val="subscript"/>
        </w:rPr>
        <w:t xml:space="preserve">ваг. </w:t>
      </w:r>
      <w:r>
        <w:rPr>
          <w:rFonts w:ascii="Times New Roman"/>
          <w:b w:val="false"/>
          <w:i w:val="false"/>
          <w:color w:val="000000"/>
          <w:sz w:val="28"/>
        </w:rPr>
        <w:t xml:space="preserve">* S </w:t>
      </w:r>
      <w:r>
        <w:rPr>
          <w:rFonts w:ascii="Times New Roman"/>
          <w:b w:val="false"/>
          <w:i w:val="false"/>
          <w:color w:val="000000"/>
          <w:vertAlign w:val="subscript"/>
        </w:rPr>
        <w:t xml:space="preserve">өңдеу </w:t>
      </w:r>
      <w:r>
        <w:rPr>
          <w:rFonts w:ascii="Times New Roman"/>
          <w:b w:val="false"/>
          <w:i w:val="false"/>
          <w:color w:val="000000"/>
          <w:sz w:val="28"/>
        </w:rPr>
        <w:t xml:space="preserve">* N </w:t>
      </w:r>
      <w:r>
        <w:rPr>
          <w:rFonts w:ascii="Times New Roman"/>
          <w:b w:val="false"/>
          <w:i w:val="false"/>
          <w:color w:val="000000"/>
          <w:vertAlign w:val="subscript"/>
        </w:rPr>
        <w:t xml:space="preserve">жағдай </w:t>
      </w:r>
      <w:r>
        <w:rPr>
          <w:rFonts w:ascii="Times New Roman"/>
          <w:b w:val="false"/>
          <w:i w:val="false"/>
          <w:color w:val="000000"/>
          <w:sz w:val="28"/>
        </w:rPr>
        <w:t xml:space="preserve">* n </w:t>
      </w:r>
      <w:r>
        <w:rPr>
          <w:rFonts w:ascii="Times New Roman"/>
          <w:b w:val="false"/>
          <w:i w:val="false"/>
          <w:color w:val="000000"/>
          <w:vertAlign w:val="subscript"/>
        </w:rPr>
        <w:t xml:space="preserve">өңдеу </w:t>
      </w:r>
      <w:r>
        <w:rPr>
          <w:rFonts w:ascii="Times New Roman"/>
          <w:b w:val="false"/>
          <w:i w:val="false"/>
          <w:color w:val="000000"/>
          <w:sz w:val="28"/>
        </w:rPr>
        <w:t>* Ni</w:t>
      </w:r>
      <w:r>
        <w:rPr>
          <w:rFonts w:ascii="Times New Roman"/>
          <w:b w:val="false"/>
          <w:i w:val="false"/>
          <w:color w:val="000000"/>
          <w:vertAlign w:val="subscript"/>
        </w:rPr>
        <w:t>mec</w:t>
      </w:r>
      <w:r>
        <w:rPr>
          <w:rFonts w:ascii="Times New Roman"/>
          <w:b w:val="false"/>
          <w:i w:val="false"/>
          <w:color w:val="000000"/>
          <w:sz w:val="28"/>
        </w:rPr>
        <w:t xml:space="preserve"> * Р</w:t>
      </w:r>
      <w:r>
        <w:rPr>
          <w:rFonts w:ascii="Times New Roman"/>
          <w:b w:val="false"/>
          <w:i w:val="false"/>
          <w:color w:val="000000"/>
          <w:vertAlign w:val="subscript"/>
        </w:rPr>
        <w:t>сэс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дезинфекция </w:t>
      </w:r>
      <w:r>
        <w:rPr>
          <w:rFonts w:ascii="Times New Roman"/>
          <w:b w:val="false"/>
          <w:i w:val="false"/>
          <w:color w:val="000000"/>
          <w:sz w:val="28"/>
        </w:rPr>
        <w:t>– жылжымалы құрамды дезинфекциялауға арналған шығыстар;</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дератизация/дератизация </w:t>
      </w:r>
      <w:r>
        <w:rPr>
          <w:rFonts w:ascii="Times New Roman"/>
          <w:b w:val="false"/>
          <w:i w:val="false"/>
          <w:color w:val="000000"/>
          <w:sz w:val="28"/>
        </w:rPr>
        <w:t>– жылжымалы құрамды дезинсекциялауға/ дератизациялауға арналған шығыстар;</w:t>
      </w:r>
    </w:p>
    <w:p>
      <w:pPr>
        <w:spacing w:after="0"/>
        <w:ind w:left="0"/>
        <w:jc w:val="both"/>
      </w:pPr>
      <w:r>
        <w:rPr>
          <w:rFonts w:ascii="Times New Roman"/>
          <w:b w:val="false"/>
          <w:i w:val="false"/>
          <w:color w:val="000000"/>
          <w:sz w:val="28"/>
        </w:rPr>
        <w:t xml:space="preserve">
      S </w:t>
      </w:r>
      <w:r>
        <w:rPr>
          <w:rFonts w:ascii="Times New Roman"/>
          <w:b w:val="false"/>
          <w:i w:val="false"/>
          <w:color w:val="000000"/>
          <w:vertAlign w:val="subscript"/>
        </w:rPr>
        <w:t xml:space="preserve">өңдеу </w:t>
      </w:r>
      <w:r>
        <w:rPr>
          <w:rFonts w:ascii="Times New Roman"/>
          <w:b w:val="false"/>
          <w:i w:val="false"/>
          <w:color w:val="000000"/>
          <w:sz w:val="28"/>
        </w:rPr>
        <w:t>– бір вагонға арналған өңдеу алаңын дезинфекциялау: жолаушылар вагоны, электр секциялары мен дизель поезы – 15 м</w:t>
      </w:r>
      <w:r>
        <w:rPr>
          <w:rFonts w:ascii="Times New Roman"/>
          <w:b w:val="false"/>
          <w:i w:val="false"/>
          <w:color w:val="000000"/>
          <w:vertAlign w:val="superscript"/>
        </w:rPr>
        <w:t>2</w:t>
      </w:r>
      <w:r>
        <w:rPr>
          <w:rFonts w:ascii="Times New Roman"/>
          <w:b w:val="false"/>
          <w:i w:val="false"/>
          <w:color w:val="000000"/>
          <w:sz w:val="28"/>
        </w:rPr>
        <w:t>, дезинсекциялау: жолаушылар вагоны – 60м</w:t>
      </w:r>
      <w:r>
        <w:rPr>
          <w:rFonts w:ascii="Times New Roman"/>
          <w:b w:val="false"/>
          <w:i w:val="false"/>
          <w:color w:val="000000"/>
          <w:vertAlign w:val="superscript"/>
        </w:rPr>
        <w:t>2</w:t>
      </w:r>
      <w:r>
        <w:rPr>
          <w:rFonts w:ascii="Times New Roman"/>
          <w:b w:val="false"/>
          <w:i w:val="false"/>
          <w:color w:val="000000"/>
          <w:sz w:val="28"/>
        </w:rPr>
        <w:t>, электр секциялары мен дизель поездары – 64,8 м</w:t>
      </w:r>
      <w:r>
        <w:rPr>
          <w:rFonts w:ascii="Times New Roman"/>
          <w:b w:val="false"/>
          <w:i w:val="false"/>
          <w:color w:val="000000"/>
          <w:vertAlign w:val="superscript"/>
        </w:rPr>
        <w:t>2</w:t>
      </w:r>
      <w:r>
        <w:rPr>
          <w:rFonts w:ascii="Times New Roman"/>
          <w:b w:val="false"/>
          <w:i w:val="false"/>
          <w:color w:val="000000"/>
          <w:vertAlign w:val="subscript"/>
        </w:rPr>
        <w:t>,</w:t>
      </w:r>
      <w:r>
        <w:rPr>
          <w:rFonts w:ascii="Times New Roman"/>
          <w:b w:val="false"/>
          <w:i w:val="false"/>
          <w:color w:val="000000"/>
          <w:vertAlign w:val="superscript"/>
        </w:rPr>
        <w:t xml:space="preserve"> </w:t>
      </w:r>
      <w:r>
        <w:rPr>
          <w:rFonts w:ascii="Times New Roman"/>
          <w:b w:val="false"/>
          <w:i w:val="false"/>
          <w:color w:val="000000"/>
          <w:sz w:val="28"/>
        </w:rPr>
        <w:t>дератизациялау: жолаушылар вагоны – 60 м</w:t>
      </w:r>
      <w:r>
        <w:rPr>
          <w:rFonts w:ascii="Times New Roman"/>
          <w:b w:val="false"/>
          <w:i w:val="false"/>
          <w:color w:val="000000"/>
          <w:vertAlign w:val="superscript"/>
        </w:rPr>
        <w:t>2</w:t>
      </w:r>
      <w:r>
        <w:rPr>
          <w:rFonts w:ascii="Times New Roman"/>
          <w:b w:val="false"/>
          <w:i w:val="false"/>
          <w:color w:val="000000"/>
          <w:sz w:val="28"/>
        </w:rPr>
        <w:t>, электр секциялары мен дизель поездары – 64,8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өңдеу </w:t>
      </w:r>
      <w:r>
        <w:rPr>
          <w:rFonts w:ascii="Times New Roman"/>
          <w:b w:val="false"/>
          <w:i w:val="false"/>
          <w:color w:val="000000"/>
          <w:sz w:val="28"/>
        </w:rPr>
        <w:t>– жылжымалы құрамды дезинсекциялау/дератизациялау бойынша өңдеу жиілігі - айына 1 рет;</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ай</w:t>
      </w:r>
      <w:r>
        <w:rPr>
          <w:rFonts w:ascii="Times New Roman"/>
          <w:b w:val="false"/>
          <w:i w:val="false"/>
          <w:color w:val="000000"/>
          <w:sz w:val="28"/>
        </w:rPr>
        <w:t xml:space="preserve"> – айлардағы жолаушылар тасымалының жоспарланған кезеңі;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сэс </w:t>
      </w:r>
      <w:r>
        <w:rPr>
          <w:rFonts w:ascii="Times New Roman"/>
          <w:b w:val="false"/>
          <w:i w:val="false"/>
          <w:color w:val="000000"/>
          <w:sz w:val="28"/>
        </w:rPr>
        <w:t>– осы Әдістеменің 37-тармағымен орнатылған тәртіпте анықталатын өңдеу түріне сәйкес орташа тариф, теңге/ м</w:t>
      </w:r>
      <w:r>
        <w:rPr>
          <w:rFonts w:ascii="Times New Roman"/>
          <w:b w:val="false"/>
          <w:i w:val="false"/>
          <w:color w:val="000000"/>
          <w:vertAlign w:val="superscript"/>
        </w:rPr>
        <w:t>2</w:t>
      </w:r>
      <w:r>
        <w:rPr>
          <w:rFonts w:ascii="Times New Roman"/>
          <w:b w:val="false"/>
          <w:i w:val="false"/>
          <w:color w:val="000000"/>
          <w:sz w:val="28"/>
        </w:rPr>
        <w:t xml:space="preserve"> үшін.</w:t>
      </w:r>
    </w:p>
    <w:bookmarkStart w:name="z99" w:id="98"/>
    <w:p>
      <w:pPr>
        <w:spacing w:after="0"/>
        <w:ind w:left="0"/>
        <w:jc w:val="both"/>
      </w:pPr>
      <w:r>
        <w:rPr>
          <w:rFonts w:ascii="Times New Roman"/>
          <w:b w:val="false"/>
          <w:i w:val="false"/>
          <w:color w:val="000000"/>
          <w:sz w:val="28"/>
        </w:rPr>
        <w:t>
      25. Өрт қауіпсіздігі (өрт сөндіргішті зарядтау) 1999 жылғы 29 қарашадағы ТМД қатысушы мемлекеттер мен Балтық елдері арасындағы халықаралық жолаушылар қатынасындағы темір жол көлігінің жылжымалы құрамын алғашқы өрт сөндіру құралдарымен жабдықтау нормасына сәйкес өрт қауіпсіздігін қамтамасыз етуге арналған шығыстарды мынадай формула бойынша есептеу арқылы жүзеге асырылады:</w:t>
      </w:r>
    </w:p>
    <w:bookmarkEnd w:id="98"/>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өрт сөнд. зарядтау</w:t>
      </w:r>
      <w:r>
        <w:rPr>
          <w:rFonts w:ascii="Times New Roman"/>
          <w:b w:val="false"/>
          <w:i w:val="false"/>
          <w:color w:val="000000"/>
          <w:sz w:val="28"/>
        </w:rPr>
        <w:t xml:space="preserve"> = N</w:t>
      </w:r>
      <w:r>
        <w:rPr>
          <w:rFonts w:ascii="Times New Roman"/>
          <w:b w:val="false"/>
          <w:i w:val="false"/>
          <w:color w:val="000000"/>
          <w:vertAlign w:val="subscript"/>
        </w:rPr>
        <w:t xml:space="preserve">ваг. </w:t>
      </w:r>
      <w:r>
        <w:rPr>
          <w:rFonts w:ascii="Times New Roman"/>
          <w:b w:val="false"/>
          <w:i w:val="false"/>
          <w:color w:val="000000"/>
          <w:sz w:val="28"/>
        </w:rPr>
        <w:t>* N</w:t>
      </w:r>
      <w:r>
        <w:rPr>
          <w:rFonts w:ascii="Times New Roman"/>
          <w:b w:val="false"/>
          <w:i w:val="false"/>
          <w:color w:val="000000"/>
          <w:vertAlign w:val="subscript"/>
        </w:rPr>
        <w:t xml:space="preserve">жағд. </w:t>
      </w:r>
      <w:r>
        <w:rPr>
          <w:rFonts w:ascii="Times New Roman"/>
          <w:b w:val="false"/>
          <w:i w:val="false"/>
          <w:color w:val="000000"/>
          <w:sz w:val="28"/>
        </w:rPr>
        <w:t>* n</w:t>
      </w:r>
      <w:r>
        <w:rPr>
          <w:rFonts w:ascii="Times New Roman"/>
          <w:b w:val="false"/>
          <w:i w:val="false"/>
          <w:color w:val="000000"/>
          <w:vertAlign w:val="subscript"/>
        </w:rPr>
        <w:t>-өрт сөнд.</w:t>
      </w:r>
      <w:r>
        <w:rPr>
          <w:rFonts w:ascii="Times New Roman"/>
          <w:b w:val="false"/>
          <w:i w:val="false"/>
          <w:color w:val="000000"/>
          <w:sz w:val="28"/>
        </w:rPr>
        <w:t>* n</w:t>
      </w:r>
      <w:r>
        <w:rPr>
          <w:rFonts w:ascii="Times New Roman"/>
          <w:b w:val="false"/>
          <w:i w:val="false"/>
          <w:color w:val="000000"/>
          <w:vertAlign w:val="subscript"/>
        </w:rPr>
        <w:t xml:space="preserve">заряд </w:t>
      </w:r>
      <w:r>
        <w:rPr>
          <w:rFonts w:ascii="Times New Roman"/>
          <w:b w:val="false"/>
          <w:i w:val="false"/>
          <w:color w:val="000000"/>
          <w:sz w:val="28"/>
        </w:rPr>
        <w:t>/ 12 * Ni</w:t>
      </w:r>
      <w:r>
        <w:rPr>
          <w:rFonts w:ascii="Times New Roman"/>
          <w:b w:val="false"/>
          <w:i w:val="false"/>
          <w:color w:val="000000"/>
          <w:vertAlign w:val="subscript"/>
        </w:rPr>
        <w:t>mec</w:t>
      </w:r>
      <w:r>
        <w:rPr>
          <w:rFonts w:ascii="Times New Roman"/>
          <w:b w:val="false"/>
          <w:i w:val="false"/>
          <w:color w:val="000000"/>
          <w:sz w:val="28"/>
        </w:rPr>
        <w:t xml:space="preserve"> * Р</w:t>
      </w:r>
      <w:r>
        <w:rPr>
          <w:rFonts w:ascii="Times New Roman"/>
          <w:b w:val="false"/>
          <w:i w:val="false"/>
          <w:color w:val="000000"/>
          <w:vertAlign w:val="subscript"/>
        </w:rPr>
        <w:t xml:space="preserve"> өрт сөнд. зарядтау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өрт сөнд. зарядтау </w:t>
      </w:r>
      <w:r>
        <w:rPr>
          <w:rFonts w:ascii="Times New Roman"/>
          <w:b w:val="false"/>
          <w:i w:val="false"/>
          <w:color w:val="000000"/>
          <w:sz w:val="28"/>
        </w:rPr>
        <w:t>– жоспарланған кезеңге арналған вагондардың өрт сөндіргіштерін зарядтау шығыстары;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-өрт сөнд</w:t>
      </w:r>
      <w:r>
        <w:rPr>
          <w:rFonts w:ascii="Times New Roman"/>
          <w:b w:val="false"/>
          <w:i w:val="false"/>
          <w:color w:val="000000"/>
          <w:sz w:val="28"/>
        </w:rPr>
        <w:t xml:space="preserve"> – осы Әдістемеге 1, 2, 3-қосымшаларға сәйкес вагондарды өрт сөндіргішпен жабдықтау нормасы (таспен жылытылатын вагондар ОПУ-5, ОП-5 және ОУ-5 немесе ОП-10 және ОУ-8 түріндегі өрт сөндіргіштермен, ал электрмен жылытылатын вагондар ОПУ-5 типтегі 2 және ОП-5 немесе ОП-10 және ОУ-8 типтегі 1 өрт сөндіргішпен жабдықталады);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заряд </w:t>
      </w:r>
      <w:r>
        <w:rPr>
          <w:rFonts w:ascii="Times New Roman"/>
          <w:b w:val="false"/>
          <w:i w:val="false"/>
          <w:color w:val="000000"/>
          <w:sz w:val="28"/>
        </w:rPr>
        <w:t>– өрт сөндіргіштерді зарядтау нормасы (жылына бір рет);</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 xml:space="preserve">ай </w:t>
      </w:r>
      <w:r>
        <w:rPr>
          <w:rFonts w:ascii="Times New Roman"/>
          <w:b w:val="false"/>
          <w:i w:val="false"/>
          <w:color w:val="000000"/>
          <w:sz w:val="28"/>
        </w:rPr>
        <w:t>– айлардағы жолаушылар тасымалының жоспарланған кезеңі;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 өрт сөнд. зарядтау</w:t>
      </w:r>
      <w:r>
        <w:rPr>
          <w:rFonts w:ascii="Times New Roman"/>
          <w:b w:val="false"/>
          <w:i w:val="false"/>
          <w:color w:val="000000"/>
          <w:sz w:val="28"/>
        </w:rPr>
        <w:t xml:space="preserve"> – осы Әдістеменің 37-тармағымен орнатылған тәртіпте анықталатын өрт сөндіргіштерді зарядтау жөніндегі қызметтерді ұсынуға арналған тариф, теңге.</w:t>
      </w:r>
    </w:p>
    <w:bookmarkStart w:name="z100" w:id="99"/>
    <w:p>
      <w:pPr>
        <w:spacing w:after="0"/>
        <w:ind w:left="0"/>
        <w:jc w:val="both"/>
      </w:pPr>
      <w:r>
        <w:rPr>
          <w:rFonts w:ascii="Times New Roman"/>
          <w:b w:val="false"/>
          <w:i w:val="false"/>
          <w:color w:val="000000"/>
          <w:sz w:val="28"/>
        </w:rPr>
        <w:t>
      26. Вагондардың басқа поездардағы жүрісі вагондардың басқа тасымалдаушының құрамындағы жүрісінің шығыстарын мынадай формула бойынша есептеу арқылы жүзеге асырылады:</w:t>
      </w:r>
    </w:p>
    <w:bookmarkEnd w:id="99"/>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жүрісі </w:t>
      </w:r>
      <w:r>
        <w:rPr>
          <w:rFonts w:ascii="Times New Roman"/>
          <w:b w:val="false"/>
          <w:i w:val="false"/>
          <w:color w:val="000000"/>
          <w:sz w:val="28"/>
        </w:rPr>
        <w:t xml:space="preserve">= N </w:t>
      </w:r>
      <w:r>
        <w:rPr>
          <w:rFonts w:ascii="Times New Roman"/>
          <w:b w:val="false"/>
          <w:i w:val="false"/>
          <w:color w:val="000000"/>
          <w:vertAlign w:val="subscript"/>
        </w:rPr>
        <w:t>ваг. жөнелту</w:t>
      </w:r>
      <w:r>
        <w:rPr>
          <w:rFonts w:ascii="Times New Roman"/>
          <w:b w:val="false"/>
          <w:i w:val="false"/>
          <w:color w:val="000000"/>
          <w:sz w:val="28"/>
        </w:rPr>
        <w:t xml:space="preserve"> * 2S * Р </w:t>
      </w:r>
      <w:r>
        <w:rPr>
          <w:rFonts w:ascii="Times New Roman"/>
          <w:b w:val="false"/>
          <w:i w:val="false"/>
          <w:color w:val="000000"/>
          <w:vertAlign w:val="subscript"/>
        </w:rPr>
        <w:t>жүрісі</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жүрісі </w:t>
      </w:r>
      <w:r>
        <w:rPr>
          <w:rFonts w:ascii="Times New Roman"/>
          <w:b w:val="false"/>
          <w:i w:val="false"/>
          <w:color w:val="000000"/>
          <w:sz w:val="28"/>
        </w:rPr>
        <w:t>– вагонның басқа поездардың құрамында жүрген жолының шығыстары;</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ваг. жөнелту</w:t>
      </w:r>
      <w:r>
        <w:rPr>
          <w:rFonts w:ascii="Times New Roman"/>
          <w:b w:val="false"/>
          <w:i w:val="false"/>
          <w:color w:val="000000"/>
          <w:sz w:val="28"/>
        </w:rPr>
        <w:t xml:space="preserve"> – жолаушылар тасымалының жоспарланған кезеңінде басқа поездардың құрамында жөнелтілген вагондар саны;</w:t>
      </w:r>
    </w:p>
    <w:p>
      <w:pPr>
        <w:spacing w:after="0"/>
        <w:ind w:left="0"/>
        <w:jc w:val="both"/>
      </w:pPr>
      <w:r>
        <w:rPr>
          <w:rFonts w:ascii="Times New Roman"/>
          <w:b w:val="false"/>
          <w:i w:val="false"/>
          <w:color w:val="000000"/>
          <w:sz w:val="28"/>
        </w:rPr>
        <w:t>
      2S – өзге поездардың құрамында қатынайтын вагондарды тіркеу–ағыту пунктіне дейінгі барып-қайту арақашықтығы;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жүрісі</w:t>
      </w:r>
      <w:r>
        <w:rPr>
          <w:rFonts w:ascii="Times New Roman"/>
          <w:b w:val="false"/>
          <w:i w:val="false"/>
          <w:color w:val="000000"/>
          <w:sz w:val="28"/>
        </w:rPr>
        <w:t xml:space="preserve"> – осы Әдістеменің 40-тармағымен орнатылған тәртіпте анықталатын тіркеу тарифі, теңге.</w:t>
      </w:r>
    </w:p>
    <w:bookmarkStart w:name="z101" w:id="100"/>
    <w:p>
      <w:pPr>
        <w:spacing w:after="0"/>
        <w:ind w:left="0"/>
        <w:jc w:val="both"/>
      </w:pPr>
      <w:r>
        <w:rPr>
          <w:rFonts w:ascii="Times New Roman"/>
          <w:b w:val="false"/>
          <w:i w:val="false"/>
          <w:color w:val="000000"/>
          <w:sz w:val="28"/>
        </w:rPr>
        <w:t>
      27. Шаруашылық қажеттілігіне арналған электр секциялары мен дизель поездарының жүрген жолы (жөндеуге жүрген жолы) шаруашылық қажеттілігіне арналған электр секциялары мен дизель поездары жүрісінің шығыстарын мынадай формула бойынша есептеу арқылы жүзеге асырылады:</w:t>
      </w:r>
    </w:p>
    <w:bookmarkEnd w:id="100"/>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шаруаш.жүрісі </w:t>
      </w:r>
      <w:r>
        <w:rPr>
          <w:rFonts w:ascii="Times New Roman"/>
          <w:b w:val="false"/>
          <w:i w:val="false"/>
          <w:color w:val="000000"/>
          <w:sz w:val="28"/>
        </w:rPr>
        <w:t xml:space="preserve">= (V </w:t>
      </w:r>
      <w:r>
        <w:rPr>
          <w:rFonts w:ascii="Times New Roman"/>
          <w:b w:val="false"/>
          <w:i w:val="false"/>
          <w:color w:val="000000"/>
          <w:vertAlign w:val="subscript"/>
        </w:rPr>
        <w:t>ТҚ8 +</w:t>
      </w:r>
      <w:r>
        <w:rPr>
          <w:rFonts w:ascii="Times New Roman"/>
          <w:b w:val="false"/>
          <w:i w:val="false"/>
          <w:color w:val="000000"/>
          <w:sz w:val="28"/>
        </w:rPr>
        <w:t xml:space="preserve"> V</w:t>
      </w:r>
      <w:r>
        <w:rPr>
          <w:rFonts w:ascii="Times New Roman"/>
          <w:b w:val="false"/>
          <w:i w:val="false"/>
          <w:color w:val="000000"/>
          <w:vertAlign w:val="subscript"/>
        </w:rPr>
        <w:t>ТҚ7+</w:t>
      </w:r>
      <w:r>
        <w:rPr>
          <w:rFonts w:ascii="Times New Roman"/>
          <w:b w:val="false"/>
          <w:i w:val="false"/>
          <w:color w:val="000000"/>
          <w:sz w:val="28"/>
        </w:rPr>
        <w:t xml:space="preserve"> V</w:t>
      </w:r>
      <w:r>
        <w:rPr>
          <w:rFonts w:ascii="Times New Roman"/>
          <w:b w:val="false"/>
          <w:i w:val="false"/>
          <w:color w:val="000000"/>
          <w:vertAlign w:val="subscript"/>
        </w:rPr>
        <w:t>ТҚ6+</w:t>
      </w:r>
      <w:r>
        <w:rPr>
          <w:rFonts w:ascii="Times New Roman"/>
          <w:b w:val="false"/>
          <w:i w:val="false"/>
          <w:color w:val="000000"/>
          <w:sz w:val="28"/>
        </w:rPr>
        <w:t xml:space="preserve"> V</w:t>
      </w:r>
      <w:r>
        <w:rPr>
          <w:rFonts w:ascii="Times New Roman"/>
          <w:b w:val="false"/>
          <w:i w:val="false"/>
          <w:color w:val="000000"/>
          <w:vertAlign w:val="subscript"/>
        </w:rPr>
        <w:t>ТҚ3</w:t>
      </w:r>
      <w:r>
        <w:rPr>
          <w:rFonts w:ascii="Times New Roman"/>
          <w:b w:val="false"/>
          <w:i w:val="false"/>
          <w:color w:val="000000"/>
          <w:sz w:val="28"/>
        </w:rPr>
        <w:t xml:space="preserve"> ) * 2S * Р </w:t>
      </w:r>
      <w:r>
        <w:rPr>
          <w:rFonts w:ascii="Times New Roman"/>
          <w:b w:val="false"/>
          <w:i w:val="false"/>
          <w:color w:val="000000"/>
          <w:vertAlign w:val="subscript"/>
        </w:rPr>
        <w:t>мтж</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шаруаш.жүрісі </w:t>
      </w:r>
      <w:r>
        <w:rPr>
          <w:rFonts w:ascii="Times New Roman"/>
          <w:b w:val="false"/>
          <w:i w:val="false"/>
          <w:color w:val="000000"/>
          <w:sz w:val="28"/>
        </w:rPr>
        <w:t>– шаруашылық қажеттілігіне арналған электр секциялары мен дизель поездарының шығыстары;</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 xml:space="preserve">ТҚ8 </w:t>
      </w:r>
      <w:r>
        <w:rPr>
          <w:rFonts w:ascii="Times New Roman"/>
          <w:b w:val="false"/>
          <w:i w:val="false"/>
          <w:color w:val="000000"/>
          <w:sz w:val="28"/>
        </w:rPr>
        <w:t>V</w:t>
      </w:r>
      <w:r>
        <w:rPr>
          <w:rFonts w:ascii="Times New Roman"/>
          <w:b w:val="false"/>
          <w:i w:val="false"/>
          <w:color w:val="000000"/>
          <w:vertAlign w:val="subscript"/>
        </w:rPr>
        <w:t>ТҚ7</w:t>
      </w:r>
      <w:r>
        <w:rPr>
          <w:rFonts w:ascii="Times New Roman"/>
          <w:b w:val="false"/>
          <w:i w:val="false"/>
          <w:color w:val="000000"/>
          <w:sz w:val="28"/>
        </w:rPr>
        <w:t xml:space="preserve"> V</w:t>
      </w:r>
      <w:r>
        <w:rPr>
          <w:rFonts w:ascii="Times New Roman"/>
          <w:b w:val="false"/>
          <w:i w:val="false"/>
          <w:color w:val="000000"/>
          <w:vertAlign w:val="subscript"/>
        </w:rPr>
        <w:t>ТҚ6</w:t>
      </w:r>
      <w:r>
        <w:rPr>
          <w:rFonts w:ascii="Times New Roman"/>
          <w:b w:val="false"/>
          <w:i w:val="false"/>
          <w:color w:val="000000"/>
          <w:sz w:val="28"/>
        </w:rPr>
        <w:t xml:space="preserve"> V</w:t>
      </w:r>
      <w:r>
        <w:rPr>
          <w:rFonts w:ascii="Times New Roman"/>
          <w:b w:val="false"/>
          <w:i w:val="false"/>
          <w:color w:val="000000"/>
          <w:vertAlign w:val="subscript"/>
        </w:rPr>
        <w:t>ТҚ3</w:t>
      </w:r>
      <w:r>
        <w:rPr>
          <w:rFonts w:ascii="Times New Roman"/>
          <w:b w:val="false"/>
          <w:i w:val="false"/>
          <w:color w:val="000000"/>
          <w:sz w:val="28"/>
        </w:rPr>
        <w:t xml:space="preserve"> ) – электр секциялары мен дизель поездарын жөндеудің тиісті түрлерінің көлемі (электр секциялары мен поездардың ТҚ, КЖ арналған жөнелтілген вагондарының саны);</w:t>
      </w:r>
    </w:p>
    <w:p>
      <w:pPr>
        <w:spacing w:after="0"/>
        <w:ind w:left="0"/>
        <w:jc w:val="both"/>
      </w:pPr>
      <w:r>
        <w:rPr>
          <w:rFonts w:ascii="Times New Roman"/>
          <w:b w:val="false"/>
          <w:i w:val="false"/>
          <w:color w:val="000000"/>
          <w:sz w:val="28"/>
        </w:rPr>
        <w:t>
      2S – электр секциялары мен дизель поездарын құрастыру пунктіне байланысты жөндеу базасына дейінгі барып-қайту арақашықтығы;</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мтж </w:t>
      </w:r>
      <w:r>
        <w:rPr>
          <w:rFonts w:ascii="Times New Roman"/>
          <w:b w:val="false"/>
          <w:i w:val="false"/>
          <w:color w:val="000000"/>
          <w:sz w:val="28"/>
        </w:rPr>
        <w:t>– МТЖ пайдалану қызметтеріне арналған тариф, теңге.</w:t>
      </w:r>
    </w:p>
    <w:bookmarkStart w:name="z102" w:id="101"/>
    <w:p>
      <w:pPr>
        <w:spacing w:after="0"/>
        <w:ind w:left="0"/>
        <w:jc w:val="both"/>
      </w:pPr>
      <w:r>
        <w:rPr>
          <w:rFonts w:ascii="Times New Roman"/>
          <w:b w:val="false"/>
          <w:i w:val="false"/>
          <w:color w:val="000000"/>
          <w:sz w:val="28"/>
        </w:rPr>
        <w:t>
      28. Нысанды киімдер бойынша шығыстарды Қазақстан Республикасы Көлік және коммуникация министрінің 2011 жылғы 29 сәуірдегі № 242 бұйрығымен бекітілген Нысанды киіммен (погонсыз) теміржол көлігі қызметкерлерін қамтамасыз ету нормалары (Нормативтік құқықтық актілерді тіркеу тізілімінде № 6989 болып тіркелген) белгілеген нормативке сәйкес есептеу арқылы анықталады:</w:t>
      </w:r>
    </w:p>
    <w:bookmarkEnd w:id="101"/>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нысан. киім </w:t>
      </w:r>
      <w:r>
        <w:rPr>
          <w:rFonts w:ascii="Times New Roman"/>
          <w:b w:val="false"/>
          <w:i w:val="false"/>
          <w:color w:val="000000"/>
          <w:sz w:val="28"/>
        </w:rPr>
        <w:t>= (N</w:t>
      </w:r>
      <w:r>
        <w:rPr>
          <w:rFonts w:ascii="Times New Roman"/>
          <w:b w:val="false"/>
          <w:i w:val="false"/>
          <w:color w:val="000000"/>
          <w:vertAlign w:val="subscript"/>
        </w:rPr>
        <w:t xml:space="preserve">жолсерік </w:t>
      </w:r>
      <w:r>
        <w:rPr>
          <w:rFonts w:ascii="Times New Roman"/>
          <w:b w:val="false"/>
          <w:i w:val="false"/>
          <w:color w:val="000000"/>
          <w:sz w:val="28"/>
        </w:rPr>
        <w:t>+ N</w:t>
      </w:r>
      <w:r>
        <w:rPr>
          <w:rFonts w:ascii="Times New Roman"/>
          <w:b w:val="false"/>
          <w:i w:val="false"/>
          <w:color w:val="000000"/>
          <w:vertAlign w:val="subscript"/>
        </w:rPr>
        <w:t>поезд баст.</w:t>
      </w:r>
      <w:r>
        <w:rPr>
          <w:rFonts w:ascii="Times New Roman"/>
          <w:b w:val="false"/>
          <w:i w:val="false"/>
          <w:color w:val="000000"/>
          <w:sz w:val="28"/>
        </w:rPr>
        <w:t xml:space="preserve"> +N</w:t>
      </w:r>
      <w:r>
        <w:rPr>
          <w:rFonts w:ascii="Times New Roman"/>
          <w:b w:val="false"/>
          <w:i w:val="false"/>
          <w:color w:val="000000"/>
          <w:vertAlign w:val="subscript"/>
        </w:rPr>
        <w:t>машинист</w:t>
      </w:r>
      <w:r>
        <w:rPr>
          <w:rFonts w:ascii="Times New Roman"/>
          <w:b w:val="false"/>
          <w:i w:val="false"/>
          <w:color w:val="000000"/>
          <w:sz w:val="28"/>
        </w:rPr>
        <w:t xml:space="preserve"> +N</w:t>
      </w:r>
      <w:r>
        <w:rPr>
          <w:rFonts w:ascii="Times New Roman"/>
          <w:b w:val="false"/>
          <w:i w:val="false"/>
          <w:color w:val="000000"/>
          <w:vertAlign w:val="subscript"/>
        </w:rPr>
        <w:t>машинистің көмек.</w:t>
      </w:r>
      <w:r>
        <w:rPr>
          <w:rFonts w:ascii="Times New Roman"/>
          <w:b w:val="false"/>
          <w:i w:val="false"/>
          <w:color w:val="000000"/>
          <w:sz w:val="28"/>
        </w:rPr>
        <w:t>) * n</w:t>
      </w:r>
      <w:r>
        <w:rPr>
          <w:rFonts w:ascii="Times New Roman"/>
          <w:b w:val="false"/>
          <w:i w:val="false"/>
          <w:color w:val="000000"/>
          <w:vertAlign w:val="subscript"/>
        </w:rPr>
        <w:t xml:space="preserve">нысан. киім </w:t>
      </w:r>
      <w:r>
        <w:rPr>
          <w:rFonts w:ascii="Times New Roman"/>
          <w:b w:val="false"/>
          <w:i w:val="false"/>
          <w:color w:val="000000"/>
          <w:sz w:val="28"/>
        </w:rPr>
        <w:t>/ t</w:t>
      </w:r>
      <w:r>
        <w:rPr>
          <w:rFonts w:ascii="Times New Roman"/>
          <w:b w:val="false"/>
          <w:i w:val="false"/>
          <w:color w:val="000000"/>
          <w:vertAlign w:val="subscript"/>
        </w:rPr>
        <w:t>пайд.</w:t>
      </w:r>
      <w:r>
        <w:rPr>
          <w:rFonts w:ascii="Times New Roman"/>
          <w:b w:val="false"/>
          <w:i w:val="false"/>
          <w:color w:val="000000"/>
          <w:sz w:val="28"/>
        </w:rPr>
        <w:t>* ti</w:t>
      </w:r>
      <w:r>
        <w:rPr>
          <w:rFonts w:ascii="Times New Roman"/>
          <w:b w:val="false"/>
          <w:i w:val="false"/>
          <w:color w:val="000000"/>
          <w:vertAlign w:val="subscript"/>
        </w:rPr>
        <w:t>пайд.</w:t>
      </w:r>
      <w:r>
        <w:rPr>
          <w:rFonts w:ascii="Times New Roman"/>
          <w:b w:val="false"/>
          <w:i w:val="false"/>
          <w:color w:val="000000"/>
          <w:sz w:val="28"/>
        </w:rPr>
        <w:t xml:space="preserve">* Р </w:t>
      </w:r>
      <w:r>
        <w:rPr>
          <w:rFonts w:ascii="Times New Roman"/>
          <w:b w:val="false"/>
          <w:i w:val="false"/>
          <w:color w:val="000000"/>
          <w:vertAlign w:val="subscript"/>
        </w:rPr>
        <w:t>нысан. киім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нысан. киім </w:t>
      </w:r>
      <w:r>
        <w:rPr>
          <w:rFonts w:ascii="Times New Roman"/>
          <w:b w:val="false"/>
          <w:i w:val="false"/>
          <w:color w:val="000000"/>
          <w:sz w:val="28"/>
        </w:rPr>
        <w:t>– жолсеріктерді, поезд бастығы мен локомотив бригадаларын нысанды киіммен қамтамасыз ету шығыстары (электр секциялары мен дизель поездары бойынша);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жолсерік </w:t>
      </w:r>
      <w:r>
        <w:rPr>
          <w:rFonts w:ascii="Times New Roman"/>
          <w:b w:val="false"/>
          <w:i w:val="false"/>
          <w:color w:val="000000"/>
          <w:sz w:val="28"/>
        </w:rPr>
        <w:t>– вагон/поезға арналған жолсеріктердің нормативтік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поезд баст.</w:t>
      </w:r>
      <w:r>
        <w:rPr>
          <w:rFonts w:ascii="Times New Roman"/>
          <w:b w:val="false"/>
          <w:i w:val="false"/>
          <w:color w:val="000000"/>
          <w:sz w:val="28"/>
        </w:rPr>
        <w:t xml:space="preserve"> – поезға арналған поезд бастығының нормативтік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машинист </w:t>
      </w:r>
      <w:r>
        <w:rPr>
          <w:rFonts w:ascii="Times New Roman"/>
          <w:b w:val="false"/>
          <w:i w:val="false"/>
          <w:color w:val="000000"/>
          <w:sz w:val="28"/>
        </w:rPr>
        <w:t>– поезға арналған машинистердің нормативтік саны (электр секциялары мен дизель поездар бойынша);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машинистің көмек </w:t>
      </w:r>
      <w:r>
        <w:rPr>
          <w:rFonts w:ascii="Times New Roman"/>
          <w:b w:val="false"/>
          <w:i w:val="false"/>
          <w:color w:val="000000"/>
          <w:sz w:val="28"/>
        </w:rPr>
        <w:t>– поезға арналған машинистердің көмекшілерінің нормативтік саны (электр секциялары мен дизель поездар бойынша);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нысан. киім </w:t>
      </w:r>
      <w:r>
        <w:rPr>
          <w:rFonts w:ascii="Times New Roman"/>
          <w:b w:val="false"/>
          <w:i w:val="false"/>
          <w:color w:val="000000"/>
          <w:sz w:val="28"/>
        </w:rPr>
        <w:t>– уәкілетті орган белгілеген нормаларға сәйкес нысанды киіммен бір қызметкерді қамтамасыз ету;</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пайд. </w:t>
      </w:r>
      <w:r>
        <w:rPr>
          <w:rFonts w:ascii="Times New Roman"/>
          <w:b w:val="false"/>
          <w:i w:val="false"/>
          <w:color w:val="000000"/>
          <w:sz w:val="28"/>
        </w:rPr>
        <w:t>– уәкілетті орган белгілеген нормаларға сәйкес нысанды киімдерді пайдалану мерзімі;</w:t>
      </w:r>
    </w:p>
    <w:p>
      <w:pPr>
        <w:spacing w:after="0"/>
        <w:ind w:left="0"/>
        <w:jc w:val="both"/>
      </w:pPr>
      <w:r>
        <w:rPr>
          <w:rFonts w:ascii="Times New Roman"/>
          <w:b w:val="false"/>
          <w:i w:val="false"/>
          <w:color w:val="000000"/>
          <w:sz w:val="28"/>
        </w:rPr>
        <w:t>
      ti</w:t>
      </w:r>
      <w:r>
        <w:rPr>
          <w:rFonts w:ascii="Times New Roman"/>
          <w:b w:val="false"/>
          <w:i w:val="false"/>
          <w:color w:val="000000"/>
          <w:vertAlign w:val="subscript"/>
        </w:rPr>
        <w:t>пайд.</w:t>
      </w:r>
      <w:r>
        <w:rPr>
          <w:rFonts w:ascii="Times New Roman"/>
          <w:b w:val="false"/>
          <w:i w:val="false"/>
          <w:color w:val="000000"/>
          <w:sz w:val="28"/>
        </w:rPr>
        <w:t xml:space="preserve"> – жоспарланған кезеңдегі нысанды киімдерді пайдаланудың жоспарланған мерзімі;</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 xml:space="preserve">нысан. киім </w:t>
      </w:r>
      <w:r>
        <w:rPr>
          <w:rFonts w:ascii="Times New Roman"/>
          <w:b w:val="false"/>
          <w:i w:val="false"/>
          <w:color w:val="000000"/>
          <w:sz w:val="28"/>
        </w:rPr>
        <w:t>– осы Әдістеменің 37-тармағымен орнатылған тәртіпте анықталатын нысанды киімге арналған баға, теңге.</w:t>
      </w:r>
    </w:p>
    <w:bookmarkStart w:name="z103" w:id="102"/>
    <w:p>
      <w:pPr>
        <w:spacing w:after="0"/>
        <w:ind w:left="0"/>
        <w:jc w:val="both"/>
      </w:pPr>
      <w:r>
        <w:rPr>
          <w:rFonts w:ascii="Times New Roman"/>
          <w:b w:val="false"/>
          <w:i w:val="false"/>
          <w:color w:val="000000"/>
          <w:sz w:val="28"/>
        </w:rPr>
        <w:t xml:space="preserve">
      29. Медициналық қызметтер 2015 жылғы 24 ақпандағы № 128 Қазақстан Республикасы Ұлттық экономика министрінің міндетін атқарушының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10634 болып тіркелген), міндетті медициналық тексерулер өткізу қағидасына және (Нормативтік құқықтық актілерді мемлекеттік тіркеу тізілімінде № 10987 болып тіркелген) Қазақстан Республикасы Ұлттық экономика министрінің 2015 жылғы 28 ақпандағы № 175 </w:t>
      </w:r>
      <w:r>
        <w:rPr>
          <w:rFonts w:ascii="Times New Roman"/>
          <w:b w:val="false"/>
          <w:i w:val="false"/>
          <w:color w:val="000000"/>
          <w:sz w:val="28"/>
        </w:rPr>
        <w:t>бұйрығымен</w:t>
      </w:r>
      <w:r>
        <w:rPr>
          <w:rFonts w:ascii="Times New Roman"/>
          <w:b w:val="false"/>
          <w:i w:val="false"/>
          <w:color w:val="000000"/>
          <w:sz w:val="28"/>
        </w:rPr>
        <w:t xml:space="preserve"> бекітілген міндетті медициналық қарап тексеру өткізілетін зиянды өндірістік факторлардың, кәсіптердің тізбесіне сәйкес (рейс алдындағы медициналық тексеру және міндетті медициналық тексеру) медициналық қызметке арналған шығыстарды есептеу арқылы жүзеге асырылады.</w:t>
      </w:r>
    </w:p>
    <w:bookmarkEnd w:id="102"/>
    <w:p>
      <w:pPr>
        <w:spacing w:after="0"/>
        <w:ind w:left="0"/>
        <w:jc w:val="both"/>
      </w:pPr>
      <w:r>
        <w:rPr>
          <w:rFonts w:ascii="Times New Roman"/>
          <w:b w:val="false"/>
          <w:i w:val="false"/>
          <w:color w:val="000000"/>
          <w:sz w:val="28"/>
        </w:rPr>
        <w:t>
      Медициналық қызметке арналған шығыстар (рейс алдындағы медициналық тексеру және міндетті түрде профилактикалық тексеру)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рейс алдындағы тексеру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bscript"/>
        </w:rPr>
        <w:t>жолсерік</w:t>
      </w:r>
      <w:r>
        <w:rPr>
          <w:rFonts w:ascii="Times New Roman"/>
          <w:b w:val="false"/>
          <w:i w:val="false"/>
          <w:color w:val="000000"/>
          <w:sz w:val="28"/>
        </w:rPr>
        <w:t xml:space="preserve"> </w:t>
      </w:r>
      <w:r>
        <w:rPr>
          <w:rFonts w:ascii="Times New Roman"/>
          <w:b w:val="false"/>
          <w:i w:val="false"/>
          <w:color w:val="000000"/>
          <w:vertAlign w:val="subscript"/>
        </w:rPr>
        <w:t xml:space="preserve">Nпоезд бастығы </w:t>
      </w:r>
      <w:r>
        <w:rPr>
          <w:rFonts w:ascii="Times New Roman"/>
          <w:b w:val="false"/>
          <w:i w:val="false"/>
          <w:color w:val="000000"/>
          <w:sz w:val="28"/>
        </w:rPr>
        <w:t>+ N</w:t>
      </w:r>
      <w:r>
        <w:rPr>
          <w:rFonts w:ascii="Times New Roman"/>
          <w:b w:val="false"/>
          <w:i w:val="false"/>
          <w:color w:val="000000"/>
          <w:vertAlign w:val="subscript"/>
        </w:rPr>
        <w:t>машинист</w:t>
      </w:r>
      <w:r>
        <w:rPr>
          <w:rFonts w:ascii="Times New Roman"/>
          <w:b w:val="false"/>
          <w:i w:val="false"/>
          <w:color w:val="000000"/>
          <w:sz w:val="28"/>
        </w:rPr>
        <w:t xml:space="preserve"> + N</w:t>
      </w:r>
      <w:r>
        <w:rPr>
          <w:rFonts w:ascii="Times New Roman"/>
          <w:b w:val="false"/>
          <w:i w:val="false"/>
          <w:color w:val="000000"/>
          <w:vertAlign w:val="subscript"/>
        </w:rPr>
        <w:t>машинист көмекшісі</w:t>
      </w:r>
      <w:r>
        <w:rPr>
          <w:rFonts w:ascii="Times New Roman"/>
          <w:b w:val="false"/>
          <w:i w:val="false"/>
          <w:color w:val="000000"/>
          <w:sz w:val="28"/>
        </w:rPr>
        <w:t>) *N</w:t>
      </w:r>
      <w:r>
        <w:rPr>
          <w:rFonts w:ascii="Times New Roman"/>
          <w:b w:val="false"/>
          <w:i w:val="false"/>
          <w:color w:val="000000"/>
          <w:vertAlign w:val="subscript"/>
        </w:rPr>
        <w:t xml:space="preserve">рейс </w:t>
      </w:r>
      <w:r>
        <w:rPr>
          <w:rFonts w:ascii="Times New Roman"/>
          <w:b w:val="false"/>
          <w:i w:val="false"/>
          <w:color w:val="000000"/>
          <w:sz w:val="28"/>
        </w:rPr>
        <w:t>* Р</w:t>
      </w:r>
      <w:r>
        <w:rPr>
          <w:rFonts w:ascii="Times New Roman"/>
          <w:b w:val="false"/>
          <w:i w:val="false"/>
          <w:color w:val="000000"/>
          <w:vertAlign w:val="subscript"/>
        </w:rPr>
        <w:t>рейс алдындағы тексеру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рейс алдындағы тексеру </w:t>
      </w:r>
      <w:r>
        <w:rPr>
          <w:rFonts w:ascii="Times New Roman"/>
          <w:b w:val="false"/>
          <w:i w:val="false"/>
          <w:color w:val="000000"/>
          <w:sz w:val="28"/>
        </w:rPr>
        <w:t>– рейс алдындағы медициналық тексеру шығыстары;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рейс алдындағы тексеру</w:t>
      </w:r>
      <w:r>
        <w:rPr>
          <w:rFonts w:ascii="Times New Roman"/>
          <w:b w:val="false"/>
          <w:i w:val="false"/>
          <w:color w:val="000000"/>
          <w:sz w:val="28"/>
        </w:rPr>
        <w:t xml:space="preserve"> – осы Әдістеменің 37-тармағымен орнатылған тәртіпте анықталатын рейс алдындағы медициналық тексеру қызметіне арналған тариф, теңге;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профилактикалық тексеру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 N</w:t>
      </w:r>
      <w:r>
        <w:rPr>
          <w:rFonts w:ascii="Times New Roman"/>
          <w:b w:val="false"/>
          <w:i w:val="false"/>
          <w:color w:val="000000"/>
          <w:vertAlign w:val="subscript"/>
        </w:rPr>
        <w:t>жолсерік</w:t>
      </w:r>
      <w:r>
        <w:rPr>
          <w:rFonts w:ascii="Times New Roman"/>
          <w:b w:val="false"/>
          <w:i w:val="false"/>
          <w:color w:val="000000"/>
          <w:sz w:val="28"/>
        </w:rPr>
        <w:t xml:space="preserve"> </w:t>
      </w:r>
      <w:r>
        <w:rPr>
          <w:rFonts w:ascii="Times New Roman"/>
          <w:b w:val="false"/>
          <w:i w:val="false"/>
          <w:color w:val="000000"/>
          <w:vertAlign w:val="subscript"/>
        </w:rPr>
        <w:t xml:space="preserve">Nпоезд бастығы </w:t>
      </w:r>
      <w:r>
        <w:rPr>
          <w:rFonts w:ascii="Times New Roman"/>
          <w:b w:val="false"/>
          <w:i w:val="false"/>
          <w:color w:val="000000"/>
          <w:sz w:val="28"/>
        </w:rPr>
        <w:t xml:space="preserve">+ N </w:t>
      </w:r>
      <w:r>
        <w:rPr>
          <w:rFonts w:ascii="Times New Roman"/>
          <w:b w:val="false"/>
          <w:i w:val="false"/>
          <w:color w:val="000000"/>
          <w:vertAlign w:val="subscript"/>
        </w:rPr>
        <w:t>машинист</w:t>
      </w:r>
      <w:r>
        <w:rPr>
          <w:rFonts w:ascii="Times New Roman"/>
          <w:b w:val="false"/>
          <w:i w:val="false"/>
          <w:color w:val="000000"/>
          <w:sz w:val="28"/>
        </w:rPr>
        <w:t xml:space="preserve"> + N</w:t>
      </w:r>
      <w:r>
        <w:rPr>
          <w:rFonts w:ascii="Times New Roman"/>
          <w:b w:val="false"/>
          <w:i w:val="false"/>
          <w:color w:val="000000"/>
          <w:vertAlign w:val="subscript"/>
        </w:rPr>
        <w:t>машинист көмекшісі</w:t>
      </w:r>
      <w:r>
        <w:rPr>
          <w:rFonts w:ascii="Times New Roman"/>
          <w:b w:val="false"/>
          <w:i w:val="false"/>
          <w:color w:val="000000"/>
          <w:sz w:val="28"/>
        </w:rPr>
        <w:t>) *</w:t>
      </w:r>
    </w:p>
    <w:p>
      <w:pPr>
        <w:spacing w:after="0"/>
        <w:ind w:left="0"/>
        <w:jc w:val="both"/>
      </w:pPr>
      <w:r>
        <w:rPr>
          <w:rFonts w:ascii="Times New Roman"/>
          <w:b w:val="false"/>
          <w:i w:val="false"/>
          <w:color w:val="000000"/>
          <w:sz w:val="28"/>
        </w:rPr>
        <w:t>
      0,166 * Ni</w:t>
      </w:r>
      <w:r>
        <w:rPr>
          <w:rFonts w:ascii="Times New Roman"/>
          <w:b w:val="false"/>
          <w:i w:val="false"/>
          <w:color w:val="000000"/>
          <w:vertAlign w:val="subscript"/>
        </w:rPr>
        <w:t xml:space="preserve">ай </w:t>
      </w:r>
      <w:r>
        <w:rPr>
          <w:rFonts w:ascii="Times New Roman"/>
          <w:b w:val="false"/>
          <w:i w:val="false"/>
          <w:color w:val="000000"/>
          <w:sz w:val="28"/>
        </w:rPr>
        <w:t>* Р</w:t>
      </w:r>
      <w:r>
        <w:rPr>
          <w:rFonts w:ascii="Times New Roman"/>
          <w:b w:val="false"/>
          <w:i w:val="false"/>
          <w:color w:val="000000"/>
          <w:vertAlign w:val="subscript"/>
        </w:rPr>
        <w:t>рейс алдындағы тексеру</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профилактикалық тексеру</w:t>
      </w:r>
      <w:r>
        <w:rPr>
          <w:rFonts w:ascii="Times New Roman"/>
          <w:b w:val="false"/>
          <w:i w:val="false"/>
          <w:color w:val="000000"/>
          <w:sz w:val="28"/>
        </w:rPr>
        <w:t xml:space="preserve"> – профилактикалық тексеруге арналған шығыстары;</w:t>
      </w:r>
    </w:p>
    <w:p>
      <w:pPr>
        <w:spacing w:after="0"/>
        <w:ind w:left="0"/>
        <w:jc w:val="both"/>
      </w:pPr>
      <w:r>
        <w:rPr>
          <w:rFonts w:ascii="Times New Roman"/>
          <w:b w:val="false"/>
          <w:i w:val="false"/>
          <w:color w:val="000000"/>
          <w:sz w:val="28"/>
        </w:rPr>
        <w:t>
      Ni</w:t>
      </w:r>
      <w:r>
        <w:rPr>
          <w:rFonts w:ascii="Times New Roman"/>
          <w:b w:val="false"/>
          <w:i w:val="false"/>
          <w:color w:val="000000"/>
          <w:vertAlign w:val="subscript"/>
        </w:rPr>
        <w:t xml:space="preserve">ай </w:t>
      </w:r>
      <w:r>
        <w:rPr>
          <w:rFonts w:ascii="Times New Roman"/>
          <w:b w:val="false"/>
          <w:i w:val="false"/>
          <w:color w:val="000000"/>
          <w:sz w:val="28"/>
        </w:rPr>
        <w:t>– айлардағы тасымалдың жоспарланған кезеңі;</w:t>
      </w:r>
    </w:p>
    <w:p>
      <w:pPr>
        <w:spacing w:after="0"/>
        <w:ind w:left="0"/>
        <w:jc w:val="both"/>
      </w:pPr>
      <w:r>
        <w:rPr>
          <w:rFonts w:ascii="Times New Roman"/>
          <w:b w:val="false"/>
          <w:i w:val="false"/>
          <w:color w:val="000000"/>
          <w:sz w:val="28"/>
        </w:rPr>
        <w:t>
      0,166 – айына тексерудің еселік коэффициенті (жылына 2 рет нормативтік профилактикалық тексеру есебінен).</w:t>
      </w:r>
    </w:p>
    <w:bookmarkStart w:name="z104" w:id="103"/>
    <w:p>
      <w:pPr>
        <w:spacing w:after="0"/>
        <w:ind w:left="0"/>
        <w:jc w:val="both"/>
      </w:pPr>
      <w:r>
        <w:rPr>
          <w:rFonts w:ascii="Times New Roman"/>
          <w:b w:val="false"/>
          <w:i w:val="false"/>
          <w:color w:val="000000"/>
          <w:sz w:val="28"/>
        </w:rPr>
        <w:t>
      30. Жолаушыларды, қызметкерлерді сақтандыру қызметкерлерді сақтандыруға арналған шығыстарды сақтандыру саласындағы Қазақстан Республикасының заңнамасына сәйкес есептеу арқылы жүзеге асырылады.</w:t>
      </w:r>
    </w:p>
    <w:bookmarkEnd w:id="103"/>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қызметкер.сақтандыру </w:t>
      </w:r>
      <w:r>
        <w:rPr>
          <w:rFonts w:ascii="Times New Roman"/>
          <w:b w:val="false"/>
          <w:i w:val="false"/>
          <w:color w:val="000000"/>
          <w:sz w:val="28"/>
        </w:rPr>
        <w:t>= (R</w:t>
      </w:r>
      <w:r>
        <w:rPr>
          <w:rFonts w:ascii="Times New Roman"/>
          <w:b w:val="false"/>
          <w:i w:val="false"/>
          <w:color w:val="000000"/>
          <w:vertAlign w:val="subscript"/>
        </w:rPr>
        <w:t xml:space="preserve">жолсерік. жалақысы </w:t>
      </w:r>
      <w:r>
        <w:rPr>
          <w:rFonts w:ascii="Times New Roman"/>
          <w:b w:val="false"/>
          <w:i w:val="false"/>
          <w:color w:val="000000"/>
          <w:sz w:val="28"/>
        </w:rPr>
        <w:t>+</w:t>
      </w:r>
      <w:r>
        <w:rPr>
          <w:rFonts w:ascii="Times New Roman"/>
          <w:b w:val="false"/>
          <w:i w:val="false"/>
          <w:color w:val="000000"/>
          <w:vertAlign w:val="subscript"/>
        </w:rPr>
        <w:t xml:space="preserve"> </w:t>
      </w:r>
      <w:r>
        <w:rPr>
          <w:rFonts w:ascii="Times New Roman"/>
          <w:b w:val="false"/>
          <w:i w:val="false"/>
          <w:color w:val="000000"/>
          <w:sz w:val="28"/>
        </w:rPr>
        <w:t>R</w:t>
      </w:r>
      <w:r>
        <w:rPr>
          <w:rFonts w:ascii="Times New Roman"/>
          <w:b w:val="false"/>
          <w:i w:val="false"/>
          <w:color w:val="000000"/>
          <w:vertAlign w:val="subscript"/>
        </w:rPr>
        <w:t xml:space="preserve">поезд баст.жалақысы </w:t>
      </w:r>
      <w:r>
        <w:rPr>
          <w:rFonts w:ascii="Times New Roman"/>
          <w:b w:val="false"/>
          <w:i w:val="false"/>
          <w:color w:val="000000"/>
          <w:sz w:val="28"/>
        </w:rPr>
        <w:t xml:space="preserve">+R </w:t>
      </w:r>
      <w:r>
        <w:rPr>
          <w:rFonts w:ascii="Times New Roman"/>
          <w:b w:val="false"/>
          <w:i w:val="false"/>
          <w:color w:val="000000"/>
          <w:vertAlign w:val="subscript"/>
        </w:rPr>
        <w:t xml:space="preserve">лок.бриг.жалақысы </w:t>
      </w:r>
      <w:r>
        <w:rPr>
          <w:rFonts w:ascii="Times New Roman"/>
          <w:b w:val="false"/>
          <w:i w:val="false"/>
          <w:color w:val="000000"/>
          <w:sz w:val="28"/>
        </w:rPr>
        <w:t>) * 0.5 %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қызметкер.сақтандыру </w:t>
      </w:r>
      <w:r>
        <w:rPr>
          <w:rFonts w:ascii="Times New Roman"/>
          <w:b w:val="false"/>
          <w:i w:val="false"/>
          <w:color w:val="000000"/>
          <w:sz w:val="28"/>
        </w:rPr>
        <w:t>– жұмыс берушінің қызметкерлер алдындағы азаматтық-құқықтық жауапкершілігін сақтандыру шығыстары;</w:t>
      </w:r>
    </w:p>
    <w:p>
      <w:pPr>
        <w:spacing w:after="0"/>
        <w:ind w:left="0"/>
        <w:jc w:val="both"/>
      </w:pPr>
      <w:r>
        <w:rPr>
          <w:rFonts w:ascii="Times New Roman"/>
          <w:b w:val="false"/>
          <w:i w:val="false"/>
          <w:color w:val="000000"/>
          <w:sz w:val="28"/>
        </w:rPr>
        <w:t>
      0,5 % – сақтандыру сыйақысының минималды пайызы;</w:t>
      </w:r>
    </w:p>
    <w:p>
      <w:pPr>
        <w:spacing w:after="0"/>
        <w:ind w:left="0"/>
        <w:jc w:val="both"/>
      </w:pPr>
      <w:r>
        <w:rPr>
          <w:rFonts w:ascii="Times New Roman"/>
          <w:b w:val="false"/>
          <w:i w:val="false"/>
          <w:color w:val="000000"/>
          <w:sz w:val="28"/>
        </w:rPr>
        <w:t>
      Сақтандыру саласындағы Қазақстан Республикасының заңнамасына сәйкес тасымалдаушының жолаушылар алдындағы азаматтық-құқықтық жауапкершілігін сақтандыруға арналған шығыстары жоспарланады: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жолауш. сақтан. </w:t>
      </w:r>
      <w:r>
        <w:rPr>
          <w:rFonts w:ascii="Times New Roman"/>
          <w:b w:val="false"/>
          <w:i w:val="false"/>
          <w:color w:val="000000"/>
          <w:sz w:val="28"/>
        </w:rPr>
        <w:t>= D</w:t>
      </w:r>
      <w:r>
        <w:rPr>
          <w:rFonts w:ascii="Times New Roman"/>
          <w:b w:val="false"/>
          <w:i w:val="false"/>
          <w:color w:val="000000"/>
          <w:vertAlign w:val="subscript"/>
        </w:rPr>
        <w:t xml:space="preserve">тасымал </w:t>
      </w:r>
      <w:r>
        <w:rPr>
          <w:rFonts w:ascii="Times New Roman"/>
          <w:b w:val="false"/>
          <w:i w:val="false"/>
          <w:color w:val="000000"/>
          <w:sz w:val="28"/>
        </w:rPr>
        <w:t>* 0,2 %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жолауш. сақтан. </w:t>
      </w:r>
      <w:r>
        <w:rPr>
          <w:rFonts w:ascii="Times New Roman"/>
          <w:b w:val="false"/>
          <w:i w:val="false"/>
          <w:color w:val="000000"/>
          <w:sz w:val="28"/>
        </w:rPr>
        <w:t>– тасымалдаушының жолаушылар алдындағы азаматтық-құқықтық жауапкершілігін сақтандыру шығыстары;</w:t>
      </w:r>
    </w:p>
    <w:p>
      <w:pPr>
        <w:spacing w:after="0"/>
        <w:ind w:left="0"/>
        <w:jc w:val="both"/>
      </w:pPr>
      <w:r>
        <w:rPr>
          <w:rFonts w:ascii="Times New Roman"/>
          <w:b w:val="false"/>
          <w:i w:val="false"/>
          <w:color w:val="000000"/>
          <w:sz w:val="28"/>
        </w:rPr>
        <w:t>
      0,2 % - сақтандыру сыйақысының минималды пайызы.</w:t>
      </w:r>
    </w:p>
    <w:bookmarkStart w:name="z105" w:id="104"/>
    <w:p>
      <w:pPr>
        <w:spacing w:after="0"/>
        <w:ind w:left="0"/>
        <w:jc w:val="both"/>
      </w:pPr>
      <w:r>
        <w:rPr>
          <w:rFonts w:ascii="Times New Roman"/>
          <w:b w:val="false"/>
          <w:i w:val="false"/>
          <w:color w:val="000000"/>
          <w:sz w:val="28"/>
        </w:rPr>
        <w:t>
      31. Электр секцияларының жұмысы – тартуға арналған электр энергиясы электр секциялардың жұмысына арналған электр энергиясы бойынша шығыстарды мынадай формула бойынша есептеу арқылы табылады:</w:t>
      </w:r>
    </w:p>
    <w:bookmarkEnd w:id="104"/>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эл. энергиясы </w:t>
      </w:r>
      <w:r>
        <w:rPr>
          <w:rFonts w:ascii="Times New Roman"/>
          <w:b w:val="false"/>
          <w:i w:val="false"/>
          <w:color w:val="000000"/>
          <w:sz w:val="28"/>
        </w:rPr>
        <w:t xml:space="preserve">= n </w:t>
      </w:r>
      <w:r>
        <w:rPr>
          <w:rFonts w:ascii="Times New Roman"/>
          <w:b w:val="false"/>
          <w:i w:val="false"/>
          <w:color w:val="000000"/>
          <w:vertAlign w:val="subscript"/>
        </w:rPr>
        <w:t xml:space="preserve">эл. энергиясы </w:t>
      </w:r>
      <w:r>
        <w:rPr>
          <w:rFonts w:ascii="Times New Roman"/>
          <w:b w:val="false"/>
          <w:i w:val="false"/>
          <w:color w:val="000000"/>
          <w:sz w:val="28"/>
        </w:rPr>
        <w:t xml:space="preserve">* N </w:t>
      </w:r>
      <w:r>
        <w:rPr>
          <w:rFonts w:ascii="Times New Roman"/>
          <w:b w:val="false"/>
          <w:i w:val="false"/>
          <w:color w:val="000000"/>
          <w:vertAlign w:val="subscript"/>
        </w:rPr>
        <w:t xml:space="preserve">рейс </w:t>
      </w:r>
      <w:r>
        <w:rPr>
          <w:rFonts w:ascii="Times New Roman"/>
          <w:b w:val="false"/>
          <w:i w:val="false"/>
          <w:color w:val="000000"/>
          <w:sz w:val="28"/>
        </w:rPr>
        <w:t xml:space="preserve">* 2 * Р </w:t>
      </w:r>
      <w:r>
        <w:rPr>
          <w:rFonts w:ascii="Times New Roman"/>
          <w:b w:val="false"/>
          <w:i w:val="false"/>
          <w:color w:val="000000"/>
          <w:vertAlign w:val="subscript"/>
        </w:rPr>
        <w:t>эл. энергиясы</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эл. энергиясы</w:t>
      </w:r>
      <w:r>
        <w:rPr>
          <w:rFonts w:ascii="Times New Roman"/>
          <w:b w:val="false"/>
          <w:i w:val="false"/>
          <w:color w:val="000000"/>
          <w:sz w:val="28"/>
        </w:rPr>
        <w:t xml:space="preserve"> – электр секциялардың жұмысына арналған электр энергиясы бойынша шығыстар;</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эл. энергиясы </w:t>
      </w:r>
      <w:r>
        <w:rPr>
          <w:rFonts w:ascii="Times New Roman"/>
          <w:b w:val="false"/>
          <w:i w:val="false"/>
          <w:color w:val="000000"/>
          <w:sz w:val="28"/>
        </w:rPr>
        <w:t>– бір рейс үшін байланыс желісіндегі шығын ескерілген Тн. Км-брутто үшін жұмсалатын электр энергиясы шығындарының нормасы, квт.</w:t>
      </w:r>
    </w:p>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 xml:space="preserve">эл. энергиясы </w:t>
      </w:r>
      <w:r>
        <w:rPr>
          <w:rFonts w:ascii="Times New Roman"/>
          <w:b w:val="false"/>
          <w:i w:val="false"/>
          <w:color w:val="000000"/>
          <w:sz w:val="28"/>
        </w:rPr>
        <w:t>– поездарды тарту үшін электр энергиясын беру тарифі;</w:t>
      </w:r>
    </w:p>
    <w:p>
      <w:pPr>
        <w:spacing w:after="0"/>
        <w:ind w:left="0"/>
        <w:jc w:val="both"/>
      </w:pPr>
      <w:r>
        <w:rPr>
          <w:rFonts w:ascii="Times New Roman"/>
          <w:b w:val="false"/>
          <w:i w:val="false"/>
          <w:color w:val="000000"/>
          <w:sz w:val="28"/>
        </w:rPr>
        <w:t>
      Электр поезының поезд жұмыстарына арналған электр энергиясының шығындар нормасының есебі өндіруші зауытпен анықталған нормаларға сәйкес орындалады.</w:t>
      </w:r>
    </w:p>
    <w:p>
      <w:pPr>
        <w:spacing w:after="0"/>
        <w:ind w:left="0"/>
        <w:jc w:val="both"/>
      </w:pPr>
      <w:r>
        <w:rPr>
          <w:rFonts w:ascii="Times New Roman"/>
          <w:b w:val="false"/>
          <w:i w:val="false"/>
          <w:color w:val="000000"/>
          <w:sz w:val="28"/>
        </w:rPr>
        <w:t>
      Электр энергиясы шығындарының нормасы мынадай формула бойынша есептеледі: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электр.энер.</w:t>
      </w:r>
      <w:r>
        <w:rPr>
          <w:rFonts w:ascii="Times New Roman"/>
          <w:b w:val="false"/>
          <w:i w:val="false"/>
          <w:color w:val="000000"/>
          <w:sz w:val="28"/>
        </w:rPr>
        <w:t xml:space="preserve"> = ео К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Кi K </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Z</w:t>
      </w:r>
      <w:r>
        <w:rPr>
          <w:rFonts w:ascii="Times New Roman"/>
          <w:b w:val="false"/>
          <w:i w:val="false"/>
          <w:color w:val="000000"/>
          <w:vertAlign w:val="superscript"/>
        </w:rPr>
        <w:t>'</w:t>
      </w:r>
      <w:r>
        <w:rPr>
          <w:rFonts w:ascii="Times New Roman"/>
          <w:b w:val="false"/>
          <w:i w:val="false"/>
          <w:color w:val="000000"/>
          <w:sz w:val="28"/>
        </w:rPr>
        <w:t>(</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еm) + есл ( Кв + Өс К</w:t>
      </w:r>
      <w:r>
        <w:rPr>
          <w:rFonts w:ascii="Times New Roman"/>
          <w:b w:val="false"/>
          <w:i w:val="false"/>
          <w:color w:val="000000"/>
          <w:vertAlign w:val="superscript"/>
        </w:rPr>
        <w:t>'</w:t>
      </w:r>
      <w:r>
        <w:rPr>
          <w:rFonts w:ascii="Times New Roman"/>
          <w:b w:val="false"/>
          <w:i w:val="false"/>
          <w:color w:val="000000"/>
          <w:sz w:val="28"/>
        </w:rPr>
        <w:t>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электр.энер</w:t>
      </w:r>
      <w:r>
        <w:rPr>
          <w:rFonts w:ascii="Times New Roman"/>
          <w:b w:val="false"/>
          <w:i w:val="false"/>
          <w:color w:val="000000"/>
          <w:sz w:val="28"/>
        </w:rPr>
        <w:t xml:space="preserve"> – электр энергиясы шығындарының нормасы, Квт.ч;</w:t>
      </w:r>
    </w:p>
    <w:p>
      <w:pPr>
        <w:spacing w:after="0"/>
        <w:ind w:left="0"/>
        <w:jc w:val="both"/>
      </w:pPr>
      <w:r>
        <w:rPr>
          <w:rFonts w:ascii="Times New Roman"/>
          <w:b w:val="false"/>
          <w:i w:val="false"/>
          <w:color w:val="000000"/>
          <w:sz w:val="28"/>
        </w:rPr>
        <w:t>
      ео - электр поезының техникалық деректері (кВт.с/өлшем);</w:t>
      </w:r>
    </w:p>
    <w:p>
      <w:pPr>
        <w:spacing w:after="0"/>
        <w:ind w:left="0"/>
        <w:jc w:val="both"/>
      </w:pPr>
      <w:r>
        <w:rPr>
          <w:rFonts w:ascii="Times New Roman"/>
          <w:b w:val="false"/>
          <w:i w:val="false"/>
          <w:color w:val="000000"/>
          <w:sz w:val="28"/>
        </w:rPr>
        <w:t>
      Кi = 1 + аiэ</w:t>
      </w:r>
    </w:p>
    <w:p>
      <w:pPr>
        <w:spacing w:after="0"/>
        <w:ind w:left="0"/>
        <w:jc w:val="both"/>
      </w:pPr>
      <w:r>
        <w:rPr>
          <w:rFonts w:ascii="Times New Roman"/>
          <w:b w:val="false"/>
          <w:i w:val="false"/>
          <w:color w:val="000000"/>
          <w:sz w:val="28"/>
        </w:rPr>
        <w:t>
      а – негізінен қозғалыс жылдамдығына тәуелді коэффициент;</w:t>
      </w:r>
    </w:p>
    <w:p>
      <w:pPr>
        <w:spacing w:after="0"/>
        <w:ind w:left="0"/>
        <w:jc w:val="both"/>
      </w:pPr>
      <w:r>
        <w:rPr>
          <w:rFonts w:ascii="Times New Roman"/>
          <w:b w:val="false"/>
          <w:i w:val="false"/>
          <w:color w:val="000000"/>
          <w:sz w:val="28"/>
        </w:rPr>
        <w:t xml:space="preserve">
      К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вагондардың жүк көтергішті пайдалану деңгейіне әсер ету коэффициенті (17,5 т =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 </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нормаланған кезеңдегі температуралық коэффициент;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 – көмекші машиналарға арналған электр энергиясының шығындары;</w:t>
      </w:r>
    </w:p>
    <w:p>
      <w:pPr>
        <w:spacing w:after="0"/>
        <w:ind w:left="0"/>
        <w:jc w:val="both"/>
      </w:pPr>
      <w:r>
        <w:rPr>
          <w:rFonts w:ascii="Times New Roman"/>
          <w:b w:val="false"/>
          <w:i w:val="false"/>
          <w:color w:val="000000"/>
          <w:sz w:val="28"/>
        </w:rPr>
        <w:t>
      Кв – жүру барысындағы көмекші машиналарды пайдалану коэффиценті хранометраж арқылы анықталады;</w:t>
      </w:r>
    </w:p>
    <w:p>
      <w:pPr>
        <w:spacing w:after="0"/>
        <w:ind w:left="0"/>
        <w:jc w:val="both"/>
      </w:pPr>
      <w:r>
        <w:rPr>
          <w:rFonts w:ascii="Times New Roman"/>
          <w:b w:val="false"/>
          <w:i w:val="false"/>
          <w:color w:val="000000"/>
          <w:sz w:val="28"/>
        </w:rPr>
        <w:t>
      К</w:t>
      </w:r>
      <w:r>
        <w:rPr>
          <w:rFonts w:ascii="Times New Roman"/>
          <w:b w:val="false"/>
          <w:i w:val="false"/>
          <w:color w:val="000000"/>
          <w:vertAlign w:val="superscript"/>
        </w:rPr>
        <w:t>'</w:t>
      </w:r>
      <w:r>
        <w:rPr>
          <w:rFonts w:ascii="Times New Roman"/>
          <w:b w:val="false"/>
          <w:i w:val="false"/>
          <w:color w:val="000000"/>
          <w:sz w:val="28"/>
        </w:rPr>
        <w:t>в – аялдамада көмекші машиналарды пайдалану коэффиценті хранометраж арқылы анықталады;</w:t>
      </w:r>
    </w:p>
    <w:p>
      <w:pPr>
        <w:spacing w:after="0"/>
        <w:ind w:left="0"/>
        <w:jc w:val="both"/>
      </w:pPr>
      <w:r>
        <w:rPr>
          <w:rFonts w:ascii="Times New Roman"/>
          <w:b w:val="false"/>
          <w:i w:val="false"/>
          <w:color w:val="000000"/>
          <w:sz w:val="28"/>
        </w:rPr>
        <w:t>
      Өс – аялдау уақытының коэффициенті tcт/to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еm – тоқтау кезінде жұмсалған кинетикалық энергияны қалпына келтіру шығындары, (кВт.с/10 мың.ткм брутто);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Z' = 100 х z/L;</w:t>
      </w:r>
    </w:p>
    <w:p>
      <w:pPr>
        <w:spacing w:after="0"/>
        <w:ind w:left="0"/>
        <w:jc w:val="both"/>
      </w:pPr>
      <w:r>
        <w:rPr>
          <w:rFonts w:ascii="Times New Roman"/>
          <w:b w:val="false"/>
          <w:i w:val="false"/>
          <w:color w:val="000000"/>
          <w:sz w:val="28"/>
        </w:rPr>
        <w:t>
      Z – аялдамалар саны.</w:t>
      </w:r>
    </w:p>
    <w:bookmarkStart w:name="z106" w:id="105"/>
    <w:p>
      <w:pPr>
        <w:spacing w:after="0"/>
        <w:ind w:left="0"/>
        <w:jc w:val="both"/>
      </w:pPr>
      <w:r>
        <w:rPr>
          <w:rFonts w:ascii="Times New Roman"/>
          <w:b w:val="false"/>
          <w:i w:val="false"/>
          <w:color w:val="000000"/>
          <w:sz w:val="28"/>
        </w:rPr>
        <w:t>
      32. Дизель поездарының жұмысы – поезд жұмыстарына арналған дизель отынының шығындары.</w:t>
      </w:r>
    </w:p>
    <w:bookmarkEnd w:id="105"/>
    <w:p>
      <w:pPr>
        <w:spacing w:after="0"/>
        <w:ind w:left="0"/>
        <w:jc w:val="both"/>
      </w:pPr>
      <w:r>
        <w:rPr>
          <w:rFonts w:ascii="Times New Roman"/>
          <w:b w:val="false"/>
          <w:i w:val="false"/>
          <w:color w:val="000000"/>
          <w:sz w:val="28"/>
        </w:rPr>
        <w:t>
      Поезд жұмыстарына арналған дизель отынының шығындары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поезд дизотын.</w:t>
      </w:r>
      <w:r>
        <w:rPr>
          <w:rFonts w:ascii="Times New Roman"/>
          <w:b w:val="false"/>
          <w:i w:val="false"/>
          <w:color w:val="000000"/>
          <w:sz w:val="28"/>
        </w:rPr>
        <w:t xml:space="preserve"> = n</w:t>
      </w:r>
      <w:r>
        <w:rPr>
          <w:rFonts w:ascii="Times New Roman"/>
          <w:b w:val="false"/>
          <w:i w:val="false"/>
          <w:color w:val="000000"/>
          <w:vertAlign w:val="subscript"/>
        </w:rPr>
        <w:t xml:space="preserve"> дизотын </w:t>
      </w:r>
      <w:r>
        <w:rPr>
          <w:rFonts w:ascii="Times New Roman"/>
          <w:b w:val="false"/>
          <w:i w:val="false"/>
          <w:color w:val="000000"/>
          <w:sz w:val="28"/>
        </w:rPr>
        <w:t>* P</w:t>
      </w:r>
      <w:r>
        <w:rPr>
          <w:rFonts w:ascii="Times New Roman"/>
          <w:b w:val="false"/>
          <w:i w:val="false"/>
          <w:color w:val="000000"/>
          <w:vertAlign w:val="subscript"/>
        </w:rPr>
        <w:t xml:space="preserve"> дизотын</w:t>
      </w: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 дизотын</w:t>
      </w:r>
      <w:r>
        <w:rPr>
          <w:rFonts w:ascii="Times New Roman"/>
          <w:b w:val="false"/>
          <w:i w:val="false"/>
          <w:color w:val="000000"/>
          <w:sz w:val="28"/>
        </w:rPr>
        <w:t xml:space="preserve"> – бір рейске арналған дизель отынының шығындар нормасы, кг;</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дизотын</w:t>
      </w:r>
      <w:r>
        <w:rPr>
          <w:rFonts w:ascii="Times New Roman"/>
          <w:b w:val="false"/>
          <w:i w:val="false"/>
          <w:color w:val="000000"/>
          <w:sz w:val="28"/>
        </w:rPr>
        <w:t xml:space="preserve"> – осы Әдістеменің 37-тармағымен орнатылған тәртіпте анықталатын дизотынның тарифы, кг. үшін, теңге.</w:t>
      </w:r>
    </w:p>
    <w:p>
      <w:pPr>
        <w:spacing w:after="0"/>
        <w:ind w:left="0"/>
        <w:jc w:val="both"/>
      </w:pPr>
      <w:r>
        <w:rPr>
          <w:rFonts w:ascii="Times New Roman"/>
          <w:b w:val="false"/>
          <w:i w:val="false"/>
          <w:color w:val="000000"/>
          <w:sz w:val="28"/>
        </w:rPr>
        <w:t>
      Дизель поездарының поезд жұмыстарына арналған дизель отынының шығындар нормасының есебі зауыт өндірушінің поездарды тартуға арналған электр энергиясын және отынды техникалық нормалау жөніндегі нұсқаулықтарына сәйкес мынадай формула бойынша орындалады: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дизтопл</w:t>
      </w:r>
      <w:r>
        <w:rPr>
          <w:rFonts w:ascii="Times New Roman"/>
          <w:b w:val="false"/>
          <w:i w:val="false"/>
          <w:color w:val="000000"/>
          <w:sz w:val="28"/>
        </w:rPr>
        <w:t xml:space="preserve"> = nо К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Кi К </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Z</w:t>
      </w:r>
      <w:r>
        <w:rPr>
          <w:rFonts w:ascii="Times New Roman"/>
          <w:b w:val="false"/>
          <w:i/>
          <w:color w:val="000000"/>
          <w:sz w:val="28"/>
        </w:rPr>
        <w:t>'</w:t>
      </w:r>
      <w:r>
        <w:rPr>
          <w:rFonts w:ascii="Times New Roman"/>
          <w:b w:val="false"/>
          <w:i w:val="false"/>
          <w:color w:val="000000"/>
          <w:sz w:val="28"/>
        </w:rPr>
        <w:t>(</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nT) + Кх nх + Өс К</w:t>
      </w:r>
      <w:r>
        <w:rPr>
          <w:rFonts w:ascii="Times New Roman"/>
          <w:b w:val="false"/>
          <w:i/>
          <w:color w:val="000000"/>
          <w:sz w:val="28"/>
        </w:rPr>
        <w:t>'</w:t>
      </w:r>
      <w:r>
        <w:rPr>
          <w:rFonts w:ascii="Times New Roman"/>
          <w:b w:val="false"/>
          <w:i w:val="false"/>
          <w:color w:val="000000"/>
          <w:sz w:val="28"/>
        </w:rPr>
        <w:t>х nх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 дизотын</w:t>
      </w:r>
      <w:r>
        <w:rPr>
          <w:rFonts w:ascii="Times New Roman"/>
          <w:b w:val="false"/>
          <w:i w:val="false"/>
          <w:color w:val="000000"/>
          <w:sz w:val="28"/>
        </w:rPr>
        <w:t xml:space="preserve"> – дизель отынының шығындар нормасы (кг);</w:t>
      </w:r>
    </w:p>
    <w:p>
      <w:pPr>
        <w:spacing w:after="0"/>
        <w:ind w:left="0"/>
        <w:jc w:val="both"/>
      </w:pPr>
      <w:r>
        <w:rPr>
          <w:rFonts w:ascii="Times New Roman"/>
          <w:b w:val="false"/>
          <w:i w:val="false"/>
          <w:color w:val="000000"/>
          <w:sz w:val="28"/>
        </w:rPr>
        <w:t>
      nо – дизель поезының техникалық деректері (кВтс/өлшем);</w:t>
      </w:r>
    </w:p>
    <w:p>
      <w:pPr>
        <w:spacing w:after="0"/>
        <w:ind w:left="0"/>
        <w:jc w:val="both"/>
      </w:pPr>
      <w:r>
        <w:rPr>
          <w:rFonts w:ascii="Times New Roman"/>
          <w:b w:val="false"/>
          <w:i w:val="false"/>
          <w:color w:val="000000"/>
          <w:sz w:val="28"/>
        </w:rPr>
        <w:t xml:space="preserve">
      K </w:t>
      </w:r>
    </w:p>
    <w:p>
      <w:pPr>
        <w:spacing w:after="0"/>
        <w:ind w:left="0"/>
        <w:jc w:val="both"/>
      </w:pP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177800"/>
                    </a:xfrm>
                    <a:prstGeom prst="rect">
                      <a:avLst/>
                    </a:prstGeom>
                  </pic:spPr>
                </pic:pic>
              </a:graphicData>
            </a:graphic>
          </wp:inline>
        </w:drawing>
      </w:r>
    </w:p>
    <w:p>
      <w:pPr>
        <w:spacing w:after="0"/>
        <w:ind w:left="0"/>
        <w:jc w:val="left"/>
      </w:pPr>
      <w:r>
        <w:rPr>
          <w:rFonts w:ascii="Times New Roman"/>
          <w:b w:val="false"/>
          <w:i w:val="false"/>
          <w:color w:val="000000"/>
          <w:sz w:val="28"/>
        </w:rPr>
        <w:t>– вагондардың жүк көтергішті пайдалану деңгейіне әсер ету коэффициенті (17,5 т =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 </w:t>
      </w:r>
    </w:p>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нормаланған кезеңдегі температуралық коэффициент;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Kх – жалпы бос жүру уақытына бос жүруге қатысты көрсетілген бос жүру коэффициенті;</w:t>
      </w:r>
    </w:p>
    <w:p>
      <w:pPr>
        <w:spacing w:after="0"/>
        <w:ind w:left="0"/>
        <w:jc w:val="both"/>
      </w:pPr>
      <w:r>
        <w:rPr>
          <w:rFonts w:ascii="Times New Roman"/>
          <w:b w:val="false"/>
          <w:i w:val="false"/>
          <w:color w:val="000000"/>
          <w:sz w:val="28"/>
        </w:rPr>
        <w:t>
      nх – дизель поезының техникалық деректері бойынша бос жүруге кеткен отын шығындарына қатысты сағат шамасы;</w:t>
      </w:r>
    </w:p>
    <w:p>
      <w:pPr>
        <w:spacing w:after="0"/>
        <w:ind w:left="0"/>
        <w:jc w:val="both"/>
      </w:pPr>
      <w:r>
        <w:rPr>
          <w:rFonts w:ascii="Times New Roman"/>
          <w:b w:val="false"/>
          <w:i w:val="false"/>
          <w:color w:val="000000"/>
          <w:sz w:val="28"/>
        </w:rPr>
        <w:t>
      К'х – аялдау уақыты кезіндегі бос жүріс коэффициенті;</w:t>
      </w:r>
    </w:p>
    <w:p>
      <w:pPr>
        <w:spacing w:after="0"/>
        <w:ind w:left="0"/>
        <w:jc w:val="both"/>
      </w:pPr>
      <w:r>
        <w:rPr>
          <w:rFonts w:ascii="Times New Roman"/>
          <w:b w:val="false"/>
          <w:i w:val="false"/>
          <w:color w:val="000000"/>
          <w:sz w:val="28"/>
        </w:rPr>
        <w:t xml:space="preserve">
      К'х = </w:t>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х х tст/to;</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tст – поездардың кестесі бойынша жалпы аялдау уақыты;</w:t>
      </w:r>
    </w:p>
    <w:p>
      <w:pPr>
        <w:spacing w:after="0"/>
        <w:ind w:left="0"/>
        <w:jc w:val="both"/>
      </w:pPr>
      <w:r>
        <w:rPr>
          <w:rFonts w:ascii="Times New Roman"/>
          <w:b w:val="false"/>
          <w:i w:val="false"/>
          <w:color w:val="000000"/>
          <w:sz w:val="28"/>
        </w:rPr>
        <w:t>
      to – поездың жалпы жүру уақыты;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 – жол жүру бойынша тәжірибе тәсілімен анықтайды;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Өс – аялдау уақытының коэффициенті у t cт/to тең;</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nT – тоқтау кезінде жұмсалған кинетикалық энергияны қалпына келтіруге арналған отын шығындары, (кг/10 мың.ткм брутто);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Z</w:t>
      </w:r>
      <w:r>
        <w:rPr>
          <w:rFonts w:ascii="Times New Roman"/>
          <w:b w:val="false"/>
          <w:i w:val="false"/>
          <w:color w:val="000000"/>
          <w:vertAlign w:val="superscript"/>
        </w:rPr>
        <w:t>,</w:t>
      </w:r>
      <w:r>
        <w:rPr>
          <w:rFonts w:ascii="Times New Roman"/>
          <w:b w:val="false"/>
          <w:i w:val="false"/>
          <w:color w:val="000000"/>
          <w:sz w:val="28"/>
        </w:rPr>
        <w:t xml:space="preserve"> = 100 х z/L;</w:t>
      </w:r>
    </w:p>
    <w:p>
      <w:pPr>
        <w:spacing w:after="0"/>
        <w:ind w:left="0"/>
        <w:jc w:val="both"/>
      </w:pPr>
      <w:r>
        <w:rPr>
          <w:rFonts w:ascii="Times New Roman"/>
          <w:b w:val="false"/>
          <w:i w:val="false"/>
          <w:color w:val="000000"/>
          <w:sz w:val="28"/>
        </w:rPr>
        <w:t>
      Z – аялдамалар саны.</w:t>
      </w:r>
    </w:p>
    <w:bookmarkStart w:name="z107" w:id="106"/>
    <w:p>
      <w:pPr>
        <w:spacing w:after="0"/>
        <w:ind w:left="0"/>
        <w:jc w:val="both"/>
      </w:pPr>
      <w:r>
        <w:rPr>
          <w:rFonts w:ascii="Times New Roman"/>
          <w:b w:val="false"/>
          <w:i w:val="false"/>
          <w:color w:val="000000"/>
          <w:sz w:val="28"/>
        </w:rPr>
        <w:t>
      33. Тасымалдаушы тек Қазақстан Республикасының шекараларында ғана жұмсайтын өндірістің негізгі тікелей шығыстары мынадай формула бойынша анықталады:</w:t>
      </w:r>
    </w:p>
    <w:bookmarkEnd w:id="106"/>
    <w:p>
      <w:pPr>
        <w:spacing w:after="0"/>
        <w:ind w:left="0"/>
        <w:jc w:val="both"/>
      </w:pPr>
      <w:r>
        <w:rPr>
          <w:rFonts w:ascii="Times New Roman"/>
          <w:b w:val="false"/>
          <w:i w:val="false"/>
          <w:color w:val="000000"/>
          <w:sz w:val="28"/>
        </w:rPr>
        <w:t>
      RQ</w:t>
      </w:r>
      <w:r>
        <w:rPr>
          <w:rFonts w:ascii="Times New Roman"/>
          <w:b w:val="false"/>
          <w:i w:val="false"/>
          <w:color w:val="000000"/>
          <w:vertAlign w:val="subscript"/>
        </w:rPr>
        <w:t>тікелей =</w:t>
      </w:r>
      <w:r>
        <w:rPr>
          <w:rFonts w:ascii="Times New Roman"/>
          <w:b w:val="false"/>
          <w:i w:val="false"/>
          <w:color w:val="000000"/>
          <w:sz w:val="28"/>
        </w:rPr>
        <w:t xml:space="preserve"> R</w:t>
      </w:r>
      <w:r>
        <w:rPr>
          <w:rFonts w:ascii="Times New Roman"/>
          <w:b w:val="false"/>
          <w:i w:val="false"/>
          <w:color w:val="000000"/>
          <w:vertAlign w:val="subscript"/>
        </w:rPr>
        <w:t xml:space="preserve">анықтама </w:t>
      </w:r>
      <w:r>
        <w:rPr>
          <w:rFonts w:ascii="Times New Roman"/>
          <w:b w:val="false"/>
          <w:i w:val="false"/>
          <w:color w:val="000000"/>
          <w:sz w:val="28"/>
        </w:rPr>
        <w:t>+ R</w:t>
      </w:r>
      <w:r>
        <w:rPr>
          <w:rFonts w:ascii="Times New Roman"/>
          <w:b w:val="false"/>
          <w:i w:val="false"/>
          <w:color w:val="000000"/>
          <w:vertAlign w:val="subscript"/>
        </w:rPr>
        <w:t xml:space="preserve">рұқсат </w:t>
      </w:r>
      <w:r>
        <w:rPr>
          <w:rFonts w:ascii="Times New Roman"/>
          <w:b w:val="false"/>
          <w:i w:val="false"/>
          <w:color w:val="000000"/>
          <w:sz w:val="28"/>
        </w:rPr>
        <w:t>+ R</w:t>
      </w:r>
      <w:r>
        <w:rPr>
          <w:rFonts w:ascii="Times New Roman"/>
          <w:b w:val="false"/>
          <w:i w:val="false"/>
          <w:color w:val="000000"/>
          <w:vertAlign w:val="subscript"/>
        </w:rPr>
        <w:t>отын/су пайд.</w:t>
      </w:r>
    </w:p>
    <w:p>
      <w:pPr>
        <w:spacing w:after="0"/>
        <w:ind w:left="0"/>
        <w:jc w:val="both"/>
      </w:pPr>
      <w:r>
        <w:rPr>
          <w:rFonts w:ascii="Times New Roman"/>
          <w:b w:val="false"/>
          <w:i w:val="false"/>
          <w:color w:val="000000"/>
          <w:sz w:val="28"/>
        </w:rPr>
        <w:t>
      1) Жолаушыларға қызмет көрсету (анықтама-ақпараттық қызметтер құны);</w:t>
      </w:r>
    </w:p>
    <w:p>
      <w:pPr>
        <w:spacing w:after="0"/>
        <w:ind w:left="0"/>
        <w:jc w:val="both"/>
      </w:pPr>
      <w:r>
        <w:rPr>
          <w:rFonts w:ascii="Times New Roman"/>
          <w:b w:val="false"/>
          <w:i w:val="false"/>
          <w:color w:val="000000"/>
          <w:sz w:val="28"/>
        </w:rPr>
        <w:t>
      Базалық көрсеткіштер: жолаушыларды отырғызу және түсіру жүзеге асырылатын поездар, рейстер, станциялар саны.</w:t>
      </w:r>
    </w:p>
    <w:p>
      <w:pPr>
        <w:spacing w:after="0"/>
        <w:ind w:left="0"/>
        <w:jc w:val="both"/>
      </w:pPr>
      <w:r>
        <w:rPr>
          <w:rFonts w:ascii="Times New Roman"/>
          <w:b w:val="false"/>
          <w:i w:val="false"/>
          <w:color w:val="000000"/>
          <w:sz w:val="28"/>
        </w:rPr>
        <w:t>
      Теміржол вокзалдарындағы анықтама-ақпараттық қызметтер бойынша шығындар есебі мынадай формула 2-кезең бойынша анықталады:</w:t>
      </w:r>
    </w:p>
    <w:p>
      <w:pPr>
        <w:spacing w:after="0"/>
        <w:ind w:left="0"/>
        <w:jc w:val="both"/>
      </w:pPr>
      <w:r>
        <w:rPr>
          <w:rFonts w:ascii="Times New Roman"/>
          <w:b w:val="false"/>
          <w:i w:val="false"/>
          <w:color w:val="000000"/>
          <w:sz w:val="28"/>
        </w:rPr>
        <w:t>
      1-кезең: поезд бойынша темір жол вокзалдарындағы анықтама-ақпараттық қызметтер бойынша шығындар есебі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поезд анықтама</w:t>
      </w: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*(2N</w:t>
      </w:r>
      <w:r>
        <w:rPr>
          <w:rFonts w:ascii="Times New Roman"/>
          <w:b w:val="false"/>
          <w:i w:val="false"/>
          <w:color w:val="000000"/>
          <w:vertAlign w:val="subscript"/>
        </w:rPr>
        <w:t>станц</w:t>
      </w:r>
      <w:r>
        <w:rPr>
          <w:rFonts w:ascii="Times New Roman"/>
          <w:b w:val="false"/>
          <w:i w:val="false"/>
          <w:color w:val="000000"/>
          <w:sz w:val="28"/>
        </w:rPr>
        <w:t>*P</w:t>
      </w:r>
      <w:r>
        <w:rPr>
          <w:rFonts w:ascii="Times New Roman"/>
          <w:b w:val="false"/>
          <w:i w:val="false"/>
          <w:color w:val="000000"/>
          <w:vertAlign w:val="subscript"/>
        </w:rPr>
        <w:t>станц</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RQ</w:t>
      </w:r>
      <w:r>
        <w:rPr>
          <w:rFonts w:ascii="Times New Roman"/>
          <w:b w:val="false"/>
          <w:i w:val="false"/>
          <w:color w:val="000000"/>
          <w:vertAlign w:val="subscript"/>
        </w:rPr>
        <w:t>тікелей</w:t>
      </w:r>
      <w:r>
        <w:rPr>
          <w:rFonts w:ascii="Times New Roman"/>
          <w:b w:val="false"/>
          <w:i w:val="false"/>
          <w:color w:val="000000"/>
          <w:sz w:val="28"/>
        </w:rPr>
        <w:t xml:space="preserve"> – тасымалдаушы тек Қазақстан Республикасының шекараларында ғана жұмсайтын өндірістің негізгі тікелей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отын/су пайд.</w:t>
      </w:r>
      <w:r>
        <w:rPr>
          <w:rFonts w:ascii="Times New Roman"/>
          <w:b w:val="false"/>
          <w:i w:val="false"/>
          <w:color w:val="000000"/>
          <w:sz w:val="28"/>
        </w:rPr>
        <w:t xml:space="preserve"> – вагондарды сумен және отынмен жабдықтау шығыстары;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поезд анықтама</w:t>
      </w:r>
      <w:r>
        <w:rPr>
          <w:rFonts w:ascii="Times New Roman"/>
          <w:b w:val="false"/>
          <w:i w:val="false"/>
          <w:color w:val="000000"/>
          <w:sz w:val="28"/>
        </w:rPr>
        <w:t xml:space="preserve"> – поезд бойынша темір жол вокзалдарындағы анықтама-ақпараттық қызмет шығындарының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 xml:space="preserve"> – рейстердің саны;</w:t>
      </w:r>
    </w:p>
    <w:p>
      <w:pPr>
        <w:spacing w:after="0"/>
        <w:ind w:left="0"/>
        <w:jc w:val="both"/>
      </w:pPr>
      <w:r>
        <w:rPr>
          <w:rFonts w:ascii="Times New Roman"/>
          <w:b w:val="false"/>
          <w:i w:val="false"/>
          <w:color w:val="000000"/>
          <w:sz w:val="28"/>
        </w:rPr>
        <w:t>
      2N</w:t>
      </w:r>
      <w:r>
        <w:rPr>
          <w:rFonts w:ascii="Times New Roman"/>
          <w:b w:val="false"/>
          <w:i w:val="false"/>
          <w:color w:val="000000"/>
          <w:vertAlign w:val="subscript"/>
        </w:rPr>
        <w:t>станц</w:t>
      </w:r>
      <w:r>
        <w:rPr>
          <w:rFonts w:ascii="Times New Roman"/>
          <w:b w:val="false"/>
          <w:i w:val="false"/>
          <w:color w:val="000000"/>
          <w:sz w:val="28"/>
        </w:rPr>
        <w:t xml:space="preserve"> – тура және кері үшін жолаушыларды отырғызу және түсіру жүзеге асырылатын станциялар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станц</w:t>
      </w:r>
      <w:r>
        <w:rPr>
          <w:rFonts w:ascii="Times New Roman"/>
          <w:b w:val="false"/>
          <w:i w:val="false"/>
          <w:color w:val="000000"/>
          <w:sz w:val="28"/>
        </w:rPr>
        <w:t xml:space="preserve"> – тиісті станциялар бойынша анықтама-ақпараттық қызметтерді ұсыну жөніндегі тарифі;</w:t>
      </w:r>
    </w:p>
    <w:p>
      <w:pPr>
        <w:spacing w:after="0"/>
        <w:ind w:left="0"/>
        <w:jc w:val="both"/>
      </w:pPr>
      <w:r>
        <w:rPr>
          <w:rFonts w:ascii="Times New Roman"/>
          <w:b w:val="false"/>
          <w:i w:val="false"/>
          <w:color w:val="000000"/>
          <w:sz w:val="28"/>
        </w:rPr>
        <w:t>
      2-кезең: темір жол вокзалдарындағы анықтама-ақпараттық қызмет бойынша шығындарының көлемі, бір вагонға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вагон анықтама</w:t>
      </w:r>
      <w:r>
        <w:rPr>
          <w:rFonts w:ascii="Times New Roman"/>
          <w:b w:val="false"/>
          <w:i w:val="false"/>
          <w:color w:val="000000"/>
          <w:sz w:val="28"/>
        </w:rPr>
        <w:t xml:space="preserve"> = R</w:t>
      </w:r>
      <w:r>
        <w:rPr>
          <w:rFonts w:ascii="Times New Roman"/>
          <w:b w:val="false"/>
          <w:i w:val="false"/>
          <w:color w:val="000000"/>
          <w:vertAlign w:val="subscript"/>
        </w:rPr>
        <w:t>поезд анықтама</w:t>
      </w:r>
      <w:r>
        <w:rPr>
          <w:rFonts w:ascii="Times New Roman"/>
          <w:b w:val="false"/>
          <w:i w:val="false"/>
          <w:color w:val="000000"/>
          <w:sz w:val="28"/>
        </w:rPr>
        <w:t>/ N</w:t>
      </w:r>
      <w:r>
        <w:rPr>
          <w:rFonts w:ascii="Times New Roman"/>
          <w:b w:val="false"/>
          <w:i w:val="false"/>
          <w:color w:val="000000"/>
          <w:vertAlign w:val="subscript"/>
        </w:rPr>
        <w:t>вагон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вагон анықтама </w:t>
      </w:r>
      <w:r>
        <w:rPr>
          <w:rFonts w:ascii="Times New Roman"/>
          <w:b w:val="false"/>
          <w:i w:val="false"/>
          <w:color w:val="000000"/>
          <w:sz w:val="28"/>
        </w:rPr>
        <w:t>– темір жол вокзалдарындағы анықтама-ақпараттық қызметтер бойынша бір вагонға шығындардың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вагон </w:t>
      </w:r>
      <w:r>
        <w:rPr>
          <w:rFonts w:ascii="Times New Roman"/>
          <w:b w:val="false"/>
          <w:i w:val="false"/>
          <w:color w:val="000000"/>
          <w:sz w:val="28"/>
        </w:rPr>
        <w:t>= поездағы вагондар саны;</w:t>
      </w:r>
    </w:p>
    <w:p>
      <w:pPr>
        <w:spacing w:after="0"/>
        <w:ind w:left="0"/>
        <w:jc w:val="both"/>
      </w:pPr>
      <w:r>
        <w:rPr>
          <w:rFonts w:ascii="Times New Roman"/>
          <w:b w:val="false"/>
          <w:i w:val="false"/>
          <w:color w:val="000000"/>
          <w:sz w:val="28"/>
        </w:rPr>
        <w:t>
      2) тасымалмен байланысты өндіріс ғимараттарына, құрылыстарға және жолаушылар шаруашылығының жабдықтарына қызмет көрсету: жалпы пайдаланымдағы вокзал ғимаратына кіруге рұқсат беру қызметтері: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кіруге рұқсат </w:t>
      </w:r>
      <w:r>
        <w:rPr>
          <w:rFonts w:ascii="Times New Roman"/>
          <w:b w:val="false"/>
          <w:i w:val="false"/>
          <w:color w:val="000000"/>
          <w:sz w:val="28"/>
        </w:rPr>
        <w:t>= N</w:t>
      </w:r>
      <w:r>
        <w:rPr>
          <w:rFonts w:ascii="Times New Roman"/>
          <w:b w:val="false"/>
          <w:i w:val="false"/>
          <w:color w:val="000000"/>
          <w:vertAlign w:val="subscript"/>
        </w:rPr>
        <w:t xml:space="preserve">вагон </w:t>
      </w:r>
      <w:r>
        <w:rPr>
          <w:rFonts w:ascii="Times New Roman"/>
          <w:b w:val="false"/>
          <w:i w:val="false"/>
          <w:color w:val="000000"/>
          <w:sz w:val="28"/>
        </w:rPr>
        <w:t>*N</w:t>
      </w:r>
      <w:r>
        <w:rPr>
          <w:rFonts w:ascii="Times New Roman"/>
          <w:b w:val="false"/>
          <w:i w:val="false"/>
          <w:color w:val="000000"/>
          <w:vertAlign w:val="subscript"/>
        </w:rPr>
        <w:t xml:space="preserve">рейс </w:t>
      </w:r>
      <w:r>
        <w:rPr>
          <w:rFonts w:ascii="Times New Roman"/>
          <w:b w:val="false"/>
          <w:i w:val="false"/>
          <w:color w:val="000000"/>
          <w:sz w:val="28"/>
        </w:rPr>
        <w:t>* (2N</w:t>
      </w:r>
      <w:r>
        <w:rPr>
          <w:rFonts w:ascii="Times New Roman"/>
          <w:b w:val="false"/>
          <w:i w:val="false"/>
          <w:color w:val="000000"/>
          <w:vertAlign w:val="subscript"/>
        </w:rPr>
        <w:t>станц</w:t>
      </w:r>
      <w:r>
        <w:rPr>
          <w:rFonts w:ascii="Times New Roman"/>
          <w:b w:val="false"/>
          <w:i w:val="false"/>
          <w:color w:val="000000"/>
          <w:sz w:val="28"/>
        </w:rPr>
        <w:t>*P</w:t>
      </w:r>
      <w:r>
        <w:rPr>
          <w:rFonts w:ascii="Times New Roman"/>
          <w:b w:val="false"/>
          <w:i w:val="false"/>
          <w:color w:val="000000"/>
          <w:vertAlign w:val="subscript"/>
        </w:rPr>
        <w:t>станц</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кіруге рұқсат</w:t>
      </w:r>
      <w:r>
        <w:rPr>
          <w:rFonts w:ascii="Times New Roman"/>
          <w:b w:val="false"/>
          <w:i w:val="false"/>
          <w:color w:val="000000"/>
          <w:sz w:val="28"/>
        </w:rPr>
        <w:t xml:space="preserve"> – жалпы пайдаланымдағы вокзал үй-жайына кіруге рұқсат беру шығындарының көлемі;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 xml:space="preserve"> – рейстер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xml:space="preserve"> – құрамдағы вагондар саны;</w:t>
      </w:r>
    </w:p>
    <w:p>
      <w:pPr>
        <w:spacing w:after="0"/>
        <w:ind w:left="0"/>
        <w:jc w:val="both"/>
      </w:pPr>
      <w:r>
        <w:rPr>
          <w:rFonts w:ascii="Times New Roman"/>
          <w:b w:val="false"/>
          <w:i w:val="false"/>
          <w:color w:val="000000"/>
          <w:sz w:val="28"/>
        </w:rPr>
        <w:t>
      2N</w:t>
      </w:r>
      <w:r>
        <w:rPr>
          <w:rFonts w:ascii="Times New Roman"/>
          <w:b w:val="false"/>
          <w:i w:val="false"/>
          <w:color w:val="000000"/>
          <w:vertAlign w:val="subscript"/>
        </w:rPr>
        <w:t>станц</w:t>
      </w:r>
      <w:r>
        <w:rPr>
          <w:rFonts w:ascii="Times New Roman"/>
          <w:b w:val="false"/>
          <w:i w:val="false"/>
          <w:color w:val="000000"/>
          <w:sz w:val="28"/>
        </w:rPr>
        <w:t xml:space="preserve"> – тура және кері үшін жолаушыларды отырғызу және түсіру жүзеге асырылатын станциялар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станц</w:t>
      </w:r>
      <w:r>
        <w:rPr>
          <w:rFonts w:ascii="Times New Roman"/>
          <w:b w:val="false"/>
          <w:i w:val="false"/>
          <w:color w:val="000000"/>
          <w:sz w:val="28"/>
        </w:rPr>
        <w:t xml:space="preserve"> – тиісті станциялар бойынша жалпы пайдаланымдағы вокзал үй-жайына кіруге рұқсат беру тарифі.</w:t>
      </w:r>
    </w:p>
    <w:p>
      <w:pPr>
        <w:spacing w:after="0"/>
        <w:ind w:left="0"/>
        <w:jc w:val="both"/>
      </w:pPr>
      <w:r>
        <w:rPr>
          <w:rFonts w:ascii="Times New Roman"/>
          <w:b w:val="false"/>
          <w:i w:val="false"/>
          <w:color w:val="000000"/>
          <w:sz w:val="28"/>
        </w:rPr>
        <w:t>
      3) Жолаушылар вагондарын сумен және отынмен жабдықтау.</w:t>
      </w:r>
    </w:p>
    <w:p>
      <w:pPr>
        <w:spacing w:after="0"/>
        <w:ind w:left="0"/>
        <w:jc w:val="both"/>
      </w:pPr>
      <w:r>
        <w:rPr>
          <w:rFonts w:ascii="Times New Roman"/>
          <w:b w:val="false"/>
          <w:i w:val="false"/>
          <w:color w:val="000000"/>
          <w:sz w:val="28"/>
        </w:rPr>
        <w:t>
      Сумен жабдықтау бойынша шығындар мынадай формула бойынша есептеледі:</w:t>
      </w:r>
    </w:p>
    <w:p>
      <w:pPr>
        <w:spacing w:after="0"/>
        <w:ind w:left="0"/>
        <w:jc w:val="both"/>
      </w:pPr>
      <w:r>
        <w:rPr>
          <w:rFonts w:ascii="Times New Roman"/>
          <w:b w:val="false"/>
          <w:i w:val="false"/>
          <w:color w:val="000000"/>
          <w:sz w:val="28"/>
        </w:rPr>
        <w:t>
      Құрастыру пунктінде:</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құрыст.сумен жабд.</w:t>
      </w:r>
      <w:r>
        <w:rPr>
          <w:rFonts w:ascii="Times New Roman"/>
          <w:b w:val="false"/>
          <w:i w:val="false"/>
          <w:color w:val="000000"/>
          <w:sz w:val="28"/>
        </w:rPr>
        <w:t>=(N</w:t>
      </w:r>
      <w:r>
        <w:rPr>
          <w:rFonts w:ascii="Times New Roman"/>
          <w:b w:val="false"/>
          <w:i w:val="false"/>
          <w:color w:val="000000"/>
          <w:vertAlign w:val="subscript"/>
        </w:rPr>
        <w:t xml:space="preserve">ваг. </w:t>
      </w:r>
      <w:r>
        <w:rPr>
          <w:rFonts w:ascii="Times New Roman"/>
          <w:b w:val="false"/>
          <w:i w:val="false"/>
          <w:color w:val="000000"/>
          <w:sz w:val="28"/>
        </w:rPr>
        <w:t>* N</w:t>
      </w:r>
      <w:r>
        <w:rPr>
          <w:rFonts w:ascii="Times New Roman"/>
          <w:b w:val="false"/>
          <w:i w:val="false"/>
          <w:color w:val="000000"/>
          <w:vertAlign w:val="subscript"/>
        </w:rPr>
        <w:t xml:space="preserve">рейс </w:t>
      </w:r>
      <w:r>
        <w:rPr>
          <w:rFonts w:ascii="Times New Roman"/>
          <w:b w:val="false"/>
          <w:i w:val="false"/>
          <w:color w:val="000000"/>
          <w:sz w:val="28"/>
        </w:rPr>
        <w:t>+ V</w:t>
      </w:r>
      <w:r>
        <w:rPr>
          <w:rFonts w:ascii="Times New Roman"/>
          <w:b w:val="false"/>
          <w:i w:val="false"/>
          <w:color w:val="000000"/>
          <w:vertAlign w:val="subscript"/>
        </w:rPr>
        <w:t>жөндеу)</w:t>
      </w:r>
      <w:r>
        <w:rPr>
          <w:rFonts w:ascii="Times New Roman"/>
          <w:b w:val="false"/>
          <w:i w:val="false"/>
          <w:color w:val="000000"/>
          <w:sz w:val="28"/>
        </w:rPr>
        <w:t xml:space="preserve"> * P</w:t>
      </w:r>
      <w:r>
        <w:rPr>
          <w:rFonts w:ascii="Times New Roman"/>
          <w:b w:val="false"/>
          <w:i w:val="false"/>
          <w:color w:val="000000"/>
          <w:vertAlign w:val="subscript"/>
        </w:rPr>
        <w:t>құраст.сумен жабд.</w:t>
      </w:r>
    </w:p>
    <w:p>
      <w:pPr>
        <w:spacing w:after="0"/>
        <w:ind w:left="0"/>
        <w:jc w:val="both"/>
      </w:pPr>
      <w:r>
        <w:rPr>
          <w:rFonts w:ascii="Times New Roman"/>
          <w:b w:val="false"/>
          <w:i w:val="false"/>
          <w:color w:val="000000"/>
          <w:sz w:val="28"/>
        </w:rPr>
        <w:t>
      Ұқсас формула айналым пункттерінде сумен жабдықтау шығындарын есептеу үшін де қолданылады.</w:t>
      </w:r>
    </w:p>
    <w:p>
      <w:pPr>
        <w:spacing w:after="0"/>
        <w:ind w:left="0"/>
        <w:jc w:val="both"/>
      </w:pPr>
      <w:r>
        <w:rPr>
          <w:rFonts w:ascii="Times New Roman"/>
          <w:b w:val="false"/>
          <w:i w:val="false"/>
          <w:color w:val="000000"/>
          <w:sz w:val="28"/>
        </w:rPr>
        <w:t>
      Жол жүру барысында: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жол жүру барыс. жабд.</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xml:space="preserve"> * N</w:t>
      </w:r>
      <w:r>
        <w:rPr>
          <w:rFonts w:ascii="Times New Roman"/>
          <w:b w:val="false"/>
          <w:i w:val="false"/>
          <w:color w:val="000000"/>
          <w:vertAlign w:val="subscript"/>
        </w:rPr>
        <w:t>станцэв</w:t>
      </w:r>
      <w:r>
        <w:rPr>
          <w:rFonts w:ascii="Times New Roman"/>
          <w:b w:val="false"/>
          <w:i w:val="false"/>
          <w:color w:val="000000"/>
          <w:sz w:val="28"/>
        </w:rPr>
        <w:t>* N</w:t>
      </w:r>
      <w:r>
        <w:rPr>
          <w:rFonts w:ascii="Times New Roman"/>
          <w:b w:val="false"/>
          <w:i w:val="false"/>
          <w:color w:val="000000"/>
          <w:vertAlign w:val="subscript"/>
        </w:rPr>
        <w:t>рейс</w:t>
      </w:r>
      <w:r>
        <w:rPr>
          <w:rFonts w:ascii="Times New Roman"/>
          <w:b w:val="false"/>
          <w:i w:val="false"/>
          <w:color w:val="000000"/>
          <w:sz w:val="28"/>
        </w:rPr>
        <w:t xml:space="preserve">*2* </w:t>
      </w:r>
      <w:r>
        <w:rPr>
          <w:rFonts w:ascii="Times New Roman"/>
          <w:b w:val="false"/>
          <w:i w:val="false"/>
          <w:color w:val="000000"/>
          <w:vertAlign w:val="subscript"/>
        </w:rPr>
        <w:t>Pжол жүру барыс. сумен жабд.</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жөндеу</w:t>
      </w:r>
      <w:r>
        <w:rPr>
          <w:rFonts w:ascii="Times New Roman"/>
          <w:b w:val="false"/>
          <w:i w:val="false"/>
          <w:color w:val="000000"/>
          <w:sz w:val="28"/>
        </w:rPr>
        <w:t xml:space="preserve"> – күрделі, деполық жөңдеуге, ТО-2 және ТО-3 жөнелтілетін вагондар саны;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станцэв</w:t>
      </w:r>
      <w:r>
        <w:rPr>
          <w:rFonts w:ascii="Times New Roman"/>
          <w:b w:val="false"/>
          <w:i w:val="false"/>
          <w:color w:val="000000"/>
          <w:sz w:val="28"/>
        </w:rPr>
        <w:t xml:space="preserve"> – жол жүру барысында сумен жабдықтау жүзеге асырылатын станциялар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сумен жабд.</w:t>
      </w:r>
      <w:r>
        <w:rPr>
          <w:rFonts w:ascii="Times New Roman"/>
          <w:b w:val="false"/>
          <w:i w:val="false"/>
          <w:color w:val="000000"/>
          <w:sz w:val="28"/>
        </w:rPr>
        <w:t xml:space="preserve"> – осы Әдістеменің 37-тармағымен орнатылған тәртіпте анықталатын тиісті (жолда және құрастыру, айналым пункттерінде) жабдықтау түрі және тиісті станция қызметтеріне арналған тариф, теңге.</w:t>
      </w:r>
    </w:p>
    <w:p>
      <w:pPr>
        <w:spacing w:after="0"/>
        <w:ind w:left="0"/>
        <w:jc w:val="both"/>
      </w:pPr>
      <w:r>
        <w:rPr>
          <w:rFonts w:ascii="Times New Roman"/>
          <w:b w:val="false"/>
          <w:i w:val="false"/>
          <w:color w:val="000000"/>
          <w:sz w:val="28"/>
        </w:rPr>
        <w:t>
      Қатты отынмен жабдықтау шығындары мынадай формула бойынша есептеледі:</w:t>
      </w:r>
    </w:p>
    <w:p>
      <w:pPr>
        <w:spacing w:after="0"/>
        <w:ind w:left="0"/>
        <w:jc w:val="both"/>
      </w:pPr>
      <w:r>
        <w:rPr>
          <w:rFonts w:ascii="Times New Roman"/>
          <w:b w:val="false"/>
          <w:i w:val="false"/>
          <w:color w:val="000000"/>
          <w:sz w:val="28"/>
        </w:rPr>
        <w:t>
      Құрастыру пункттерінде: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құрастыру отын.жабд.</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w:t>
      </w:r>
      <w:r>
        <w:rPr>
          <w:rFonts w:ascii="Times New Roman"/>
          <w:b w:val="false"/>
          <w:i w:val="false"/>
          <w:color w:val="000000"/>
          <w:vertAlign w:val="subscript"/>
        </w:rPr>
        <w:t>Nқысқы рейс</w:t>
      </w:r>
      <w:r>
        <w:rPr>
          <w:rFonts w:ascii="Times New Roman"/>
          <w:b w:val="false"/>
          <w:i w:val="false"/>
          <w:color w:val="000000"/>
          <w:sz w:val="28"/>
        </w:rPr>
        <w:t xml:space="preserve">+ </w:t>
      </w:r>
      <w:r>
        <w:rPr>
          <w:rFonts w:ascii="Times New Roman"/>
          <w:b w:val="false"/>
          <w:i w:val="false"/>
          <w:color w:val="000000"/>
          <w:vertAlign w:val="subscript"/>
        </w:rPr>
        <w:t>Vқысқы жөндеу</w:t>
      </w:r>
      <w:r>
        <w:rPr>
          <w:rFonts w:ascii="Times New Roman"/>
          <w:b w:val="false"/>
          <w:i w:val="false"/>
          <w:color w:val="000000"/>
          <w:sz w:val="28"/>
        </w:rPr>
        <w:t>)*P</w:t>
      </w:r>
      <w:r>
        <w:rPr>
          <w:rFonts w:ascii="Times New Roman"/>
          <w:b w:val="false"/>
          <w:i w:val="false"/>
          <w:color w:val="000000"/>
          <w:vertAlign w:val="subscript"/>
        </w:rPr>
        <w:t xml:space="preserve"> құраст.отынмен жабд.</w:t>
      </w:r>
    </w:p>
    <w:p>
      <w:pPr>
        <w:spacing w:after="0"/>
        <w:ind w:left="0"/>
        <w:jc w:val="both"/>
      </w:pPr>
      <w:r>
        <w:rPr>
          <w:rFonts w:ascii="Times New Roman"/>
          <w:b w:val="false"/>
          <w:i w:val="false"/>
          <w:color w:val="000000"/>
          <w:sz w:val="28"/>
        </w:rPr>
        <w:t>
      Ұқсас формула айналым пункттерінде қатты отынмен жабдықтау шығындарын есептеу үшін де қолданылады.</w:t>
      </w:r>
    </w:p>
    <w:p>
      <w:pPr>
        <w:spacing w:after="0"/>
        <w:ind w:left="0"/>
        <w:jc w:val="both"/>
      </w:pPr>
      <w:r>
        <w:rPr>
          <w:rFonts w:ascii="Times New Roman"/>
          <w:b w:val="false"/>
          <w:i w:val="false"/>
          <w:color w:val="000000"/>
          <w:sz w:val="28"/>
        </w:rPr>
        <w:t>
      Жол жүру барысында: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 жол жүру барыс. отын.жабд.</w:t>
      </w:r>
      <w:r>
        <w:rPr>
          <w:rFonts w:ascii="Times New Roman"/>
          <w:b w:val="false"/>
          <w:i w:val="false"/>
          <w:color w:val="000000"/>
          <w:sz w:val="28"/>
        </w:rPr>
        <w:t>= N</w:t>
      </w:r>
      <w:r>
        <w:rPr>
          <w:rFonts w:ascii="Times New Roman"/>
          <w:b w:val="false"/>
          <w:i w:val="false"/>
          <w:color w:val="000000"/>
          <w:vertAlign w:val="subscript"/>
        </w:rPr>
        <w:t>ваг.</w:t>
      </w:r>
      <w:r>
        <w:rPr>
          <w:rFonts w:ascii="Times New Roman"/>
          <w:b w:val="false"/>
          <w:i w:val="false"/>
          <w:color w:val="000000"/>
          <w:sz w:val="28"/>
        </w:rPr>
        <w:t xml:space="preserve"> * N</w:t>
      </w:r>
      <w:r>
        <w:rPr>
          <w:rFonts w:ascii="Times New Roman"/>
          <w:b w:val="false"/>
          <w:i w:val="false"/>
          <w:color w:val="000000"/>
          <w:vertAlign w:val="subscript"/>
        </w:rPr>
        <w:t>станцэт</w:t>
      </w:r>
      <w:r>
        <w:rPr>
          <w:rFonts w:ascii="Times New Roman"/>
          <w:b w:val="false"/>
          <w:i w:val="false"/>
          <w:color w:val="000000"/>
          <w:sz w:val="28"/>
        </w:rPr>
        <w:t xml:space="preserve">* </w:t>
      </w:r>
      <w:r>
        <w:rPr>
          <w:rFonts w:ascii="Times New Roman"/>
          <w:b w:val="false"/>
          <w:i w:val="false"/>
          <w:color w:val="000000"/>
          <w:vertAlign w:val="subscript"/>
        </w:rPr>
        <w:t>Nқысқы рейс</w:t>
      </w:r>
      <w:r>
        <w:rPr>
          <w:rFonts w:ascii="Times New Roman"/>
          <w:b w:val="false"/>
          <w:i w:val="false"/>
          <w:color w:val="000000"/>
          <w:sz w:val="28"/>
        </w:rPr>
        <w:t xml:space="preserve">*2* P </w:t>
      </w:r>
      <w:r>
        <w:rPr>
          <w:rFonts w:ascii="Times New Roman"/>
          <w:b w:val="false"/>
          <w:i w:val="false"/>
          <w:color w:val="000000"/>
          <w:vertAlign w:val="subscript"/>
        </w:rPr>
        <w:t>жол жүру барыс. отын.жабд.</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Vқысқы жөндеу – қысқы мерзімде (7 ай) күрделі, деполық жөңдеуге, ТО-2 және ТО-3 жөнелтілетін вагондар саны;</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қысқы рейс</w:t>
      </w:r>
      <w:r>
        <w:rPr>
          <w:rFonts w:ascii="Times New Roman"/>
          <w:b w:val="false"/>
          <w:i w:val="false"/>
          <w:color w:val="000000"/>
          <w:sz w:val="28"/>
        </w:rPr>
        <w:t xml:space="preserve"> – қысқы уақыттағы рейстер саны (7 ай);</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станцэт</w:t>
      </w:r>
      <w:r>
        <w:rPr>
          <w:rFonts w:ascii="Times New Roman"/>
          <w:b w:val="false"/>
          <w:i w:val="false"/>
          <w:color w:val="000000"/>
          <w:sz w:val="28"/>
        </w:rPr>
        <w:t xml:space="preserve"> – қатты отынмен, оның ішінде айналым пункттерінде жабдықтау жүзеге асырылатын станциялар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отын.жабд.</w:t>
      </w:r>
      <w:r>
        <w:rPr>
          <w:rFonts w:ascii="Times New Roman"/>
          <w:b w:val="false"/>
          <w:i w:val="false"/>
          <w:color w:val="000000"/>
          <w:sz w:val="28"/>
        </w:rPr>
        <w:t xml:space="preserve"> – осы Әдістеменің 37-тармағымен орнатылған тәртіпте анықталатын жабдықтаудың тиісті түрі және тиісті станция бойынша қатты отынмен жабдықтау қызметтеріне арналған тариф (жолда және құрастыру, айналым пункттерінде).</w:t>
      </w:r>
    </w:p>
    <w:p>
      <w:pPr>
        <w:spacing w:after="0"/>
        <w:ind w:left="0"/>
        <w:jc w:val="both"/>
      </w:pPr>
      <w:r>
        <w:rPr>
          <w:rFonts w:ascii="Times New Roman"/>
          <w:b w:val="false"/>
          <w:i w:val="false"/>
          <w:color w:val="000000"/>
          <w:sz w:val="28"/>
        </w:rPr>
        <w:t>
      Дизель отынымен жабдықтау шығындары вагонның құрамында дизель-генераторы бар болғанда Зауыт-жасаушының жолаушылар вагондарын пайдалану және оларға қызмет көрсету жөніндегі нұсқаулыққа (бұдан әрі – Нұсқаулық) сәйкес мынадай формула бойынша есептеледі:</w:t>
      </w:r>
    </w:p>
    <w:p>
      <w:pPr>
        <w:spacing w:after="0"/>
        <w:ind w:left="0"/>
        <w:jc w:val="both"/>
      </w:pPr>
      <w:r>
        <w:rPr>
          <w:rFonts w:ascii="Times New Roman"/>
          <w:b w:val="false"/>
          <w:i w:val="false"/>
          <w:color w:val="000000"/>
          <w:sz w:val="28"/>
        </w:rPr>
        <w:t>
      Дизель отынымен жабдықтау шығындарының есебі 2 кезеңде есептеледі:</w:t>
      </w:r>
    </w:p>
    <w:p>
      <w:pPr>
        <w:spacing w:after="0"/>
        <w:ind w:left="0"/>
        <w:jc w:val="both"/>
      </w:pPr>
      <w:r>
        <w:rPr>
          <w:rFonts w:ascii="Times New Roman"/>
          <w:b w:val="false"/>
          <w:i w:val="false"/>
          <w:color w:val="000000"/>
          <w:sz w:val="28"/>
        </w:rPr>
        <w:t>
      1-кезең: поезға арналған дизель отынымен жабдықтау шығындарының есебі мынадай формула бойынша есептеледі: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поезд.диз.отын.жабд.</w:t>
      </w:r>
      <w:r>
        <w:rPr>
          <w:rFonts w:ascii="Times New Roman"/>
          <w:b w:val="false"/>
          <w:i w:val="false"/>
          <w:color w:val="000000"/>
          <w:sz w:val="28"/>
        </w:rPr>
        <w:t xml:space="preserve">=(n </w:t>
      </w:r>
      <w:r>
        <w:rPr>
          <w:rFonts w:ascii="Times New Roman"/>
          <w:b w:val="false"/>
          <w:i w:val="false"/>
          <w:color w:val="000000"/>
          <w:vertAlign w:val="subscript"/>
        </w:rPr>
        <w:t>жол.диз.отын.</w:t>
      </w:r>
      <w:r>
        <w:rPr>
          <w:rFonts w:ascii="Times New Roman"/>
          <w:b w:val="false"/>
          <w:i w:val="false"/>
          <w:color w:val="000000"/>
          <w:sz w:val="28"/>
        </w:rPr>
        <w:t xml:space="preserve">*t </w:t>
      </w:r>
      <w:r>
        <w:rPr>
          <w:rFonts w:ascii="Times New Roman"/>
          <w:b w:val="false"/>
          <w:i w:val="false"/>
          <w:color w:val="000000"/>
          <w:vertAlign w:val="subscript"/>
        </w:rPr>
        <w:t>жоль</w:t>
      </w:r>
      <w:r>
        <w:rPr>
          <w:rFonts w:ascii="Times New Roman"/>
          <w:b w:val="false"/>
          <w:i w:val="false"/>
          <w:color w:val="000000"/>
          <w:sz w:val="28"/>
        </w:rPr>
        <w:t xml:space="preserve"> +n </w:t>
      </w:r>
      <w:r>
        <w:rPr>
          <w:rFonts w:ascii="Times New Roman"/>
          <w:b w:val="false"/>
          <w:i w:val="false"/>
          <w:color w:val="000000"/>
          <w:vertAlign w:val="subscript"/>
        </w:rPr>
        <w:t>диз.топ.тұрып қалуы</w:t>
      </w:r>
      <w:r>
        <w:rPr>
          <w:rFonts w:ascii="Times New Roman"/>
          <w:b w:val="false"/>
          <w:i w:val="false"/>
          <w:color w:val="000000"/>
          <w:sz w:val="28"/>
        </w:rPr>
        <w:t>*t</w:t>
      </w:r>
      <w:r>
        <w:rPr>
          <w:rFonts w:ascii="Times New Roman"/>
          <w:b w:val="false"/>
          <w:i w:val="false"/>
          <w:color w:val="000000"/>
          <w:vertAlign w:val="subscript"/>
        </w:rPr>
        <w:t>тұрып қалу</w:t>
      </w:r>
      <w:r>
        <w:rPr>
          <w:rFonts w:ascii="Times New Roman"/>
          <w:b w:val="false"/>
          <w:i w:val="false"/>
          <w:color w:val="000000"/>
          <w:sz w:val="28"/>
        </w:rPr>
        <w:t>)*N</w:t>
      </w:r>
      <w:r>
        <w:rPr>
          <w:rFonts w:ascii="Times New Roman"/>
          <w:b w:val="false"/>
          <w:i w:val="false"/>
          <w:color w:val="000000"/>
          <w:vertAlign w:val="subscript"/>
        </w:rPr>
        <w:t>рейс</w:t>
      </w:r>
      <w:r>
        <w:rPr>
          <w:rFonts w:ascii="Times New Roman"/>
          <w:b w:val="false"/>
          <w:i w:val="false"/>
          <w:color w:val="000000"/>
          <w:sz w:val="28"/>
        </w:rPr>
        <w:t>* P</w:t>
      </w:r>
      <w:r>
        <w:rPr>
          <w:rFonts w:ascii="Times New Roman"/>
          <w:b w:val="false"/>
          <w:i w:val="false"/>
          <w:color w:val="000000"/>
          <w:vertAlign w:val="subscript"/>
        </w:rPr>
        <w:t>диз.отын.жабд.</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поезд.дизотын.жабд. </w:t>
      </w:r>
      <w:r>
        <w:rPr>
          <w:rFonts w:ascii="Times New Roman"/>
          <w:b w:val="false"/>
          <w:i w:val="false"/>
          <w:color w:val="000000"/>
          <w:sz w:val="28"/>
        </w:rPr>
        <w:t>– поезға арналған дизель отынымен жабдықтау шығындары;</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.диз.отын жол</w:t>
      </w:r>
      <w:r>
        <w:rPr>
          <w:rFonts w:ascii="Times New Roman"/>
          <w:b w:val="false"/>
          <w:i w:val="false"/>
          <w:color w:val="000000"/>
          <w:sz w:val="28"/>
        </w:rPr>
        <w:t xml:space="preserve"> – нұсқаулыққа сәйкес жол жүру барысында 1 сағатта жұмсалатын отын шығындарының нормасы;</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жоль</w:t>
      </w:r>
      <w:r>
        <w:rPr>
          <w:rFonts w:ascii="Times New Roman"/>
          <w:b w:val="false"/>
          <w:i w:val="false"/>
          <w:color w:val="000000"/>
          <w:sz w:val="28"/>
        </w:rPr>
        <w:t xml:space="preserve"> – жол жүруге кеткен уақыт;</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аялд.диз.отын </w:t>
      </w:r>
      <w:r>
        <w:rPr>
          <w:rFonts w:ascii="Times New Roman"/>
          <w:b w:val="false"/>
          <w:i w:val="false"/>
          <w:color w:val="000000"/>
          <w:sz w:val="28"/>
        </w:rPr>
        <w:t>– нұсқаулыққа сәйкес 1 сағат үшін поездың тұрақтау пунктінде жұмсалатын шығындарының литр нормасы;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тұрып қалу</w:t>
      </w:r>
      <w:r>
        <w:rPr>
          <w:rFonts w:ascii="Times New Roman"/>
          <w:b w:val="false"/>
          <w:i w:val="false"/>
          <w:color w:val="000000"/>
          <w:sz w:val="28"/>
        </w:rPr>
        <w:t xml:space="preserve"> – тоқтап тұру уақыты;</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поезд.дизотын.жабд.</w:t>
      </w:r>
      <w:r>
        <w:rPr>
          <w:rFonts w:ascii="Times New Roman"/>
          <w:b w:val="false"/>
          <w:i w:val="false"/>
          <w:color w:val="000000"/>
          <w:sz w:val="28"/>
        </w:rPr>
        <w:t xml:space="preserve"> – осы Әдістеменің 37-тармағымен орнатылған тәртіпте анықталатын 1 тонна дизель отынымен жабдықтау бағасы, теңге.</w:t>
      </w:r>
    </w:p>
    <w:p>
      <w:pPr>
        <w:spacing w:after="0"/>
        <w:ind w:left="0"/>
        <w:jc w:val="both"/>
      </w:pPr>
      <w:r>
        <w:rPr>
          <w:rFonts w:ascii="Times New Roman"/>
          <w:b w:val="false"/>
          <w:i w:val="false"/>
          <w:color w:val="000000"/>
          <w:sz w:val="28"/>
        </w:rPr>
        <w:t>
      2-кезең: вагонға арналған дизель отынымен жабдықтау шығындарының есебі мынадай формула бойынша есептеледі:</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вагондизотын.жабд.</w:t>
      </w:r>
      <w:r>
        <w:rPr>
          <w:rFonts w:ascii="Times New Roman"/>
          <w:b w:val="false"/>
          <w:i w:val="false"/>
          <w:color w:val="000000"/>
          <w:sz w:val="28"/>
        </w:rPr>
        <w:t xml:space="preserve"> = R </w:t>
      </w:r>
      <w:r>
        <w:rPr>
          <w:rFonts w:ascii="Times New Roman"/>
          <w:b w:val="false"/>
          <w:i w:val="false"/>
          <w:color w:val="000000"/>
          <w:vertAlign w:val="subscript"/>
        </w:rPr>
        <w:t>поезд.дизотын.жабд.</w:t>
      </w:r>
      <w:r>
        <w:rPr>
          <w:rFonts w:ascii="Times New Roman"/>
          <w:b w:val="false"/>
          <w:i w:val="false"/>
          <w:color w:val="000000"/>
          <w:sz w:val="28"/>
        </w:rPr>
        <w:t xml:space="preserve"> / VQ</w:t>
      </w:r>
      <w:r>
        <w:rPr>
          <w:rFonts w:ascii="Times New Roman"/>
          <w:b w:val="false"/>
          <w:i w:val="false"/>
          <w:color w:val="000000"/>
          <w:vertAlign w:val="subscript"/>
        </w:rPr>
        <w:t xml:space="preserve"> поезд ваг-км.</w:t>
      </w:r>
      <w:r>
        <w:rPr>
          <w:rFonts w:ascii="Times New Roman"/>
          <w:b w:val="false"/>
          <w:i w:val="false"/>
          <w:color w:val="000000"/>
          <w:sz w:val="28"/>
        </w:rPr>
        <w:t xml:space="preserve"> * VQ</w:t>
      </w:r>
      <w:r>
        <w:rPr>
          <w:rFonts w:ascii="Times New Roman"/>
          <w:b w:val="false"/>
          <w:i w:val="false"/>
          <w:color w:val="000000"/>
          <w:vertAlign w:val="subscript"/>
        </w:rPr>
        <w:t xml:space="preserve"> тип ваг-км.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R </w:t>
      </w:r>
      <w:r>
        <w:rPr>
          <w:rFonts w:ascii="Times New Roman"/>
          <w:b w:val="false"/>
          <w:i w:val="false"/>
          <w:color w:val="000000"/>
          <w:vertAlign w:val="subscript"/>
        </w:rPr>
        <w:t xml:space="preserve">вагондизель отын </w:t>
      </w:r>
      <w:r>
        <w:rPr>
          <w:rFonts w:ascii="Times New Roman"/>
          <w:b w:val="false"/>
          <w:i w:val="false"/>
          <w:color w:val="000000"/>
          <w:sz w:val="28"/>
        </w:rPr>
        <w:t>– бір вагонға арналған дизель отынымен жабдықтау бойынша шығындарының көлемі;</w:t>
      </w:r>
    </w:p>
    <w:p>
      <w:pPr>
        <w:spacing w:after="0"/>
        <w:ind w:left="0"/>
        <w:jc w:val="both"/>
      </w:pPr>
      <w:r>
        <w:rPr>
          <w:rFonts w:ascii="Times New Roman"/>
          <w:b w:val="false"/>
          <w:i w:val="false"/>
          <w:color w:val="000000"/>
          <w:sz w:val="28"/>
        </w:rPr>
        <w:t>
      VQ</w:t>
      </w:r>
      <w:r>
        <w:rPr>
          <w:rFonts w:ascii="Times New Roman"/>
          <w:b w:val="false"/>
          <w:i w:val="false"/>
          <w:color w:val="000000"/>
          <w:vertAlign w:val="subscript"/>
        </w:rPr>
        <w:t xml:space="preserve"> поезд ваг-км.</w:t>
      </w:r>
      <w:r>
        <w:rPr>
          <w:rFonts w:ascii="Times New Roman"/>
          <w:b w:val="false"/>
          <w:i w:val="false"/>
          <w:color w:val="000000"/>
          <w:sz w:val="28"/>
        </w:rPr>
        <w:t xml:space="preserve"> – ҚР аумағы бойынша поездың жүрген жолы, ваг/км. </w:t>
      </w:r>
    </w:p>
    <w:p>
      <w:pPr>
        <w:spacing w:after="0"/>
        <w:ind w:left="0"/>
        <w:jc w:val="both"/>
      </w:pPr>
      <w:r>
        <w:rPr>
          <w:rFonts w:ascii="Times New Roman"/>
          <w:b w:val="false"/>
          <w:i w:val="false"/>
          <w:color w:val="000000"/>
          <w:sz w:val="28"/>
        </w:rPr>
        <w:t>
      VQ</w:t>
      </w:r>
      <w:r>
        <w:rPr>
          <w:rFonts w:ascii="Times New Roman"/>
          <w:b w:val="false"/>
          <w:i w:val="false"/>
          <w:color w:val="000000"/>
          <w:vertAlign w:val="subscript"/>
        </w:rPr>
        <w:t xml:space="preserve"> ваг-км.тип</w:t>
      </w:r>
      <w:r>
        <w:rPr>
          <w:rFonts w:ascii="Times New Roman"/>
          <w:b w:val="false"/>
          <w:i w:val="false"/>
          <w:color w:val="000000"/>
          <w:sz w:val="28"/>
        </w:rPr>
        <w:t xml:space="preserve"> – ҚР аумағы бойынша поезд құрамында қатынайтын вагондар тобы мен тиісті типі бойынша жүрген жолы, ваг/км.</w:t>
      </w:r>
    </w:p>
    <w:bookmarkStart w:name="z108" w:id="107"/>
    <w:p>
      <w:pPr>
        <w:spacing w:after="0"/>
        <w:ind w:left="0"/>
        <w:jc w:val="both"/>
      </w:pPr>
      <w:r>
        <w:rPr>
          <w:rFonts w:ascii="Times New Roman"/>
          <w:b w:val="false"/>
          <w:i w:val="false"/>
          <w:color w:val="000000"/>
          <w:sz w:val="28"/>
        </w:rPr>
        <w:t>
      34. Жол жүру құжаттарының (билет) бланктерін пайдалану шығындары бойынша Қазақстан Республикасының шекарасы шегінде жоспарланатын жолаушылар тасымалы көлемін бір бланктің құнына көбейту арқылы жүргізіледі.</w:t>
      </w:r>
    </w:p>
    <w:bookmarkEnd w:id="107"/>
    <w:bookmarkStart w:name="z109" w:id="108"/>
    <w:p>
      <w:pPr>
        <w:spacing w:after="0"/>
        <w:ind w:left="0"/>
        <w:jc w:val="left"/>
      </w:pPr>
      <w:r>
        <w:rPr>
          <w:rFonts w:ascii="Times New Roman"/>
          <w:b/>
          <w:i w:val="false"/>
          <w:color w:val="000000"/>
        </w:rPr>
        <w:t xml:space="preserve"> 3-параграф. Кезең шығыстарының есебі</w:t>
      </w:r>
    </w:p>
    <w:bookmarkEnd w:id="108"/>
    <w:bookmarkStart w:name="z110" w:id="109"/>
    <w:p>
      <w:pPr>
        <w:spacing w:after="0"/>
        <w:ind w:left="0"/>
        <w:jc w:val="both"/>
      </w:pPr>
      <w:r>
        <w:rPr>
          <w:rFonts w:ascii="Times New Roman"/>
          <w:b w:val="false"/>
          <w:i w:val="false"/>
          <w:color w:val="000000"/>
          <w:sz w:val="28"/>
        </w:rPr>
        <w:t>
      35. Кезең шығыстары, оның ішінде өнімнің бірлігіне (вагондар үлгісі бөлігіндегі) үстеме шығындарын жоспарланатын еңбекті өтеу қорының (жолсеріктер мен поез бастықтары) 75% ретінде айқындалады.</w:t>
      </w:r>
    </w:p>
    <w:bookmarkEnd w:id="109"/>
    <w:p>
      <w:pPr>
        <w:spacing w:after="0"/>
        <w:ind w:left="0"/>
        <w:jc w:val="both"/>
      </w:pPr>
      <w:r>
        <w:rPr>
          <w:rFonts w:ascii="Times New Roman"/>
          <w:b w:val="false"/>
          <w:i w:val="false"/>
          <w:color w:val="000000"/>
          <w:sz w:val="28"/>
        </w:rPr>
        <w:t>
      Жол жүру құжаттарын (билеттерін) сатуды ұйымдастыру шығыстары мынадай формула бойынша есептеледі:</w:t>
      </w:r>
    </w:p>
    <w:p>
      <w:pPr>
        <w:spacing w:after="0"/>
        <w:ind w:left="0"/>
        <w:jc w:val="both"/>
      </w:pPr>
      <w:r>
        <w:rPr>
          <w:rFonts w:ascii="Times New Roman"/>
          <w:b w:val="false"/>
          <w:i w:val="false"/>
          <w:color w:val="000000"/>
          <w:sz w:val="28"/>
        </w:rPr>
        <w:t>
      Rсатуды.ұйымд.= Dжүру *Тпайыз</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Rсатуды.ұйымд. – жол жүру құжаттарын (билеттерін) сатуды ұйымдастыру шығыстары;</w:t>
      </w:r>
    </w:p>
    <w:p>
      <w:pPr>
        <w:spacing w:after="0"/>
        <w:ind w:left="0"/>
        <w:jc w:val="both"/>
      </w:pPr>
      <w:r>
        <w:rPr>
          <w:rFonts w:ascii="Times New Roman"/>
          <w:b w:val="false"/>
          <w:i w:val="false"/>
          <w:color w:val="000000"/>
          <w:sz w:val="28"/>
        </w:rPr>
        <w:t>
      Dжол жүру – тиісті вагон, поезд типі бойынша жолаушылар тасымалынан түскен кіріс сомасы;</w:t>
      </w:r>
    </w:p>
    <w:p>
      <w:pPr>
        <w:spacing w:after="0"/>
        <w:ind w:left="0"/>
        <w:jc w:val="both"/>
      </w:pPr>
      <w:r>
        <w:rPr>
          <w:rFonts w:ascii="Times New Roman"/>
          <w:b w:val="false"/>
          <w:i w:val="false"/>
          <w:color w:val="000000"/>
          <w:sz w:val="28"/>
        </w:rPr>
        <w:t>
      Тпайыз – тасымалдаушы мен жолаушылар агенттіктері арасында жасалған шартқа сәйкес белгіленген мөлшерде жол жүру құжаттарын (билеттерін) сатуды ұйымдастыру үшін сыйақы пайызы.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Инвестициялар және даму министрінің м.а. 28.12.2017 </w:t>
      </w:r>
      <w:r>
        <w:rPr>
          <w:rFonts w:ascii="Times New Roman"/>
          <w:b w:val="false"/>
          <w:i w:val="false"/>
          <w:color w:val="00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11" w:id="110"/>
    <w:p>
      <w:pPr>
        <w:spacing w:after="0"/>
        <w:ind w:left="0"/>
        <w:jc w:val="left"/>
      </w:pPr>
      <w:r>
        <w:rPr>
          <w:rFonts w:ascii="Times New Roman"/>
          <w:b/>
          <w:i w:val="false"/>
          <w:color w:val="000000"/>
        </w:rPr>
        <w:t xml:space="preserve"> 4-параграф. Өндірістік процесті күтіп - ұстауға және қызмет көрсетуге арналған тасымалдаушының шығындарын есептеу кезінде ескерілмейтін шығыстар</w:t>
      </w:r>
    </w:p>
    <w:bookmarkEnd w:id="110"/>
    <w:bookmarkStart w:name="z112" w:id="111"/>
    <w:p>
      <w:pPr>
        <w:spacing w:after="0"/>
        <w:ind w:left="0"/>
        <w:jc w:val="both"/>
      </w:pPr>
      <w:r>
        <w:rPr>
          <w:rFonts w:ascii="Times New Roman"/>
          <w:b w:val="false"/>
          <w:i w:val="false"/>
          <w:color w:val="000000"/>
          <w:sz w:val="28"/>
        </w:rPr>
        <w:t>
      36. Өндірістік процесті күтіп ұстауға және қызмет көрсетуге арналған тасымалдаушының шығындарын есептеу кезінде мына шығындар ескерілмейді:</w:t>
      </w:r>
    </w:p>
    <w:bookmarkEnd w:id="111"/>
    <w:bookmarkStart w:name="z113" w:id="112"/>
    <w:p>
      <w:pPr>
        <w:spacing w:after="0"/>
        <w:ind w:left="0"/>
        <w:jc w:val="both"/>
      </w:pPr>
      <w:r>
        <w:rPr>
          <w:rFonts w:ascii="Times New Roman"/>
          <w:b w:val="false"/>
          <w:i w:val="false"/>
          <w:color w:val="000000"/>
          <w:sz w:val="28"/>
        </w:rPr>
        <w:t>
      1) өнімді тауарларды (жұмыстар, қызметтер) өндіру (көрсету) кезінде пайдаланылмайтын негізгі құралдарының амортизациялық аударымдар;</w:t>
      </w:r>
    </w:p>
    <w:bookmarkEnd w:id="112"/>
    <w:bookmarkStart w:name="z114" w:id="113"/>
    <w:p>
      <w:pPr>
        <w:spacing w:after="0"/>
        <w:ind w:left="0"/>
        <w:jc w:val="both"/>
      </w:pPr>
      <w:r>
        <w:rPr>
          <w:rFonts w:ascii="Times New Roman"/>
          <w:b w:val="false"/>
          <w:i w:val="false"/>
          <w:color w:val="000000"/>
          <w:sz w:val="28"/>
        </w:rPr>
        <w:t>
      2) ластанған мүліктерді (шығарынды) нормадан жоғары шығаруға арналған төлемдер;</w:t>
      </w:r>
    </w:p>
    <w:bookmarkEnd w:id="113"/>
    <w:bookmarkStart w:name="z115" w:id="114"/>
    <w:p>
      <w:pPr>
        <w:spacing w:after="0"/>
        <w:ind w:left="0"/>
        <w:jc w:val="both"/>
      </w:pPr>
      <w:r>
        <w:rPr>
          <w:rFonts w:ascii="Times New Roman"/>
          <w:b w:val="false"/>
          <w:i w:val="false"/>
          <w:color w:val="000000"/>
          <w:sz w:val="28"/>
        </w:rPr>
        <w:t>
      3) ақшасыз қарыздар;</w:t>
      </w:r>
    </w:p>
    <w:bookmarkEnd w:id="114"/>
    <w:bookmarkStart w:name="z116" w:id="115"/>
    <w:p>
      <w:pPr>
        <w:spacing w:after="0"/>
        <w:ind w:left="0"/>
        <w:jc w:val="both"/>
      </w:pPr>
      <w:r>
        <w:rPr>
          <w:rFonts w:ascii="Times New Roman"/>
          <w:b w:val="false"/>
          <w:i w:val="false"/>
          <w:color w:val="000000"/>
          <w:sz w:val="28"/>
        </w:rPr>
        <w:t>
      4) айыппұл, өсімдер, тұрақсыздық және басқа да шаруашылық шарттарын бұзғаны үшін санкциялар түрі, сот алымдары;</w:t>
      </w:r>
    </w:p>
    <w:bookmarkEnd w:id="115"/>
    <w:bookmarkStart w:name="z117" w:id="116"/>
    <w:p>
      <w:pPr>
        <w:spacing w:after="0"/>
        <w:ind w:left="0"/>
        <w:jc w:val="both"/>
      </w:pPr>
      <w:r>
        <w:rPr>
          <w:rFonts w:ascii="Times New Roman"/>
          <w:b w:val="false"/>
          <w:i w:val="false"/>
          <w:color w:val="000000"/>
          <w:sz w:val="28"/>
        </w:rPr>
        <w:t>
      5) кірістерді жабуға (төмендетуге) арналған айыппұлдар және өсімдер;</w:t>
      </w:r>
    </w:p>
    <w:bookmarkEnd w:id="116"/>
    <w:bookmarkStart w:name="z118" w:id="117"/>
    <w:p>
      <w:pPr>
        <w:spacing w:after="0"/>
        <w:ind w:left="0"/>
        <w:jc w:val="both"/>
      </w:pPr>
      <w:r>
        <w:rPr>
          <w:rFonts w:ascii="Times New Roman"/>
          <w:b w:val="false"/>
          <w:i w:val="false"/>
          <w:color w:val="000000"/>
          <w:sz w:val="28"/>
        </w:rPr>
        <w:t>
      6) ұрланғаннан болған шығындар;</w:t>
      </w:r>
    </w:p>
    <w:bookmarkEnd w:id="117"/>
    <w:bookmarkStart w:name="z119" w:id="118"/>
    <w:p>
      <w:pPr>
        <w:spacing w:after="0"/>
        <w:ind w:left="0"/>
        <w:jc w:val="both"/>
      </w:pPr>
      <w:r>
        <w:rPr>
          <w:rFonts w:ascii="Times New Roman"/>
          <w:b w:val="false"/>
          <w:i w:val="false"/>
          <w:color w:val="000000"/>
          <w:sz w:val="28"/>
        </w:rPr>
        <w:t>
      7) өндірістегі қызмет көрсетілетін шаруашылық пен учаскілерге арналған әрекет етілмейтін активтерді күтіп ұстауға;</w:t>
      </w:r>
    </w:p>
    <w:bookmarkEnd w:id="118"/>
    <w:bookmarkStart w:name="z120" w:id="119"/>
    <w:p>
      <w:pPr>
        <w:spacing w:after="0"/>
        <w:ind w:left="0"/>
        <w:jc w:val="both"/>
      </w:pPr>
      <w:r>
        <w:rPr>
          <w:rFonts w:ascii="Times New Roman"/>
          <w:b w:val="false"/>
          <w:i w:val="false"/>
          <w:color w:val="000000"/>
          <w:sz w:val="28"/>
        </w:rPr>
        <w:t>
      8) кәсіби-техникалық училищелерден басқа да денсаулық сақтау, балалардың мектепке дейінгі ұйымдастыру, оқу орындары объектілерін күтіп ұстауға;</w:t>
      </w:r>
    </w:p>
    <w:bookmarkEnd w:id="119"/>
    <w:bookmarkStart w:name="z121" w:id="120"/>
    <w:p>
      <w:pPr>
        <w:spacing w:after="0"/>
        <w:ind w:left="0"/>
        <w:jc w:val="both"/>
      </w:pPr>
      <w:r>
        <w:rPr>
          <w:rFonts w:ascii="Times New Roman"/>
          <w:b w:val="false"/>
          <w:i w:val="false"/>
          <w:color w:val="000000"/>
          <w:sz w:val="28"/>
        </w:rPr>
        <w:t>
      9) сауықтыру лагерін, мәдениет және спорт объектілерін, тұрғын-үй қорын күтіп ұстауға;</w:t>
      </w:r>
    </w:p>
    <w:bookmarkEnd w:id="120"/>
    <w:bookmarkStart w:name="z122" w:id="121"/>
    <w:p>
      <w:pPr>
        <w:spacing w:after="0"/>
        <w:ind w:left="0"/>
        <w:jc w:val="both"/>
      </w:pPr>
      <w:r>
        <w:rPr>
          <w:rFonts w:ascii="Times New Roman"/>
          <w:b w:val="false"/>
          <w:i w:val="false"/>
          <w:color w:val="000000"/>
          <w:sz w:val="28"/>
        </w:rPr>
        <w:t>
      10) ұйым жұмыскерлері тұрмыс жағдайларын жақсартуға, бау-бақша үйлерін алуға, үй шаруашылығын жүргізуге арналған пайызсызды қоса алғанда несиелерін өтеуге арналған;</w:t>
      </w:r>
    </w:p>
    <w:bookmarkEnd w:id="121"/>
    <w:bookmarkStart w:name="z123" w:id="122"/>
    <w:p>
      <w:pPr>
        <w:spacing w:after="0"/>
        <w:ind w:left="0"/>
        <w:jc w:val="both"/>
      </w:pPr>
      <w:r>
        <w:rPr>
          <w:rFonts w:ascii="Times New Roman"/>
          <w:b w:val="false"/>
          <w:i w:val="false"/>
          <w:color w:val="000000"/>
          <w:sz w:val="28"/>
        </w:rPr>
        <w:t>
      11) мәдени-ағартушы, сауықтыру және спорттық іс-шараларын жүргізуге;</w:t>
      </w:r>
    </w:p>
    <w:bookmarkEnd w:id="122"/>
    <w:bookmarkStart w:name="z124" w:id="123"/>
    <w:p>
      <w:pPr>
        <w:spacing w:after="0"/>
        <w:ind w:left="0"/>
        <w:jc w:val="both"/>
      </w:pPr>
      <w:r>
        <w:rPr>
          <w:rFonts w:ascii="Times New Roman"/>
          <w:b w:val="false"/>
          <w:i w:val="false"/>
          <w:color w:val="000000"/>
          <w:sz w:val="28"/>
        </w:rPr>
        <w:t>
      12) бау-бақша серіктестіктерін абаттандыруға (жол құрылысы, энергия және сумен жабдықтау, жалпы сипаттағы басқа да шығындарды жүзеге асыру);</w:t>
      </w:r>
    </w:p>
    <w:bookmarkEnd w:id="123"/>
    <w:bookmarkStart w:name="z125" w:id="124"/>
    <w:p>
      <w:pPr>
        <w:spacing w:after="0"/>
        <w:ind w:left="0"/>
        <w:jc w:val="both"/>
      </w:pPr>
      <w:r>
        <w:rPr>
          <w:rFonts w:ascii="Times New Roman"/>
          <w:b w:val="false"/>
          <w:i w:val="false"/>
          <w:color w:val="000000"/>
          <w:sz w:val="28"/>
        </w:rPr>
        <w:t>
      13) демеушілік көмек көрсету;</w:t>
      </w:r>
    </w:p>
    <w:bookmarkEnd w:id="124"/>
    <w:bookmarkStart w:name="z126" w:id="125"/>
    <w:p>
      <w:pPr>
        <w:spacing w:after="0"/>
        <w:ind w:left="0"/>
        <w:jc w:val="both"/>
      </w:pPr>
      <w:r>
        <w:rPr>
          <w:rFonts w:ascii="Times New Roman"/>
          <w:b w:val="false"/>
          <w:i w:val="false"/>
          <w:color w:val="000000"/>
          <w:sz w:val="28"/>
        </w:rPr>
        <w:t>
      14) ақаудан болған шығындарға;</w:t>
      </w:r>
    </w:p>
    <w:bookmarkEnd w:id="125"/>
    <w:bookmarkStart w:name="z127" w:id="126"/>
    <w:p>
      <w:pPr>
        <w:spacing w:after="0"/>
        <w:ind w:left="0"/>
        <w:jc w:val="both"/>
      </w:pPr>
      <w:r>
        <w:rPr>
          <w:rFonts w:ascii="Times New Roman"/>
          <w:b w:val="false"/>
          <w:i w:val="false"/>
          <w:color w:val="000000"/>
          <w:sz w:val="28"/>
        </w:rPr>
        <w:t>
      15) пәтерлерді, тұратын ғимараттар мен құрылыстар, жатақхана мен субъективті тауар нарығындағы персоналдар үшін өндіріс ұйымдарының вахталықты қоспағандағы қонақ үйлердегі орындар, жалға алу және күтіп ұстау, сатып алуға;</w:t>
      </w:r>
    </w:p>
    <w:bookmarkEnd w:id="126"/>
    <w:bookmarkStart w:name="z128" w:id="127"/>
    <w:p>
      <w:pPr>
        <w:spacing w:after="0"/>
        <w:ind w:left="0"/>
        <w:jc w:val="both"/>
      </w:pPr>
      <w:r>
        <w:rPr>
          <w:rFonts w:ascii="Times New Roman"/>
          <w:b w:val="false"/>
          <w:i w:val="false"/>
          <w:color w:val="000000"/>
          <w:sz w:val="28"/>
        </w:rPr>
        <w:t>
      16) техникалық нормадан тыс және коммерциялық жұмсалымдар, тауар-материалдық құндылықтардың жетіспеушілігі және бүлінуі, қоймадағы қорлар және басқа да өндірістік емес шығындарға;</w:t>
      </w:r>
    </w:p>
    <w:bookmarkEnd w:id="127"/>
    <w:bookmarkStart w:name="z129" w:id="128"/>
    <w:p>
      <w:pPr>
        <w:spacing w:after="0"/>
        <w:ind w:left="0"/>
        <w:jc w:val="both"/>
      </w:pPr>
      <w:r>
        <w:rPr>
          <w:rFonts w:ascii="Times New Roman"/>
          <w:b w:val="false"/>
          <w:i w:val="false"/>
          <w:color w:val="000000"/>
          <w:sz w:val="28"/>
        </w:rPr>
        <w:t>
      17) өндірістік қажеттілікпен байланысты іс-шаралардың басқа оқыту курстарын, семинарлар, тренингтер, лекциялар, көрмелер, пікірталастар, ғылым және өнер қайраткерлерімен кездесулер, ғылыми-техникалық конференциялар ұйымдастыруға және өткізуге;</w:t>
      </w:r>
    </w:p>
    <w:bookmarkEnd w:id="128"/>
    <w:bookmarkStart w:name="z130" w:id="129"/>
    <w:p>
      <w:pPr>
        <w:spacing w:after="0"/>
        <w:ind w:left="0"/>
        <w:jc w:val="both"/>
      </w:pPr>
      <w:r>
        <w:rPr>
          <w:rFonts w:ascii="Times New Roman"/>
          <w:b w:val="false"/>
          <w:i w:val="false"/>
          <w:color w:val="000000"/>
          <w:sz w:val="28"/>
        </w:rPr>
        <w:t xml:space="preserve">
      18) "Міндетті әлеуметтік сақтандыру туралы" 2019 жылғы 26 желтоқсандағы Қазақстан Республикасы Заңының </w:t>
      </w:r>
      <w:r>
        <w:rPr>
          <w:rFonts w:ascii="Times New Roman"/>
          <w:b w:val="false"/>
          <w:i w:val="false"/>
          <w:color w:val="000000"/>
          <w:sz w:val="28"/>
        </w:rPr>
        <w:t>3-бабымен</w:t>
      </w:r>
      <w:r>
        <w:rPr>
          <w:rFonts w:ascii="Times New Roman"/>
          <w:b w:val="false"/>
          <w:i w:val="false"/>
          <w:color w:val="000000"/>
          <w:sz w:val="28"/>
        </w:rPr>
        <w:t xml:space="preserve"> белгіленген міндетті сақтау төлемдерін қоспағанда, сақтандыру төлемдері (тасымалдаушы өз жұмыскерлерінің пайдасына жасасқан жеке және мүліктік сақтандыру шарттары бойынша тасымалдаушы төлейтін жарналар)";</w:t>
      </w:r>
    </w:p>
    <w:bookmarkEnd w:id="129"/>
    <w:bookmarkStart w:name="z131" w:id="130"/>
    <w:p>
      <w:pPr>
        <w:spacing w:after="0"/>
        <w:ind w:left="0"/>
        <w:jc w:val="both"/>
      </w:pPr>
      <w:r>
        <w:rPr>
          <w:rFonts w:ascii="Times New Roman"/>
          <w:b w:val="false"/>
          <w:i w:val="false"/>
          <w:color w:val="000000"/>
          <w:sz w:val="28"/>
        </w:rPr>
        <w:t>
      19) жұмыскерлерге, оның ішінде бала тәрбиелеуші әйелдерге қосымша берілетін демалыстарды төлеуге (заңнамада көрсетілгеннен тыс), жұмыскердің отбасы мүшелерінің демалыс орнына дейін және кері жол жүруін төлеу;</w:t>
      </w:r>
    </w:p>
    <w:bookmarkEnd w:id="130"/>
    <w:bookmarkStart w:name="z132" w:id="131"/>
    <w:p>
      <w:pPr>
        <w:spacing w:after="0"/>
        <w:ind w:left="0"/>
        <w:jc w:val="both"/>
      </w:pPr>
      <w:r>
        <w:rPr>
          <w:rFonts w:ascii="Times New Roman"/>
          <w:b w:val="false"/>
          <w:i w:val="false"/>
          <w:color w:val="000000"/>
          <w:sz w:val="28"/>
        </w:rPr>
        <w:t xml:space="preserve">
      20)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сәйкес көрсетілгеннен басқа тасымалдаушы жұмыскерлерінің жеңілдіктері;</w:t>
      </w:r>
    </w:p>
    <w:bookmarkEnd w:id="131"/>
    <w:bookmarkStart w:name="z133" w:id="132"/>
    <w:p>
      <w:pPr>
        <w:spacing w:after="0"/>
        <w:ind w:left="0"/>
        <w:jc w:val="both"/>
      </w:pPr>
      <w:r>
        <w:rPr>
          <w:rFonts w:ascii="Times New Roman"/>
          <w:b w:val="false"/>
          <w:i w:val="false"/>
          <w:color w:val="000000"/>
          <w:sz w:val="28"/>
        </w:rPr>
        <w:t>
      21) мектепке дейінгі ұйымдардағы, санаторийдегі және сауықтыру лагерлеріндегі балалардың тамақтану бағасын өтеуге;</w:t>
      </w:r>
    </w:p>
    <w:bookmarkEnd w:id="132"/>
    <w:bookmarkStart w:name="z134" w:id="133"/>
    <w:p>
      <w:pPr>
        <w:spacing w:after="0"/>
        <w:ind w:left="0"/>
        <w:jc w:val="both"/>
      </w:pPr>
      <w:r>
        <w:rPr>
          <w:rFonts w:ascii="Times New Roman"/>
          <w:b w:val="false"/>
          <w:i w:val="false"/>
          <w:color w:val="000000"/>
          <w:sz w:val="28"/>
        </w:rPr>
        <w:t>
      22) ұжымдық шартпен анықталған мақсаттарға кәсіби одақтан ақша бөлу.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Индустрия және инфрақұрылымдық даму министрінің 28.05.2020 </w:t>
      </w:r>
      <w:r>
        <w:rPr>
          <w:rFonts w:ascii="Times New Roman"/>
          <w:b w:val="false"/>
          <w:i w:val="false"/>
          <w:color w:val="000000"/>
          <w:sz w:val="28"/>
        </w:rPr>
        <w:t>№ 316</w:t>
      </w:r>
      <w:r>
        <w:rPr>
          <w:rFonts w:ascii="Times New Roman"/>
          <w:b w:val="false"/>
          <w:i w:val="false"/>
          <w:color w:val="ff0000"/>
          <w:sz w:val="28"/>
        </w:rPr>
        <w:t xml:space="preserve"> (01.12.2020 бастап қолданысқа енгізіледі) бұйрығымен.</w:t>
      </w:r>
      <w:r>
        <w:br/>
      </w:r>
      <w:r>
        <w:rPr>
          <w:rFonts w:ascii="Times New Roman"/>
          <w:b w:val="false"/>
          <w:i w:val="false"/>
          <w:color w:val="000000"/>
          <w:sz w:val="28"/>
        </w:rPr>
        <w:t>
</w:t>
      </w:r>
    </w:p>
    <w:bookmarkStart w:name="z135" w:id="134"/>
    <w:p>
      <w:pPr>
        <w:spacing w:after="0"/>
        <w:ind w:left="0"/>
        <w:jc w:val="left"/>
      </w:pPr>
      <w:r>
        <w:rPr>
          <w:rFonts w:ascii="Times New Roman"/>
          <w:b/>
          <w:i w:val="false"/>
          <w:color w:val="000000"/>
        </w:rPr>
        <w:t xml:space="preserve"> 6-тарау. Тауарлардың (қызметтер және жұмыстар) бағаларын, тарифтерін және өндірістік персоналдың (жолсеріктерінің және поезд бастықтарының) жалақысын анықтаудың негізгі көздері</w:t>
      </w:r>
    </w:p>
    <w:bookmarkEnd w:id="134"/>
    <w:bookmarkStart w:name="z136" w:id="135"/>
    <w:p>
      <w:pPr>
        <w:spacing w:after="0"/>
        <w:ind w:left="0"/>
        <w:jc w:val="both"/>
      </w:pPr>
      <w:r>
        <w:rPr>
          <w:rFonts w:ascii="Times New Roman"/>
          <w:b w:val="false"/>
          <w:i w:val="false"/>
          <w:color w:val="000000"/>
          <w:sz w:val="28"/>
        </w:rPr>
        <w:t>
      37. Алмалы-салмалы мүлік, құрал-жабдық, санитарлық гигиена мен санитарлық жинастыру құралдарының жане дизель отынының бағаларының, сонымен қатар, тасымалдаушыларға өзге ұйымдармен қызмет көрсету (тиісті вагонның түрін жалға алу, техникалық қызмет көрсетудің, жөңдеудің түрі, биодәретханаларды ассенизаторлық тазалау, өндеу түрлері, өрт сөндіргіштерді толтыру, формалық киімді сатып алу, рейс алдындағы медециналық тексеру, түрлері бойынша (жөл-жөнекей, құрастыру және айналым пунктілерінде) экипировкалау: сумен, қатты және дизель отынымен экипировкалау) тарифтерінің немесе бағаларының көзі болып:</w:t>
      </w:r>
    </w:p>
    <w:bookmarkEnd w:id="135"/>
    <w:p>
      <w:pPr>
        <w:spacing w:after="0"/>
        <w:ind w:left="0"/>
        <w:jc w:val="both"/>
      </w:pPr>
      <w:r>
        <w:rPr>
          <w:rFonts w:ascii="Times New Roman"/>
          <w:b w:val="false"/>
          <w:i w:val="false"/>
          <w:color w:val="000000"/>
          <w:sz w:val="28"/>
        </w:rPr>
        <w:t>
      конкурсқа қойылған жаңа әлеуметтік маңызы бар қатынастар үшін тасымалдаушылардың ағымдағы кезеңде қызмет көрсетушілермен жасасқан үш шарт негізінде алынған орташа бағалар немесе тарифтер;</w:t>
      </w:r>
    </w:p>
    <w:p>
      <w:pPr>
        <w:spacing w:after="0"/>
        <w:ind w:left="0"/>
        <w:jc w:val="both"/>
      </w:pPr>
      <w:r>
        <w:rPr>
          <w:rFonts w:ascii="Times New Roman"/>
          <w:b w:val="false"/>
          <w:i w:val="false"/>
          <w:color w:val="000000"/>
          <w:sz w:val="28"/>
        </w:rPr>
        <w:t>
      қолданыстағы әлеуметтік маңызы бар қатынастар үшін ағымдағы кезеңдегі қызмет көрсетушілермен жасасқан ағымдағы шарттар болып табылады.</w:t>
      </w:r>
    </w:p>
    <w:bookmarkStart w:name="z137" w:id="136"/>
    <w:p>
      <w:pPr>
        <w:spacing w:after="0"/>
        <w:ind w:left="0"/>
        <w:jc w:val="both"/>
      </w:pPr>
      <w:r>
        <w:rPr>
          <w:rFonts w:ascii="Times New Roman"/>
          <w:b w:val="false"/>
          <w:i w:val="false"/>
          <w:color w:val="000000"/>
          <w:sz w:val="28"/>
        </w:rPr>
        <w:t>
      38. Субъектілердің табиғи монополиялар мен реттелетін нарық ұсынатын қызметтердің тарифін анықтау көзі табиғи монополиялар мен реттелетін нарық саласындағы уәкілетті органның тарифтерді (бағаларды) бекіту (келісу) шешімі немесе келісімі болып табылады.</w:t>
      </w:r>
    </w:p>
    <w:bookmarkEnd w:id="136"/>
    <w:bookmarkStart w:name="z138" w:id="137"/>
    <w:p>
      <w:pPr>
        <w:spacing w:after="0"/>
        <w:ind w:left="0"/>
        <w:jc w:val="both"/>
      </w:pPr>
      <w:r>
        <w:rPr>
          <w:rFonts w:ascii="Times New Roman"/>
          <w:b w:val="false"/>
          <w:i w:val="false"/>
          <w:color w:val="000000"/>
          <w:sz w:val="28"/>
        </w:rPr>
        <w:t xml:space="preserve">
      39. Жол жүру құжаттарының (билеттерінің) бағасын жоғарылату Қазақстан Республикасы Инвестициялар және даму министрінің міндетін атқарушының 2015 жылғы 24 ақпандағы № 186 </w:t>
      </w:r>
      <w:r>
        <w:rPr>
          <w:rFonts w:ascii="Times New Roman"/>
          <w:b w:val="false"/>
          <w:i w:val="false"/>
          <w:color w:val="000000"/>
          <w:sz w:val="28"/>
        </w:rPr>
        <w:t>бұйрығымен</w:t>
      </w:r>
      <w:r>
        <w:rPr>
          <w:rFonts w:ascii="Times New Roman"/>
          <w:b w:val="false"/>
          <w:i w:val="false"/>
          <w:color w:val="000000"/>
          <w:sz w:val="28"/>
        </w:rPr>
        <w:t xml:space="preserve"> бекітілген Әлеуметтік маңызы бар қатынастар бойынша көрсетілетін жолаушылар тасымалы қызметтеріне бағаларды айқындау әдістемесін (Нормативтік құқықтық актілерді тіркеу тізілімінде № 12992 болып тіркелген) ескере отырып уәкілетті органмен және жергілікті атқарушы органдармен жүзеге асырылады.</w:t>
      </w:r>
    </w:p>
    <w:bookmarkEnd w:id="137"/>
    <w:bookmarkStart w:name="z139" w:id="138"/>
    <w:p>
      <w:pPr>
        <w:spacing w:after="0"/>
        <w:ind w:left="0"/>
        <w:jc w:val="both"/>
      </w:pPr>
      <w:r>
        <w:rPr>
          <w:rFonts w:ascii="Times New Roman"/>
          <w:b w:val="false"/>
          <w:i w:val="false"/>
          <w:color w:val="000000"/>
          <w:sz w:val="28"/>
        </w:rPr>
        <w:t xml:space="preserve">
      40. Тасымалдаушының басқа тасымалдаушылар вагондарын тіркеу тарифі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жоспарланады.</w:t>
      </w:r>
    </w:p>
    <w:bookmarkEnd w:id="138"/>
    <w:bookmarkStart w:name="z140" w:id="139"/>
    <w:p>
      <w:pPr>
        <w:spacing w:after="0"/>
        <w:ind w:left="0"/>
        <w:jc w:val="both"/>
      </w:pPr>
      <w:r>
        <w:rPr>
          <w:rFonts w:ascii="Times New Roman"/>
          <w:b w:val="false"/>
          <w:i w:val="false"/>
          <w:color w:val="000000"/>
          <w:sz w:val="28"/>
        </w:rPr>
        <w:t xml:space="preserve">
      41. Жолсеріктердің және поезд бастықтарының орташа салалық жалақысы "Мемлекеттік статистика туралы" 2010 жылғы 19 наурыздағы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мемлекеттік статистика органдарының интернет-ресурсында орналастырылған ресми статистикалық ақпарат пен статистикалық методология негізінде белгіленеді.</w:t>
      </w:r>
    </w:p>
    <w:bookmarkEnd w:id="139"/>
    <w:bookmarkStart w:name="z141" w:id="140"/>
    <w:p>
      <w:pPr>
        <w:spacing w:after="0"/>
        <w:ind w:left="0"/>
        <w:jc w:val="both"/>
      </w:pPr>
      <w:r>
        <w:rPr>
          <w:rFonts w:ascii="Times New Roman"/>
          <w:b w:val="false"/>
          <w:i w:val="false"/>
          <w:color w:val="000000"/>
          <w:sz w:val="28"/>
        </w:rPr>
        <w:t xml:space="preserve">
      42. Жолсеріктердің, поезд бастықтарының, машинистердің және машинист көмекшілерінің жалақысына түзету коэффициенттері 2015 жылғы 23 қарашадағы Қазақстан Республикасы Еңбек Кодексінің </w:t>
      </w:r>
      <w:r>
        <w:rPr>
          <w:rFonts w:ascii="Times New Roman"/>
          <w:b w:val="false"/>
          <w:i w:val="false"/>
          <w:color w:val="000000"/>
          <w:sz w:val="28"/>
        </w:rPr>
        <w:t>28-бабының</w:t>
      </w:r>
      <w:r>
        <w:rPr>
          <w:rFonts w:ascii="Times New Roman"/>
          <w:b w:val="false"/>
          <w:i w:val="false"/>
          <w:color w:val="000000"/>
          <w:sz w:val="28"/>
        </w:rPr>
        <w:t xml:space="preserve"> 1-тармағына сәйкес жасалатын ұжымдық шарттар және салалық келісімдер негізінде белгіленеді.</w:t>
      </w:r>
    </w:p>
    <w:bookmarkEnd w:id="140"/>
    <w:bookmarkStart w:name="z142" w:id="141"/>
    <w:p>
      <w:pPr>
        <w:spacing w:after="0"/>
        <w:ind w:left="0"/>
        <w:jc w:val="left"/>
      </w:pPr>
      <w:r>
        <w:rPr>
          <w:rFonts w:ascii="Times New Roman"/>
          <w:b/>
          <w:i w:val="false"/>
          <w:color w:val="000000"/>
        </w:rPr>
        <w:t xml:space="preserve"> 7-тарау. Орнын толтыратын шығыстарды анықтау</w:t>
      </w:r>
    </w:p>
    <w:bookmarkEnd w:id="141"/>
    <w:bookmarkStart w:name="z143" w:id="142"/>
    <w:p>
      <w:pPr>
        <w:spacing w:after="0"/>
        <w:ind w:left="0"/>
        <w:jc w:val="both"/>
      </w:pPr>
      <w:r>
        <w:rPr>
          <w:rFonts w:ascii="Times New Roman"/>
          <w:b w:val="false"/>
          <w:i w:val="false"/>
          <w:color w:val="000000"/>
          <w:sz w:val="28"/>
        </w:rPr>
        <w:t>
      43. Субсидиялау көлемі осы Әдістемеде көрсетілген әлеуметтік маңызы бар қатынастар бойынша жолаушыларды тасымалдауды жүзеге асырумен байланысты кірістер мен шығыстардың айырмашылық жолымен есептеледі.</w:t>
      </w:r>
    </w:p>
    <w:bookmarkEnd w:id="142"/>
    <w:bookmarkStart w:name="z144" w:id="143"/>
    <w:p>
      <w:pPr>
        <w:spacing w:after="0"/>
        <w:ind w:left="0"/>
        <w:jc w:val="both"/>
      </w:pPr>
      <w:r>
        <w:rPr>
          <w:rFonts w:ascii="Times New Roman"/>
          <w:b w:val="false"/>
          <w:i w:val="false"/>
          <w:color w:val="000000"/>
          <w:sz w:val="28"/>
        </w:rPr>
        <w:t>
      44. Бөлінген субсидияларды қоса есептегенде тасымалдаушының шығындарын өтемеген жағдайда субсидиялау көлемі тиісті кезеңдегі бюджеттің тиісті деңгейін бюджет комиссиясының ұсыныстарына сәйкес МТЖЖ қызметтерінің тарифіне уақытша төмендету коэффициентін есебімен кірістер мен шығыстарының айырмашылығы жолымен есептеледі.</w:t>
      </w:r>
    </w:p>
    <w:bookmarkEnd w:id="143"/>
    <w:bookmarkStart w:name="z145" w:id="144"/>
    <w:p>
      <w:pPr>
        <w:spacing w:after="0"/>
        <w:ind w:left="0"/>
        <w:jc w:val="both"/>
      </w:pPr>
      <w:r>
        <w:rPr>
          <w:rFonts w:ascii="Times New Roman"/>
          <w:b w:val="false"/>
          <w:i w:val="false"/>
          <w:color w:val="000000"/>
          <w:sz w:val="28"/>
        </w:rPr>
        <w:t xml:space="preserve">
      45. Субсидиялау көлемін жұмсау бағыттары Заңның </w:t>
      </w:r>
      <w:r>
        <w:rPr>
          <w:rFonts w:ascii="Times New Roman"/>
          <w:b w:val="false"/>
          <w:i w:val="false"/>
          <w:color w:val="000000"/>
          <w:sz w:val="28"/>
        </w:rPr>
        <w:t>14-бабының</w:t>
      </w:r>
      <w:r>
        <w:rPr>
          <w:rFonts w:ascii="Times New Roman"/>
          <w:b w:val="false"/>
          <w:i w:val="false"/>
          <w:color w:val="000000"/>
          <w:sz w:val="28"/>
        </w:rPr>
        <w:t xml:space="preserve"> 2-тармағының 34-19) тармақшасына сәйкес бекітілетін Тасымалдаушының әлеуметтік маңызы бар қатынастар бойынша жолаушылар тасымалын жүзеге асыруына байланысты шығыстарын ұзақ мерзімді субсидиялау қағидаларымен айқындалады.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қатынастар бойынша</w:t>
            </w:r>
            <w:r>
              <w:br/>
            </w:r>
            <w:r>
              <w:rPr>
                <w:rFonts w:ascii="Times New Roman"/>
                <w:b w:val="false"/>
                <w:i w:val="false"/>
                <w:color w:val="000000"/>
                <w:sz w:val="20"/>
              </w:rPr>
              <w:t xml:space="preserve">жолаушылар тасымалын жүзеге </w:t>
            </w:r>
            <w:r>
              <w:br/>
            </w:r>
            <w:r>
              <w:rPr>
                <w:rFonts w:ascii="Times New Roman"/>
                <w:b w:val="false"/>
                <w:i w:val="false"/>
                <w:color w:val="000000"/>
                <w:sz w:val="20"/>
              </w:rPr>
              <w:t xml:space="preserve">асырумен байланысты </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 xml:space="preserve">ұзақ мерзімді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Вагондарды жұмсақ жиналмалы мүкәммалмен, жиналмалы, сигнал беретін жабдықпен, медициналық керек-жарақтармен және арнайы киіммен жабдықтау нормалары</w:t>
      </w:r>
    </w:p>
    <w:bookmarkStart w:name="z681" w:id="145"/>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30.06.2017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rPr>
          <w:rFonts w:ascii="Times New Roman"/>
          <w:b w:val="false"/>
          <w:i w:val="false"/>
          <w:color w:val="ff0000"/>
          <w:sz w:val="28"/>
        </w:rPr>
        <w:t xml:space="preserve">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вагонды (поезд)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ҚХР-да шығарылған вагондар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жиналмалы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төсекорынға арналған қап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төсекорынға арналған қап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түсірмейтін перде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майлық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төсеніштеріне арналған тыс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Купелік кілемше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гардина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Пердеге арналған шыбық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 тақта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көсеу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жағуға арналған қалақ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көсеу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Титанға арналған қалақ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ұстайтын диспенсер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диспенсер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Өртсөндіргіш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салғыш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мүкәммал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щетка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суға арналған шәйнек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шығаруға арналған шәйнек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салғышы бар стакан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Тәрелке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пышағы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шаңышқысы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ашқыш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леген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беретін жабдық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керек-жара 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қобдиша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 қолғаптар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қолғаптар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 Есеп жалпы поезд бойынша жүргізіледі, вагондардың үлгілері бойынша бөлу поездағы вагондардың жүрісіне тең.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қатынастар бойынша</w:t>
            </w:r>
            <w:r>
              <w:br/>
            </w:r>
            <w:r>
              <w:rPr>
                <w:rFonts w:ascii="Times New Roman"/>
                <w:b w:val="false"/>
                <w:i w:val="false"/>
                <w:color w:val="000000"/>
                <w:sz w:val="20"/>
              </w:rPr>
              <w:t xml:space="preserve">жолаушылар тасымалын жүзеге </w:t>
            </w:r>
            <w:r>
              <w:br/>
            </w:r>
            <w:r>
              <w:rPr>
                <w:rFonts w:ascii="Times New Roman"/>
                <w:b w:val="false"/>
                <w:i w:val="false"/>
                <w:color w:val="000000"/>
                <w:sz w:val="20"/>
              </w:rPr>
              <w:t xml:space="preserve">асырумен байланысты </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 xml:space="preserve">ұзақ мерзімді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"Тальго" вагондары өндірісінің вагондарын жұмсақ жиналмалы мүкәммалмен, жиналмалы, сигнал беру жабдығымен, медициналық жабдықпен және арнайы киіммен жабдықтау нормасы</w:t>
      </w:r>
    </w:p>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30.06.2017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вагондарын жабдықтау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салмалы жұмсақ мүлік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орынға арналған қап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 орынға арналған қап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төсеніш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Душқа арналған перде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Машруттық тақта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белбеуі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 лы мүкәммал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құралдарына және дезинфекциял ауға арналған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 бар шөтке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 ковраланды тазалауға арналған шөтке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Билеттерге арналған папка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арналған таратқыш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жабдығы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 налық жабдық 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қарсы төсеу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демалуды жүргізуге арналған құрылғы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қолғап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жолаушылар тасымалдауды жүзеге</w:t>
            </w:r>
            <w:r>
              <w:br/>
            </w:r>
            <w:r>
              <w:rPr>
                <w:rFonts w:ascii="Times New Roman"/>
                <w:b w:val="false"/>
                <w:i w:val="false"/>
                <w:color w:val="000000"/>
                <w:sz w:val="20"/>
              </w:rPr>
              <w:t>асыратын тасымалдаушылардың шығыстарын</w:t>
            </w:r>
            <w:r>
              <w:br/>
            </w:r>
            <w:r>
              <w:rPr>
                <w:rFonts w:ascii="Times New Roman"/>
                <w:b w:val="false"/>
                <w:i w:val="false"/>
                <w:color w:val="000000"/>
                <w:sz w:val="20"/>
              </w:rPr>
              <w:t>ұзақ мерзімді субсидиялау көлемдерін</w:t>
            </w:r>
            <w:r>
              <w:br/>
            </w:r>
            <w:r>
              <w:rPr>
                <w:rFonts w:ascii="Times New Roman"/>
                <w:b w:val="false"/>
                <w:i w:val="false"/>
                <w:color w:val="000000"/>
                <w:sz w:val="20"/>
              </w:rPr>
              <w:t>айқындау әдістемесіне 3-қосымша</w:t>
            </w:r>
          </w:p>
        </w:tc>
      </w:tr>
    </w:tbl>
    <w:p>
      <w:pPr>
        <w:spacing w:after="0"/>
        <w:ind w:left="0"/>
        <w:jc w:val="left"/>
      </w:pPr>
      <w:r>
        <w:rPr>
          <w:rFonts w:ascii="Times New Roman"/>
          <w:b/>
          <w:i w:val="false"/>
          <w:color w:val="000000"/>
        </w:rPr>
        <w:t xml:space="preserve"> Электр-дизель поездарын жұмсақ мүкәммалмен, жинамалы, сигнал беретін жабдықпен, медициналық жабдықпен және арнайы киіммен жабдықтау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146"/>
          <w:p>
            <w:pPr>
              <w:spacing w:after="20"/>
              <w:ind w:left="20"/>
              <w:jc w:val="both"/>
            </w:pPr>
            <w:r>
              <w:rPr>
                <w:rFonts w:ascii="Times New Roman"/>
                <w:b w:val="false"/>
                <w:i w:val="false"/>
                <w:color w:val="000000"/>
                <w:sz w:val="20"/>
              </w:rPr>
              <w:t>
Мүкәммал атауы</w:t>
            </w:r>
          </w:p>
          <w:bookmarkEnd w:id="14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147"/>
          <w:p>
            <w:pPr>
              <w:spacing w:after="20"/>
              <w:ind w:left="20"/>
              <w:jc w:val="both"/>
            </w:pPr>
            <w:r>
              <w:rPr>
                <w:rFonts w:ascii="Times New Roman"/>
                <w:b w:val="false"/>
                <w:i w:val="false"/>
                <w:color w:val="000000"/>
                <w:sz w:val="20"/>
              </w:rPr>
              <w:t>
Жинамалы жұмсақ мүкәммал</w:t>
            </w:r>
          </w:p>
          <w:bookmarkEnd w:id="14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 арналған перде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Жастықшалар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тыс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Ковролан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148"/>
          <w:p>
            <w:pPr>
              <w:spacing w:after="20"/>
              <w:ind w:left="20"/>
              <w:jc w:val="both"/>
            </w:pPr>
            <w:r>
              <w:rPr>
                <w:rFonts w:ascii="Times New Roman"/>
                <w:b w:val="false"/>
                <w:i w:val="false"/>
                <w:color w:val="000000"/>
                <w:sz w:val="20"/>
              </w:rPr>
              <w:t>
Алмалы-салмалы жабдық</w:t>
            </w:r>
          </w:p>
          <w:bookmarkEnd w:id="148"/>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пердесіне арналған гардина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логотипі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реттік нөмірі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Білік-темір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қағазын ұстағыш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сүлгісін ұстағыш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сабынға арналған дозатор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ақпарат рамкасы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ұсыныстарға арналған жәшік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жәшігі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Ұйшықты кірден қорғау жабыны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149"/>
          <w:p>
            <w:pPr>
              <w:spacing w:after="20"/>
              <w:ind w:left="20"/>
              <w:jc w:val="both"/>
            </w:pPr>
            <w:r>
              <w:rPr>
                <w:rFonts w:ascii="Times New Roman"/>
                <w:b w:val="false"/>
                <w:i w:val="false"/>
                <w:color w:val="000000"/>
                <w:sz w:val="20"/>
              </w:rPr>
              <w:t>
Алмалы-салмалы мүкәммал</w:t>
            </w:r>
          </w:p>
          <w:bookmarkEnd w:id="14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арналған шелек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Ыдысы бар түрпі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Швабра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және жуу құралдарына арналған ыдыс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калақ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Сыпыртқы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150"/>
          <w:p>
            <w:pPr>
              <w:spacing w:after="20"/>
              <w:ind w:left="20"/>
              <w:jc w:val="both"/>
            </w:pPr>
            <w:r>
              <w:rPr>
                <w:rFonts w:ascii="Times New Roman"/>
                <w:b w:val="false"/>
                <w:i w:val="false"/>
                <w:color w:val="000000"/>
                <w:sz w:val="20"/>
              </w:rPr>
              <w:t>
Сигнал беретін жабдық</w:t>
            </w:r>
          </w:p>
          <w:bookmarkEnd w:id="150"/>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фонарі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Жалаушалар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151"/>
          <w:p>
            <w:pPr>
              <w:spacing w:after="20"/>
              <w:ind w:left="20"/>
              <w:jc w:val="both"/>
            </w:pPr>
            <w:r>
              <w:rPr>
                <w:rFonts w:ascii="Times New Roman"/>
                <w:b w:val="false"/>
                <w:i w:val="false"/>
                <w:color w:val="000000"/>
                <w:sz w:val="20"/>
              </w:rPr>
              <w:t xml:space="preserve">
Медициналық жабдықтар </w:t>
            </w:r>
          </w:p>
          <w:bookmarkEnd w:id="15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Зембілдер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қобдиша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қобдиша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Ф-30 төсемі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термометрі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дем алуды жасауға арналған құрылғы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152"/>
          <w:p>
            <w:pPr>
              <w:spacing w:after="20"/>
              <w:ind w:left="20"/>
              <w:jc w:val="both"/>
            </w:pPr>
            <w:r>
              <w:rPr>
                <w:rFonts w:ascii="Times New Roman"/>
                <w:b w:val="false"/>
                <w:i w:val="false"/>
                <w:color w:val="000000"/>
                <w:sz w:val="20"/>
              </w:rPr>
              <w:t>
Арнайы киім</w:t>
            </w:r>
          </w:p>
          <w:bookmarkEnd w:id="15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биялай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колғаптар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 резеңке пима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тон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костюмі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бәтеңке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беруші костюмы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Сигнальдық жилет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көзілдіріктер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Тозғанға дейін</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153"/>
          <w:p>
            <w:pPr>
              <w:spacing w:after="20"/>
              <w:ind w:left="20"/>
              <w:jc w:val="both"/>
            </w:pPr>
            <w:r>
              <w:rPr>
                <w:rFonts w:ascii="Times New Roman"/>
                <w:b w:val="false"/>
                <w:i w:val="false"/>
                <w:color w:val="000000"/>
                <w:sz w:val="20"/>
              </w:rPr>
              <w:t>
Электр поезының жайлылығы жоғары вагондарын жабдықтау нормасы</w:t>
            </w:r>
          </w:p>
          <w:bookmarkEnd w:id="153"/>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поезы вагонын жабдықтау нормасы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поезы вагонын жабдықтау нормасы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154"/>
          <w:p>
            <w:pPr>
              <w:spacing w:after="20"/>
              <w:ind w:left="20"/>
              <w:jc w:val="both"/>
            </w:pPr>
            <w:r>
              <w:rPr>
                <w:rFonts w:ascii="Times New Roman"/>
                <w:b w:val="false"/>
                <w:i w:val="false"/>
                <w:color w:val="000000"/>
                <w:sz w:val="20"/>
              </w:rPr>
              <w:t>
1 класс</w:t>
            </w:r>
          </w:p>
          <w:bookmarkEnd w:id="15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155"/>
          <w:p>
            <w:pPr>
              <w:spacing w:after="20"/>
              <w:ind w:left="20"/>
              <w:jc w:val="both"/>
            </w:pPr>
            <w:r>
              <w:rPr>
                <w:rFonts w:ascii="Times New Roman"/>
                <w:b w:val="false"/>
                <w:i w:val="false"/>
                <w:color w:val="000000"/>
                <w:sz w:val="20"/>
              </w:rPr>
              <w:t>
40</w:t>
            </w:r>
          </w:p>
          <w:bookmarkEnd w:id="15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156"/>
          <w:p>
            <w:pPr>
              <w:spacing w:after="20"/>
              <w:ind w:left="20"/>
              <w:jc w:val="both"/>
            </w:pPr>
            <w:r>
              <w:rPr>
                <w:rFonts w:ascii="Times New Roman"/>
                <w:b w:val="false"/>
                <w:i w:val="false"/>
                <w:color w:val="000000"/>
                <w:sz w:val="20"/>
              </w:rPr>
              <w:t>
бас вагонға 2-еуден</w:t>
            </w:r>
          </w:p>
          <w:bookmarkEnd w:id="156"/>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157"/>
          <w:p>
            <w:pPr>
              <w:spacing w:after="20"/>
              <w:ind w:left="20"/>
              <w:jc w:val="both"/>
            </w:pPr>
            <w:r>
              <w:rPr>
                <w:rFonts w:ascii="Times New Roman"/>
                <w:b w:val="false"/>
                <w:i w:val="false"/>
                <w:color w:val="000000"/>
                <w:sz w:val="20"/>
              </w:rPr>
              <w:t>
бас вагонға 4</w:t>
            </w:r>
          </w:p>
          <w:bookmarkEnd w:id="15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158"/>
          <w:p>
            <w:pPr>
              <w:spacing w:after="20"/>
              <w:ind w:left="20"/>
              <w:jc w:val="both"/>
            </w:pPr>
            <w:r>
              <w:rPr>
                <w:rFonts w:ascii="Times New Roman"/>
                <w:b w:val="false"/>
                <w:i w:val="false"/>
                <w:color w:val="000000"/>
                <w:sz w:val="20"/>
              </w:rPr>
              <w:t>
1 орынға</w:t>
            </w:r>
          </w:p>
          <w:bookmarkEnd w:id="1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орынға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159"/>
          <w:p>
            <w:pPr>
              <w:spacing w:after="20"/>
              <w:ind w:left="20"/>
              <w:jc w:val="both"/>
            </w:pPr>
            <w:r>
              <w:rPr>
                <w:rFonts w:ascii="Times New Roman"/>
                <w:b w:val="false"/>
                <w:i w:val="false"/>
                <w:color w:val="000000"/>
                <w:sz w:val="20"/>
              </w:rPr>
              <w:t>
4</w:t>
            </w:r>
          </w:p>
          <w:bookmarkEnd w:id="1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160"/>
          <w:p>
            <w:pPr>
              <w:spacing w:after="20"/>
              <w:ind w:left="20"/>
              <w:jc w:val="both"/>
            </w:pPr>
            <w:r>
              <w:rPr>
                <w:rFonts w:ascii="Times New Roman"/>
                <w:b w:val="false"/>
                <w:i w:val="false"/>
                <w:color w:val="000000"/>
                <w:sz w:val="20"/>
              </w:rPr>
              <w:t>
19,2 м (вагон ұзындығы бойынша)</w:t>
            </w:r>
          </w:p>
          <w:bookmarkEnd w:id="1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161"/>
          <w:p>
            <w:pPr>
              <w:spacing w:after="20"/>
              <w:ind w:left="20"/>
              <w:jc w:val="both"/>
            </w:pPr>
            <w:r>
              <w:rPr>
                <w:rFonts w:ascii="Times New Roman"/>
                <w:b w:val="false"/>
                <w:i w:val="false"/>
                <w:color w:val="000000"/>
                <w:sz w:val="20"/>
              </w:rPr>
              <w:t>
20</w:t>
            </w:r>
          </w:p>
          <w:bookmarkEnd w:id="16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162"/>
          <w:p>
            <w:pPr>
              <w:spacing w:after="20"/>
              <w:ind w:left="20"/>
              <w:jc w:val="both"/>
            </w:pPr>
            <w:r>
              <w:rPr>
                <w:rFonts w:ascii="Times New Roman"/>
                <w:b w:val="false"/>
                <w:i w:val="false"/>
                <w:color w:val="000000"/>
                <w:sz w:val="20"/>
              </w:rPr>
              <w:t>
4 электр поезына</w:t>
            </w:r>
          </w:p>
          <w:bookmarkEnd w:id="162"/>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163"/>
          <w:p>
            <w:pPr>
              <w:spacing w:after="20"/>
              <w:ind w:left="20"/>
              <w:jc w:val="both"/>
            </w:pPr>
            <w:r>
              <w:rPr>
                <w:rFonts w:ascii="Times New Roman"/>
                <w:b w:val="false"/>
                <w:i w:val="false"/>
                <w:color w:val="000000"/>
                <w:sz w:val="20"/>
              </w:rPr>
              <w:t>
2</w:t>
            </w:r>
          </w:p>
          <w:bookmarkEnd w:id="1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164"/>
          <w:p>
            <w:pPr>
              <w:spacing w:after="20"/>
              <w:ind w:left="20"/>
              <w:jc w:val="both"/>
            </w:pPr>
            <w:r>
              <w:rPr>
                <w:rFonts w:ascii="Times New Roman"/>
                <w:b w:val="false"/>
                <w:i w:val="false"/>
                <w:color w:val="000000"/>
                <w:sz w:val="20"/>
              </w:rPr>
              <w:t>
2 құрамға</w:t>
            </w:r>
          </w:p>
          <w:bookmarkEnd w:id="164"/>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165"/>
          <w:p>
            <w:pPr>
              <w:spacing w:after="20"/>
              <w:ind w:left="20"/>
              <w:jc w:val="both"/>
            </w:pPr>
            <w:r>
              <w:rPr>
                <w:rFonts w:ascii="Times New Roman"/>
                <w:b w:val="false"/>
                <w:i w:val="false"/>
                <w:color w:val="000000"/>
                <w:sz w:val="20"/>
              </w:rPr>
              <w:t>
2 құрамға</w:t>
            </w:r>
          </w:p>
          <w:bookmarkEnd w:id="165"/>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166"/>
          <w:p>
            <w:pPr>
              <w:spacing w:after="20"/>
              <w:ind w:left="20"/>
              <w:jc w:val="both"/>
            </w:pPr>
            <w:r>
              <w:rPr>
                <w:rFonts w:ascii="Times New Roman"/>
                <w:b w:val="false"/>
                <w:i w:val="false"/>
                <w:color w:val="000000"/>
                <w:sz w:val="20"/>
              </w:rPr>
              <w:t>
1 дәретханаға (2 вагонға 1)</w:t>
            </w:r>
          </w:p>
          <w:bookmarkEnd w:id="166"/>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167"/>
          <w:p>
            <w:pPr>
              <w:spacing w:after="20"/>
              <w:ind w:left="20"/>
              <w:jc w:val="both"/>
            </w:pPr>
            <w:r>
              <w:rPr>
                <w:rFonts w:ascii="Times New Roman"/>
                <w:b w:val="false"/>
                <w:i w:val="false"/>
                <w:color w:val="000000"/>
                <w:sz w:val="20"/>
              </w:rPr>
              <w:t>
1 дәретханаға (2 вагонға 1)</w:t>
            </w:r>
          </w:p>
          <w:bookmarkEnd w:id="167"/>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68"/>
          <w:p>
            <w:pPr>
              <w:spacing w:after="20"/>
              <w:ind w:left="20"/>
              <w:jc w:val="both"/>
            </w:pPr>
            <w:r>
              <w:rPr>
                <w:rFonts w:ascii="Times New Roman"/>
                <w:b w:val="false"/>
                <w:i w:val="false"/>
                <w:color w:val="000000"/>
                <w:sz w:val="20"/>
              </w:rPr>
              <w:t>
1 дәретханаға (2 вагонға 1)</w:t>
            </w:r>
          </w:p>
          <w:bookmarkEnd w:id="168"/>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169"/>
          <w:p>
            <w:pPr>
              <w:spacing w:after="20"/>
              <w:ind w:left="20"/>
              <w:jc w:val="both"/>
            </w:pPr>
            <w:r>
              <w:rPr>
                <w:rFonts w:ascii="Times New Roman"/>
                <w:b w:val="false"/>
                <w:i w:val="false"/>
                <w:color w:val="000000"/>
                <w:sz w:val="20"/>
              </w:rPr>
              <w:t>
10</w:t>
            </w:r>
          </w:p>
          <w:bookmarkEnd w:id="16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170"/>
          <w:p>
            <w:pPr>
              <w:spacing w:after="20"/>
              <w:ind w:left="20"/>
              <w:jc w:val="both"/>
            </w:pPr>
            <w:r>
              <w:rPr>
                <w:rFonts w:ascii="Times New Roman"/>
                <w:b w:val="false"/>
                <w:i w:val="false"/>
                <w:color w:val="000000"/>
                <w:sz w:val="20"/>
              </w:rPr>
              <w:t>
1</w:t>
            </w:r>
          </w:p>
          <w:bookmarkEnd w:id="17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171"/>
          <w:p>
            <w:pPr>
              <w:spacing w:after="20"/>
              <w:ind w:left="20"/>
              <w:jc w:val="both"/>
            </w:pPr>
            <w:r>
              <w:rPr>
                <w:rFonts w:ascii="Times New Roman"/>
                <w:b w:val="false"/>
                <w:i w:val="false"/>
                <w:color w:val="000000"/>
                <w:sz w:val="20"/>
              </w:rPr>
              <w:t>
16 (бас вагонға 8)</w:t>
            </w:r>
          </w:p>
          <w:bookmarkEnd w:id="171"/>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172"/>
          <w:p>
            <w:pPr>
              <w:spacing w:after="20"/>
              <w:ind w:left="20"/>
              <w:jc w:val="both"/>
            </w:pPr>
            <w:r>
              <w:rPr>
                <w:rFonts w:ascii="Times New Roman"/>
                <w:b w:val="false"/>
                <w:i w:val="false"/>
                <w:color w:val="000000"/>
                <w:sz w:val="20"/>
              </w:rPr>
              <w:t>
1</w:t>
            </w:r>
          </w:p>
          <w:bookmarkEnd w:id="17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173"/>
          <w:p>
            <w:pPr>
              <w:spacing w:after="20"/>
              <w:ind w:left="20"/>
              <w:jc w:val="both"/>
            </w:pPr>
            <w:r>
              <w:rPr>
                <w:rFonts w:ascii="Times New Roman"/>
                <w:b w:val="false"/>
                <w:i w:val="false"/>
                <w:color w:val="000000"/>
                <w:sz w:val="20"/>
              </w:rPr>
              <w:t>
1 дәретханаға (2 вагонға 1)</w:t>
            </w:r>
          </w:p>
          <w:bookmarkEnd w:id="173"/>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174"/>
          <w:p>
            <w:pPr>
              <w:spacing w:after="20"/>
              <w:ind w:left="20"/>
              <w:jc w:val="both"/>
            </w:pPr>
            <w:r>
              <w:rPr>
                <w:rFonts w:ascii="Times New Roman"/>
                <w:b w:val="false"/>
                <w:i w:val="false"/>
                <w:color w:val="000000"/>
                <w:sz w:val="20"/>
              </w:rPr>
              <w:t>
10 м2 (тамбур көлемі бойынша)</w:t>
            </w:r>
          </w:p>
          <w:bookmarkEnd w:id="17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175"/>
          <w:p>
            <w:pPr>
              <w:spacing w:after="20"/>
              <w:ind w:left="20"/>
              <w:jc w:val="both"/>
            </w:pPr>
            <w:r>
              <w:rPr>
                <w:rFonts w:ascii="Times New Roman"/>
                <w:b w:val="false"/>
                <w:i w:val="false"/>
                <w:color w:val="000000"/>
                <w:sz w:val="20"/>
              </w:rPr>
              <w:t>
5 құрамға</w:t>
            </w:r>
          </w:p>
          <w:bookmarkEnd w:id="175"/>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176"/>
          <w:p>
            <w:pPr>
              <w:spacing w:after="20"/>
              <w:ind w:left="20"/>
              <w:jc w:val="both"/>
            </w:pPr>
            <w:r>
              <w:rPr>
                <w:rFonts w:ascii="Times New Roman"/>
                <w:b w:val="false"/>
                <w:i w:val="false"/>
                <w:color w:val="000000"/>
                <w:sz w:val="20"/>
              </w:rPr>
              <w:t>
1 дәретханаға (2 вагонға 1)</w:t>
            </w:r>
          </w:p>
          <w:bookmarkEnd w:id="176"/>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177"/>
          <w:p>
            <w:pPr>
              <w:spacing w:after="20"/>
              <w:ind w:left="20"/>
              <w:jc w:val="both"/>
            </w:pPr>
            <w:r>
              <w:rPr>
                <w:rFonts w:ascii="Times New Roman"/>
                <w:b w:val="false"/>
                <w:i w:val="false"/>
                <w:color w:val="000000"/>
                <w:sz w:val="20"/>
              </w:rPr>
              <w:t>
2 вагонға 1</w:t>
            </w:r>
          </w:p>
          <w:bookmarkEnd w:id="177"/>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178"/>
          <w:p>
            <w:pPr>
              <w:spacing w:after="20"/>
              <w:ind w:left="20"/>
              <w:jc w:val="both"/>
            </w:pPr>
            <w:r>
              <w:rPr>
                <w:rFonts w:ascii="Times New Roman"/>
                <w:b w:val="false"/>
                <w:i w:val="false"/>
                <w:color w:val="000000"/>
                <w:sz w:val="20"/>
              </w:rPr>
              <w:t>
1 дәретханаға</w:t>
            </w:r>
          </w:p>
          <w:bookmarkEnd w:id="178"/>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179"/>
          <w:p>
            <w:pPr>
              <w:spacing w:after="20"/>
              <w:ind w:left="20"/>
              <w:jc w:val="both"/>
            </w:pPr>
            <w:r>
              <w:rPr>
                <w:rFonts w:ascii="Times New Roman"/>
                <w:b w:val="false"/>
                <w:i w:val="false"/>
                <w:color w:val="000000"/>
                <w:sz w:val="20"/>
              </w:rPr>
              <w:t>
2 вагонға 1</w:t>
            </w:r>
          </w:p>
          <w:bookmarkEnd w:id="179"/>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180"/>
          <w:p>
            <w:pPr>
              <w:spacing w:after="20"/>
              <w:ind w:left="20"/>
              <w:jc w:val="both"/>
            </w:pPr>
            <w:r>
              <w:rPr>
                <w:rFonts w:ascii="Times New Roman"/>
                <w:b w:val="false"/>
                <w:i w:val="false"/>
                <w:color w:val="000000"/>
                <w:sz w:val="20"/>
              </w:rPr>
              <w:t>
1</w:t>
            </w:r>
          </w:p>
          <w:bookmarkEnd w:id="1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181"/>
          <w:p>
            <w:pPr>
              <w:spacing w:after="20"/>
              <w:ind w:left="20"/>
              <w:jc w:val="both"/>
            </w:pPr>
            <w:r>
              <w:rPr>
                <w:rFonts w:ascii="Times New Roman"/>
                <w:b w:val="false"/>
                <w:i w:val="false"/>
                <w:color w:val="000000"/>
                <w:sz w:val="20"/>
              </w:rPr>
              <w:t>
2 вагонға 1</w:t>
            </w:r>
          </w:p>
          <w:bookmarkEnd w:id="181"/>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182"/>
          <w:p>
            <w:pPr>
              <w:spacing w:after="20"/>
              <w:ind w:left="20"/>
              <w:jc w:val="both"/>
            </w:pPr>
            <w:r>
              <w:rPr>
                <w:rFonts w:ascii="Times New Roman"/>
                <w:b w:val="false"/>
                <w:i w:val="false"/>
                <w:color w:val="000000"/>
                <w:sz w:val="20"/>
              </w:rPr>
              <w:t>
2 вагонға 1</w:t>
            </w:r>
          </w:p>
          <w:bookmarkEnd w:id="182"/>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183"/>
          <w:p>
            <w:pPr>
              <w:spacing w:after="20"/>
              <w:ind w:left="20"/>
              <w:jc w:val="both"/>
            </w:pPr>
            <w:r>
              <w:rPr>
                <w:rFonts w:ascii="Times New Roman"/>
                <w:b w:val="false"/>
                <w:i w:val="false"/>
                <w:color w:val="000000"/>
                <w:sz w:val="20"/>
              </w:rPr>
              <w:t>
6 соңғы вагонға</w:t>
            </w:r>
          </w:p>
          <w:bookmarkEnd w:id="183"/>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84"/>
          <w:p>
            <w:pPr>
              <w:spacing w:after="20"/>
              <w:ind w:left="20"/>
              <w:jc w:val="both"/>
            </w:pPr>
            <w:r>
              <w:rPr>
                <w:rFonts w:ascii="Times New Roman"/>
                <w:b w:val="false"/>
                <w:i w:val="false"/>
                <w:color w:val="000000"/>
                <w:sz w:val="20"/>
              </w:rPr>
              <w:t>
1 құрамға</w:t>
            </w:r>
          </w:p>
          <w:bookmarkEnd w:id="184"/>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185"/>
          <w:p>
            <w:pPr>
              <w:spacing w:after="20"/>
              <w:ind w:left="20"/>
              <w:jc w:val="both"/>
            </w:pPr>
            <w:r>
              <w:rPr>
                <w:rFonts w:ascii="Times New Roman"/>
                <w:b w:val="false"/>
                <w:i w:val="false"/>
                <w:color w:val="000000"/>
                <w:sz w:val="20"/>
              </w:rPr>
              <w:t>
2 вагонға 1</w:t>
            </w:r>
          </w:p>
          <w:bookmarkEnd w:id="18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186"/>
          <w:p>
            <w:pPr>
              <w:spacing w:after="20"/>
              <w:ind w:left="20"/>
              <w:jc w:val="both"/>
            </w:pPr>
            <w:r>
              <w:rPr>
                <w:rFonts w:ascii="Times New Roman"/>
                <w:b w:val="false"/>
                <w:i w:val="false"/>
                <w:color w:val="000000"/>
                <w:sz w:val="20"/>
              </w:rPr>
              <w:t>
1</w:t>
            </w:r>
          </w:p>
          <w:bookmarkEnd w:id="18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187"/>
          <w:p>
            <w:pPr>
              <w:spacing w:after="20"/>
              <w:ind w:left="20"/>
              <w:jc w:val="both"/>
            </w:pPr>
            <w:r>
              <w:rPr>
                <w:rFonts w:ascii="Times New Roman"/>
                <w:b w:val="false"/>
                <w:i w:val="false"/>
                <w:color w:val="000000"/>
                <w:sz w:val="20"/>
              </w:rPr>
              <w:t>
2 вагонға 1</w:t>
            </w:r>
          </w:p>
          <w:bookmarkEnd w:id="187"/>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188"/>
          <w:p>
            <w:pPr>
              <w:spacing w:after="20"/>
              <w:ind w:left="20"/>
              <w:jc w:val="both"/>
            </w:pPr>
            <w:r>
              <w:rPr>
                <w:rFonts w:ascii="Times New Roman"/>
                <w:b w:val="false"/>
                <w:i w:val="false"/>
                <w:color w:val="000000"/>
                <w:sz w:val="20"/>
              </w:rPr>
              <w:t>
1</w:t>
            </w:r>
          </w:p>
          <w:bookmarkEnd w:id="1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189"/>
          <w:p>
            <w:pPr>
              <w:spacing w:after="20"/>
              <w:ind w:left="20"/>
              <w:jc w:val="both"/>
            </w:pPr>
            <w:r>
              <w:rPr>
                <w:rFonts w:ascii="Times New Roman"/>
                <w:b w:val="false"/>
                <w:i w:val="false"/>
                <w:color w:val="000000"/>
                <w:sz w:val="20"/>
              </w:rPr>
              <w:t>
2 вагонға 1</w:t>
            </w:r>
          </w:p>
          <w:bookmarkEnd w:id="189"/>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190"/>
          <w:p>
            <w:pPr>
              <w:spacing w:after="20"/>
              <w:ind w:left="20"/>
              <w:jc w:val="both"/>
            </w:pPr>
            <w:r>
              <w:rPr>
                <w:rFonts w:ascii="Times New Roman"/>
                <w:b w:val="false"/>
                <w:i w:val="false"/>
                <w:color w:val="000000"/>
                <w:sz w:val="20"/>
              </w:rPr>
              <w:t>
2 жолсерікке, тұратын парк жолсеріктеріне</w:t>
            </w:r>
          </w:p>
          <w:bookmarkEnd w:id="190"/>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191"/>
          <w:p>
            <w:pPr>
              <w:spacing w:after="20"/>
              <w:ind w:left="20"/>
              <w:jc w:val="both"/>
            </w:pPr>
            <w:r>
              <w:rPr>
                <w:rFonts w:ascii="Times New Roman"/>
                <w:b w:val="false"/>
                <w:i w:val="false"/>
                <w:color w:val="000000"/>
                <w:sz w:val="20"/>
              </w:rPr>
              <w:t>
1 жолсерікке, тұратын парк жолсеріктеріне</w:t>
            </w:r>
          </w:p>
          <w:bookmarkEnd w:id="191"/>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192"/>
          <w:p>
            <w:pPr>
              <w:spacing w:after="20"/>
              <w:ind w:left="20"/>
              <w:jc w:val="both"/>
            </w:pPr>
            <w:r>
              <w:rPr>
                <w:rFonts w:ascii="Times New Roman"/>
                <w:b w:val="false"/>
                <w:i w:val="false"/>
                <w:color w:val="000000"/>
                <w:sz w:val="20"/>
              </w:rPr>
              <w:t>
1 жолсерікке, машинист, машинист көмекшісіне, тұратын парк жолсеріктеріне</w:t>
            </w:r>
          </w:p>
          <w:bookmarkEnd w:id="192"/>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193"/>
          <w:p>
            <w:pPr>
              <w:spacing w:after="20"/>
              <w:ind w:left="20"/>
              <w:jc w:val="both"/>
            </w:pPr>
            <w:r>
              <w:rPr>
                <w:rFonts w:ascii="Times New Roman"/>
                <w:b w:val="false"/>
                <w:i w:val="false"/>
                <w:color w:val="000000"/>
                <w:sz w:val="20"/>
              </w:rPr>
              <w:t>
1 жолсерікке, машинист, машинист көмекшісіне</w:t>
            </w:r>
          </w:p>
          <w:bookmarkEnd w:id="193"/>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194"/>
          <w:p>
            <w:pPr>
              <w:spacing w:after="20"/>
              <w:ind w:left="20"/>
              <w:jc w:val="both"/>
            </w:pPr>
            <w:r>
              <w:rPr>
                <w:rFonts w:ascii="Times New Roman"/>
                <w:b w:val="false"/>
                <w:i w:val="false"/>
                <w:color w:val="000000"/>
                <w:sz w:val="20"/>
              </w:rPr>
              <w:t>
1 жолсерікке, тұратын парк жолсеріктеріне</w:t>
            </w:r>
          </w:p>
          <w:bookmarkEnd w:id="194"/>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195"/>
          <w:p>
            <w:pPr>
              <w:spacing w:after="20"/>
              <w:ind w:left="20"/>
              <w:jc w:val="both"/>
            </w:pPr>
            <w:r>
              <w:rPr>
                <w:rFonts w:ascii="Times New Roman"/>
                <w:b w:val="false"/>
                <w:i w:val="false"/>
                <w:color w:val="000000"/>
                <w:sz w:val="20"/>
              </w:rPr>
              <w:t>
1 жолсерікке тұратын парк</w:t>
            </w:r>
          </w:p>
          <w:bookmarkEnd w:id="195"/>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96"/>
          <w:p>
            <w:pPr>
              <w:spacing w:after="20"/>
              <w:ind w:left="20"/>
              <w:jc w:val="both"/>
            </w:pPr>
            <w:r>
              <w:rPr>
                <w:rFonts w:ascii="Times New Roman"/>
                <w:b w:val="false"/>
                <w:i w:val="false"/>
                <w:color w:val="000000"/>
                <w:sz w:val="20"/>
              </w:rPr>
              <w:t>
1 машинистке, машинист көмекшісіне</w:t>
            </w:r>
          </w:p>
          <w:bookmarkEnd w:id="196"/>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197"/>
          <w:p>
            <w:pPr>
              <w:spacing w:after="20"/>
              <w:ind w:left="20"/>
              <w:jc w:val="both"/>
            </w:pPr>
            <w:r>
              <w:rPr>
                <w:rFonts w:ascii="Times New Roman"/>
                <w:b w:val="false"/>
                <w:i w:val="false"/>
                <w:color w:val="000000"/>
                <w:sz w:val="20"/>
              </w:rPr>
              <w:t>
1 машинистке, машинист көмекшісіне, тұратын парк жолсерікке</w:t>
            </w:r>
          </w:p>
          <w:bookmarkEnd w:id="197"/>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198"/>
          <w:p>
            <w:pPr>
              <w:spacing w:after="20"/>
              <w:ind w:left="20"/>
              <w:jc w:val="both"/>
            </w:pPr>
            <w:r>
              <w:rPr>
                <w:rFonts w:ascii="Times New Roman"/>
                <w:b w:val="false"/>
                <w:i w:val="false"/>
                <w:color w:val="000000"/>
                <w:sz w:val="20"/>
              </w:rPr>
              <w:t>
1 машинистке, машинист көмекшісіне</w:t>
            </w:r>
          </w:p>
          <w:bookmarkEnd w:id="198"/>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99"/>
          <w:p>
            <w:pPr>
              <w:spacing w:after="20"/>
              <w:ind w:left="20"/>
              <w:jc w:val="both"/>
            </w:pPr>
            <w:r>
              <w:rPr>
                <w:rFonts w:ascii="Times New Roman"/>
                <w:b w:val="false"/>
                <w:i w:val="false"/>
                <w:color w:val="000000"/>
                <w:sz w:val="20"/>
              </w:rPr>
              <w:t>
1 машинистке, машинист көмекшісіне</w:t>
            </w:r>
          </w:p>
          <w:bookmarkEnd w:id="199"/>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00"/>
          <w:p>
            <w:pPr>
              <w:spacing w:after="20"/>
              <w:ind w:left="20"/>
              <w:jc w:val="both"/>
            </w:pPr>
            <w:r>
              <w:rPr>
                <w:rFonts w:ascii="Times New Roman"/>
                <w:b w:val="false"/>
                <w:i w:val="false"/>
                <w:color w:val="000000"/>
                <w:sz w:val="20"/>
              </w:rPr>
              <w:t>
1 машинистке, машинист көмекшісіне</w:t>
            </w:r>
          </w:p>
          <w:bookmarkEnd w:id="200"/>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201"/>
          <w:p>
            <w:pPr>
              <w:spacing w:after="20"/>
              <w:ind w:left="20"/>
              <w:jc w:val="both"/>
            </w:pPr>
            <w:r>
              <w:rPr>
                <w:rFonts w:ascii="Times New Roman"/>
                <w:b w:val="false"/>
                <w:i w:val="false"/>
                <w:color w:val="000000"/>
                <w:sz w:val="20"/>
              </w:rPr>
              <w:t>
1 машинистке, машинист көмекшісіне</w:t>
            </w:r>
          </w:p>
          <w:bookmarkEnd w:id="201"/>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жолаушылар тасымалдауды жүзеге</w:t>
            </w:r>
            <w:r>
              <w:br/>
            </w:r>
            <w:r>
              <w:rPr>
                <w:rFonts w:ascii="Times New Roman"/>
                <w:b w:val="false"/>
                <w:i w:val="false"/>
                <w:color w:val="000000"/>
                <w:sz w:val="20"/>
              </w:rPr>
              <w:t>асыратын тасымалдаушылардың шығыстарын</w:t>
            </w:r>
            <w:r>
              <w:br/>
            </w:r>
            <w:r>
              <w:rPr>
                <w:rFonts w:ascii="Times New Roman"/>
                <w:b w:val="false"/>
                <w:i w:val="false"/>
                <w:color w:val="000000"/>
                <w:sz w:val="20"/>
              </w:rPr>
              <w:t>ұзақ мерзімді субсидиялау көлемдерін</w:t>
            </w:r>
            <w:r>
              <w:br/>
            </w:r>
            <w:r>
              <w:rPr>
                <w:rFonts w:ascii="Times New Roman"/>
                <w:b w:val="false"/>
                <w:i w:val="false"/>
                <w:color w:val="000000"/>
                <w:sz w:val="20"/>
              </w:rPr>
              <w:t>айқындау әдістемесіне 4-қосымша</w:t>
            </w:r>
          </w:p>
        </w:tc>
      </w:tr>
    </w:tbl>
    <w:p>
      <w:pPr>
        <w:spacing w:after="0"/>
        <w:ind w:left="0"/>
        <w:jc w:val="left"/>
      </w:pPr>
      <w:r>
        <w:rPr>
          <w:rFonts w:ascii="Times New Roman"/>
          <w:b/>
          <w:i w:val="false"/>
          <w:color w:val="000000"/>
        </w:rPr>
        <w:t xml:space="preserve"> Вагондарды санитарлық гигиеналық заттарымен тазалау, вагондарды жабдықтау нормасы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202"/>
          <w:p>
            <w:pPr>
              <w:spacing w:after="20"/>
              <w:ind w:left="20"/>
              <w:jc w:val="both"/>
            </w:pPr>
            <w:r>
              <w:rPr>
                <w:rFonts w:ascii="Times New Roman"/>
                <w:b w:val="false"/>
                <w:i w:val="false"/>
                <w:color w:val="000000"/>
                <w:sz w:val="20"/>
              </w:rPr>
              <w:t>
Мүкәммал түрі</w:t>
            </w:r>
          </w:p>
          <w:bookmarkEnd w:id="202"/>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айы</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вагонға (поезд) жабдықтау нормасы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пломба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жолаушыға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03"/>
          <w:p>
            <w:pPr>
              <w:spacing w:after="20"/>
              <w:ind w:left="20"/>
              <w:jc w:val="both"/>
            </w:pPr>
            <w:r>
              <w:rPr>
                <w:rFonts w:ascii="Times New Roman"/>
                <w:b w:val="false"/>
                <w:i w:val="false"/>
                <w:color w:val="000000"/>
                <w:sz w:val="20"/>
              </w:rPr>
              <w:t>
Санитарлық гигиена заттары</w:t>
            </w:r>
          </w:p>
          <w:bookmarkEnd w:id="20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(сұйық)</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Қоқыстарға арналған пакет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Залалсыздандыратын заттар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тазалатқыш</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204"/>
          <w:p>
            <w:pPr>
              <w:spacing w:after="20"/>
              <w:ind w:left="20"/>
              <w:jc w:val="both"/>
            </w:pPr>
            <w:r>
              <w:rPr>
                <w:rFonts w:ascii="Times New Roman"/>
                <w:b w:val="false"/>
                <w:i w:val="false"/>
                <w:color w:val="000000"/>
                <w:sz w:val="20"/>
              </w:rPr>
              <w:t>
Тазалауға арналған заттар</w:t>
            </w:r>
          </w:p>
          <w:bookmarkEnd w:id="204"/>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сұйықтар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тазалағыш заттар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Санфаянсты тазалауға арналған зат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 тазалауға арналған жуғыш</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сүлгі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пробкалар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205"/>
          <w:p>
            <w:pPr>
              <w:spacing w:after="20"/>
              <w:ind w:left="20"/>
              <w:jc w:val="both"/>
            </w:pPr>
            <w:r>
              <w:rPr>
                <w:rFonts w:ascii="Times New Roman"/>
                <w:b w:val="false"/>
                <w:i w:val="false"/>
                <w:color w:val="000000"/>
                <w:sz w:val="20"/>
              </w:rPr>
              <w:t>
КХР-да шығарылған вагондар</w:t>
            </w:r>
          </w:p>
          <w:bookmarkEnd w:id="205"/>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Тальго өндірісі вагонын жабдықтау нормасы</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06"/>
          <w:p>
            <w:pPr>
              <w:spacing w:after="20"/>
              <w:ind w:left="20"/>
              <w:jc w:val="both"/>
            </w:pPr>
            <w:r>
              <w:rPr>
                <w:rFonts w:ascii="Times New Roman"/>
                <w:b w:val="false"/>
                <w:i w:val="false"/>
                <w:color w:val="000000"/>
                <w:sz w:val="20"/>
              </w:rPr>
              <w:t>
Купе</w:t>
            </w:r>
          </w:p>
          <w:bookmarkEnd w:id="20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Гранд</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207"/>
          <w:p>
            <w:pPr>
              <w:spacing w:after="20"/>
              <w:ind w:left="20"/>
              <w:jc w:val="both"/>
            </w:pPr>
            <w:r>
              <w:rPr>
                <w:rFonts w:ascii="Times New Roman"/>
                <w:b w:val="false"/>
                <w:i w:val="false"/>
                <w:color w:val="000000"/>
                <w:sz w:val="20"/>
              </w:rPr>
              <w:t>
0,10</w:t>
            </w:r>
          </w:p>
          <w:bookmarkEnd w:id="20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208"/>
          <w:p>
            <w:pPr>
              <w:spacing w:after="20"/>
              <w:ind w:left="20"/>
              <w:jc w:val="both"/>
            </w:pPr>
            <w:r>
              <w:rPr>
                <w:rFonts w:ascii="Times New Roman"/>
                <w:b w:val="false"/>
                <w:i w:val="false"/>
                <w:color w:val="000000"/>
                <w:sz w:val="20"/>
              </w:rPr>
              <w:t>
4,00</w:t>
            </w:r>
          </w:p>
          <w:bookmarkEnd w:id="208"/>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209"/>
          <w:p>
            <w:pPr>
              <w:spacing w:after="20"/>
              <w:ind w:left="20"/>
              <w:jc w:val="both"/>
            </w:pPr>
            <w:r>
              <w:rPr>
                <w:rFonts w:ascii="Times New Roman"/>
                <w:b w:val="false"/>
                <w:i w:val="false"/>
                <w:color w:val="000000"/>
                <w:sz w:val="20"/>
              </w:rPr>
              <w:t>
0,20</w:t>
            </w:r>
          </w:p>
          <w:bookmarkEnd w:id="20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210"/>
          <w:p>
            <w:pPr>
              <w:spacing w:after="20"/>
              <w:ind w:left="20"/>
              <w:jc w:val="both"/>
            </w:pPr>
            <w:r>
              <w:rPr>
                <w:rFonts w:ascii="Times New Roman"/>
                <w:b w:val="false"/>
                <w:i w:val="false"/>
                <w:color w:val="000000"/>
                <w:sz w:val="20"/>
              </w:rPr>
              <w:t>
4,00</w:t>
            </w:r>
          </w:p>
          <w:bookmarkEnd w:id="210"/>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11"/>
          <w:p>
            <w:pPr>
              <w:spacing w:after="20"/>
              <w:ind w:left="20"/>
              <w:jc w:val="both"/>
            </w:pPr>
            <w:r>
              <w:rPr>
                <w:rFonts w:ascii="Times New Roman"/>
                <w:b w:val="false"/>
                <w:i w:val="false"/>
                <w:color w:val="000000"/>
                <w:sz w:val="20"/>
              </w:rPr>
              <w:t>
0,30</w:t>
            </w:r>
          </w:p>
          <w:bookmarkEnd w:id="21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212"/>
          <w:p>
            <w:pPr>
              <w:spacing w:after="20"/>
              <w:ind w:left="20"/>
              <w:jc w:val="both"/>
            </w:pPr>
            <w:r>
              <w:rPr>
                <w:rFonts w:ascii="Times New Roman"/>
                <w:b w:val="false"/>
                <w:i w:val="false"/>
                <w:color w:val="000000"/>
                <w:sz w:val="20"/>
              </w:rPr>
              <w:t>
0,07</w:t>
            </w:r>
          </w:p>
          <w:bookmarkEnd w:id="21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213"/>
          <w:p>
            <w:pPr>
              <w:spacing w:after="20"/>
              <w:ind w:left="20"/>
              <w:jc w:val="both"/>
            </w:pPr>
            <w:r>
              <w:rPr>
                <w:rFonts w:ascii="Times New Roman"/>
                <w:b w:val="false"/>
                <w:i w:val="false"/>
                <w:color w:val="000000"/>
                <w:sz w:val="20"/>
              </w:rPr>
              <w:t>
0,07</w:t>
            </w:r>
          </w:p>
          <w:bookmarkEnd w:id="21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214"/>
          <w:p>
            <w:pPr>
              <w:spacing w:after="20"/>
              <w:ind w:left="20"/>
              <w:jc w:val="both"/>
            </w:pPr>
            <w:r>
              <w:rPr>
                <w:rFonts w:ascii="Times New Roman"/>
                <w:b w:val="false"/>
                <w:i w:val="false"/>
                <w:color w:val="000000"/>
                <w:sz w:val="20"/>
              </w:rPr>
              <w:t>
0,10</w:t>
            </w:r>
          </w:p>
          <w:bookmarkEnd w:id="214"/>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215"/>
          <w:p>
            <w:pPr>
              <w:spacing w:after="20"/>
              <w:ind w:left="20"/>
              <w:jc w:val="both"/>
            </w:pPr>
            <w:r>
              <w:rPr>
                <w:rFonts w:ascii="Times New Roman"/>
                <w:b w:val="false"/>
                <w:i w:val="false"/>
                <w:color w:val="000000"/>
                <w:sz w:val="20"/>
              </w:rPr>
              <w:t>
0,10</w:t>
            </w:r>
          </w:p>
          <w:bookmarkEnd w:id="215"/>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16"/>
          <w:p>
            <w:pPr>
              <w:spacing w:after="20"/>
              <w:ind w:left="20"/>
              <w:jc w:val="both"/>
            </w:pPr>
            <w:r>
              <w:rPr>
                <w:rFonts w:ascii="Times New Roman"/>
                <w:b w:val="false"/>
                <w:i w:val="false"/>
                <w:color w:val="000000"/>
                <w:sz w:val="20"/>
              </w:rPr>
              <w:t>
1,00</w:t>
            </w:r>
          </w:p>
          <w:bookmarkEnd w:id="21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217"/>
          <w:p>
            <w:pPr>
              <w:spacing w:after="20"/>
              <w:ind w:left="20"/>
              <w:jc w:val="both"/>
            </w:pPr>
            <w:r>
              <w:rPr>
                <w:rFonts w:ascii="Times New Roman"/>
                <w:b w:val="false"/>
                <w:i w:val="false"/>
                <w:color w:val="000000"/>
                <w:sz w:val="20"/>
              </w:rPr>
              <w:t>
1,00</w:t>
            </w:r>
          </w:p>
          <w:bookmarkEnd w:id="21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18"/>
          <w:p>
            <w:pPr>
              <w:spacing w:after="20"/>
              <w:ind w:left="20"/>
              <w:jc w:val="both"/>
            </w:pPr>
            <w:r>
              <w:rPr>
                <w:rFonts w:ascii="Times New Roman"/>
                <w:b w:val="false"/>
                <w:i w:val="false"/>
                <w:color w:val="000000"/>
                <w:sz w:val="20"/>
              </w:rPr>
              <w:t>
2,00</w:t>
            </w:r>
          </w:p>
          <w:bookmarkEnd w:id="218"/>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219"/>
          <w:p>
            <w:pPr>
              <w:spacing w:after="20"/>
              <w:ind w:left="20"/>
              <w:jc w:val="both"/>
            </w:pPr>
            <w:r>
              <w:rPr>
                <w:rFonts w:ascii="Times New Roman"/>
                <w:b w:val="false"/>
                <w:i w:val="false"/>
                <w:color w:val="000000"/>
                <w:sz w:val="20"/>
              </w:rPr>
              <w:t>
0,15</w:t>
            </w:r>
          </w:p>
          <w:bookmarkEnd w:id="21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жолаушылар тасымалдауды жүзеге</w:t>
            </w:r>
            <w:r>
              <w:br/>
            </w:r>
            <w:r>
              <w:rPr>
                <w:rFonts w:ascii="Times New Roman"/>
                <w:b w:val="false"/>
                <w:i w:val="false"/>
                <w:color w:val="000000"/>
                <w:sz w:val="20"/>
              </w:rPr>
              <w:t>асыратын тасымалдаушылардың шығыстарын</w:t>
            </w:r>
            <w:r>
              <w:br/>
            </w:r>
            <w:r>
              <w:rPr>
                <w:rFonts w:ascii="Times New Roman"/>
                <w:b w:val="false"/>
                <w:i w:val="false"/>
                <w:color w:val="000000"/>
                <w:sz w:val="20"/>
              </w:rPr>
              <w:t>ұзақ мерзімді субсидиялау көлемдерін</w:t>
            </w:r>
            <w:r>
              <w:br/>
            </w:r>
            <w:r>
              <w:rPr>
                <w:rFonts w:ascii="Times New Roman"/>
                <w:b w:val="false"/>
                <w:i w:val="false"/>
                <w:color w:val="000000"/>
                <w:sz w:val="20"/>
              </w:rPr>
              <w:t>айқындау әдістемесіне 5-қосымша</w:t>
            </w:r>
          </w:p>
        </w:tc>
      </w:tr>
    </w:tbl>
    <w:p>
      <w:pPr>
        <w:spacing w:after="0"/>
        <w:ind w:left="0"/>
        <w:jc w:val="left"/>
      </w:pPr>
      <w:r>
        <w:rPr>
          <w:rFonts w:ascii="Times New Roman"/>
          <w:b/>
          <w:i w:val="false"/>
          <w:color w:val="000000"/>
        </w:rPr>
        <w:t xml:space="preserve"> Санитарлық гигиена заттарымен электр-дизельді поезды жабдықтау нормасы, вагондарды тазалау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220"/>
          <w:p>
            <w:pPr>
              <w:spacing w:after="20"/>
              <w:ind w:left="20"/>
              <w:jc w:val="both"/>
            </w:pPr>
            <w:r>
              <w:rPr>
                <w:rFonts w:ascii="Times New Roman"/>
                <w:b w:val="false"/>
                <w:i w:val="false"/>
                <w:color w:val="000000"/>
                <w:sz w:val="20"/>
              </w:rPr>
              <w:t>
Мүкәмм ал атауы</w:t>
            </w:r>
          </w:p>
          <w:bookmarkEnd w:id="220"/>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 ну мерзімі тәулік</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жайлылығы жоғары жабдықтау нормасы</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поезд вагондарын жабдықтау нормасы</w:t>
            </w:r>
          </w:p>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поезд вагондарын жабдықтау нормасы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21"/>
          <w:p>
            <w:pPr>
              <w:spacing w:after="20"/>
              <w:ind w:left="20"/>
              <w:jc w:val="both"/>
            </w:pPr>
            <w:r>
              <w:rPr>
                <w:rFonts w:ascii="Times New Roman"/>
                <w:b w:val="false"/>
                <w:i w:val="false"/>
                <w:color w:val="000000"/>
                <w:sz w:val="20"/>
              </w:rPr>
              <w:t>
Санитар лық гигиена заттары</w:t>
            </w:r>
          </w:p>
          <w:bookmarkEnd w:id="221"/>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сүлгісі</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 қағазы</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 (сұйық)</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сабыны</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Қоқыстарғ а арналған пакеттер</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 иялау заттары</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222"/>
          <w:p>
            <w:pPr>
              <w:spacing w:after="20"/>
              <w:ind w:left="20"/>
              <w:jc w:val="both"/>
            </w:pPr>
            <w:r>
              <w:rPr>
                <w:rFonts w:ascii="Times New Roman"/>
                <w:b w:val="false"/>
                <w:i w:val="false"/>
                <w:color w:val="000000"/>
                <w:sz w:val="20"/>
              </w:rPr>
              <w:t>
Тазалау ға арналға н заттар</w:t>
            </w:r>
          </w:p>
          <w:bookmarkEnd w:id="222"/>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тазалауға арналған жуғыш зат</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шаңсорғыш тарға арналған зат</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Санфаянст ы жууға арналған зат</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Әйнектерд і жууға арналған зат</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Тазалауға арналған шүберек</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маңызы бар </w:t>
            </w:r>
            <w:r>
              <w:br/>
            </w:r>
            <w:r>
              <w:rPr>
                <w:rFonts w:ascii="Times New Roman"/>
                <w:b w:val="false"/>
                <w:i w:val="false"/>
                <w:color w:val="000000"/>
                <w:sz w:val="20"/>
              </w:rPr>
              <w:t>қатынастар бойынша</w:t>
            </w:r>
            <w:r>
              <w:br/>
            </w:r>
            <w:r>
              <w:rPr>
                <w:rFonts w:ascii="Times New Roman"/>
                <w:b w:val="false"/>
                <w:i w:val="false"/>
                <w:color w:val="000000"/>
                <w:sz w:val="20"/>
              </w:rPr>
              <w:t xml:space="preserve">жолаушылар тасымалын жүзеге </w:t>
            </w:r>
            <w:r>
              <w:br/>
            </w:r>
            <w:r>
              <w:rPr>
                <w:rFonts w:ascii="Times New Roman"/>
                <w:b w:val="false"/>
                <w:i w:val="false"/>
                <w:color w:val="000000"/>
                <w:sz w:val="20"/>
              </w:rPr>
              <w:t xml:space="preserve">асырумен байланысты </w:t>
            </w:r>
            <w:r>
              <w:br/>
            </w:r>
            <w:r>
              <w:rPr>
                <w:rFonts w:ascii="Times New Roman"/>
                <w:b w:val="false"/>
                <w:i w:val="false"/>
                <w:color w:val="000000"/>
                <w:sz w:val="20"/>
              </w:rPr>
              <w:t>тасымалдаушының шығыстарын</w:t>
            </w:r>
            <w:r>
              <w:br/>
            </w:r>
            <w:r>
              <w:rPr>
                <w:rFonts w:ascii="Times New Roman"/>
                <w:b w:val="false"/>
                <w:i w:val="false"/>
                <w:color w:val="000000"/>
                <w:sz w:val="20"/>
              </w:rPr>
              <w:t xml:space="preserve">ұзақ мерзімді субсидиялау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Алмалы жұмсақ мүліктерді жууға және химиялық тазартуға шығындар нормасы</w:t>
      </w:r>
    </w:p>
    <w:p>
      <w:pPr>
        <w:spacing w:after="0"/>
        <w:ind w:left="0"/>
        <w:jc w:val="both"/>
      </w:pPr>
      <w:r>
        <w:rPr>
          <w:rFonts w:ascii="Times New Roman"/>
          <w:b w:val="false"/>
          <w:i w:val="false"/>
          <w:color w:val="ff0000"/>
          <w:sz w:val="28"/>
        </w:rPr>
        <w:t xml:space="preserve">
      Ескерту. 6-қосымша жаңа редакцияда – ҚР Инвестициялар және даму министрінің 30.06.2017 </w:t>
      </w:r>
      <w:r>
        <w:rPr>
          <w:rFonts w:ascii="Times New Roman"/>
          <w:b w:val="false"/>
          <w:i w:val="false"/>
          <w:color w:val="ff0000"/>
          <w:sz w:val="28"/>
        </w:rPr>
        <w:t>№ 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жуу/хим.тазалау</w:t>
            </w:r>
          </w:p>
          <w:p>
            <w:pPr>
              <w:spacing w:after="20"/>
              <w:ind w:left="20"/>
              <w:jc w:val="both"/>
            </w:pPr>
            <w:r>
              <w:rPr>
                <w:rFonts w:ascii="Times New Roman"/>
                <w:b w:val="false"/>
                <w:i w:val="false"/>
                <w:color w:val="000000"/>
                <w:sz w:val="20"/>
              </w:rPr>
              <w:t>
Өңдеу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 xml:space="preserve">мси </w:t>
            </w:r>
            <w:r>
              <w:rPr>
                <w:rFonts w:ascii="Times New Roman"/>
                <w:b w:val="false"/>
                <w:i w:val="false"/>
                <w:color w:val="000000"/>
                <w:sz w:val="20"/>
              </w:rPr>
              <w:t>- салмағы,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 xml:space="preserve"> өңдеу </w:t>
            </w:r>
            <w:r>
              <w:rPr>
                <w:rFonts w:ascii="Times New Roman"/>
                <w:b w:val="false"/>
                <w:i w:val="false"/>
                <w:color w:val="000000"/>
                <w:sz w:val="20"/>
              </w:rPr>
              <w:t>- өңдеу нормасы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p>
            <w:pPr>
              <w:spacing w:after="20"/>
              <w:ind w:left="20"/>
              <w:jc w:val="both"/>
            </w:pPr>
            <w:r>
              <w:rPr>
                <w:rFonts w:ascii="Times New Roman"/>
                <w:b w:val="false"/>
                <w:i w:val="false"/>
                <w:color w:val="000000"/>
                <w:sz w:val="20"/>
              </w:rPr>
              <w:t>төсеніш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Купеге арналған кілемше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төсек-орынға арналған қап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төсек-орынға арналған қап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перделері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перделері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арналған салфетка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Кілемше төсеніштерге арналған жапқыш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рейсте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қатынастар</w:t>
            </w:r>
            <w:r>
              <w:br/>
            </w:r>
            <w:r>
              <w:rPr>
                <w:rFonts w:ascii="Times New Roman"/>
                <w:b w:val="false"/>
                <w:i w:val="false"/>
                <w:color w:val="000000"/>
                <w:sz w:val="20"/>
              </w:rPr>
              <w:t>бойынша жолаушылар тасымалдауды жүзеге</w:t>
            </w:r>
            <w:r>
              <w:br/>
            </w:r>
            <w:r>
              <w:rPr>
                <w:rFonts w:ascii="Times New Roman"/>
                <w:b w:val="false"/>
                <w:i w:val="false"/>
                <w:color w:val="000000"/>
                <w:sz w:val="20"/>
              </w:rPr>
              <w:t>асыратын тасымалдаушылардың шығыстарын</w:t>
            </w:r>
            <w:r>
              <w:br/>
            </w:r>
            <w:r>
              <w:rPr>
                <w:rFonts w:ascii="Times New Roman"/>
                <w:b w:val="false"/>
                <w:i w:val="false"/>
                <w:color w:val="000000"/>
                <w:sz w:val="20"/>
              </w:rPr>
              <w:t>ұзақ мерзімді субсидиялау көлемдерін</w:t>
            </w:r>
            <w:r>
              <w:br/>
            </w:r>
            <w:r>
              <w:rPr>
                <w:rFonts w:ascii="Times New Roman"/>
                <w:b w:val="false"/>
                <w:i w:val="false"/>
                <w:color w:val="000000"/>
                <w:sz w:val="20"/>
              </w:rPr>
              <w:t>айқындау әдістемесіне 7-қосымша</w:t>
            </w:r>
          </w:p>
        </w:tc>
      </w:tr>
    </w:tbl>
    <w:p>
      <w:pPr>
        <w:spacing w:after="0"/>
        <w:ind w:left="0"/>
        <w:jc w:val="left"/>
      </w:pPr>
      <w:r>
        <w:rPr>
          <w:rFonts w:ascii="Times New Roman"/>
          <w:b/>
          <w:i w:val="false"/>
          <w:color w:val="000000"/>
        </w:rPr>
        <w:t xml:space="preserve"> Тасымалдаушының басқа тасымалдаушылардың вагондарын тіркеу тарифі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223"/>
          <w:p>
            <w:pPr>
              <w:spacing w:after="20"/>
              <w:ind w:left="20"/>
              <w:jc w:val="both"/>
            </w:pPr>
            <w:r>
              <w:rPr>
                <w:rFonts w:ascii="Times New Roman"/>
                <w:b w:val="false"/>
                <w:i w:val="false"/>
                <w:color w:val="000000"/>
                <w:sz w:val="20"/>
              </w:rPr>
              <w:t>
Поезд түрі</w:t>
            </w:r>
          </w:p>
          <w:bookmarkEnd w:id="2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 ваг-км.</w:t>
            </w:r>
          </w:p>
          <w:p>
            <w:pPr>
              <w:spacing w:after="20"/>
              <w:ind w:left="20"/>
              <w:jc w:val="both"/>
            </w:pPr>
            <w:r>
              <w:rPr>
                <w:rFonts w:ascii="Times New Roman"/>
                <w:b w:val="false"/>
                <w:i w:val="false"/>
                <w:color w:val="000000"/>
                <w:sz w:val="20"/>
              </w:rPr>
              <w:t>
ҚҚС ескермегенде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224"/>
          <w:p>
            <w:pPr>
              <w:spacing w:after="20"/>
              <w:ind w:left="20"/>
              <w:jc w:val="both"/>
            </w:pPr>
            <w:r>
              <w:rPr>
                <w:rFonts w:ascii="Times New Roman"/>
                <w:b w:val="false"/>
                <w:i w:val="false"/>
                <w:color w:val="000000"/>
                <w:sz w:val="20"/>
              </w:rPr>
              <w:t>
жүрдек</w:t>
            </w:r>
          </w:p>
          <w:bookmarkEnd w:id="224"/>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225"/>
          <w:p>
            <w:pPr>
              <w:spacing w:after="20"/>
              <w:ind w:left="20"/>
              <w:jc w:val="both"/>
            </w:pPr>
            <w:r>
              <w:rPr>
                <w:rFonts w:ascii="Times New Roman"/>
                <w:b w:val="false"/>
                <w:i w:val="false"/>
                <w:color w:val="000000"/>
                <w:sz w:val="20"/>
              </w:rPr>
              <w:t>
жолаушылар</w:t>
            </w:r>
          </w:p>
          <w:bookmarkEnd w:id="225"/>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226"/>
          <w:p>
            <w:pPr>
              <w:spacing w:after="20"/>
              <w:ind w:left="20"/>
              <w:jc w:val="both"/>
            </w:pPr>
            <w:r>
              <w:rPr>
                <w:rFonts w:ascii="Times New Roman"/>
                <w:b w:val="false"/>
                <w:i w:val="false"/>
                <w:color w:val="000000"/>
                <w:sz w:val="20"/>
              </w:rPr>
              <w:t>
жүк-жолаушылар</w:t>
            </w:r>
          </w:p>
          <w:bookmarkEnd w:id="22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227"/>
          <w:p>
            <w:pPr>
              <w:spacing w:after="20"/>
              <w:ind w:left="20"/>
              <w:jc w:val="both"/>
            </w:pPr>
            <w:r>
              <w:rPr>
                <w:rFonts w:ascii="Times New Roman"/>
                <w:b w:val="false"/>
                <w:i w:val="false"/>
                <w:color w:val="000000"/>
                <w:sz w:val="20"/>
              </w:rPr>
              <w:t>
Шар-Жаңа-Өскемен бөлімшесі бойынша</w:t>
            </w:r>
          </w:p>
          <w:bookmarkEnd w:id="22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228"/>
          <w:p>
            <w:pPr>
              <w:spacing w:after="20"/>
              <w:ind w:left="20"/>
              <w:jc w:val="both"/>
            </w:pPr>
            <w:r>
              <w:rPr>
                <w:rFonts w:ascii="Times New Roman"/>
                <w:b w:val="false"/>
                <w:i w:val="false"/>
                <w:color w:val="000000"/>
                <w:sz w:val="20"/>
              </w:rPr>
              <w:t>
жүрдек</w:t>
            </w:r>
          </w:p>
          <w:bookmarkEnd w:id="228"/>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229"/>
          <w:p>
            <w:pPr>
              <w:spacing w:after="20"/>
              <w:ind w:left="20"/>
              <w:jc w:val="both"/>
            </w:pPr>
            <w:r>
              <w:rPr>
                <w:rFonts w:ascii="Times New Roman"/>
                <w:b w:val="false"/>
                <w:i w:val="false"/>
                <w:color w:val="000000"/>
                <w:sz w:val="20"/>
              </w:rPr>
              <w:t>
жолаушылар</w:t>
            </w:r>
          </w:p>
          <w:bookmarkEnd w:id="22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230"/>
          <w:p>
            <w:pPr>
              <w:spacing w:after="20"/>
              <w:ind w:left="20"/>
              <w:jc w:val="both"/>
            </w:pPr>
            <w:r>
              <w:rPr>
                <w:rFonts w:ascii="Times New Roman"/>
                <w:b w:val="false"/>
                <w:i w:val="false"/>
                <w:color w:val="000000"/>
                <w:sz w:val="20"/>
              </w:rPr>
              <w:t>
жүк-жолаушылар</w:t>
            </w:r>
          </w:p>
          <w:bookmarkEnd w:id="230"/>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109,74</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