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564a" w14:textId="a9d5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астық ресурстарының көлемi мен құрылымын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 сәуірдегі № 4-1/302 бұйрығы. Қазақстан Республикасының Әділет министрлігінде 2015 жылы 7 шілдеде № 11572 болып тіркелді. Күші жойылды - Қазақстан Республикасы Ауыл шаруашылығы министрінің 2020 жылғы 24 желтоқсандағы № 4-6/1112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Ауыл шаруашылығы министрінің 24.12.2020 </w:t>
      </w:r>
      <w:r>
        <w:rPr>
          <w:rFonts w:ascii="Times New Roman"/>
          <w:b w:val="false"/>
          <w:i w:val="false"/>
          <w:color w:val="ff0000"/>
          <w:sz w:val="28"/>
        </w:rPr>
        <w:t>№ 4-6/1112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(Осы бұйрық 2016 жылғы 2 қаңтардан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"Астық туралы" 2001 жылғы 19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30)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көлемi мен құрылымы: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азық-түлiктiк астық резервi 500000 (бес жүз мың) тонна мөлшерiнде;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жемдiк астық ресурстары 5000 (бес мың) тоннаға дейiнгi мөлшерде;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тұқым ресурстары 100000 (бiр жүз мың) тоннаға дейiнгi мөлшерде;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сатылатын астық ресурстары 550000 (бес жүз елу мың) тоннаға дейiнгi мөлшерде бекiтiлсiн.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 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 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