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868cb" w14:textId="a0868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"Бөгеттердің қауіпсіздігі саласындағы жұмыстарды жүргізу құқығына ұйымдарды аттестаттау"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6 мамырдағы № 19-2/420 бұйрығы. Қазақстан Республикасының Әділет министрлігінде 2015 жылы 9 шілдеде № 11613 тіркелді. Күші жойылды - Қазақстан Республикасы Экология, геология және табиғи ресурстар министрінің 2020 жылғы 16 қарашадағы № 286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16.11.2020 </w:t>
      </w:r>
      <w:r>
        <w:rPr>
          <w:rFonts w:ascii="Times New Roman"/>
          <w:b w:val="false"/>
          <w:i w:val="false"/>
          <w:color w:val="ff0000"/>
          <w:sz w:val="28"/>
        </w:rPr>
        <w:t>№ 286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"Бөгеттердің қауіпсіздігі саласындағы жұмыстарды жүргізу құқығына ұйымдарды аттестаттау"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Су ресурстары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209"/>
        <w:gridCol w:w="5091"/>
      </w:tblGrid>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0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5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А.Мамытбеков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 Ә. Исекешев   </w:t>
      </w:r>
    </w:p>
    <w:p>
      <w:pPr>
        <w:spacing w:after="0"/>
        <w:ind w:left="0"/>
        <w:jc w:val="both"/>
      </w:pPr>
      <w:r>
        <w:rPr>
          <w:rFonts w:ascii="Times New Roman"/>
          <w:b w:val="false"/>
          <w:i w:val="false"/>
          <w:color w:val="000000"/>
          <w:sz w:val="28"/>
        </w:rPr>
        <w:t>
      2015 жылғы 23 мамыр</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 Е. Досаев   </w:t>
      </w:r>
    </w:p>
    <w:p>
      <w:pPr>
        <w:spacing w:after="0"/>
        <w:ind w:left="0"/>
        <w:jc w:val="both"/>
      </w:pPr>
      <w:r>
        <w:rPr>
          <w:rFonts w:ascii="Times New Roman"/>
          <w:b w:val="false"/>
          <w:i w:val="false"/>
          <w:color w:val="000000"/>
          <w:sz w:val="28"/>
        </w:rPr>
        <w:t>
      2015 жылғы 24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6 мамырдағы</w:t>
            </w:r>
            <w:r>
              <w:br/>
            </w:r>
            <w:r>
              <w:rPr>
                <w:rFonts w:ascii="Times New Roman"/>
                <w:b w:val="false"/>
                <w:i w:val="false"/>
                <w:color w:val="000000"/>
                <w:sz w:val="20"/>
              </w:rPr>
              <w:t>№ 19-2/420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"Бөгеттердің қауіпсіздігі саласындағы жұмыстарды жүргізу</w:t>
      </w:r>
      <w:r>
        <w:br/>
      </w:r>
      <w:r>
        <w:rPr>
          <w:rFonts w:ascii="Times New Roman"/>
          <w:b/>
          <w:i w:val="false"/>
          <w:color w:val="000000"/>
        </w:rPr>
        <w:t>құқығына ұйымдарды аттестаттау" мемлекеттік көрсетілетін қызмет</w:t>
      </w:r>
      <w:r>
        <w:br/>
      </w:r>
      <w:r>
        <w:rPr>
          <w:rFonts w:ascii="Times New Roman"/>
          <w:b/>
          <w:i w:val="false"/>
          <w:color w:val="000000"/>
        </w:rPr>
        <w:t>стандарты</w:t>
      </w:r>
      <w:r>
        <w:br/>
      </w:r>
      <w:r>
        <w:rPr>
          <w:rFonts w:ascii="Times New Roman"/>
          <w:b/>
          <w:i w:val="false"/>
          <w:color w:val="000000"/>
        </w:rPr>
        <w:t>1. Жалпы ережелер</w:t>
      </w:r>
    </w:p>
    <w:bookmarkEnd w:id="7"/>
    <w:bookmarkStart w:name="z11" w:id="8"/>
    <w:p>
      <w:pPr>
        <w:spacing w:after="0"/>
        <w:ind w:left="0"/>
        <w:jc w:val="both"/>
      </w:pPr>
      <w:r>
        <w:rPr>
          <w:rFonts w:ascii="Times New Roman"/>
          <w:b w:val="false"/>
          <w:i w:val="false"/>
          <w:color w:val="000000"/>
          <w:sz w:val="28"/>
        </w:rPr>
        <w:t>
      1. "Бөгеттердің қауіпсіздігі саласындағы жұмыстарды жүргізу құқығына ұйымдарды аттестаттау" мемлекеттік көрсетілетін қызметі (бұдан әрі – мемлекеттік көрсетілетін қызмет).</w:t>
      </w:r>
    </w:p>
    <w:bookmarkEnd w:id="8"/>
    <w:bookmarkStart w:name="z12" w:id="9"/>
    <w:p>
      <w:pPr>
        <w:spacing w:after="0"/>
        <w:ind w:left="0"/>
        <w:jc w:val="both"/>
      </w:pPr>
      <w:r>
        <w:rPr>
          <w:rFonts w:ascii="Times New Roman"/>
          <w:b w:val="false"/>
          <w:i w:val="false"/>
          <w:color w:val="000000"/>
          <w:sz w:val="28"/>
        </w:rPr>
        <w:t>
      2. Мемлекеттік көрсетілетін қызмет стандартын (бұдан әрі – Стандарт) Қазақстан Республикасы Ауыл шаруашылығы министрлігі (бұдан әрі – Министрлік) әзірледі.</w:t>
      </w:r>
    </w:p>
    <w:bookmarkEnd w:id="9"/>
    <w:bookmarkStart w:name="z13" w:id="10"/>
    <w:p>
      <w:pPr>
        <w:spacing w:after="0"/>
        <w:ind w:left="0"/>
        <w:jc w:val="both"/>
      </w:pPr>
      <w:r>
        <w:rPr>
          <w:rFonts w:ascii="Times New Roman"/>
          <w:b w:val="false"/>
          <w:i w:val="false"/>
          <w:color w:val="000000"/>
          <w:sz w:val="28"/>
        </w:rPr>
        <w:t>
      3. Мемлекеттік қызметті Министрліктің Су ресурстары комитеті (бұдан әрі – көрсетілетін қызметті беруші) көрсетеді.</w:t>
      </w:r>
    </w:p>
    <w:bookmarkEnd w:id="10"/>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bookmarkStart w:name="z14" w:id="11"/>
    <w:p>
      <w:pPr>
        <w:spacing w:after="0"/>
        <w:ind w:left="0"/>
        <w:jc w:val="both"/>
      </w:pPr>
      <w:r>
        <w:rPr>
          <w:rFonts w:ascii="Times New Roman"/>
          <w:b w:val="false"/>
          <w:i w:val="false"/>
          <w:color w:val="000000"/>
          <w:sz w:val="28"/>
        </w:rPr>
        <w:t>
      1) көрсетілетін қызметті берушінің кеңсесі;</w:t>
      </w:r>
    </w:p>
    <w:bookmarkEnd w:id="11"/>
    <w:bookmarkStart w:name="z15" w:id="12"/>
    <w:p>
      <w:pPr>
        <w:spacing w:after="0"/>
        <w:ind w:left="0"/>
        <w:jc w:val="both"/>
      </w:pPr>
      <w:r>
        <w:rPr>
          <w:rFonts w:ascii="Times New Roman"/>
          <w:b w:val="false"/>
          <w:i w:val="false"/>
          <w:color w:val="000000"/>
          <w:sz w:val="28"/>
        </w:rPr>
        <w:t>
      2) www.e.gov.kz "электрондық үкімет" веб-порталы, www. elicense.kz (бұдан әрі – портал) арқылы жүзеге асырылады.</w:t>
      </w:r>
    </w:p>
    <w:bookmarkEnd w:id="12"/>
    <w:bookmarkStart w:name="z16" w:id="13"/>
    <w:p>
      <w:pPr>
        <w:spacing w:after="0"/>
        <w:ind w:left="0"/>
        <w:jc w:val="left"/>
      </w:pPr>
      <w:r>
        <w:rPr>
          <w:rFonts w:ascii="Times New Roman"/>
          <w:b/>
          <w:i w:val="false"/>
          <w:color w:val="000000"/>
        </w:rPr>
        <w:t xml:space="preserve"> 2. Мемлекеттік қызметті көрсету тәртібі</w:t>
      </w:r>
    </w:p>
    <w:bookmarkEnd w:id="13"/>
    <w:bookmarkStart w:name="z17" w:id="14"/>
    <w:p>
      <w:pPr>
        <w:spacing w:after="0"/>
        <w:ind w:left="0"/>
        <w:jc w:val="both"/>
      </w:pPr>
      <w:r>
        <w:rPr>
          <w:rFonts w:ascii="Times New Roman"/>
          <w:b w:val="false"/>
          <w:i w:val="false"/>
          <w:color w:val="000000"/>
          <w:sz w:val="28"/>
        </w:rPr>
        <w:t>
      4. Мемлекеттік қызметті көрсету мерзімдері:</w:t>
      </w:r>
    </w:p>
    <w:bookmarkEnd w:id="14"/>
    <w:bookmarkStart w:name="z18" w:id="15"/>
    <w:p>
      <w:pPr>
        <w:spacing w:after="0"/>
        <w:ind w:left="0"/>
        <w:jc w:val="both"/>
      </w:pPr>
      <w:r>
        <w:rPr>
          <w:rFonts w:ascii="Times New Roman"/>
          <w:b w:val="false"/>
          <w:i w:val="false"/>
          <w:color w:val="000000"/>
          <w:sz w:val="28"/>
        </w:rPr>
        <w:t>
      1) көрсетілетін қызметті берушіге құжаттар топтамасын тапсырған сәттен бастап немесе порталға жүгінген кезде – 15 (он бес) жұмыс күнінде;</w:t>
      </w:r>
    </w:p>
    <w:bookmarkEnd w:id="15"/>
    <w:bookmarkStart w:name="z19" w:id="16"/>
    <w:p>
      <w:pPr>
        <w:spacing w:after="0"/>
        <w:ind w:left="0"/>
        <w:jc w:val="both"/>
      </w:pPr>
      <w:r>
        <w:rPr>
          <w:rFonts w:ascii="Times New Roman"/>
          <w:b w:val="false"/>
          <w:i w:val="false"/>
          <w:color w:val="000000"/>
          <w:sz w:val="28"/>
        </w:rPr>
        <w:t>
      2) құжаттар топтамасын тапсыру үшін күтудің рұқсат етілген ең ұзақ уақыты – 30 (отыз) минут;</w:t>
      </w:r>
    </w:p>
    <w:bookmarkEnd w:id="16"/>
    <w:bookmarkStart w:name="z20" w:id="17"/>
    <w:p>
      <w:pPr>
        <w:spacing w:after="0"/>
        <w:ind w:left="0"/>
        <w:jc w:val="both"/>
      </w:pPr>
      <w:r>
        <w:rPr>
          <w:rFonts w:ascii="Times New Roman"/>
          <w:b w:val="false"/>
          <w:i w:val="false"/>
          <w:color w:val="000000"/>
          <w:sz w:val="28"/>
        </w:rPr>
        <w:t>
      3) қызмет көрсетудің рұқсат етілген ең ұзақ уақыты – 15 (он бес) минут.</w:t>
      </w:r>
    </w:p>
    <w:bookmarkEnd w:id="17"/>
    <w:p>
      <w:pPr>
        <w:spacing w:after="0"/>
        <w:ind w:left="0"/>
        <w:jc w:val="both"/>
      </w:pPr>
      <w:r>
        <w:rPr>
          <w:rFonts w:ascii="Times New Roman"/>
          <w:b w:val="false"/>
          <w:i w:val="false"/>
          <w:color w:val="000000"/>
          <w:sz w:val="28"/>
        </w:rPr>
        <w:t>
      Көрсетілетін қызметті беруші көрсетілетін қызмет алушының құжаттарын алған сәттен бастап екі жұмыс күні ішінде ұсынылған құжаттардың толықтығын тексеруге міндетті. Ұсынылған құжаттардың толық болмау фактісі анықталған жағдайда көрсетілетін қызметті беруші көрсетілген мерзімдерде өтінішті әрі қарай қараудан дәлелді бас тарту береді.</w:t>
      </w:r>
    </w:p>
    <w:bookmarkStart w:name="z21" w:id="18"/>
    <w:p>
      <w:pPr>
        <w:spacing w:after="0"/>
        <w:ind w:left="0"/>
        <w:jc w:val="both"/>
      </w:pPr>
      <w:r>
        <w:rPr>
          <w:rFonts w:ascii="Times New Roman"/>
          <w:b w:val="false"/>
          <w:i w:val="false"/>
          <w:color w:val="000000"/>
          <w:sz w:val="28"/>
        </w:rPr>
        <w:t>
      5. Мемлекеттік қызметті көрсету нысаны: электронды (ішінара автоматтырылған) немесе қағаз түрінде.</w:t>
      </w:r>
    </w:p>
    <w:bookmarkEnd w:id="18"/>
    <w:bookmarkStart w:name="z22" w:id="19"/>
    <w:p>
      <w:pPr>
        <w:spacing w:after="0"/>
        <w:ind w:left="0"/>
        <w:jc w:val="both"/>
      </w:pPr>
      <w:r>
        <w:rPr>
          <w:rFonts w:ascii="Times New Roman"/>
          <w:b w:val="false"/>
          <w:i w:val="false"/>
          <w:color w:val="000000"/>
          <w:sz w:val="28"/>
        </w:rPr>
        <w:t>
      6. Мемлекеттік қызметті көрсету нәтижесі – бөгеттердің қауіпсіздігі саласындағы жұмыстарды жүргізу құқығына аттестат.</w:t>
      </w:r>
    </w:p>
    <w:bookmarkEnd w:id="19"/>
    <w:p>
      <w:pPr>
        <w:spacing w:after="0"/>
        <w:ind w:left="0"/>
        <w:jc w:val="both"/>
      </w:pPr>
      <w:r>
        <w:rPr>
          <w:rFonts w:ascii="Times New Roman"/>
          <w:b w:val="false"/>
          <w:i w:val="false"/>
          <w:color w:val="000000"/>
          <w:sz w:val="28"/>
        </w:rPr>
        <w:t>
      Мемлекеттік қызметті көрсетудің нәтижесін ұсыну нысаны: электронды немесе қағаз түрінде.</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жолданады.</w:t>
      </w:r>
    </w:p>
    <w:p>
      <w:pPr>
        <w:spacing w:after="0"/>
        <w:ind w:left="0"/>
        <w:jc w:val="both"/>
      </w:pPr>
      <w:r>
        <w:rPr>
          <w:rFonts w:ascii="Times New Roman"/>
          <w:b w:val="false"/>
          <w:i w:val="false"/>
          <w:color w:val="000000"/>
          <w:sz w:val="28"/>
        </w:rPr>
        <w:t>
      Мемлекеттік көрсетілетін қызметтің нәтижесін қағаз жеткізгіште алу үшін көрсетілетін қызметті берушіге жүгінген жағдайда, мемлекеттік қызметті көрсету нәтижесі электрондық нысанда ресімделеді, басып шығарылады, мөрмен және көрсетілетін қызметті берушінің уәкілетті адамының қолымен расталады.</w:t>
      </w:r>
    </w:p>
    <w:bookmarkStart w:name="z23" w:id="20"/>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p>
    <w:bookmarkEnd w:id="20"/>
    <w:bookmarkStart w:name="z24" w:id="21"/>
    <w:p>
      <w:pPr>
        <w:spacing w:after="0"/>
        <w:ind w:left="0"/>
        <w:jc w:val="both"/>
      </w:pPr>
      <w:r>
        <w:rPr>
          <w:rFonts w:ascii="Times New Roman"/>
          <w:b w:val="false"/>
          <w:i w:val="false"/>
          <w:color w:val="000000"/>
          <w:sz w:val="28"/>
        </w:rPr>
        <w:t>
      8. Жұмыс кестесі:</w:t>
      </w:r>
    </w:p>
    <w:bookmarkEnd w:id="21"/>
    <w:bookmarkStart w:name="z25" w:id="22"/>
    <w:p>
      <w:pPr>
        <w:spacing w:after="0"/>
        <w:ind w:left="0"/>
        <w:jc w:val="both"/>
      </w:pP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күндерінен басқа, дүйсенбі – жұма аралығында (қоса алғанда) сағат 13.00-ден 14.30-ға дейінгі түскі үзіліспен сағат 9.00-ден 18.30-ға дейін;</w:t>
      </w:r>
    </w:p>
    <w:bookmarkEnd w:id="22"/>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 сағат 13.00-ден 14.00-ге дейінгі түскі үзіліспен сағат 9.00-ден 17.30-ға дейін.</w:t>
      </w:r>
    </w:p>
    <w:p>
      <w:pPr>
        <w:spacing w:after="0"/>
        <w:ind w:left="0"/>
        <w:jc w:val="both"/>
      </w:pPr>
      <w:r>
        <w:rPr>
          <w:rFonts w:ascii="Times New Roman"/>
          <w:b w:val="false"/>
          <w:i w:val="false"/>
          <w:color w:val="000000"/>
          <w:sz w:val="28"/>
        </w:rPr>
        <w:t>
      Мемлекеттік қызмет алдын ала жазылусыз және жеделдетілген қызмет көрсетусіз кезек күту тәртібімен көрсетіледі.</w:t>
      </w:r>
    </w:p>
    <w:bookmarkStart w:name="z26" w:id="23"/>
    <w:p>
      <w:pPr>
        <w:spacing w:after="0"/>
        <w:ind w:left="0"/>
        <w:jc w:val="both"/>
      </w:pPr>
      <w:r>
        <w:rPr>
          <w:rFonts w:ascii="Times New Roman"/>
          <w:b w:val="false"/>
          <w:i w:val="false"/>
          <w:color w:val="000000"/>
          <w:sz w:val="28"/>
        </w:rPr>
        <w:t>
      2) порталда – жөндеу жұмыстарын жүргізуге байланысты техникалық үзілістерді қоспағанда тәулік бойы (көрсетілетін қызметті алушы Қазақстан Республикасы Заңына сәйкес жұмыс уақыты аяқталғаннан кейін, демалыс және мереке күндері жүгінген кезде мемлекеттік қызметті көрсетуге өтінішті қабылдау және нәтижені беру келесі жұмыс күнінде жүзеге асырылады).</w:t>
      </w:r>
    </w:p>
    <w:bookmarkEnd w:id="23"/>
    <w:bookmarkStart w:name="z27" w:id="24"/>
    <w:p>
      <w:pPr>
        <w:spacing w:after="0"/>
        <w:ind w:left="0"/>
        <w:jc w:val="both"/>
      </w:pPr>
      <w:r>
        <w:rPr>
          <w:rFonts w:ascii="Times New Roman"/>
          <w:b w:val="false"/>
          <w:i w:val="false"/>
          <w:color w:val="000000"/>
          <w:sz w:val="28"/>
        </w:rPr>
        <w:t>
      9. Көрсетілетін қызметті алушы (не сенімхат бойынша оның өкілі) жүгінген кезде мемлекеттік қызмет көрсету үшін қажетті құжаттардың тізбесі:</w:t>
      </w:r>
    </w:p>
    <w:bookmarkEnd w:id="24"/>
    <w:bookmarkStart w:name="z28" w:id="25"/>
    <w:p>
      <w:pPr>
        <w:spacing w:after="0"/>
        <w:ind w:left="0"/>
        <w:jc w:val="both"/>
      </w:pPr>
      <w:r>
        <w:rPr>
          <w:rFonts w:ascii="Times New Roman"/>
          <w:b w:val="false"/>
          <w:i w:val="false"/>
          <w:color w:val="000000"/>
          <w:sz w:val="28"/>
        </w:rPr>
        <w:t>
      1) көрсетілетін қызметті берушіге:</w:t>
      </w:r>
    </w:p>
    <w:bookmarkEnd w:id="25"/>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үлгідегі өтініш;</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 нысаны;</w:t>
      </w:r>
    </w:p>
    <w:p>
      <w:pPr>
        <w:spacing w:after="0"/>
        <w:ind w:left="0"/>
        <w:jc w:val="both"/>
      </w:pPr>
      <w:r>
        <w:rPr>
          <w:rFonts w:ascii="Times New Roman"/>
          <w:b w:val="false"/>
          <w:i w:val="false"/>
          <w:color w:val="000000"/>
          <w:sz w:val="28"/>
        </w:rPr>
        <w:t>
      аттестатталатын ұйым қызметкерлерінің біліктілігін растайтын құжат көшірмесі;</w:t>
      </w:r>
    </w:p>
    <w:bookmarkStart w:name="z29" w:id="26"/>
    <w:p>
      <w:pPr>
        <w:spacing w:after="0"/>
        <w:ind w:left="0"/>
        <w:jc w:val="both"/>
      </w:pPr>
      <w:r>
        <w:rPr>
          <w:rFonts w:ascii="Times New Roman"/>
          <w:b w:val="false"/>
          <w:i w:val="false"/>
          <w:color w:val="000000"/>
          <w:sz w:val="28"/>
        </w:rPr>
        <w:t>
      2) порталға:</w:t>
      </w:r>
    </w:p>
    <w:bookmarkEnd w:id="26"/>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үлгідегі өтініштің электрондық көшірмесі;</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 нысаны;</w:t>
      </w:r>
    </w:p>
    <w:p>
      <w:pPr>
        <w:spacing w:after="0"/>
        <w:ind w:left="0"/>
        <w:jc w:val="both"/>
      </w:pPr>
      <w:r>
        <w:rPr>
          <w:rFonts w:ascii="Times New Roman"/>
          <w:b w:val="false"/>
          <w:i w:val="false"/>
          <w:color w:val="000000"/>
          <w:sz w:val="28"/>
        </w:rPr>
        <w:t>
      аттестатталатын ұйым қызметкерлерінің біліктілігін растайтын құжаттың электрондық көшірмесі.</w:t>
      </w:r>
    </w:p>
    <w:p>
      <w:pPr>
        <w:spacing w:after="0"/>
        <w:ind w:left="0"/>
        <w:jc w:val="both"/>
      </w:pPr>
      <w:r>
        <w:rPr>
          <w:rFonts w:ascii="Times New Roman"/>
          <w:b w:val="false"/>
          <w:i w:val="false"/>
          <w:color w:val="000000"/>
          <w:sz w:val="28"/>
        </w:rPr>
        <w:t>
      Өтініш бланкісін Министрліктің www.minagri.gov.kz интернет-ресурсынан немесе көрсетілетін қызметті берушінің кеңсесінен алуға болады.</w:t>
      </w:r>
    </w:p>
    <w:p>
      <w:pPr>
        <w:spacing w:after="0"/>
        <w:ind w:left="0"/>
        <w:jc w:val="both"/>
      </w:pPr>
      <w:r>
        <w:rPr>
          <w:rFonts w:ascii="Times New Roman"/>
          <w:b w:val="false"/>
          <w:i w:val="false"/>
          <w:color w:val="000000"/>
          <w:sz w:val="28"/>
        </w:rPr>
        <w:t>
      Заңды тұлғаның мемлекеттік тіркелуі (қайта тіркелуі) туралы мәліметтерді көрсетілетін қызметті беруші тиісті мемлекеттік ақпараттық жүйелерден "электрондық үкімет" шлюзы арқылы алады.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p>
      <w:pPr>
        <w:spacing w:after="0"/>
        <w:ind w:left="0"/>
        <w:jc w:val="both"/>
      </w:pPr>
      <w:r>
        <w:rPr>
          <w:rFonts w:ascii="Times New Roman"/>
          <w:b w:val="false"/>
          <w:i w:val="false"/>
          <w:color w:val="000000"/>
          <w:sz w:val="28"/>
        </w:rPr>
        <w:t>
      көрсетілетін қызметті алушыға – қағаз жеткізгіштегі өтініштің қабылданғанын растау оның көшірмесіндегі құжаттардың топтамасын қабылдау күні мен уақытын, құжаттарды қабылдаған жауапты адамның тегін, атын және әкесінің атын көрсете отырып, көрсетілетін қызметті берушінің кеңсесінде тіркеу туралы белгі болып табылады;</w:t>
      </w:r>
    </w:p>
    <w:p>
      <w:pPr>
        <w:spacing w:after="0"/>
        <w:ind w:left="0"/>
        <w:jc w:val="both"/>
      </w:pPr>
      <w:r>
        <w:rPr>
          <w:rFonts w:ascii="Times New Roman"/>
          <w:b w:val="false"/>
          <w:i w:val="false"/>
          <w:color w:val="000000"/>
          <w:sz w:val="28"/>
        </w:rPr>
        <w:t>
      портал арқылы тапсырған кезде көрсетілетін қызметті алушының "жеке кабинетіне" мемлекеттік қызмет көрсету үшін сұрау салудың қабылдағаны туралы мәртебе жолданады.</w:t>
      </w:r>
    </w:p>
    <w:bookmarkStart w:name="z30" w:id="27"/>
    <w:p>
      <w:pPr>
        <w:spacing w:after="0"/>
        <w:ind w:left="0"/>
        <w:jc w:val="left"/>
      </w:pPr>
      <w:r>
        <w:rPr>
          <w:rFonts w:ascii="Times New Roman"/>
          <w:b/>
          <w:i w:val="false"/>
          <w:color w:val="000000"/>
        </w:rPr>
        <w:t xml:space="preserve"> 3. Мемлекеттік қызметтер көрсету мәселелері бойынша орталық</w:t>
      </w:r>
      <w:r>
        <w:br/>
      </w:r>
      <w:r>
        <w:rPr>
          <w:rFonts w:ascii="Times New Roman"/>
          <w:b/>
          <w:i w:val="false"/>
          <w:color w:val="000000"/>
        </w:rPr>
        <w:t>мемлекеттік органдардың, сондай-ақ көрсетілетін қызметті</w:t>
      </w:r>
      <w:r>
        <w:br/>
      </w:r>
      <w:r>
        <w:rPr>
          <w:rFonts w:ascii="Times New Roman"/>
          <w:b/>
          <w:i w:val="false"/>
          <w:color w:val="000000"/>
        </w:rPr>
        <w:t>берушілердің және (немесе) оның лауазымды адамдарының</w:t>
      </w:r>
      <w:r>
        <w:br/>
      </w:r>
      <w:r>
        <w:rPr>
          <w:rFonts w:ascii="Times New Roman"/>
          <w:b/>
          <w:i w:val="false"/>
          <w:color w:val="000000"/>
        </w:rPr>
        <w:t>шешімдеріне, әрекетіне (әрекетсіздігіне) шағымдану тәртібі</w:t>
      </w:r>
    </w:p>
    <w:bookmarkEnd w:id="27"/>
    <w:bookmarkStart w:name="z31" w:id="28"/>
    <w:p>
      <w:pPr>
        <w:spacing w:after="0"/>
        <w:ind w:left="0"/>
        <w:jc w:val="both"/>
      </w:pPr>
      <w:r>
        <w:rPr>
          <w:rFonts w:ascii="Times New Roman"/>
          <w:b w:val="false"/>
          <w:i w:val="false"/>
          <w:color w:val="000000"/>
          <w:sz w:val="28"/>
        </w:rPr>
        <w:t xml:space="preserve">
      10. Мемлекеттік қызметтер көрсету мәселелері бойынша, көрсетілетін қызметті берушінің және (немесе) оның лауазымды адамдарының шешімдеріне, әрекетіне (әрекетсіздігіне) шағымдану кезінде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p>
    <w:bookmarkEnd w:id="28"/>
    <w:p>
      <w:pPr>
        <w:spacing w:after="0"/>
        <w:ind w:left="0"/>
        <w:jc w:val="both"/>
      </w:pPr>
      <w:r>
        <w:rPr>
          <w:rFonts w:ascii="Times New Roman"/>
          <w:b w:val="false"/>
          <w:i w:val="false"/>
          <w:color w:val="000000"/>
          <w:sz w:val="28"/>
        </w:rPr>
        <w:t>
      Шағым жазбаша түрде почта арқылы немесе Қазақстан Республикасы заңнамасымен көзделген жағдайларда электрондық түрде не жұмыс күндері көрсетілетін қызметті берушінің кеңсесі арқылы қолма-қол қабылданады.</w:t>
      </w:r>
    </w:p>
    <w:p>
      <w:pPr>
        <w:spacing w:after="0"/>
        <w:ind w:left="0"/>
        <w:jc w:val="both"/>
      </w:pPr>
      <w:r>
        <w:rPr>
          <w:rFonts w:ascii="Times New Roman"/>
          <w:b w:val="false"/>
          <w:i w:val="false"/>
          <w:color w:val="000000"/>
          <w:sz w:val="28"/>
        </w:rPr>
        <w:t>
      Шағымда заңды тұлғаның атауы, почталық мекенжайы, шығыс нөмірі мен күні көрсетіледі.</w:t>
      </w:r>
    </w:p>
    <w:p>
      <w:pPr>
        <w:spacing w:after="0"/>
        <w:ind w:left="0"/>
        <w:jc w:val="both"/>
      </w:pPr>
      <w:r>
        <w:rPr>
          <w:rFonts w:ascii="Times New Roman"/>
          <w:b w:val="false"/>
          <w:i w:val="false"/>
          <w:color w:val="000000"/>
          <w:sz w:val="28"/>
        </w:rPr>
        <w:t>
      Өтінішке көрсетілетін қызметті алушы қол қоюы тиіс.</w:t>
      </w:r>
    </w:p>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көрсетіліп, көрсетілетін қызметті берушінің кеңсесінде тіркелуі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қарауға жатады. Шағымды қарау нәтижелері туралы дәлелді жауап көрсетілетін қызметті алушыға пошта арқылы жолданады не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Портал арқылы жүгінген кезде шағым беру тәртібі туралы ақпаратты бірыңғай байланыс орталығының 1414 нөмірі арқылы алуға болады.</w:t>
      </w:r>
    </w:p>
    <w:p>
      <w:pPr>
        <w:spacing w:after="0"/>
        <w:ind w:left="0"/>
        <w:jc w:val="both"/>
      </w:pPr>
      <w:r>
        <w:rPr>
          <w:rFonts w:ascii="Times New Roman"/>
          <w:b w:val="false"/>
          <w:i w:val="false"/>
          <w:color w:val="000000"/>
          <w:sz w:val="28"/>
        </w:rPr>
        <w:t>
      Электронды өтінімді портал арқылы жолдаған кезде көрсетілетін қызметті алушыға "жеке кабинеттен" өтініш туралы ақпарат қолжетімді болады, бұл ақпарат көрсетілетін қызметті беруші өтінішті өңдеу барысында (шағымның жеткізілгені, тіркелгені, орындалғаны туралы белгілер, қарау туралы немесе қараудан бас тарту туралы жауап) жаңартылып отырады.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bookmarkStart w:name="z32" w:id="29"/>
    <w:p>
      <w:pPr>
        <w:spacing w:after="0"/>
        <w:ind w:left="0"/>
        <w:jc w:val="both"/>
      </w:pPr>
      <w:r>
        <w:rPr>
          <w:rFonts w:ascii="Times New Roman"/>
          <w:b w:val="false"/>
          <w:i w:val="false"/>
          <w:color w:val="000000"/>
          <w:sz w:val="28"/>
        </w:rPr>
        <w:t xml:space="preserve">
      11. Көрсетілген мемлекеттік қызметтің нәтижелерімен келіспеген жағдайда көрсетілетін қызметті алушы "Мемлекеттік көрсетілетін қызметтер туралы" 2013 жылғы 15 сәуірдегі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жүгінуге құқылы.</w:t>
      </w:r>
    </w:p>
    <w:bookmarkEnd w:id="29"/>
    <w:bookmarkStart w:name="z33" w:id="30"/>
    <w:p>
      <w:pPr>
        <w:spacing w:after="0"/>
        <w:ind w:left="0"/>
        <w:jc w:val="left"/>
      </w:pPr>
      <w:r>
        <w:rPr>
          <w:rFonts w:ascii="Times New Roman"/>
          <w:b/>
          <w:i w:val="false"/>
          <w:color w:val="000000"/>
        </w:rPr>
        <w:t xml:space="preserve"> 4. Мемлекеттік қызметті көрсетудің, оның ішінде электрондық</w:t>
      </w:r>
      <w:r>
        <w:br/>
      </w:r>
      <w:r>
        <w:rPr>
          <w:rFonts w:ascii="Times New Roman"/>
          <w:b/>
          <w:i w:val="false"/>
          <w:color w:val="000000"/>
        </w:rPr>
        <w:t>нысанда көрсетілетін қызметтің ерекшеліктері ескеріле отырып</w:t>
      </w:r>
      <w:r>
        <w:br/>
      </w:r>
      <w:r>
        <w:rPr>
          <w:rFonts w:ascii="Times New Roman"/>
          <w:b/>
          <w:i w:val="false"/>
          <w:color w:val="000000"/>
        </w:rPr>
        <w:t>қойылатын өзге де талаптар</w:t>
      </w:r>
    </w:p>
    <w:bookmarkEnd w:id="30"/>
    <w:bookmarkStart w:name="z34" w:id="31"/>
    <w:p>
      <w:pPr>
        <w:spacing w:after="0"/>
        <w:ind w:left="0"/>
        <w:jc w:val="both"/>
      </w:pPr>
      <w:r>
        <w:rPr>
          <w:rFonts w:ascii="Times New Roman"/>
          <w:b w:val="false"/>
          <w:i w:val="false"/>
          <w:color w:val="000000"/>
          <w:sz w:val="28"/>
        </w:rPr>
        <w:t>
      12. Мемлекеттік қызмет көрсету орындарының мекенжайлары Министрліктің www.minagri.gov.kz интернет-ресурсында "Мемлекеттік көрсетілетін қызметтер" бөлімінде орналастырылған.</w:t>
      </w:r>
    </w:p>
    <w:bookmarkEnd w:id="31"/>
    <w:bookmarkStart w:name="z35" w:id="32"/>
    <w:p>
      <w:pPr>
        <w:spacing w:after="0"/>
        <w:ind w:left="0"/>
        <w:jc w:val="both"/>
      </w:pPr>
      <w:r>
        <w:rPr>
          <w:rFonts w:ascii="Times New Roman"/>
          <w:b w:val="false"/>
          <w:i w:val="false"/>
          <w:color w:val="000000"/>
          <w:sz w:val="28"/>
        </w:rPr>
        <w:t>
      13. Көрсетілетін қызметті алушының ЭЦҚ бар болған жағдайда, портал арқылы электронды нысанда мемлекеттік көрсетілетін қызметті алу мүмкіндігі бар.</w:t>
      </w:r>
    </w:p>
    <w:bookmarkEnd w:id="32"/>
    <w:bookmarkStart w:name="z36" w:id="33"/>
    <w:p>
      <w:pPr>
        <w:spacing w:after="0"/>
        <w:ind w:left="0"/>
        <w:jc w:val="both"/>
      </w:pPr>
      <w:r>
        <w:rPr>
          <w:rFonts w:ascii="Times New Roman"/>
          <w:b w:val="false"/>
          <w:i w:val="false"/>
          <w:color w:val="000000"/>
          <w:sz w:val="28"/>
        </w:rPr>
        <w:t>
      14. Көрсетілетін қызметті алушының мемлекеттік қызметті көрсету тәртібі мен мәртебесі туралы ақпаратты порталдағы "жеке кабинет" арқылы қашықтықтан қол жеткізу режимінде немесе мемлекеттік қызмет көрсету мәселелері жөніндегі бірыңғай байланыс орталығы арқылы алуға мүмкіндігі бар.</w:t>
      </w:r>
    </w:p>
    <w:bookmarkEnd w:id="33"/>
    <w:bookmarkStart w:name="z37" w:id="34"/>
    <w:p>
      <w:pPr>
        <w:spacing w:after="0"/>
        <w:ind w:left="0"/>
        <w:jc w:val="both"/>
      </w:pPr>
      <w:r>
        <w:rPr>
          <w:rFonts w:ascii="Times New Roman"/>
          <w:b w:val="false"/>
          <w:i w:val="false"/>
          <w:color w:val="000000"/>
          <w:sz w:val="28"/>
        </w:rPr>
        <w:t>
      15. Мемлекеттік қызмет көрсету мәселелері бойынша анықтама қызметтерінің байланыс телефондары www.minagri.gov.kz интернет ресурсында және мемлекеттік қызметтер көрсету мәселелері жөніндегі бірыңғай байланыс орталығында (1414) көрсетілген.</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"Бөгеттердің қауіпсіздігі саласындағы</w:t>
            </w:r>
            <w:r>
              <w:br/>
            </w:r>
            <w:r>
              <w:rPr>
                <w:rFonts w:ascii="Times New Roman"/>
                <w:b w:val="false"/>
                <w:i w:val="false"/>
                <w:color w:val="000000"/>
                <w:sz w:val="20"/>
              </w:rPr>
              <w:t>жұмыстарды жүргізу құқығына ұйымдарды</w:t>
            </w:r>
            <w:r>
              <w:br/>
            </w:r>
            <w:r>
              <w:rPr>
                <w:rFonts w:ascii="Times New Roman"/>
                <w:b w:val="false"/>
                <w:i w:val="false"/>
                <w:color w:val="000000"/>
                <w:sz w:val="20"/>
              </w:rPr>
              <w:t>аттестаттау" мемлекеттік көрсетілетін</w:t>
            </w:r>
            <w:r>
              <w:br/>
            </w:r>
            <w:r>
              <w:rPr>
                <w:rFonts w:ascii="Times New Roman"/>
                <w:b w:val="false"/>
                <w:i w:val="false"/>
                <w:color w:val="000000"/>
                <w:sz w:val="20"/>
              </w:rPr>
              <w:t>қызмет стандартына 1-қосымша</w:t>
            </w:r>
          </w:p>
        </w:tc>
      </w:tr>
    </w:tbl>
    <w:p>
      <w:pPr>
        <w:spacing w:after="0"/>
        <w:ind w:left="0"/>
        <w:jc w:val="both"/>
      </w:pPr>
      <w:r>
        <w:rPr>
          <w:rFonts w:ascii="Times New Roman"/>
          <w:b w:val="false"/>
          <w:i w:val="false"/>
          <w:color w:val="000000"/>
          <w:sz w:val="28"/>
        </w:rPr>
        <w:t>
      Кімге___________________________________</w:t>
      </w:r>
    </w:p>
    <w:p>
      <w:pPr>
        <w:spacing w:after="0"/>
        <w:ind w:left="0"/>
        <w:jc w:val="both"/>
      </w:pPr>
      <w:r>
        <w:rPr>
          <w:rFonts w:ascii="Times New Roman"/>
          <w:b w:val="false"/>
          <w:i w:val="false"/>
          <w:color w:val="000000"/>
          <w:sz w:val="28"/>
        </w:rPr>
        <w:t>
      (мемлекеттік органның толық атауы)</w:t>
      </w:r>
    </w:p>
    <w:p>
      <w:pPr>
        <w:spacing w:after="0"/>
        <w:ind w:left="0"/>
        <w:jc w:val="both"/>
      </w:pPr>
      <w:r>
        <w:rPr>
          <w:rFonts w:ascii="Times New Roman"/>
          <w:b w:val="false"/>
          <w:i w:val="false"/>
          <w:color w:val="000000"/>
          <w:sz w:val="28"/>
        </w:rPr>
        <w:t>
      Кімнен _________________________________</w:t>
      </w:r>
    </w:p>
    <w:p>
      <w:pPr>
        <w:spacing w:after="0"/>
        <w:ind w:left="0"/>
        <w:jc w:val="both"/>
      </w:pPr>
      <w:r>
        <w:rPr>
          <w:rFonts w:ascii="Times New Roman"/>
          <w:b w:val="false"/>
          <w:i w:val="false"/>
          <w:color w:val="000000"/>
          <w:sz w:val="28"/>
        </w:rPr>
        <w:t xml:space="preserve">
      (заңды тұлғаның атауы)      </w:t>
      </w:r>
    </w:p>
    <w:p>
      <w:pPr>
        <w:spacing w:after="0"/>
        <w:ind w:left="0"/>
        <w:jc w:val="both"/>
      </w:pPr>
      <w:r>
        <w:rPr>
          <w:rFonts w:ascii="Times New Roman"/>
          <w:b w:val="false"/>
          <w:i w:val="false"/>
          <w:color w:val="000000"/>
          <w:sz w:val="28"/>
        </w:rPr>
        <w:t>
      Өтініш берушінің заңды мекенжайы________</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(индекс, қала, аудан, облыс, көше, үй №, телефон)</w:t>
      </w:r>
    </w:p>
    <w:p>
      <w:pPr>
        <w:spacing w:after="0"/>
        <w:ind w:left="0"/>
        <w:jc w:val="both"/>
      </w:pPr>
      <w:r>
        <w:rPr>
          <w:rFonts w:ascii="Times New Roman"/>
          <w:b w:val="false"/>
          <w:i w:val="false"/>
          <w:color w:val="000000"/>
          <w:sz w:val="28"/>
        </w:rPr>
        <w:t>
      Өтініш берушінің деректемелері__________</w:t>
      </w:r>
    </w:p>
    <w:p>
      <w:pPr>
        <w:spacing w:after="0"/>
        <w:ind w:left="0"/>
        <w:jc w:val="both"/>
      </w:pPr>
      <w:r>
        <w:rPr>
          <w:rFonts w:ascii="Times New Roman"/>
          <w:b w:val="false"/>
          <w:i w:val="false"/>
          <w:color w:val="000000"/>
          <w:sz w:val="28"/>
        </w:rPr>
        <w:t xml:space="preserve">
      (БСН)   </w:t>
      </w:r>
    </w:p>
    <w:bookmarkStart w:name="z39" w:id="35"/>
    <w:p>
      <w:pPr>
        <w:spacing w:after="0"/>
        <w:ind w:left="0"/>
        <w:jc w:val="left"/>
      </w:pPr>
      <w:r>
        <w:rPr>
          <w:rFonts w:ascii="Times New Roman"/>
          <w:b/>
          <w:i w:val="false"/>
          <w:color w:val="000000"/>
        </w:rPr>
        <w:t xml:space="preserve"> Өтініш</w:t>
      </w:r>
    </w:p>
    <w:bookmarkEnd w:id="35"/>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Бөгеттердің қауіпсіздігі саласындағы жұмыстарды жүргізу</w:t>
      </w:r>
    </w:p>
    <w:p>
      <w:pPr>
        <w:spacing w:after="0"/>
        <w:ind w:left="0"/>
        <w:jc w:val="both"/>
      </w:pPr>
      <w:r>
        <w:rPr>
          <w:rFonts w:ascii="Times New Roman"/>
          <w:b w:val="false"/>
          <w:i w:val="false"/>
          <w:color w:val="000000"/>
          <w:sz w:val="28"/>
        </w:rPr>
        <w:t>
      құқығына аттестаттау жүргізуді өтінемін</w:t>
      </w:r>
    </w:p>
    <w:p>
      <w:pPr>
        <w:spacing w:after="0"/>
        <w:ind w:left="0"/>
        <w:jc w:val="both"/>
      </w:pPr>
      <w:r>
        <w:rPr>
          <w:rFonts w:ascii="Times New Roman"/>
          <w:b w:val="false"/>
          <w:i w:val="false"/>
          <w:color w:val="000000"/>
          <w:sz w:val="28"/>
        </w:rPr>
        <w:t>
      Өтінішке мынадай құжаттар қоса беріледі:</w:t>
      </w:r>
    </w:p>
    <w:p>
      <w:pPr>
        <w:spacing w:after="0"/>
        <w:ind w:left="0"/>
        <w:jc w:val="both"/>
      </w:pPr>
      <w:r>
        <w:rPr>
          <w:rFonts w:ascii="Times New Roman"/>
          <w:b w:val="false"/>
          <w:i w:val="false"/>
          <w:color w:val="000000"/>
          <w:sz w:val="28"/>
        </w:rPr>
        <w:t>
      мәлімет нысаны;</w:t>
      </w:r>
    </w:p>
    <w:p>
      <w:pPr>
        <w:spacing w:after="0"/>
        <w:ind w:left="0"/>
        <w:jc w:val="both"/>
      </w:pPr>
      <w:r>
        <w:rPr>
          <w:rFonts w:ascii="Times New Roman"/>
          <w:b w:val="false"/>
          <w:i w:val="false"/>
          <w:color w:val="000000"/>
          <w:sz w:val="28"/>
        </w:rPr>
        <w:t>
      аттестатталатын ұйым қызметкерлерінің біліктілігін растайтын құжат.</w:t>
      </w:r>
    </w:p>
    <w:p>
      <w:pPr>
        <w:spacing w:after="0"/>
        <w:ind w:left="0"/>
        <w:jc w:val="both"/>
      </w:pPr>
      <w:r>
        <w:rPr>
          <w:rFonts w:ascii="Times New Roman"/>
          <w:b w:val="false"/>
          <w:i w:val="false"/>
          <w:color w:val="000000"/>
          <w:sz w:val="28"/>
        </w:rPr>
        <w:t>
      _____________________________          ______________________________</w:t>
      </w:r>
    </w:p>
    <w:p>
      <w:pPr>
        <w:spacing w:after="0"/>
        <w:ind w:left="0"/>
        <w:jc w:val="both"/>
      </w:pPr>
      <w:r>
        <w:rPr>
          <w:rFonts w:ascii="Times New Roman"/>
          <w:b w:val="false"/>
          <w:i w:val="false"/>
          <w:color w:val="000000"/>
          <w:sz w:val="28"/>
        </w:rPr>
        <w:t>
      Өкілінің тегі, аты, әкесінің аты              өкілінің лауазымы</w:t>
      </w:r>
    </w:p>
    <w:p>
      <w:pPr>
        <w:spacing w:after="0"/>
        <w:ind w:left="0"/>
        <w:jc w:val="both"/>
      </w:pPr>
      <w:r>
        <w:rPr>
          <w:rFonts w:ascii="Times New Roman"/>
          <w:b w:val="false"/>
          <w:i w:val="false"/>
          <w:color w:val="000000"/>
          <w:sz w:val="28"/>
        </w:rPr>
        <w:t>
      Мәліметтердің дұрыстығын растаймын.</w:t>
      </w:r>
    </w:p>
    <w:p>
      <w:pPr>
        <w:spacing w:after="0"/>
        <w:ind w:left="0"/>
        <w:jc w:val="both"/>
      </w:pPr>
      <w:r>
        <w:rPr>
          <w:rFonts w:ascii="Times New Roman"/>
          <w:b w:val="false"/>
          <w:i w:val="false"/>
          <w:color w:val="000000"/>
          <w:sz w:val="28"/>
        </w:rPr>
        <w:t>
      Ақпараттық жүйелерде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келісім беремін.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Тапсырған уақыты:</w:t>
            </w:r>
            <w:r>
              <w:br/>
            </w:r>
            <w:r>
              <w:rPr>
                <w:rFonts w:ascii="Times New Roman"/>
                <w:b w:val="false"/>
                <w:i w:val="false"/>
                <w:color w:val="000000"/>
                <w:sz w:val="20"/>
              </w:rPr>
              <w:t>Мөр орны</w:t>
            </w:r>
            <w:r>
              <w:br/>
            </w:r>
            <w:r>
              <w:rPr>
                <w:rFonts w:ascii="Times New Roman"/>
                <w:b w:val="false"/>
                <w:i w:val="false"/>
                <w:color w:val="000000"/>
                <w:sz w:val="20"/>
              </w:rPr>
              <w:t>"Бөгеттердің қауіпсіздігі саласындағы</w:t>
            </w:r>
            <w:r>
              <w:br/>
            </w:r>
            <w:r>
              <w:rPr>
                <w:rFonts w:ascii="Times New Roman"/>
                <w:b w:val="false"/>
                <w:i w:val="false"/>
                <w:color w:val="000000"/>
                <w:sz w:val="20"/>
              </w:rPr>
              <w:t>жұмыстарды жүргізу құқығына ұйымдарды</w:t>
            </w:r>
            <w:r>
              <w:br/>
            </w:r>
            <w:r>
              <w:rPr>
                <w:rFonts w:ascii="Times New Roman"/>
                <w:b w:val="false"/>
                <w:i w:val="false"/>
                <w:color w:val="000000"/>
                <w:sz w:val="20"/>
              </w:rPr>
              <w:t>аттестаттау" мемлекеттік көрсетілетін</w:t>
            </w:r>
            <w:r>
              <w:br/>
            </w:r>
            <w:r>
              <w:rPr>
                <w:rFonts w:ascii="Times New Roman"/>
                <w:b w:val="false"/>
                <w:i w:val="false"/>
                <w:color w:val="000000"/>
                <w:sz w:val="20"/>
              </w:rPr>
              <w:t>қызмет стандартына 2-қосымша</w:t>
            </w:r>
          </w:p>
        </w:tc>
      </w:tr>
    </w:tbl>
    <w:bookmarkStart w:name="z40" w:id="36"/>
    <w:p>
      <w:pPr>
        <w:spacing w:after="0"/>
        <w:ind w:left="0"/>
        <w:jc w:val="left"/>
      </w:pPr>
      <w:r>
        <w:rPr>
          <w:rFonts w:ascii="Times New Roman"/>
          <w:b/>
          <w:i w:val="false"/>
          <w:color w:val="000000"/>
        </w:rPr>
        <w:t xml:space="preserve"> Мәлімет нысаны</w:t>
      </w:r>
    </w:p>
    <w:bookmarkEnd w:id="36"/>
    <w:p>
      <w:pPr>
        <w:spacing w:after="0"/>
        <w:ind w:left="0"/>
        <w:jc w:val="both"/>
      </w:pPr>
      <w:r>
        <w:rPr>
          <w:rFonts w:ascii="Times New Roman"/>
          <w:b w:val="false"/>
          <w:i w:val="false"/>
          <w:color w:val="000000"/>
          <w:sz w:val="28"/>
        </w:rPr>
        <w:t>
      Пайдалануға берілген бөгет құрылысының жобаларын ақпараты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1312"/>
        <w:gridCol w:w="1312"/>
        <w:gridCol w:w="1678"/>
        <w:gridCol w:w="1313"/>
        <w:gridCol w:w="5329"/>
      </w:tblGrid>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Бөгеттің пайдалануға берілген жылы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Бөгеттің сыныбы</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құрылыстарды жобалау, салу, жөндеу және реконструкциялау, пайдалану бойынша жұмыс тәжірибесі</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Аттестатталанатын ұйым қызметкерлерінің біліктілік құрамы</w:t>
      </w:r>
    </w:p>
    <w:p>
      <w:pPr>
        <w:spacing w:after="0"/>
        <w:ind w:left="0"/>
        <w:jc w:val="both"/>
      </w:pPr>
      <w:r>
        <w:rPr>
          <w:rFonts w:ascii="Times New Roman"/>
          <w:b w:val="false"/>
          <w:i w:val="false"/>
          <w:color w:val="000000"/>
          <w:sz w:val="28"/>
        </w:rPr>
        <w:t>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1251"/>
        <w:gridCol w:w="1251"/>
        <w:gridCol w:w="3567"/>
        <w:gridCol w:w="1251"/>
        <w:gridCol w:w="3688"/>
      </w:tblGrid>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жөні тегі</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ұымда (уақытша, тұрақты) жұмыс атқарады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Білімінде біліктілігін және дипломда, оқу мекемесі, бітірген жылы</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Бөгеттердің қауіпсіздігі саласында сараптама өткізуді</w:t>
      </w:r>
    </w:p>
    <w:p>
      <w:pPr>
        <w:spacing w:after="0"/>
        <w:ind w:left="0"/>
        <w:jc w:val="both"/>
      </w:pPr>
      <w:r>
        <w:rPr>
          <w:rFonts w:ascii="Times New Roman"/>
          <w:b w:val="false"/>
          <w:i w:val="false"/>
          <w:color w:val="000000"/>
          <w:sz w:val="28"/>
        </w:rPr>
        <w:t>
      регламенттейтін бөгеттерді жобалау, салу және пайдалану</w:t>
      </w:r>
    </w:p>
    <w:p>
      <w:pPr>
        <w:spacing w:after="0"/>
        <w:ind w:left="0"/>
        <w:jc w:val="both"/>
      </w:pPr>
      <w:r>
        <w:rPr>
          <w:rFonts w:ascii="Times New Roman"/>
          <w:b w:val="false"/>
          <w:i w:val="false"/>
          <w:color w:val="000000"/>
          <w:sz w:val="28"/>
        </w:rPr>
        <w:t>
      саласындағы нормативтік-техникалық құжаттама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0"/>
        <w:gridCol w:w="6050"/>
      </w:tblGrid>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