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6f13" w14:textId="8a06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Жылумен, сумен жабдықтау және су бұру жүйелерін салуды, реконструкциялауды және жаңғыртуды кредиттеу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 шілдедегі № 495 бұйрығы. Қазақстан Республикасының Әділет министрлігінде 2015 жылы 10 шілдеде № 11620 тіркелді.</w:t>
      </w:r>
    </w:p>
    <w:p>
      <w:pPr>
        <w:spacing w:after="0"/>
        <w:ind w:left="0"/>
        <w:jc w:val="both"/>
      </w:pPr>
      <w:bookmarkStart w:name="z1" w:id="0"/>
      <w:r>
        <w:rPr>
          <w:rFonts w:ascii="Times New Roman"/>
          <w:b w:val="false"/>
          <w:i w:val="false"/>
          <w:color w:val="000000"/>
          <w:sz w:val="28"/>
        </w:rPr>
        <w:t xml:space="preserve">
      2003 жылғы 9 шілдедегі Қазақстан Республикасының Су Кодексінің 37-1 быбының </w:t>
      </w:r>
      <w:r>
        <w:rPr>
          <w:rFonts w:ascii="Times New Roman"/>
          <w:b w:val="false"/>
          <w:i w:val="false"/>
          <w:color w:val="000000"/>
          <w:sz w:val="28"/>
        </w:rPr>
        <w:t>8-4) тармақшасына</w:t>
      </w:r>
      <w:r>
        <w:rPr>
          <w:rFonts w:ascii="Times New Roman"/>
          <w:b w:val="false"/>
          <w:i w:val="false"/>
          <w:color w:val="000000"/>
          <w:sz w:val="28"/>
        </w:rPr>
        <w:t xml:space="preserve"> және "Электр энергетикасы туралы" 2004 жылғы 9 шілдедегі Қазақстан Республикасының Заңының 5-1 быбының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бұйрықтың Қосымшасына сәйкес жылумен, сумен жабдықтау және су бұру жүйелерін салуды, реконструкциялауды және жаңғыртуды 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 - коммуналдық шаруашылық істері және жер ресурстарын басқару Комитеті заңнамамен бекітілген тәртіппен:</w:t>
      </w:r>
    </w:p>
    <w:bookmarkEnd w:id="2"/>
    <w:p>
      <w:pPr>
        <w:spacing w:after="0"/>
        <w:ind w:left="0"/>
        <w:jc w:val="both"/>
      </w:pPr>
      <w:r>
        <w:rPr>
          <w:rFonts w:ascii="Times New Roman"/>
          <w:b w:val="false"/>
          <w:i w:val="false"/>
          <w:color w:val="000000"/>
          <w:sz w:val="28"/>
        </w:rPr>
        <w:t>
      1)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тіркелгенінен кейін күнтізбелік он күн ішінде осы бұйрықты мерзiмдi баспа басылымдарында және "Әділет" ақпараттық 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жариялануын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мемлекеттiк тiркелгеннен кейін он жұмыс күні ішінде Қазақстан Республикасы Ұлттық экономика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етсiн.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 Б. Сұлтанов   </w:t>
      </w:r>
    </w:p>
    <w:p>
      <w:pPr>
        <w:spacing w:after="0"/>
        <w:ind w:left="0"/>
        <w:jc w:val="both"/>
      </w:pPr>
      <w:r>
        <w:rPr>
          <w:rFonts w:ascii="Times New Roman"/>
          <w:b w:val="false"/>
          <w:i w:val="false"/>
          <w:color w:val="000000"/>
          <w:sz w:val="28"/>
        </w:rPr>
        <w:t>
      2015 жылғы 2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шілдегі</w:t>
            </w:r>
            <w:r>
              <w:br/>
            </w:r>
            <w:r>
              <w:rPr>
                <w:rFonts w:ascii="Times New Roman"/>
                <w:b w:val="false"/>
                <w:i w:val="false"/>
                <w:color w:val="000000"/>
                <w:sz w:val="20"/>
              </w:rPr>
              <w:t>№ 495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Жылумен, сумен жабдықтау және су бұру жүйелерін салуды, реконструкциялауды және жаңғыртуды кредиттеу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Жылумен, сумен жабдықтау және су бұру жүйелерін салуды, реконструкциялауды және жаңғыртуды кредиттеу қағидалары (бұдан әрі – Қағидалар) 2003 жылғы 9 шілдедегі Қазақстан Республикасы Су кодексінің 37-1-бабының </w:t>
      </w:r>
      <w:r>
        <w:rPr>
          <w:rFonts w:ascii="Times New Roman"/>
          <w:b w:val="false"/>
          <w:i w:val="false"/>
          <w:color w:val="000000"/>
          <w:sz w:val="28"/>
        </w:rPr>
        <w:t>8-3) тармақшасына</w:t>
      </w:r>
      <w:r>
        <w:rPr>
          <w:rFonts w:ascii="Times New Roman"/>
          <w:b w:val="false"/>
          <w:i w:val="false"/>
          <w:color w:val="000000"/>
          <w:sz w:val="28"/>
        </w:rPr>
        <w:t xml:space="preserve">,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(бұдан әрі – Кодекс), "Электр энергетикасы туралы" 2004 жылғы 9 шілдедегі Қазақстан Республикасы Заңының 5-1-бабының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әзірленді және мынадай тәртіпті айқындайды:</w:t>
      </w:r>
    </w:p>
    <w:bookmarkEnd w:id="7"/>
    <w:p>
      <w:pPr>
        <w:spacing w:after="0"/>
        <w:ind w:left="0"/>
        <w:jc w:val="both"/>
      </w:pPr>
      <w:r>
        <w:rPr>
          <w:rFonts w:ascii="Times New Roman"/>
          <w:b w:val="false"/>
          <w:i w:val="false"/>
          <w:color w:val="000000"/>
          <w:sz w:val="28"/>
        </w:rPr>
        <w:t>
      1) жылумен, сумен жабдықтау және су бұру жүйелерін салуға, реконструкциялауға және жаңғыртуға бюджеттік кредиттер беру;</w:t>
      </w:r>
    </w:p>
    <w:p>
      <w:pPr>
        <w:spacing w:after="0"/>
        <w:ind w:left="0"/>
        <w:jc w:val="both"/>
      </w:pPr>
      <w:r>
        <w:rPr>
          <w:rFonts w:ascii="Times New Roman"/>
          <w:b w:val="false"/>
          <w:i w:val="false"/>
          <w:color w:val="000000"/>
          <w:sz w:val="28"/>
        </w:rPr>
        <w:t>
      2) жылумен, сумен жабдықтау және су бұру жүйелерін салуға, реконструкциялауға және жаңғыртуға бағытталған инвестициялық жобаларды бюджет қаражаты есебінен қаржыландыруды жүзеге асыру және іске асыруды мониторингтеу;</w:t>
      </w:r>
    </w:p>
    <w:p>
      <w:pPr>
        <w:spacing w:after="0"/>
        <w:ind w:left="0"/>
        <w:jc w:val="both"/>
      </w:pPr>
      <w:r>
        <w:rPr>
          <w:rFonts w:ascii="Times New Roman"/>
          <w:b w:val="false"/>
          <w:i w:val="false"/>
          <w:color w:val="000000"/>
          <w:sz w:val="28"/>
        </w:rPr>
        <w:t>
      3) түпкілікті қарыз алушының қаржылық жағдайына мониторингті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Әлеуетті түпкілікті қарыз алушы – өз қызметін жылумен, сумен жабдықтау және су бұру саласында жүзеге асыратын, Қарыз алушыдан бюджеттік кредит алуға үміткер табиғи монополия субъектісі;</w:t>
      </w:r>
    </w:p>
    <w:p>
      <w:pPr>
        <w:spacing w:after="0"/>
        <w:ind w:left="0"/>
        <w:jc w:val="both"/>
      </w:pPr>
      <w:r>
        <w:rPr>
          <w:rFonts w:ascii="Times New Roman"/>
          <w:b w:val="false"/>
          <w:i w:val="false"/>
          <w:color w:val="000000"/>
          <w:sz w:val="28"/>
        </w:rPr>
        <w:t>
      2) Бюджеттік бағдарламаның әкімшілері:</w:t>
      </w:r>
    </w:p>
    <w:p>
      <w:pPr>
        <w:spacing w:after="0"/>
        <w:ind w:left="0"/>
        <w:jc w:val="both"/>
      </w:pPr>
      <w:r>
        <w:rPr>
          <w:rFonts w:ascii="Times New Roman"/>
          <w:b w:val="false"/>
          <w:i w:val="false"/>
          <w:color w:val="000000"/>
          <w:sz w:val="28"/>
        </w:rPr>
        <w:t>
      коммуналдық шаруашылық саласындағы уәкілетті орган;</w:t>
      </w:r>
    </w:p>
    <w:p>
      <w:pPr>
        <w:spacing w:after="0"/>
        <w:ind w:left="0"/>
        <w:jc w:val="both"/>
      </w:pPr>
      <w:r>
        <w:rPr>
          <w:rFonts w:ascii="Times New Roman"/>
          <w:b w:val="false"/>
          <w:i w:val="false"/>
          <w:color w:val="000000"/>
          <w:sz w:val="28"/>
        </w:rPr>
        <w:t>
      электр энергетика саласындағы уәкілетті орган;</w:t>
      </w:r>
    </w:p>
    <w:p>
      <w:pPr>
        <w:spacing w:after="0"/>
        <w:ind w:left="0"/>
        <w:jc w:val="both"/>
      </w:pPr>
      <w:r>
        <w:rPr>
          <w:rFonts w:ascii="Times New Roman"/>
          <w:b w:val="false"/>
          <w:i w:val="false"/>
          <w:color w:val="000000"/>
          <w:sz w:val="28"/>
        </w:rPr>
        <w:t>
      3) бюджеттік кредит – мерзімділік, ақылылық, қайтарымдылық және қамтамасыз етілу шарттарында тиісті бюджеттерден кредиторлар беретін ақша;</w:t>
      </w:r>
    </w:p>
    <w:p>
      <w:pPr>
        <w:spacing w:after="0"/>
        <w:ind w:left="0"/>
        <w:jc w:val="both"/>
      </w:pPr>
      <w:r>
        <w:rPr>
          <w:rFonts w:ascii="Times New Roman"/>
          <w:b w:val="false"/>
          <w:i w:val="false"/>
          <w:color w:val="000000"/>
          <w:sz w:val="28"/>
        </w:rPr>
        <w:t>
      4) Жұмыс тобы – Сенім білдірілген өкілмен (агентпен) шарт жасасу негізінде жылумен, сумен жабдықтау және су бұру саласындағы жобалар үшін бюджеттік кредит беру бойынша ұсынымдарды әзірлеу жөніндегі консультациялық-кеңесші орган;</w:t>
      </w:r>
    </w:p>
    <w:p>
      <w:pPr>
        <w:spacing w:after="0"/>
        <w:ind w:left="0"/>
        <w:jc w:val="both"/>
      </w:pPr>
      <w:r>
        <w:rPr>
          <w:rFonts w:ascii="Times New Roman"/>
          <w:b w:val="false"/>
          <w:i w:val="false"/>
          <w:color w:val="000000"/>
          <w:sz w:val="28"/>
        </w:rPr>
        <w:t>
      5) жылумен жабдықтау жүйесі – жылу өндіру, жылу тарату және жылу тұтыну қондырғыларынан тұратын кешен;</w:t>
      </w:r>
    </w:p>
    <w:p>
      <w:pPr>
        <w:spacing w:after="0"/>
        <w:ind w:left="0"/>
        <w:jc w:val="both"/>
      </w:pPr>
      <w:r>
        <w:rPr>
          <w:rFonts w:ascii="Times New Roman"/>
          <w:b w:val="false"/>
          <w:i w:val="false"/>
          <w:color w:val="000000"/>
          <w:sz w:val="28"/>
        </w:rPr>
        <w:t>
      6) инвестициялық жоба – бюджеттік кредит беру арқылы республикалық бюджеттен қаржыландырылатын жылумен, сумен жабдықтау және су бұру жүйелерін салуға, реконструкциялауға және жаңғыртуға бағытталған жоба;</w:t>
      </w:r>
    </w:p>
    <w:p>
      <w:pPr>
        <w:spacing w:after="0"/>
        <w:ind w:left="0"/>
        <w:jc w:val="both"/>
      </w:pPr>
      <w:r>
        <w:rPr>
          <w:rFonts w:ascii="Times New Roman"/>
          <w:b w:val="false"/>
          <w:i w:val="false"/>
          <w:color w:val="000000"/>
          <w:sz w:val="28"/>
        </w:rPr>
        <w:t xml:space="preserve">
      7) Қарыз алушы – облыстардың, республикалық маңызы бар қалалардың және астананың жергілікті атқарушы органдары; </w:t>
      </w:r>
    </w:p>
    <w:p>
      <w:pPr>
        <w:spacing w:after="0"/>
        <w:ind w:left="0"/>
        <w:jc w:val="both"/>
      </w:pPr>
      <w:r>
        <w:rPr>
          <w:rFonts w:ascii="Times New Roman"/>
          <w:b w:val="false"/>
          <w:i w:val="false"/>
          <w:color w:val="000000"/>
          <w:sz w:val="28"/>
        </w:rPr>
        <w:t>
      8) Кредитор – бюджетті атқару жөніндегі орталық уәкілетті органның атынан әрекет ететін Қазақстан Республикасының Үкіметі;</w:t>
      </w:r>
    </w:p>
    <w:p>
      <w:pPr>
        <w:spacing w:after="0"/>
        <w:ind w:left="0"/>
        <w:jc w:val="both"/>
      </w:pPr>
      <w:r>
        <w:rPr>
          <w:rFonts w:ascii="Times New Roman"/>
          <w:b w:val="false"/>
          <w:i w:val="false"/>
          <w:color w:val="000000"/>
          <w:sz w:val="28"/>
        </w:rPr>
        <w:t>
      9) кредиттік шарт – Кредитор, Бюджеттік бағдарламаның әкімшісі мен Қарыз алушы арасында жасалатын шарт;</w:t>
      </w:r>
    </w:p>
    <w:p>
      <w:pPr>
        <w:spacing w:after="0"/>
        <w:ind w:left="0"/>
        <w:jc w:val="both"/>
      </w:pPr>
      <w:r>
        <w:rPr>
          <w:rFonts w:ascii="Times New Roman"/>
          <w:b w:val="false"/>
          <w:i w:val="false"/>
          <w:color w:val="000000"/>
          <w:sz w:val="28"/>
        </w:rPr>
        <w:t>
      10) Сенім білдірілген өкіл (агент) – конкурстық негізде айқындалған және Әкімшімен немесе ол уәкілдік берген құрылымдық бөлімшемен шарт жасасқан жеке және (немесе) заңды тұлға;</w:t>
      </w:r>
    </w:p>
    <w:p>
      <w:pPr>
        <w:spacing w:after="0"/>
        <w:ind w:left="0"/>
        <w:jc w:val="both"/>
      </w:pPr>
      <w:r>
        <w:rPr>
          <w:rFonts w:ascii="Times New Roman"/>
          <w:b w:val="false"/>
          <w:i w:val="false"/>
          <w:color w:val="000000"/>
          <w:sz w:val="28"/>
        </w:rPr>
        <w:t xml:space="preserve">
      11) сумен жабдықтау жүйесі – суды жинауға, сақтауға, дайындауға, беруге және оны тұтыну орындарына таратуға арналған инженерлік желілер мен құрылыстар кешені; </w:t>
      </w:r>
    </w:p>
    <w:p>
      <w:pPr>
        <w:spacing w:after="0"/>
        <w:ind w:left="0"/>
        <w:jc w:val="both"/>
      </w:pPr>
      <w:r>
        <w:rPr>
          <w:rFonts w:ascii="Times New Roman"/>
          <w:b w:val="false"/>
          <w:i w:val="false"/>
          <w:color w:val="000000"/>
          <w:sz w:val="28"/>
        </w:rPr>
        <w:t>
      12) су бұру жүйесі – сарқынды суларды жинауға, тасымалдауға, тазартуға және бұруға арналған инженерлік желілер мен құрылыстар кешені;</w:t>
      </w:r>
    </w:p>
    <w:p>
      <w:pPr>
        <w:spacing w:after="0"/>
        <w:ind w:left="0"/>
        <w:jc w:val="both"/>
      </w:pPr>
      <w:r>
        <w:rPr>
          <w:rFonts w:ascii="Times New Roman"/>
          <w:b w:val="false"/>
          <w:i w:val="false"/>
          <w:color w:val="000000"/>
          <w:sz w:val="28"/>
        </w:rPr>
        <w:t>
      13) тұрғын үй-коммуналдық шаруашылығы саласындағы мемлекеттің әлеуметтік саясаты – халықтың тыныс-тіршілігін қамтамасыз етуге және өмір сүру деңгейі мен сапасын жақсартуға бағытталған шаралар мен іс-шаралардың жиынтығы;</w:t>
      </w:r>
    </w:p>
    <w:p>
      <w:pPr>
        <w:spacing w:after="0"/>
        <w:ind w:left="0"/>
        <w:jc w:val="both"/>
      </w:pPr>
      <w:r>
        <w:rPr>
          <w:rFonts w:ascii="Times New Roman"/>
          <w:b w:val="false"/>
          <w:i w:val="false"/>
          <w:color w:val="000000"/>
          <w:sz w:val="28"/>
        </w:rPr>
        <w:t>
      14) Түпкілікті қарыз алушы – өз қызметін жылумен, сумен жабдықтау және су бұру саласында жүзеге асыратын, Қарыз алушыдан бюджеттік кредит алатын табиғи монополия субъектісі.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Инвестициялық жобаларды іріктеу үшін Бюджеттік бағдарламаның әкімшісі Жұмыс тобын құрады, оның құрамына Бюджеттік бағдарлама әкімшісінің құрылымдық бөлімшелерінің, мүдделі мемлекеттік органдардың және өзге де ұйымдардың өкілдері енгізіледі.</w:t>
      </w:r>
    </w:p>
    <w:bookmarkEnd w:id="8"/>
    <w:bookmarkStart w:name="z12" w:id="9"/>
    <w:p>
      <w:pPr>
        <w:spacing w:after="0"/>
        <w:ind w:left="0"/>
        <w:jc w:val="left"/>
      </w:pPr>
      <w:r>
        <w:rPr>
          <w:rFonts w:ascii="Times New Roman"/>
          <w:b/>
          <w:i w:val="false"/>
          <w:color w:val="000000"/>
        </w:rPr>
        <w:t xml:space="preserve"> 2. Жылумен, сумен жабдықтау және су бұру жүйелерін салуға, реконструкциялауға және жаңғыртуға бюджеттік кредиттер беру тәртібі</w:t>
      </w:r>
    </w:p>
    <w:bookmarkEnd w:id="9"/>
    <w:bookmarkStart w:name="z148" w:id="10"/>
    <w:p>
      <w:pPr>
        <w:spacing w:after="0"/>
        <w:ind w:left="0"/>
        <w:jc w:val="left"/>
      </w:pPr>
      <w:r>
        <w:rPr>
          <w:rFonts w:ascii="Times New Roman"/>
          <w:b/>
          <w:i w:val="false"/>
          <w:color w:val="000000"/>
        </w:rPr>
        <w:t xml:space="preserve"> 1-параграф. Кредиттеудің негізгі қағидаттары мен шарттары</w:t>
      </w:r>
    </w:p>
    <w:bookmarkEnd w:id="10"/>
    <w:bookmarkStart w:name="z151" w:id="11"/>
    <w:p>
      <w:pPr>
        <w:spacing w:after="0"/>
        <w:ind w:left="0"/>
        <w:jc w:val="left"/>
      </w:pPr>
      <w:r>
        <w:rPr>
          <w:rFonts w:ascii="Times New Roman"/>
          <w:b/>
          <w:i w:val="false"/>
          <w:color w:val="000000"/>
        </w:rPr>
        <w:t xml:space="preserve"> 1-кіші бөлім. Кредиттеу қағидаттары</w:t>
      </w:r>
    </w:p>
    <w:bookmarkEnd w:id="11"/>
    <w:bookmarkStart w:name="z13" w:id="12"/>
    <w:p>
      <w:pPr>
        <w:spacing w:after="0"/>
        <w:ind w:left="0"/>
        <w:jc w:val="both"/>
      </w:pPr>
      <w:r>
        <w:rPr>
          <w:rFonts w:ascii="Times New Roman"/>
          <w:b w:val="false"/>
          <w:i w:val="false"/>
          <w:color w:val="000000"/>
          <w:sz w:val="28"/>
        </w:rPr>
        <w:t>
      4. Жылумен, сумен жабдықтау және су бұру жүйелерін салуға, реконструкциялауға және жаңғыртуға бюджеттік кредиттер тұрғын үй-коммуналдық шаруашылығы саласындағы мемлекеттің әлеуметтік саясатының шешіміне беріледі.</w:t>
      </w:r>
    </w:p>
    <w:bookmarkEnd w:id="12"/>
    <w:p>
      <w:pPr>
        <w:spacing w:after="0"/>
        <w:ind w:left="0"/>
        <w:jc w:val="both"/>
      </w:pPr>
      <w:r>
        <w:rPr>
          <w:rFonts w:ascii="Times New Roman"/>
          <w:b w:val="false"/>
          <w:i w:val="false"/>
          <w:color w:val="000000"/>
          <w:sz w:val="28"/>
        </w:rPr>
        <w:t xml:space="preserve">
      Бюджеттік кредиттерді беру Кодекстің </w:t>
      </w:r>
      <w:r>
        <w:rPr>
          <w:rFonts w:ascii="Times New Roman"/>
          <w:b w:val="false"/>
          <w:i w:val="false"/>
          <w:color w:val="000000"/>
          <w:sz w:val="28"/>
        </w:rPr>
        <w:t>172-бабына</w:t>
      </w:r>
      <w:r>
        <w:rPr>
          <w:rFonts w:ascii="Times New Roman"/>
          <w:b w:val="false"/>
          <w:i w:val="false"/>
          <w:color w:val="000000"/>
          <w:sz w:val="28"/>
        </w:rPr>
        <w:t xml:space="preserve"> сәйкес мынадай:</w:t>
      </w:r>
    </w:p>
    <w:p>
      <w:pPr>
        <w:spacing w:after="0"/>
        <w:ind w:left="0"/>
        <w:jc w:val="both"/>
      </w:pPr>
      <w:r>
        <w:rPr>
          <w:rFonts w:ascii="Times New Roman"/>
          <w:b w:val="false"/>
          <w:i w:val="false"/>
          <w:color w:val="000000"/>
          <w:sz w:val="28"/>
        </w:rPr>
        <w:t>
      1) бюджеттік кредитті кредит шартына сәйкес өтеу міндеттілігін көздейтін қайтарымдылық;</w:t>
      </w:r>
    </w:p>
    <w:p>
      <w:pPr>
        <w:spacing w:after="0"/>
        <w:ind w:left="0"/>
        <w:jc w:val="both"/>
      </w:pPr>
      <w:r>
        <w:rPr>
          <w:rFonts w:ascii="Times New Roman"/>
          <w:b w:val="false"/>
          <w:i w:val="false"/>
          <w:color w:val="000000"/>
          <w:sz w:val="28"/>
        </w:rPr>
        <w:t xml:space="preserve">
      2) міндеттемелердің орындалуын Кодекстің </w:t>
      </w:r>
      <w:r>
        <w:rPr>
          <w:rFonts w:ascii="Times New Roman"/>
          <w:b w:val="false"/>
          <w:i w:val="false"/>
          <w:color w:val="000000"/>
          <w:sz w:val="28"/>
        </w:rPr>
        <w:t>183-бабында</w:t>
      </w:r>
      <w:r>
        <w:rPr>
          <w:rFonts w:ascii="Times New Roman"/>
          <w:b w:val="false"/>
          <w:i w:val="false"/>
          <w:color w:val="000000"/>
          <w:sz w:val="28"/>
        </w:rPr>
        <w:t xml:space="preserve"> белгіленген тәсілдермен қамтамасыз ететін жағдайының болуын көздейтін қамтамасыз етілу;</w:t>
      </w:r>
    </w:p>
    <w:p>
      <w:pPr>
        <w:spacing w:after="0"/>
        <w:ind w:left="0"/>
        <w:jc w:val="both"/>
      </w:pPr>
      <w:r>
        <w:rPr>
          <w:rFonts w:ascii="Times New Roman"/>
          <w:b w:val="false"/>
          <w:i w:val="false"/>
          <w:color w:val="000000"/>
          <w:sz w:val="28"/>
        </w:rPr>
        <w:t>
      3) бюджеттік кредиттің берілгені үшін қарыз алушының сыйақы төлеуін көздейтін ақылылық;</w:t>
      </w:r>
    </w:p>
    <w:p>
      <w:pPr>
        <w:spacing w:after="0"/>
        <w:ind w:left="0"/>
        <w:jc w:val="both"/>
      </w:pPr>
      <w:r>
        <w:rPr>
          <w:rFonts w:ascii="Times New Roman"/>
          <w:b w:val="false"/>
          <w:i w:val="false"/>
          <w:color w:val="000000"/>
          <w:sz w:val="28"/>
        </w:rPr>
        <w:t>
      4) бюджеттік кредитті беру мерзімін белгілеуді көздейтін мерзімділік принциптеріне сәйкес жүзеге асырылады.</w:t>
      </w:r>
    </w:p>
    <w:bookmarkStart w:name="z14" w:id="13"/>
    <w:p>
      <w:pPr>
        <w:spacing w:after="0"/>
        <w:ind w:left="0"/>
        <w:jc w:val="left"/>
      </w:pPr>
      <w:r>
        <w:rPr>
          <w:rFonts w:ascii="Times New Roman"/>
          <w:b/>
          <w:i w:val="false"/>
          <w:color w:val="000000"/>
        </w:rPr>
        <w:t xml:space="preserve"> 2-кіші бөлім. Кредиттеу шарттары</w:t>
      </w:r>
    </w:p>
    <w:bookmarkEnd w:id="13"/>
    <w:bookmarkStart w:name="z15" w:id="14"/>
    <w:p>
      <w:pPr>
        <w:spacing w:after="0"/>
        <w:ind w:left="0"/>
        <w:jc w:val="both"/>
      </w:pPr>
      <w:r>
        <w:rPr>
          <w:rFonts w:ascii="Times New Roman"/>
          <w:b w:val="false"/>
          <w:i w:val="false"/>
          <w:color w:val="000000"/>
          <w:sz w:val="28"/>
        </w:rPr>
        <w:t>
      5. Бюджеттік кредиттеу Қарыз алушыға бюджеттік кредит беру, кейін оны Түпкілікті қарыз алушыға беру жолымен жүзеге асырылады</w:t>
      </w:r>
    </w:p>
    <w:bookmarkEnd w:id="14"/>
    <w:bookmarkStart w:name="z16" w:id="15"/>
    <w:p>
      <w:pPr>
        <w:spacing w:after="0"/>
        <w:ind w:left="0"/>
        <w:jc w:val="both"/>
      </w:pPr>
      <w:r>
        <w:rPr>
          <w:rFonts w:ascii="Times New Roman"/>
          <w:b w:val="false"/>
          <w:i w:val="false"/>
          <w:color w:val="000000"/>
          <w:sz w:val="28"/>
        </w:rPr>
        <w:t>
      6. Кредитордың бөлінген кредиттік қаражатты тиімді және орынды пайдалануға, оларды уақытында қайтаруға және кредиттік тәуекелдің туындауын барынша төмендетуге негізделген мүдделерін қорғауды қамтамасыз ету бюджеттік кредиттеудің міндетті шарты болып табылады.</w:t>
      </w:r>
    </w:p>
    <w:bookmarkEnd w:id="15"/>
    <w:bookmarkStart w:name="z17" w:id="16"/>
    <w:p>
      <w:pPr>
        <w:spacing w:after="0"/>
        <w:ind w:left="0"/>
        <w:jc w:val="both"/>
      </w:pPr>
      <w:r>
        <w:rPr>
          <w:rFonts w:ascii="Times New Roman"/>
          <w:b w:val="false"/>
          <w:i w:val="false"/>
          <w:color w:val="000000"/>
          <w:sz w:val="28"/>
        </w:rPr>
        <w:t>
      7. Бюджеттік кредиттеу процесінде:</w:t>
      </w:r>
    </w:p>
    <w:bookmarkEnd w:id="16"/>
    <w:p>
      <w:pPr>
        <w:spacing w:after="0"/>
        <w:ind w:left="0"/>
        <w:jc w:val="both"/>
      </w:pPr>
      <w:r>
        <w:rPr>
          <w:rFonts w:ascii="Times New Roman"/>
          <w:b w:val="false"/>
          <w:i w:val="false"/>
          <w:color w:val="000000"/>
          <w:sz w:val="28"/>
        </w:rPr>
        <w:t>
      1) Кредитор, Бюджеттік бағдарламаның әкімшісі мен Қарыз алушының;</w:t>
      </w:r>
    </w:p>
    <w:p>
      <w:pPr>
        <w:spacing w:after="0"/>
        <w:ind w:left="0"/>
        <w:jc w:val="both"/>
      </w:pPr>
      <w:r>
        <w:rPr>
          <w:rFonts w:ascii="Times New Roman"/>
          <w:b w:val="false"/>
          <w:i w:val="false"/>
          <w:color w:val="000000"/>
          <w:sz w:val="28"/>
        </w:rPr>
        <w:t>
      2) Қарыз алушы мен Түпкілікті қарыз алушының арасында кредиттік шарт жасалады.</w:t>
      </w:r>
    </w:p>
    <w:bookmarkStart w:name="z18" w:id="17"/>
    <w:p>
      <w:pPr>
        <w:spacing w:after="0"/>
        <w:ind w:left="0"/>
        <w:jc w:val="both"/>
      </w:pPr>
      <w:r>
        <w:rPr>
          <w:rFonts w:ascii="Times New Roman"/>
          <w:b w:val="false"/>
          <w:i w:val="false"/>
          <w:color w:val="000000"/>
          <w:sz w:val="28"/>
        </w:rPr>
        <w:t>
      8. Бюджеттік кредит Қарыз алушыға онда бұрын алынған бюджеттік кредиттер бойынша жоғары тұрған бюджеттің алдында берешектер болмаған жағдайда беріледі.</w:t>
      </w:r>
    </w:p>
    <w:bookmarkEnd w:id="17"/>
    <w:bookmarkStart w:name="z19" w:id="18"/>
    <w:p>
      <w:pPr>
        <w:spacing w:after="0"/>
        <w:ind w:left="0"/>
        <w:jc w:val="both"/>
      </w:pPr>
      <w:r>
        <w:rPr>
          <w:rFonts w:ascii="Times New Roman"/>
          <w:b w:val="false"/>
          <w:i w:val="false"/>
          <w:color w:val="000000"/>
          <w:sz w:val="28"/>
        </w:rPr>
        <w:t>
      9. Қарыз алушы бюджеттік кредиттің қаражатын тек бюджеттік бағдарламада және кредиттік шартта көзделген мақсаттарға ғана пайдаланады.</w:t>
      </w:r>
    </w:p>
    <w:bookmarkEnd w:id="18"/>
    <w:bookmarkStart w:name="z20" w:id="19"/>
    <w:p>
      <w:pPr>
        <w:spacing w:after="0"/>
        <w:ind w:left="0"/>
        <w:jc w:val="both"/>
      </w:pPr>
      <w:r>
        <w:rPr>
          <w:rFonts w:ascii="Times New Roman"/>
          <w:b w:val="false"/>
          <w:i w:val="false"/>
          <w:color w:val="000000"/>
          <w:sz w:val="28"/>
        </w:rPr>
        <w:t xml:space="preserve">
      10. Бюджеттік кредит нысаналы мақсаты бойынша пайдаланылмаған жағдайда Қарыз алушыдан Кодекстің </w:t>
      </w:r>
      <w:r>
        <w:rPr>
          <w:rFonts w:ascii="Times New Roman"/>
          <w:b w:val="false"/>
          <w:i w:val="false"/>
          <w:color w:val="000000"/>
          <w:sz w:val="28"/>
        </w:rPr>
        <w:t>197-бабына</w:t>
      </w:r>
      <w:r>
        <w:rPr>
          <w:rFonts w:ascii="Times New Roman"/>
          <w:b w:val="false"/>
          <w:i w:val="false"/>
          <w:color w:val="000000"/>
          <w:sz w:val="28"/>
        </w:rPr>
        <w:t xml:space="preserve"> сәйкес кредиттік шартта белгіленген мөлшерде айыппұл өндіріп алады.</w:t>
      </w:r>
    </w:p>
    <w:bookmarkEnd w:id="19"/>
    <w:bookmarkStart w:name="z21" w:id="20"/>
    <w:p>
      <w:pPr>
        <w:spacing w:after="0"/>
        <w:ind w:left="0"/>
        <w:jc w:val="both"/>
      </w:pPr>
      <w:r>
        <w:rPr>
          <w:rFonts w:ascii="Times New Roman"/>
          <w:b w:val="false"/>
          <w:i w:val="false"/>
          <w:color w:val="000000"/>
          <w:sz w:val="28"/>
        </w:rPr>
        <w:t>
      11. Бюджеттік кредиттер заңды тұлғалардың жарғылық капиталдарына қатысу мақсаттарына, Қарыз алушылардың шаруашылық қызметінің залалдарын жабуына, сенім білдірілген өкілдердің (агенттердің) көрсетілетін қызметтеріне ақы төлеуге берілмейді.</w:t>
      </w:r>
    </w:p>
    <w:bookmarkEnd w:id="20"/>
    <w:bookmarkStart w:name="z22" w:id="21"/>
    <w:p>
      <w:pPr>
        <w:spacing w:after="0"/>
        <w:ind w:left="0"/>
        <w:jc w:val="both"/>
      </w:pPr>
      <w:r>
        <w:rPr>
          <w:rFonts w:ascii="Times New Roman"/>
          <w:b w:val="false"/>
          <w:i w:val="false"/>
          <w:color w:val="000000"/>
          <w:sz w:val="28"/>
        </w:rPr>
        <w:t>
      12. Бюджеттік кредиттер мынадай өлшемдер сақталған жағдайда беріледі:</w:t>
      </w:r>
    </w:p>
    <w:bookmarkEnd w:id="21"/>
    <w:p>
      <w:pPr>
        <w:spacing w:after="0"/>
        <w:ind w:left="0"/>
        <w:jc w:val="both"/>
      </w:pPr>
      <w:r>
        <w:rPr>
          <w:rFonts w:ascii="Times New Roman"/>
          <w:b w:val="false"/>
          <w:i w:val="false"/>
          <w:color w:val="000000"/>
          <w:sz w:val="28"/>
        </w:rPr>
        <w:t>
      1) іс-шараларды бюджеттік кредиттеу арқылы іске асырудың экономикалық және әлеуметтік тиімділігі;</w:t>
      </w:r>
    </w:p>
    <w:p>
      <w:pPr>
        <w:spacing w:after="0"/>
        <w:ind w:left="0"/>
        <w:jc w:val="both"/>
      </w:pPr>
      <w:r>
        <w:rPr>
          <w:rFonts w:ascii="Times New Roman"/>
          <w:b w:val="false"/>
          <w:i w:val="false"/>
          <w:color w:val="000000"/>
          <w:sz w:val="28"/>
        </w:rPr>
        <w:t>
      2) бюджеттік кредит есебінен іске асырылатын іс-шаралардың өзін-өзі ақтауы;</w:t>
      </w:r>
    </w:p>
    <w:p>
      <w:pPr>
        <w:spacing w:after="0"/>
        <w:ind w:left="0"/>
        <w:jc w:val="both"/>
      </w:pPr>
      <w:r>
        <w:rPr>
          <w:rFonts w:ascii="Times New Roman"/>
          <w:b w:val="false"/>
          <w:i w:val="false"/>
          <w:color w:val="000000"/>
          <w:sz w:val="28"/>
        </w:rPr>
        <w:t>
      3) қарыз алушының кредиттік қабілеттілігі.</w:t>
      </w:r>
    </w:p>
    <w:bookmarkStart w:name="z23" w:id="22"/>
    <w:p>
      <w:pPr>
        <w:spacing w:after="0"/>
        <w:ind w:left="0"/>
        <w:jc w:val="both"/>
      </w:pPr>
      <w:r>
        <w:rPr>
          <w:rFonts w:ascii="Times New Roman"/>
          <w:b w:val="false"/>
          <w:i w:val="false"/>
          <w:color w:val="000000"/>
          <w:sz w:val="28"/>
        </w:rPr>
        <w:t>
      13. Кредитор, Бюджеттік бағдарлама әкімшісі және Қарыз алушы арасындағы бюджеттік кредитті беру, пайдалану, оған қызмет көрсету және оны өтеу кезінде тараптардың құқықтық қатынастарын белгілейтін келісім кредиттік шарт болып табылады.</w:t>
      </w:r>
    </w:p>
    <w:bookmarkEnd w:id="22"/>
    <w:bookmarkStart w:name="z24" w:id="23"/>
    <w:p>
      <w:pPr>
        <w:spacing w:after="0"/>
        <w:ind w:left="0"/>
        <w:jc w:val="both"/>
      </w:pPr>
      <w:r>
        <w:rPr>
          <w:rFonts w:ascii="Times New Roman"/>
          <w:b w:val="false"/>
          <w:i w:val="false"/>
          <w:color w:val="000000"/>
          <w:sz w:val="28"/>
        </w:rPr>
        <w:t>
      14. Қарыз алушы кредиттік шарттың бюджеттік кредит алатын тарабы болып табылады, оған кредиттік шартқа сәйкес негізгі қарызды өтеу және сыйақы, сондай-ақ бюджетке басқа да төлемдер төлеу жөніндегі міндеттеме жүктеледі.</w:t>
      </w:r>
    </w:p>
    <w:bookmarkEnd w:id="23"/>
    <w:bookmarkStart w:name="z25" w:id="24"/>
    <w:p>
      <w:pPr>
        <w:spacing w:after="0"/>
        <w:ind w:left="0"/>
        <w:jc w:val="both"/>
      </w:pPr>
      <w:r>
        <w:rPr>
          <w:rFonts w:ascii="Times New Roman"/>
          <w:b w:val="false"/>
          <w:i w:val="false"/>
          <w:color w:val="000000"/>
          <w:sz w:val="28"/>
        </w:rPr>
        <w:t>
      15. Кредиттік шартта бюджеттік кредиттің мынадай негізгі талаптары міндетті түрде болуға тиіс:</w:t>
      </w:r>
    </w:p>
    <w:bookmarkEnd w:id="24"/>
    <w:p>
      <w:pPr>
        <w:spacing w:after="0"/>
        <w:ind w:left="0"/>
        <w:jc w:val="both"/>
      </w:pPr>
      <w:r>
        <w:rPr>
          <w:rFonts w:ascii="Times New Roman"/>
          <w:b w:val="false"/>
          <w:i w:val="false"/>
          <w:color w:val="000000"/>
          <w:sz w:val="28"/>
        </w:rPr>
        <w:t xml:space="preserve">
      1) берудің мақсаты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2) Жұмыс тобының оң шешімімен айқындалған мөлшері;</w:t>
      </w:r>
    </w:p>
    <w:p>
      <w:pPr>
        <w:spacing w:after="0"/>
        <w:ind w:left="0"/>
        <w:jc w:val="both"/>
      </w:pPr>
      <w:r>
        <w:rPr>
          <w:rFonts w:ascii="Times New Roman"/>
          <w:b w:val="false"/>
          <w:i w:val="false"/>
          <w:color w:val="000000"/>
          <w:sz w:val="28"/>
        </w:rPr>
        <w:t>
      3) валютасы;</w:t>
      </w:r>
    </w:p>
    <w:p>
      <w:pPr>
        <w:spacing w:after="0"/>
        <w:ind w:left="0"/>
        <w:jc w:val="both"/>
      </w:pPr>
      <w:r>
        <w:rPr>
          <w:rFonts w:ascii="Times New Roman"/>
          <w:b w:val="false"/>
          <w:i w:val="false"/>
          <w:color w:val="000000"/>
          <w:sz w:val="28"/>
        </w:rPr>
        <w:t>
      4) мерзімі;</w:t>
      </w:r>
    </w:p>
    <w:p>
      <w:pPr>
        <w:spacing w:after="0"/>
        <w:ind w:left="0"/>
        <w:jc w:val="both"/>
      </w:pPr>
      <w:r>
        <w:rPr>
          <w:rFonts w:ascii="Times New Roman"/>
          <w:b w:val="false"/>
          <w:i w:val="false"/>
          <w:color w:val="000000"/>
          <w:sz w:val="28"/>
        </w:rPr>
        <w:t>
      Қарыз алушы бюджеттік кредит алатын, пайдаланатын, оған қызмет көрсететін және оны өтейтін уақыт кезеңі бюджеттік кредиттің мерзімі болып табылады. Бюджеттік кредиттің мерзімі бюджеттік кредиттің қаражатын кредитордың шотынан аударған күннен бастап есептеледі.</w:t>
      </w:r>
    </w:p>
    <w:p>
      <w:pPr>
        <w:spacing w:after="0"/>
        <w:ind w:left="0"/>
        <w:jc w:val="both"/>
      </w:pPr>
      <w:r>
        <w:rPr>
          <w:rFonts w:ascii="Times New Roman"/>
          <w:b w:val="false"/>
          <w:i w:val="false"/>
          <w:color w:val="000000"/>
          <w:sz w:val="28"/>
        </w:rPr>
        <w:t>
      5) игеру кезеңі – бюджеттік кредиттің берілу мақсаттарына сәйкес іс-шараларды іске асыру үшін қарыз алушы бюджеттік кредитті пайдалана алатын уақыт кезеңі;</w:t>
      </w:r>
    </w:p>
    <w:p>
      <w:pPr>
        <w:spacing w:after="0"/>
        <w:ind w:left="0"/>
        <w:jc w:val="both"/>
      </w:pPr>
      <w:r>
        <w:rPr>
          <w:rFonts w:ascii="Times New Roman"/>
          <w:b w:val="false"/>
          <w:i w:val="false"/>
          <w:color w:val="000000"/>
          <w:sz w:val="28"/>
        </w:rPr>
        <w:t>
      6) сыйақы ставкасы.</w:t>
      </w:r>
    </w:p>
    <w:p>
      <w:pPr>
        <w:spacing w:after="0"/>
        <w:ind w:left="0"/>
        <w:jc w:val="both"/>
      </w:pPr>
      <w:r>
        <w:rPr>
          <w:rFonts w:ascii="Times New Roman"/>
          <w:b w:val="false"/>
          <w:i w:val="false"/>
          <w:color w:val="000000"/>
          <w:sz w:val="28"/>
        </w:rPr>
        <w:t>
      Бюджеттік кредитті пайдаланғаны үшін Қарыз алушы жүзеге асыратын төлем – сыйақы болып табылады. Жылдық проценттер түрінде көрсетілетін сыйақы шамасы сыйақы ставкасы болып табылады.</w:t>
      </w:r>
    </w:p>
    <w:bookmarkStart w:name="z26" w:id="25"/>
    <w:p>
      <w:pPr>
        <w:spacing w:after="0"/>
        <w:ind w:left="0"/>
        <w:jc w:val="both"/>
      </w:pPr>
      <w:r>
        <w:rPr>
          <w:rFonts w:ascii="Times New Roman"/>
          <w:b w:val="false"/>
          <w:i w:val="false"/>
          <w:color w:val="000000"/>
          <w:sz w:val="28"/>
        </w:rPr>
        <w:t>
      16. Бюджеттік кредиттің негізгі шарты Кредитордың шешімімен белгіленеді.</w:t>
      </w:r>
    </w:p>
    <w:bookmarkEnd w:id="25"/>
    <w:bookmarkStart w:name="z27" w:id="26"/>
    <w:p>
      <w:pPr>
        <w:spacing w:after="0"/>
        <w:ind w:left="0"/>
        <w:jc w:val="both"/>
      </w:pPr>
      <w:r>
        <w:rPr>
          <w:rFonts w:ascii="Times New Roman"/>
          <w:b w:val="false"/>
          <w:i w:val="false"/>
          <w:color w:val="000000"/>
          <w:sz w:val="28"/>
        </w:rPr>
        <w:t>
      17. Кредиттік шартқа:</w:t>
      </w:r>
    </w:p>
    <w:bookmarkEnd w:id="26"/>
    <w:p>
      <w:pPr>
        <w:spacing w:after="0"/>
        <w:ind w:left="0"/>
        <w:jc w:val="both"/>
      </w:pPr>
      <w:r>
        <w:rPr>
          <w:rFonts w:ascii="Times New Roman"/>
          <w:b w:val="false"/>
          <w:i w:val="false"/>
          <w:color w:val="000000"/>
          <w:sz w:val="28"/>
        </w:rPr>
        <w:t>
      1) бюджеттік кредит беру (Қарыз алушының төлем құжаттарына ақы төлеу немесе бір мерзімде не аудару кестесіне сәйкес бөліп-бөліп немесе Қарыз алушының тиісті құжаттар беруіне қарай қарыз алушының банк шотына аудару) тәсілдерін;</w:t>
      </w:r>
    </w:p>
    <w:p>
      <w:pPr>
        <w:spacing w:after="0"/>
        <w:ind w:left="0"/>
        <w:jc w:val="both"/>
      </w:pPr>
      <w:r>
        <w:rPr>
          <w:rFonts w:ascii="Times New Roman"/>
          <w:b w:val="false"/>
          <w:i w:val="false"/>
          <w:color w:val="000000"/>
          <w:sz w:val="28"/>
        </w:rPr>
        <w:t>
      2) бюджеттік кредитті өтеу және оған қызмет көрсету жөніндегі төлемдердің мерзімдерін, кезеңділігін белгілейтін бюджеттік кредитті өтеу және оған қызмет көрсету кестесін айқындайтын қосымша шарттар да енгізіледі.</w:t>
      </w:r>
    </w:p>
    <w:p>
      <w:pPr>
        <w:spacing w:after="0"/>
        <w:ind w:left="0"/>
        <w:jc w:val="both"/>
      </w:pPr>
      <w:r>
        <w:rPr>
          <w:rFonts w:ascii="Times New Roman"/>
          <w:b w:val="false"/>
          <w:i w:val="false"/>
          <w:color w:val="000000"/>
          <w:sz w:val="28"/>
        </w:rPr>
        <w:t>
      Кредиттік шартта кредит мерзімінің ұзақтығының үштен бірінен аспайтын жеңілдік кезеңін беру көзделеді.</w:t>
      </w:r>
    </w:p>
    <w:p>
      <w:pPr>
        <w:spacing w:after="0"/>
        <w:ind w:left="0"/>
        <w:jc w:val="both"/>
      </w:pPr>
      <w:r>
        <w:rPr>
          <w:rFonts w:ascii="Times New Roman"/>
          <w:b w:val="false"/>
          <w:i w:val="false"/>
          <w:color w:val="000000"/>
          <w:sz w:val="28"/>
        </w:rPr>
        <w:t>
      Жеңілдік кезеңі – бюджеттік кредит мерзімінің құрамына кіретін уақыт кезеңі, бұл кезеңде Қарыз алушы кредитті өтеуді жүзеге асырмайды;</w:t>
      </w:r>
    </w:p>
    <w:p>
      <w:pPr>
        <w:spacing w:after="0"/>
        <w:ind w:left="0"/>
        <w:jc w:val="both"/>
      </w:pPr>
      <w:r>
        <w:rPr>
          <w:rFonts w:ascii="Times New Roman"/>
          <w:b w:val="false"/>
          <w:i w:val="false"/>
          <w:color w:val="000000"/>
          <w:sz w:val="28"/>
        </w:rPr>
        <w:t xml:space="preserve">
      3) бюджеттік кредит бойынша міндеттемелерді орындауды қамтамасыз ету тәсілі, осы Қағидалардың 1-ші параграфтің </w:t>
      </w:r>
      <w:r>
        <w:rPr>
          <w:rFonts w:ascii="Times New Roman"/>
          <w:b w:val="false"/>
          <w:i w:val="false"/>
          <w:color w:val="000000"/>
          <w:sz w:val="28"/>
        </w:rPr>
        <w:t>4-кіші</w:t>
      </w:r>
      <w:r>
        <w:rPr>
          <w:rFonts w:ascii="Times New Roman"/>
          <w:b w:val="false"/>
          <w:i w:val="false"/>
          <w:color w:val="000000"/>
          <w:sz w:val="28"/>
        </w:rPr>
        <w:t xml:space="preserve"> бөліміне сәйкес.</w:t>
      </w:r>
    </w:p>
    <w:bookmarkStart w:name="z28" w:id="27"/>
    <w:p>
      <w:pPr>
        <w:spacing w:after="0"/>
        <w:ind w:left="0"/>
        <w:jc w:val="both"/>
      </w:pPr>
      <w:r>
        <w:rPr>
          <w:rFonts w:ascii="Times New Roman"/>
          <w:b w:val="false"/>
          <w:i w:val="false"/>
          <w:color w:val="000000"/>
          <w:sz w:val="28"/>
        </w:rPr>
        <w:t>
      18. Бюджеттік бағдарламаның әкімшісі, Кредитор мен Қарыз алушының арасында кредиттік шарт жасалғаннан кейін 30 (отыз) күнтізбелік күннің ішінде Қарыз алушы мен Түпкілікті қарыз алушының арасында кредиттік шарт жасалады.</w:t>
      </w:r>
    </w:p>
    <w:bookmarkEnd w:id="27"/>
    <w:bookmarkStart w:name="z29" w:id="28"/>
    <w:p>
      <w:pPr>
        <w:spacing w:after="0"/>
        <w:ind w:left="0"/>
        <w:jc w:val="both"/>
      </w:pPr>
      <w:r>
        <w:rPr>
          <w:rFonts w:ascii="Times New Roman"/>
          <w:b w:val="false"/>
          <w:i w:val="false"/>
          <w:color w:val="000000"/>
          <w:sz w:val="28"/>
        </w:rPr>
        <w:t>
      19. Қарыз алушы оған Кредитор айқындаған шарттармен беретін бюджеттік кредитті соңғы алушы Түпкілікті қарыз алушы болып табылады.</w:t>
      </w:r>
    </w:p>
    <w:bookmarkEnd w:id="28"/>
    <w:bookmarkStart w:name="z30" w:id="29"/>
    <w:p>
      <w:pPr>
        <w:spacing w:after="0"/>
        <w:ind w:left="0"/>
        <w:jc w:val="both"/>
      </w:pPr>
      <w:r>
        <w:rPr>
          <w:rFonts w:ascii="Times New Roman"/>
          <w:b w:val="false"/>
          <w:i w:val="false"/>
          <w:color w:val="000000"/>
          <w:sz w:val="28"/>
        </w:rPr>
        <w:t>
      20. Түпкілікті қарыз алушы жылумен, сумен жабдықтау және су бұру жүйелерін салуға, реконструкциялауға және жаңғыртуға арналған бюджеттік кредиттің қаражатын пайдаланады.</w:t>
      </w:r>
    </w:p>
    <w:bookmarkEnd w:id="29"/>
    <w:p>
      <w:pPr>
        <w:spacing w:after="0"/>
        <w:ind w:left="0"/>
        <w:jc w:val="both"/>
      </w:pPr>
      <w:r>
        <w:rPr>
          <w:rFonts w:ascii="Times New Roman"/>
          <w:b w:val="false"/>
          <w:i w:val="false"/>
          <w:color w:val="000000"/>
          <w:sz w:val="28"/>
        </w:rPr>
        <w:t>
      Бюджеттік кредит нысаналы мақсаты бойынша пайдаланылмаған жағдайда Түпкілікті қарыз алушы Кодекстің 197-бабына және кредиттік шарттың талаптарына сәйкес жауапты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Түпкілікті қарыз алушыға бюджеттік кредит беру Түпкілікті қарыз алушыға кредит берудің мынадай негізгі шарттарына сәйкес жүзеге асырылады:</w:t>
      </w:r>
    </w:p>
    <w:p>
      <w:pPr>
        <w:spacing w:after="0"/>
        <w:ind w:left="0"/>
        <w:jc w:val="both"/>
      </w:pPr>
      <w:r>
        <w:rPr>
          <w:rFonts w:ascii="Times New Roman"/>
          <w:b w:val="false"/>
          <w:i w:val="false"/>
          <w:color w:val="000000"/>
          <w:sz w:val="28"/>
        </w:rPr>
        <w:t>
      1) инвестициялық жобаларды іріктеуді Сенім білдірілген өкіл (агент) дайындаған қорытындының негізінде, сондай-ақ бюджеттік кредиттеу өлшемшарттарына сәйкес Жұмыс тобы жүзеге асырады;</w:t>
      </w:r>
    </w:p>
    <w:p>
      <w:pPr>
        <w:spacing w:after="0"/>
        <w:ind w:left="0"/>
        <w:jc w:val="both"/>
      </w:pPr>
      <w:r>
        <w:rPr>
          <w:rFonts w:ascii="Times New Roman"/>
          <w:b w:val="false"/>
          <w:i w:val="false"/>
          <w:color w:val="000000"/>
          <w:sz w:val="28"/>
        </w:rPr>
        <w:t>
      2) Түпкілікті қарыз алушыны айқындау Жұмыс тобының алдын ала шешімі негізінде жүзеге асырылады;</w:t>
      </w:r>
    </w:p>
    <w:p>
      <w:pPr>
        <w:spacing w:after="0"/>
        <w:ind w:left="0"/>
        <w:jc w:val="both"/>
      </w:pPr>
      <w:r>
        <w:rPr>
          <w:rFonts w:ascii="Times New Roman"/>
          <w:b w:val="false"/>
          <w:i w:val="false"/>
          <w:color w:val="000000"/>
          <w:sz w:val="28"/>
        </w:rPr>
        <w:t xml:space="preserve">
      3) бюджеттік кредит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мақсаттарға беріледі;</w:t>
      </w:r>
    </w:p>
    <w:p>
      <w:pPr>
        <w:spacing w:after="0"/>
        <w:ind w:left="0"/>
        <w:jc w:val="both"/>
      </w:pPr>
      <w:r>
        <w:rPr>
          <w:rFonts w:ascii="Times New Roman"/>
          <w:b w:val="false"/>
          <w:i w:val="false"/>
          <w:color w:val="000000"/>
          <w:sz w:val="28"/>
        </w:rPr>
        <w:t>
      4) бюджеттік кредит бойынша міндеттемелерді орындау қамтамасыз етіледі;</w:t>
      </w:r>
    </w:p>
    <w:p>
      <w:pPr>
        <w:spacing w:after="0"/>
        <w:ind w:left="0"/>
        <w:jc w:val="both"/>
      </w:pPr>
      <w:r>
        <w:rPr>
          <w:rFonts w:ascii="Times New Roman"/>
          <w:b w:val="false"/>
          <w:i w:val="false"/>
          <w:color w:val="000000"/>
          <w:sz w:val="28"/>
        </w:rPr>
        <w:t>
      5) кредит беру мерзімі 20 жылға белгіленеді;</w:t>
      </w:r>
    </w:p>
    <w:p>
      <w:pPr>
        <w:spacing w:after="0"/>
        <w:ind w:left="0"/>
        <w:jc w:val="both"/>
      </w:pPr>
      <w:r>
        <w:rPr>
          <w:rFonts w:ascii="Times New Roman"/>
          <w:b w:val="false"/>
          <w:i w:val="false"/>
          <w:color w:val="000000"/>
          <w:sz w:val="28"/>
        </w:rPr>
        <w:t>
      6) сыйақы мөлшерлемесі жылына 0,01% мөлшерінде белгіленеді;</w:t>
      </w:r>
    </w:p>
    <w:p>
      <w:pPr>
        <w:spacing w:after="0"/>
        <w:ind w:left="0"/>
        <w:jc w:val="both"/>
      </w:pPr>
      <w:r>
        <w:rPr>
          <w:rFonts w:ascii="Times New Roman"/>
          <w:b w:val="false"/>
          <w:i w:val="false"/>
          <w:color w:val="000000"/>
          <w:sz w:val="28"/>
        </w:rPr>
        <w:t>
      7) бірыңғай техникалық саясатты қолданады, оның ішінде энергия тиімділігіне және энергия үнемдеуге бағдарланған жаңа қазіргі заманғы және инновациялық технологияларды енгізеді, сондай-ақ жылумен, сумен жабдықтау және су бұру жүйелерін салу, реконструкциялау және жаңғырту кезінде жабдықтардың қызмет ету мерзімін ұзартатын технологияларды аспаптандырады және қолданады;</w:t>
      </w:r>
    </w:p>
    <w:p>
      <w:pPr>
        <w:spacing w:after="0"/>
        <w:ind w:left="0"/>
        <w:jc w:val="both"/>
      </w:pPr>
      <w:r>
        <w:rPr>
          <w:rFonts w:ascii="Times New Roman"/>
          <w:b w:val="false"/>
          <w:i w:val="false"/>
          <w:color w:val="000000"/>
          <w:sz w:val="28"/>
        </w:rPr>
        <w:t>
      8) жылумен, сумен жабдықтау және су бұру жүйелерін салу, реконструкциялау және жаңғырту кезінде отандық тауар өндірушілер тартылады;</w:t>
      </w:r>
    </w:p>
    <w:p>
      <w:pPr>
        <w:spacing w:after="0"/>
        <w:ind w:left="0"/>
        <w:jc w:val="both"/>
      </w:pPr>
      <w:r>
        <w:rPr>
          <w:rFonts w:ascii="Times New Roman"/>
          <w:b w:val="false"/>
          <w:i w:val="false"/>
          <w:color w:val="000000"/>
          <w:sz w:val="28"/>
        </w:rPr>
        <w:t>
      9) жылумен, сумен жабдықтау және су бұру жүйелерін салу, реконструкциялау және жаңғырту кезінде түпкілікті тұтынушылар үшін көрсетілетін қызметтердің, цифрлық экономика құралдарының сапасын жақсарту, басқарушы компаниялардың корпоративтік басқаруын жақсарту, мәдениетті дамыту және смарт құрылғыларды пайдалану ретінде бизнес-процестерді оңтайландыру және ашықтығы үшін энергия тиімділігі мен ресурс үнемдеу және интеллектуалды жүйелерді енгізу жөніндегі іс-шараларды жүргізеді;</w:t>
      </w:r>
    </w:p>
    <w:p>
      <w:pPr>
        <w:spacing w:after="0"/>
        <w:ind w:left="0"/>
        <w:jc w:val="both"/>
      </w:pPr>
      <w:r>
        <w:rPr>
          <w:rFonts w:ascii="Times New Roman"/>
          <w:b w:val="false"/>
          <w:i w:val="false"/>
          <w:color w:val="000000"/>
          <w:sz w:val="28"/>
        </w:rPr>
        <w:t>
      10) кредиттік шарт теңгеде жасалады;</w:t>
      </w:r>
    </w:p>
    <w:p>
      <w:pPr>
        <w:spacing w:after="0"/>
        <w:ind w:left="0"/>
        <w:jc w:val="both"/>
      </w:pPr>
      <w:r>
        <w:rPr>
          <w:rFonts w:ascii="Times New Roman"/>
          <w:b w:val="false"/>
          <w:i w:val="false"/>
          <w:color w:val="000000"/>
          <w:sz w:val="28"/>
        </w:rPr>
        <w:t>
      11) Түпкілікті қарыз алушы Қарыз алушы мен Түпкілікті қарыз алушының арасында жасалған кредиттік шарттың талаптарын сақтайды;</w:t>
      </w:r>
    </w:p>
    <w:p>
      <w:pPr>
        <w:spacing w:after="0"/>
        <w:ind w:left="0"/>
        <w:jc w:val="both"/>
      </w:pPr>
      <w:r>
        <w:rPr>
          <w:rFonts w:ascii="Times New Roman"/>
          <w:b w:val="false"/>
          <w:i w:val="false"/>
          <w:color w:val="000000"/>
          <w:sz w:val="28"/>
        </w:rPr>
        <w:t>
      12) инвестициялық жобаның құжаттары осы Қағидалардың 2-параграфінің 1-кіші бөлімінде көзделген тәртіппен Сенім білдірілген өкілмен (агентпен) келісіледі;</w:t>
      </w:r>
    </w:p>
    <w:p>
      <w:pPr>
        <w:spacing w:after="0"/>
        <w:ind w:left="0"/>
        <w:jc w:val="both"/>
      </w:pPr>
      <w:r>
        <w:rPr>
          <w:rFonts w:ascii="Times New Roman"/>
          <w:b w:val="false"/>
          <w:i w:val="false"/>
          <w:color w:val="000000"/>
          <w:sz w:val="28"/>
        </w:rPr>
        <w:t>
      13) жылумен жабдықтау және сумен жабдықтау жүйелері есепке алу аспаптарымен қамтамасыз етіледі;</w:t>
      </w:r>
    </w:p>
    <w:p>
      <w:pPr>
        <w:spacing w:after="0"/>
        <w:ind w:left="0"/>
        <w:jc w:val="both"/>
      </w:pPr>
      <w:r>
        <w:rPr>
          <w:rFonts w:ascii="Times New Roman"/>
          <w:b w:val="false"/>
          <w:i w:val="false"/>
          <w:color w:val="000000"/>
          <w:sz w:val="28"/>
        </w:rPr>
        <w:t>
      14) ескі желілерді реконструкциялауға басымдық беріледі;</w:t>
      </w:r>
    </w:p>
    <w:p>
      <w:pPr>
        <w:spacing w:after="0"/>
        <w:ind w:left="0"/>
        <w:jc w:val="both"/>
      </w:pPr>
      <w:r>
        <w:rPr>
          <w:rFonts w:ascii="Times New Roman"/>
          <w:b w:val="false"/>
          <w:i w:val="false"/>
          <w:color w:val="000000"/>
          <w:sz w:val="28"/>
        </w:rPr>
        <w:t>
      15) автоматтандыруды, аспаптандыруды және жаңа технологияларды қолдану;</w:t>
      </w:r>
    </w:p>
    <w:p>
      <w:pPr>
        <w:spacing w:after="0"/>
        <w:ind w:left="0"/>
        <w:jc w:val="both"/>
      </w:pPr>
      <w:r>
        <w:rPr>
          <w:rFonts w:ascii="Times New Roman"/>
          <w:b w:val="false"/>
          <w:i w:val="false"/>
          <w:color w:val="000000"/>
          <w:sz w:val="28"/>
        </w:rPr>
        <w:t>
      16) Түпкілікті қарыз алушының кредит қабілеттілігі.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Кредитік шартқа:</w:t>
      </w:r>
    </w:p>
    <w:p>
      <w:pPr>
        <w:spacing w:after="0"/>
        <w:ind w:left="0"/>
        <w:jc w:val="both"/>
      </w:pPr>
      <w:r>
        <w:rPr>
          <w:rFonts w:ascii="Times New Roman"/>
          <w:b w:val="false"/>
          <w:i w:val="false"/>
          <w:color w:val="000000"/>
          <w:sz w:val="28"/>
        </w:rPr>
        <w:t>
      1) бюджеттік кредитті өтеу мерзімдері мен шарттарын;</w:t>
      </w:r>
    </w:p>
    <w:p>
      <w:pPr>
        <w:spacing w:after="0"/>
        <w:ind w:left="0"/>
        <w:jc w:val="both"/>
      </w:pPr>
      <w:r>
        <w:rPr>
          <w:rFonts w:ascii="Times New Roman"/>
          <w:b w:val="false"/>
          <w:i w:val="false"/>
          <w:color w:val="000000"/>
          <w:sz w:val="28"/>
        </w:rPr>
        <w:t>
      2) кредит мерзімінің ұзақтығының үштен бірінен аспайтын бюджеттік кредитті өтеу және қызмет көрсету жөніндегі жеңілдік кезең беруді;</w:t>
      </w:r>
    </w:p>
    <w:p>
      <w:pPr>
        <w:spacing w:after="0"/>
        <w:ind w:left="0"/>
        <w:jc w:val="both"/>
      </w:pPr>
      <w:r>
        <w:rPr>
          <w:rFonts w:ascii="Times New Roman"/>
          <w:b w:val="false"/>
          <w:i w:val="false"/>
          <w:color w:val="000000"/>
          <w:sz w:val="28"/>
        </w:rPr>
        <w:t>
      3) Түпкілікті қарыз алушының инвестициялық жобаны іске асыруға, инвестициялық жобаны қаржыландыруға және Түпкілікті қарыз алушының қаржылық жай-күйіне мониторинг жүргізу үшін Сенім білдірілген өкілге (агентке) ақпарат ұсынуын;</w:t>
      </w:r>
    </w:p>
    <w:p>
      <w:pPr>
        <w:spacing w:after="0"/>
        <w:ind w:left="0"/>
        <w:jc w:val="both"/>
      </w:pPr>
      <w:r>
        <w:rPr>
          <w:rFonts w:ascii="Times New Roman"/>
          <w:b w:val="false"/>
          <w:i w:val="false"/>
          <w:color w:val="000000"/>
          <w:sz w:val="28"/>
        </w:rPr>
        <w:t>
      4) әлеуметтік-экономикалық көрсеткіштерді, оның ішінде жұмыс орындарын (уақытша/тұрақты) құруды, желілердегі тозуды, авариялықты, ысырапты азайтуды және тұтынушылардың дебиторлық берешегін қысқартуды айқындайтын қосымша шарттар да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0"/>
    <w:p>
      <w:pPr>
        <w:spacing w:after="0"/>
        <w:ind w:left="0"/>
        <w:jc w:val="left"/>
      </w:pPr>
      <w:r>
        <w:rPr>
          <w:rFonts w:ascii="Times New Roman"/>
          <w:b/>
          <w:i w:val="false"/>
          <w:color w:val="000000"/>
        </w:rPr>
        <w:t xml:space="preserve"> 3-кіші бөлім. Инвестициялық жобаларды бюджеттік кредиттеудің орындылығын айқындау</w:t>
      </w:r>
    </w:p>
    <w:bookmarkEnd w:id="30"/>
    <w:bookmarkStart w:name="z34" w:id="31"/>
    <w:p>
      <w:pPr>
        <w:spacing w:after="0"/>
        <w:ind w:left="0"/>
        <w:jc w:val="both"/>
      </w:pPr>
      <w:r>
        <w:rPr>
          <w:rFonts w:ascii="Times New Roman"/>
          <w:b w:val="false"/>
          <w:i w:val="false"/>
          <w:color w:val="000000"/>
          <w:sz w:val="28"/>
        </w:rPr>
        <w:t xml:space="preserve">
      23. Бюджеттік кредиттер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критерийлерді сақтаған кезде беріледі.</w:t>
      </w:r>
    </w:p>
    <w:bookmarkEnd w:id="31"/>
    <w:bookmarkStart w:name="z35" w:id="32"/>
    <w:p>
      <w:pPr>
        <w:spacing w:after="0"/>
        <w:ind w:left="0"/>
        <w:jc w:val="both"/>
      </w:pPr>
      <w:r>
        <w:rPr>
          <w:rFonts w:ascii="Times New Roman"/>
          <w:b w:val="false"/>
          <w:i w:val="false"/>
          <w:color w:val="000000"/>
          <w:sz w:val="28"/>
        </w:rPr>
        <w:t>
      24. Инвестициялық жобаларды бюджеттік кредиттеудің орындылығын мыналардың негізінде Жұмыс тобы айқындайды:</w:t>
      </w:r>
    </w:p>
    <w:bookmarkEnd w:id="32"/>
    <w:p>
      <w:pPr>
        <w:spacing w:after="0"/>
        <w:ind w:left="0"/>
        <w:jc w:val="both"/>
      </w:pPr>
      <w:r>
        <w:rPr>
          <w:rFonts w:ascii="Times New Roman"/>
          <w:b w:val="false"/>
          <w:i w:val="false"/>
          <w:color w:val="000000"/>
          <w:sz w:val="28"/>
        </w:rPr>
        <w:t>
      1) Сенім білдірілген өкілдің (агенттің) жобаның жалпы құнына бюджеттік кредит беру мүмкіндігі туралы қорытындысы;</w:t>
      </w:r>
    </w:p>
    <w:p>
      <w:pPr>
        <w:spacing w:after="0"/>
        <w:ind w:left="0"/>
        <w:jc w:val="both"/>
      </w:pPr>
      <w:r>
        <w:rPr>
          <w:rFonts w:ascii="Times New Roman"/>
          <w:b w:val="false"/>
          <w:i w:val="false"/>
          <w:color w:val="000000"/>
          <w:sz w:val="28"/>
        </w:rPr>
        <w:t xml:space="preserve">
      2) осы Қағидалардың 2-параграфтің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2-кіші</w:t>
      </w:r>
      <w:r>
        <w:rPr>
          <w:rFonts w:ascii="Times New Roman"/>
          <w:b w:val="false"/>
          <w:i w:val="false"/>
          <w:color w:val="000000"/>
          <w:sz w:val="28"/>
        </w:rPr>
        <w:t xml:space="preserve"> бөлімдерінде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Инвестициялар және даму министрінің 05.09.2018 </w:t>
      </w:r>
      <w:r>
        <w:rPr>
          <w:rFonts w:ascii="Times New Roman"/>
          <w:b w:val="false"/>
          <w:i w:val="false"/>
          <w:color w:val="000000"/>
          <w:sz w:val="28"/>
        </w:rPr>
        <w:t>№ 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xml:space="preserve">
      25. Сенім білдірілген өкіл (агент) осы Қағидалардың 2-параграфтің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2-кіші</w:t>
      </w:r>
      <w:r>
        <w:rPr>
          <w:rFonts w:ascii="Times New Roman"/>
          <w:b w:val="false"/>
          <w:i w:val="false"/>
          <w:color w:val="000000"/>
          <w:sz w:val="28"/>
        </w:rPr>
        <w:t xml:space="preserve"> бөлімдерінде көрсетілген құжаттарды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критерийлерге сәйкестігі бойынша қарауды жүзеге асырады.</w:t>
      </w:r>
    </w:p>
    <w:bookmarkEnd w:id="33"/>
    <w:bookmarkStart w:name="z37" w:id="34"/>
    <w:p>
      <w:pPr>
        <w:spacing w:after="0"/>
        <w:ind w:left="0"/>
        <w:jc w:val="both"/>
      </w:pPr>
      <w:r>
        <w:rPr>
          <w:rFonts w:ascii="Times New Roman"/>
          <w:b w:val="false"/>
          <w:i w:val="false"/>
          <w:color w:val="000000"/>
          <w:sz w:val="28"/>
        </w:rPr>
        <w:t>
      26. Бюджеттік кредиттеу арқылы іс-шараларды іске асырудың экономикалық және әлеуметтік тиімділігі дегеніміз бюджеттік кредиттеу арқылы іске асыруға жоспарланып отырған жобаның есептеулерімен расталған дәлелдемелерің, әлеуметтік-экономикалық тиімділігінің болуы деп түсіндіріледі.</w:t>
      </w:r>
    </w:p>
    <w:bookmarkEnd w:id="34"/>
    <w:bookmarkStart w:name="z38" w:id="35"/>
    <w:p>
      <w:pPr>
        <w:spacing w:after="0"/>
        <w:ind w:left="0"/>
        <w:jc w:val="both"/>
      </w:pPr>
      <w:r>
        <w:rPr>
          <w:rFonts w:ascii="Times New Roman"/>
          <w:b w:val="false"/>
          <w:i w:val="false"/>
          <w:color w:val="000000"/>
          <w:sz w:val="28"/>
        </w:rPr>
        <w:t>
      27. Бюджеттік кредит есебінен іске асырылатын іс-шаралардың  өзін-өзі ақтауы дегеніміз есептеулерімен расталған дәлелдемелерің болуы, бюджеттік кредиттің қайтарымдылығы (негізгі қарызды, сыйақыны, тұрақсыздық айыбын қоса алғанда) деп түсіндіріледі.</w:t>
      </w:r>
    </w:p>
    <w:bookmarkEnd w:id="35"/>
    <w:bookmarkStart w:name="z39" w:id="36"/>
    <w:p>
      <w:pPr>
        <w:spacing w:after="0"/>
        <w:ind w:left="0"/>
        <w:jc w:val="both"/>
      </w:pPr>
      <w:r>
        <w:rPr>
          <w:rFonts w:ascii="Times New Roman"/>
          <w:b w:val="false"/>
          <w:i w:val="false"/>
          <w:color w:val="000000"/>
          <w:sz w:val="28"/>
        </w:rPr>
        <w:t xml:space="preserve">
      28. Бюджеттік кредиттің қайтарымдылығын бағалау Түпкілікті қарыз алушы ұсынған жобаның қаржылық моделінің және осы Қағидалардың 2-параграфтің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2-кіші</w:t>
      </w:r>
      <w:r>
        <w:rPr>
          <w:rFonts w:ascii="Times New Roman"/>
          <w:b w:val="false"/>
          <w:i w:val="false"/>
          <w:color w:val="000000"/>
          <w:sz w:val="28"/>
        </w:rPr>
        <w:t xml:space="preserve"> бөлімдерінде көрсетілген өзге де құжаттардың негізінде жүргізіледі.</w:t>
      </w:r>
    </w:p>
    <w:bookmarkEnd w:id="36"/>
    <w:bookmarkStart w:name="z40" w:id="37"/>
    <w:p>
      <w:pPr>
        <w:spacing w:after="0"/>
        <w:ind w:left="0"/>
        <w:jc w:val="both"/>
      </w:pPr>
      <w:r>
        <w:rPr>
          <w:rFonts w:ascii="Times New Roman"/>
          <w:b w:val="false"/>
          <w:i w:val="false"/>
          <w:color w:val="000000"/>
          <w:sz w:val="28"/>
        </w:rPr>
        <w:t xml:space="preserve">
      29. Түпкілікті қарыз алушының төлем қабілеттілігі (кредиттік қабілеттілігі) – Түпкілікті қарыз алушының, жоспарлы кезеңде де қаржылық жағдайын талдауды ескере отырып, оның бюджеттік кредитті қайтару мүмкіндігі. </w:t>
      </w:r>
    </w:p>
    <w:bookmarkEnd w:id="37"/>
    <w:p>
      <w:pPr>
        <w:spacing w:after="0"/>
        <w:ind w:left="0"/>
        <w:jc w:val="both"/>
      </w:pPr>
      <w:r>
        <w:rPr>
          <w:rFonts w:ascii="Times New Roman"/>
          <w:b w:val="false"/>
          <w:i w:val="false"/>
          <w:color w:val="000000"/>
          <w:sz w:val="28"/>
        </w:rPr>
        <w:t>
      Қаржылық жағдайды бағалау осы Қағидаларға 1-қосымшаға сәйкес қаржылық есептілікті, Әлеуетті түпкілікті қарыз алушының қаржылық жағдайын балдық бағалау және өзге қолайлы ақпаратты талдау негізінде жүргізіледі.</w:t>
      </w:r>
    </w:p>
    <w:p>
      <w:pPr>
        <w:spacing w:after="0"/>
        <w:ind w:left="0"/>
        <w:jc w:val="both"/>
      </w:pPr>
      <w:r>
        <w:rPr>
          <w:rFonts w:ascii="Times New Roman"/>
          <w:b w:val="false"/>
          <w:i w:val="false"/>
          <w:color w:val="000000"/>
          <w:sz w:val="28"/>
        </w:rPr>
        <w:t xml:space="preserve">
      Түпкілікті қарыз алушының қаржылық жағдайын бағалаудың нәтижелері осы Қағидалардың </w:t>
      </w:r>
      <w:r>
        <w:rPr>
          <w:rFonts w:ascii="Times New Roman"/>
          <w:b w:val="false"/>
          <w:i w:val="false"/>
          <w:color w:val="000000"/>
          <w:sz w:val="28"/>
        </w:rPr>
        <w:t>57-тармағының</w:t>
      </w:r>
      <w:r>
        <w:rPr>
          <w:rFonts w:ascii="Times New Roman"/>
          <w:b w:val="false"/>
          <w:i w:val="false"/>
          <w:color w:val="000000"/>
          <w:sz w:val="28"/>
        </w:rPr>
        <w:t xml:space="preserve"> 6) тармақшасына сәйкес құжаттар топтамасының құрамында Жұмыс тобының қарауына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Инвестициялар және даму министрінің 05.09.2018 </w:t>
      </w:r>
      <w:r>
        <w:rPr>
          <w:rFonts w:ascii="Times New Roman"/>
          <w:b w:val="false"/>
          <w:i w:val="false"/>
          <w:color w:val="000000"/>
          <w:sz w:val="28"/>
        </w:rPr>
        <w:t>№ 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8"/>
    <w:p>
      <w:pPr>
        <w:spacing w:after="0"/>
        <w:ind w:left="0"/>
        <w:jc w:val="left"/>
      </w:pPr>
      <w:r>
        <w:rPr>
          <w:rFonts w:ascii="Times New Roman"/>
          <w:b/>
          <w:i w:val="false"/>
          <w:color w:val="000000"/>
        </w:rPr>
        <w:t xml:space="preserve"> 4-кіші бөлім. Бюджеттік кредитті қамтамасыз ету</w:t>
      </w:r>
    </w:p>
    <w:bookmarkEnd w:id="38"/>
    <w:bookmarkStart w:name="z42" w:id="39"/>
    <w:p>
      <w:pPr>
        <w:spacing w:after="0"/>
        <w:ind w:left="0"/>
        <w:jc w:val="both"/>
      </w:pPr>
      <w:r>
        <w:rPr>
          <w:rFonts w:ascii="Times New Roman"/>
          <w:b w:val="false"/>
          <w:i w:val="false"/>
          <w:color w:val="000000"/>
          <w:sz w:val="28"/>
        </w:rPr>
        <w:t xml:space="preserve">
      30. Бюджеттік кредит бойынша міндеттемелердің орындалуы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қамтамасыз етіледі.</w:t>
      </w:r>
    </w:p>
    <w:bookmarkEnd w:id="39"/>
    <w:bookmarkStart w:name="z43" w:id="40"/>
    <w:p>
      <w:pPr>
        <w:spacing w:after="0"/>
        <w:ind w:left="0"/>
        <w:jc w:val="both"/>
      </w:pPr>
      <w:r>
        <w:rPr>
          <w:rFonts w:ascii="Times New Roman"/>
          <w:b w:val="false"/>
          <w:i w:val="false"/>
          <w:color w:val="000000"/>
          <w:sz w:val="28"/>
        </w:rPr>
        <w:t>
      31. Жергілікті атқарушы органға республикалық бюджеттен берілетін бюджеттік кредиттер міндеттемелердің орындалуын қамтамасыз етусіз бөлінуі мүмкін.</w:t>
      </w:r>
    </w:p>
    <w:bookmarkEnd w:id="40"/>
    <w:bookmarkStart w:name="z44" w:id="41"/>
    <w:p>
      <w:pPr>
        <w:spacing w:after="0"/>
        <w:ind w:left="0"/>
        <w:jc w:val="both"/>
      </w:pPr>
      <w:r>
        <w:rPr>
          <w:rFonts w:ascii="Times New Roman"/>
          <w:b w:val="false"/>
          <w:i w:val="false"/>
          <w:color w:val="000000"/>
          <w:sz w:val="28"/>
        </w:rPr>
        <w:t>
      32. Кепіл ретінде қамтамасыз ету таңдалған жағдайда Түпкілікті қарыз алушыны бюджеттік кредиттеу кезінде кепілге салынған нәрсе ретінде мыналар ұсынылады:</w:t>
      </w:r>
    </w:p>
    <w:bookmarkEnd w:id="41"/>
    <w:p>
      <w:pPr>
        <w:spacing w:after="0"/>
        <w:ind w:left="0"/>
        <w:jc w:val="both"/>
      </w:pPr>
      <w:r>
        <w:rPr>
          <w:rFonts w:ascii="Times New Roman"/>
          <w:b w:val="false"/>
          <w:i w:val="false"/>
          <w:color w:val="000000"/>
          <w:sz w:val="28"/>
        </w:rPr>
        <w:t>
      1) жылумен, сумен жабдықтау және су бұру жүйелерін реконструкциялауға және жаңғыртуға бюджеттік кредитті бағыттаған жағдайда Түпкілікті қарыз алушының реконструкцияланатын жылжымайтын мүлігі;</w:t>
      </w:r>
    </w:p>
    <w:p>
      <w:pPr>
        <w:spacing w:after="0"/>
        <w:ind w:left="0"/>
        <w:jc w:val="both"/>
      </w:pPr>
      <w:r>
        <w:rPr>
          <w:rFonts w:ascii="Times New Roman"/>
          <w:b w:val="false"/>
          <w:i w:val="false"/>
          <w:color w:val="000000"/>
          <w:sz w:val="28"/>
        </w:rPr>
        <w:t>
      2) жылумен, сумен жабдықтау және су бұру жүйелерін салуға бюджеттік кредитті бағыттаған жағдайда жаңа объект.</w:t>
      </w:r>
    </w:p>
    <w:bookmarkStart w:name="z45" w:id="42"/>
    <w:p>
      <w:pPr>
        <w:spacing w:after="0"/>
        <w:ind w:left="0"/>
        <w:jc w:val="both"/>
      </w:pPr>
      <w:r>
        <w:rPr>
          <w:rFonts w:ascii="Times New Roman"/>
          <w:b w:val="false"/>
          <w:i w:val="false"/>
          <w:color w:val="000000"/>
          <w:sz w:val="28"/>
        </w:rPr>
        <w:t>
      33. Түпкілікті қарыз алушының кепілге салынған нәрсе ретінде ұсынылған реконструкцияланатын немесе жаңғыртылатын жылжымайтын мүлігі қандай да бір ауыртпалықтан бос болуға тиіс.</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Кепілдікті қамтамасыз етуді ауыстыруға және/немесе иеліктен шығаруға, бірнеше қарызды бір кепілдікті қамтамасыз етуге ұсынуға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43"/>
    <w:p>
      <w:pPr>
        <w:spacing w:after="0"/>
        <w:ind w:left="0"/>
        <w:jc w:val="both"/>
      </w:pPr>
      <w:r>
        <w:rPr>
          <w:rFonts w:ascii="Times New Roman"/>
          <w:b w:val="false"/>
          <w:i w:val="false"/>
          <w:color w:val="000000"/>
          <w:sz w:val="28"/>
        </w:rPr>
        <w:t>
      34-1. Банкрот болған, қайта тіркелген және қайта ұйымдастырылған жағдайда бюджеттік кредит алған ұйым Сенім білдірілген өкілге (агентке) хабарлайды.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34-1-тармақпен толықтырылды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xml:space="preserve">
      35. Бюджеттік кредит бойынша міндеттемелердің орындалуын қамтамасыз етуді бағалау "Қазақстан Республикасындағы бағалау қызметі туралы" 2018 жылғы 10 қаңтардағы Қазақстан Республикасы Заңының </w:t>
      </w:r>
      <w:r>
        <w:rPr>
          <w:rFonts w:ascii="Times New Roman"/>
          <w:b w:val="false"/>
          <w:i w:val="false"/>
          <w:color w:val="000000"/>
          <w:sz w:val="28"/>
        </w:rPr>
        <w:t>2-бабына</w:t>
      </w:r>
      <w:r>
        <w:rPr>
          <w:rFonts w:ascii="Times New Roman"/>
          <w:b w:val="false"/>
          <w:i w:val="false"/>
          <w:color w:val="000000"/>
          <w:sz w:val="28"/>
        </w:rPr>
        <w:t xml:space="preserve"> сәйкес жүзеге асырылады.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19.08.2019 </w:t>
      </w:r>
      <w:r>
        <w:rPr>
          <w:rFonts w:ascii="Times New Roman"/>
          <w:b w:val="false"/>
          <w:i w:val="false"/>
          <w:color w:val="00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36. Бюджеттік кредит бойынша міндеттемелердің орындалуын қамтамасыз етуді бағалауды Түпкілікті қарыз алушы жүргізеді.</w:t>
      </w:r>
    </w:p>
    <w:bookmarkEnd w:id="45"/>
    <w:bookmarkStart w:name="z49" w:id="46"/>
    <w:p>
      <w:pPr>
        <w:spacing w:after="0"/>
        <w:ind w:left="0"/>
        <w:jc w:val="left"/>
      </w:pPr>
      <w:r>
        <w:rPr>
          <w:rFonts w:ascii="Times New Roman"/>
          <w:b/>
          <w:i w:val="false"/>
          <w:color w:val="000000"/>
        </w:rPr>
        <w:t xml:space="preserve"> 5-кіші бөлім. Бюджеттік кредитті өтеу</w:t>
      </w:r>
    </w:p>
    <w:bookmarkEnd w:id="46"/>
    <w:bookmarkStart w:name="z50" w:id="47"/>
    <w:p>
      <w:pPr>
        <w:spacing w:after="0"/>
        <w:ind w:left="0"/>
        <w:jc w:val="both"/>
      </w:pPr>
      <w:r>
        <w:rPr>
          <w:rFonts w:ascii="Times New Roman"/>
          <w:b w:val="false"/>
          <w:i w:val="false"/>
          <w:color w:val="000000"/>
          <w:sz w:val="28"/>
        </w:rPr>
        <w:t>
      37. Бюджеттік кредитті өтеу және сыйақы төлену мынадай тәсілдермен жүзеге асырылады:</w:t>
      </w:r>
    </w:p>
    <w:bookmarkEnd w:id="47"/>
    <w:p>
      <w:pPr>
        <w:spacing w:after="0"/>
        <w:ind w:left="0"/>
        <w:jc w:val="both"/>
      </w:pPr>
      <w:r>
        <w:rPr>
          <w:rFonts w:ascii="Times New Roman"/>
          <w:b w:val="false"/>
          <w:i w:val="false"/>
          <w:color w:val="000000"/>
          <w:sz w:val="28"/>
        </w:rPr>
        <w:t>
      1) аннуитетті (теп-теңдік) төлемдер;</w:t>
      </w:r>
    </w:p>
    <w:p>
      <w:pPr>
        <w:spacing w:after="0"/>
        <w:ind w:left="0"/>
        <w:jc w:val="both"/>
      </w:pPr>
      <w:r>
        <w:rPr>
          <w:rFonts w:ascii="Times New Roman"/>
          <w:b w:val="false"/>
          <w:i w:val="false"/>
          <w:color w:val="000000"/>
          <w:sz w:val="28"/>
        </w:rPr>
        <w:t>
      2) өтеу күнінде бюджеттік кредит бойынша негізгі қарыздың сомасын тепе-тең үлестермен және нақты есептелген сыйақының сомасын өтеу;</w:t>
      </w:r>
    </w:p>
    <w:p>
      <w:pPr>
        <w:spacing w:after="0"/>
        <w:ind w:left="0"/>
        <w:jc w:val="both"/>
      </w:pPr>
      <w:r>
        <w:rPr>
          <w:rFonts w:ascii="Times New Roman"/>
          <w:b w:val="false"/>
          <w:i w:val="false"/>
          <w:color w:val="000000"/>
          <w:sz w:val="28"/>
        </w:rPr>
        <w:t>
      3) жеңілдік кезеңнің ішінде негізгі қарызды өтеусіз сыйақы төлеу.</w:t>
      </w:r>
    </w:p>
    <w:bookmarkStart w:name="z51" w:id="48"/>
    <w:p>
      <w:pPr>
        <w:spacing w:after="0"/>
        <w:ind w:left="0"/>
        <w:jc w:val="both"/>
      </w:pPr>
      <w:r>
        <w:rPr>
          <w:rFonts w:ascii="Times New Roman"/>
          <w:b w:val="false"/>
          <w:i w:val="false"/>
          <w:color w:val="000000"/>
          <w:sz w:val="28"/>
        </w:rPr>
        <w:t>
      38. Өтеудің нақты тәсілдері кредиттік шарттарда көрсетіледі.</w:t>
      </w:r>
    </w:p>
    <w:bookmarkEnd w:id="48"/>
    <w:bookmarkStart w:name="z52" w:id="49"/>
    <w:p>
      <w:pPr>
        <w:spacing w:after="0"/>
        <w:ind w:left="0"/>
        <w:jc w:val="left"/>
      </w:pPr>
      <w:r>
        <w:rPr>
          <w:rFonts w:ascii="Times New Roman"/>
          <w:b/>
          <w:i w:val="false"/>
          <w:color w:val="000000"/>
        </w:rPr>
        <w:t xml:space="preserve"> 2-параграф. Бюджеттік кредит беру</w:t>
      </w:r>
      <w:r>
        <w:br/>
      </w:r>
      <w:r>
        <w:rPr>
          <w:rFonts w:ascii="Times New Roman"/>
          <w:b/>
          <w:i w:val="false"/>
          <w:color w:val="000000"/>
        </w:rPr>
        <w:t>1-кіші бөлім. Бюджеттік кредит бойынша консультация беру және</w:t>
      </w:r>
      <w:r>
        <w:br/>
      </w:r>
      <w:r>
        <w:rPr>
          <w:rFonts w:ascii="Times New Roman"/>
          <w:b/>
          <w:i w:val="false"/>
          <w:color w:val="000000"/>
        </w:rPr>
        <w:t>өтінім қабылдау</w:t>
      </w:r>
    </w:p>
    <w:bookmarkEnd w:id="49"/>
    <w:bookmarkStart w:name="z53" w:id="50"/>
    <w:p>
      <w:pPr>
        <w:spacing w:after="0"/>
        <w:ind w:left="0"/>
        <w:jc w:val="both"/>
      </w:pPr>
      <w:r>
        <w:rPr>
          <w:rFonts w:ascii="Times New Roman"/>
          <w:b w:val="false"/>
          <w:i w:val="false"/>
          <w:color w:val="000000"/>
          <w:sz w:val="28"/>
        </w:rPr>
        <w:t>
      39. Бюджеттік кредитке өтінім түскенге дейін:</w:t>
      </w:r>
    </w:p>
    <w:bookmarkEnd w:id="50"/>
    <w:p>
      <w:pPr>
        <w:spacing w:after="0"/>
        <w:ind w:left="0"/>
        <w:jc w:val="both"/>
      </w:pPr>
      <w:r>
        <w:rPr>
          <w:rFonts w:ascii="Times New Roman"/>
          <w:b w:val="false"/>
          <w:i w:val="false"/>
          <w:color w:val="000000"/>
          <w:sz w:val="28"/>
        </w:rPr>
        <w:t>
      1) Қарыз алушы:</w:t>
      </w:r>
    </w:p>
    <w:p>
      <w:pPr>
        <w:spacing w:after="0"/>
        <w:ind w:left="0"/>
        <w:jc w:val="both"/>
      </w:pPr>
      <w:r>
        <w:rPr>
          <w:rFonts w:ascii="Times New Roman"/>
          <w:b w:val="false"/>
          <w:i w:val="false"/>
          <w:color w:val="000000"/>
          <w:sz w:val="28"/>
        </w:rPr>
        <w:t>
      осы Қағидаларға сәйкес Әлеуетті түпкілікті қарыз алушыға қойылатын талаптарды түсіндіреді;</w:t>
      </w:r>
    </w:p>
    <w:p>
      <w:pPr>
        <w:spacing w:after="0"/>
        <w:ind w:left="0"/>
        <w:jc w:val="both"/>
      </w:pPr>
      <w:r>
        <w:rPr>
          <w:rFonts w:ascii="Times New Roman"/>
          <w:b w:val="false"/>
          <w:i w:val="false"/>
          <w:color w:val="000000"/>
          <w:sz w:val="28"/>
        </w:rPr>
        <w:t>
      бюджеттік кредитке өтінім беру үшін қажет мерзімдер мен құжаттардың тізбесі туралы Қарыз алушының ашық көздерінде/ресми интернет-ресурсында ақпарат орналастырады;</w:t>
      </w:r>
    </w:p>
    <w:p>
      <w:pPr>
        <w:spacing w:after="0"/>
        <w:ind w:left="0"/>
        <w:jc w:val="both"/>
      </w:pPr>
      <w:r>
        <w:rPr>
          <w:rFonts w:ascii="Times New Roman"/>
          <w:b w:val="false"/>
          <w:i w:val="false"/>
          <w:color w:val="000000"/>
          <w:sz w:val="28"/>
        </w:rPr>
        <w:t>
      өтінімді қарау тәртібін түсіндіреді,</w:t>
      </w:r>
    </w:p>
    <w:p>
      <w:pPr>
        <w:spacing w:after="0"/>
        <w:ind w:left="0"/>
        <w:jc w:val="both"/>
      </w:pPr>
      <w:r>
        <w:rPr>
          <w:rFonts w:ascii="Times New Roman"/>
          <w:b w:val="false"/>
          <w:i w:val="false"/>
          <w:color w:val="000000"/>
          <w:sz w:val="28"/>
        </w:rPr>
        <w:t>
      бюджеттік кредиттеу шарты бойынша өзінің міндеттемелерін орындамаған жағдайда Түпкілікті қарыз алушының жауапкершілігі мен ықтимал тәуекелдері туралы түсіндірме береді;</w:t>
      </w:r>
    </w:p>
    <w:p>
      <w:pPr>
        <w:spacing w:after="0"/>
        <w:ind w:left="0"/>
        <w:jc w:val="both"/>
      </w:pPr>
      <w:r>
        <w:rPr>
          <w:rFonts w:ascii="Times New Roman"/>
          <w:b w:val="false"/>
          <w:i w:val="false"/>
          <w:color w:val="000000"/>
          <w:sz w:val="28"/>
        </w:rPr>
        <w:t>
      ұсынылған ақпараттың құпиялығын қамтамасыз етеді;</w:t>
      </w:r>
    </w:p>
    <w:p>
      <w:pPr>
        <w:spacing w:after="0"/>
        <w:ind w:left="0"/>
        <w:jc w:val="both"/>
      </w:pPr>
      <w:r>
        <w:rPr>
          <w:rFonts w:ascii="Times New Roman"/>
          <w:b w:val="false"/>
          <w:i w:val="false"/>
          <w:color w:val="000000"/>
          <w:sz w:val="28"/>
        </w:rPr>
        <w:t>
      Әлеуетті түпкілікті қарыз алушыда туындаған мәселелер бойынша консультация береді;</w:t>
      </w:r>
    </w:p>
    <w:p>
      <w:pPr>
        <w:spacing w:after="0"/>
        <w:ind w:left="0"/>
        <w:jc w:val="both"/>
      </w:pPr>
      <w:r>
        <w:rPr>
          <w:rFonts w:ascii="Times New Roman"/>
          <w:b w:val="false"/>
          <w:i w:val="false"/>
          <w:color w:val="000000"/>
          <w:sz w:val="28"/>
        </w:rPr>
        <w:t>
      инвестициялық жобалардың алдын ала тізбесін қалыптастырады;</w:t>
      </w:r>
    </w:p>
    <w:p>
      <w:pPr>
        <w:spacing w:after="0"/>
        <w:ind w:left="0"/>
        <w:jc w:val="both"/>
      </w:pPr>
      <w:r>
        <w:rPr>
          <w:rFonts w:ascii="Times New Roman"/>
          <w:b w:val="false"/>
          <w:i w:val="false"/>
          <w:color w:val="000000"/>
          <w:sz w:val="28"/>
        </w:rPr>
        <w:t>
      2) Сенім білдірілген өкіл (агент):</w:t>
      </w:r>
    </w:p>
    <w:p>
      <w:pPr>
        <w:spacing w:after="0"/>
        <w:ind w:left="0"/>
        <w:jc w:val="both"/>
      </w:pPr>
      <w:r>
        <w:rPr>
          <w:rFonts w:ascii="Times New Roman"/>
          <w:b w:val="false"/>
          <w:i w:val="false"/>
          <w:color w:val="000000"/>
          <w:sz w:val="28"/>
        </w:rPr>
        <w:t>
      Қарыз алушы ұсынған Әлеуетті түпкілікті қарыз алушының инвестициялық жобаларына алдын ала іріктеу жүргізеді;</w:t>
      </w:r>
    </w:p>
    <w:p>
      <w:pPr>
        <w:spacing w:after="0"/>
        <w:ind w:left="0"/>
        <w:jc w:val="both"/>
      </w:pPr>
      <w:r>
        <w:rPr>
          <w:rFonts w:ascii="Times New Roman"/>
          <w:b w:val="false"/>
          <w:i w:val="false"/>
          <w:color w:val="000000"/>
          <w:sz w:val="28"/>
        </w:rPr>
        <w:t xml:space="preserve">
      алдын ала іріктелген жобалар бойынша жылумен, сумен жабдықтау және су бұру жүйелерін салуға, реконструкциялауға және жаңғыртуға арналған техникалық ерекшелікті (тапсырманы) коммуналдық шаруашылық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техникалық саясатына сәйкестігі бойынша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Алдын ала іріктеу жүргізу үшін Қарыз алушы іске асыру қажеттілігін, басымдығын негіздей отырып, алдағы 3 (үш) жылға арналған инвестициялық жобалардың алдын ала тізбесін қалыптастырады және Сенім білдірілген өкілге (агентке) алдағы жоспарланған жылдың 1 наурызына дейін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41. Қарыз алушы инвестициялық жобалардың алдын ала тізбесін қалыптастыруы үшін Әлеуетті түпкілікті қарыз алушы Қарыз алушыға:</w:t>
      </w:r>
    </w:p>
    <w:bookmarkEnd w:id="51"/>
    <w:p>
      <w:pPr>
        <w:spacing w:after="0"/>
        <w:ind w:left="0"/>
        <w:jc w:val="both"/>
      </w:pPr>
      <w:r>
        <w:rPr>
          <w:rFonts w:ascii="Times New Roman"/>
          <w:b w:val="false"/>
          <w:i w:val="false"/>
          <w:color w:val="000000"/>
          <w:sz w:val="28"/>
        </w:rPr>
        <w:t>
      1) асыру қажеттілігін, басымдылығын негіздей отырып, инвестициялық жобалардың алдын ала тізбесін;</w:t>
      </w:r>
    </w:p>
    <w:p>
      <w:pPr>
        <w:spacing w:after="0"/>
        <w:ind w:left="0"/>
        <w:jc w:val="both"/>
      </w:pPr>
      <w:r>
        <w:rPr>
          <w:rFonts w:ascii="Times New Roman"/>
          <w:b w:val="false"/>
          <w:i w:val="false"/>
          <w:color w:val="000000"/>
          <w:sz w:val="28"/>
        </w:rPr>
        <w:t>
      2) жобалау-сметалық құжаттаманы әзірлеуге техникалық ерекшелікті (тапсырманы) (болған жағдайда)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Сенім білдірілген өкіл (агент) алдағы 3 (үш) жылға арналған инвестициялық жобалардың алдын ала ұсынылған тізбесін мынадай өлшемшарттар бойынша 10 (он) жұмыс күнінің ішінде қарайды:</w:t>
      </w:r>
    </w:p>
    <w:p>
      <w:pPr>
        <w:spacing w:after="0"/>
        <w:ind w:left="0"/>
        <w:jc w:val="both"/>
      </w:pPr>
      <w:r>
        <w:rPr>
          <w:rFonts w:ascii="Times New Roman"/>
          <w:b w:val="false"/>
          <w:i w:val="false"/>
          <w:color w:val="000000"/>
          <w:sz w:val="28"/>
        </w:rPr>
        <w:t>
      1) жылумен, сумен жабдықтау және су бұру жүйелерінің авариялығы;</w:t>
      </w:r>
    </w:p>
    <w:p>
      <w:pPr>
        <w:spacing w:after="0"/>
        <w:ind w:left="0"/>
        <w:jc w:val="both"/>
      </w:pPr>
      <w:r>
        <w:rPr>
          <w:rFonts w:ascii="Times New Roman"/>
          <w:b w:val="false"/>
          <w:i w:val="false"/>
          <w:color w:val="000000"/>
          <w:sz w:val="28"/>
        </w:rPr>
        <w:t>
      2) жылумен, сумен жабдықтау және су бұру жүйелерінің оның жалпы санына проценттік қатысы бойынша тозуы;</w:t>
      </w:r>
    </w:p>
    <w:p>
      <w:pPr>
        <w:spacing w:after="0"/>
        <w:ind w:left="0"/>
        <w:jc w:val="both"/>
      </w:pPr>
      <w:r>
        <w:rPr>
          <w:rFonts w:ascii="Times New Roman"/>
          <w:b w:val="false"/>
          <w:i w:val="false"/>
          <w:color w:val="000000"/>
          <w:sz w:val="28"/>
        </w:rPr>
        <w:t>
      3) әлеуметтік-экономикалық маңыздылығы, оның ішінде жылумен, сумен жабдықтау және су бұру бойынша көрсетілетін қызметтердің санын тұтынушылардың санына, жылумен, сумен жабдықтау және су бұру бойынша жаңа жүйелер салған кезде іске қосылған объектілердің санына, құрылатын тұрақты жұмыс орындарының санына арттыру;</w:t>
      </w:r>
    </w:p>
    <w:p>
      <w:pPr>
        <w:spacing w:after="0"/>
        <w:ind w:left="0"/>
        <w:jc w:val="both"/>
      </w:pPr>
      <w:r>
        <w:rPr>
          <w:rFonts w:ascii="Times New Roman"/>
          <w:b w:val="false"/>
          <w:i w:val="false"/>
          <w:color w:val="000000"/>
          <w:sz w:val="28"/>
        </w:rPr>
        <w:t>
      4) көрсеткіштерді қашықтықтан беру функциясы бар жылумен жабдықтау және сумен жабдықтау жүйелерінде есепке алу аспаптарымен қамтамасыз етілуі.</w:t>
      </w:r>
    </w:p>
    <w:p>
      <w:pPr>
        <w:spacing w:after="0"/>
        <w:ind w:left="0"/>
        <w:jc w:val="both"/>
      </w:pPr>
      <w:r>
        <w:rPr>
          <w:rFonts w:ascii="Times New Roman"/>
          <w:b w:val="false"/>
          <w:i w:val="false"/>
          <w:color w:val="000000"/>
          <w:sz w:val="28"/>
        </w:rPr>
        <w:t>
      Сенім білдірілген өкіл (агент) инвестициялық жобалардың алдын ала ұсынылған тізбесін қарап болғаннан кейін 3 (үш) жұмыс күн ішінде Бюджеттік бағдарламаның әкімшісіне ақпарат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43. Сенім білдірілген өкіл (агент) Қарыз алушыға инвестициялық жобалардың алдын ала тізбесі бойынша іріктеудің нәтижелері туралы хабарлайды.</w:t>
      </w:r>
    </w:p>
    <w:bookmarkEnd w:id="52"/>
    <w:bookmarkStart w:name="z58" w:id="53"/>
    <w:p>
      <w:pPr>
        <w:spacing w:after="0"/>
        <w:ind w:left="0"/>
        <w:jc w:val="both"/>
      </w:pPr>
      <w:r>
        <w:rPr>
          <w:rFonts w:ascii="Times New Roman"/>
          <w:b w:val="false"/>
          <w:i w:val="false"/>
          <w:color w:val="000000"/>
          <w:sz w:val="28"/>
        </w:rPr>
        <w:t>
      44. Қарыз алушы Сенім білдірілген өкілден (агенттен) жазбаша хабарлама алғаннан кейін 3 (үш) жұмыс күнінің ішінде Әлеуетті түпкілікті қарыз алушыға инвестициялық жобалардың алдын ала тізбесі бойынша іріктеудің нәтижелері туралы хабарлайды.</w:t>
      </w:r>
    </w:p>
    <w:bookmarkEnd w:id="53"/>
    <w:bookmarkStart w:name="z59" w:id="54"/>
    <w:p>
      <w:pPr>
        <w:spacing w:after="0"/>
        <w:ind w:left="0"/>
        <w:jc w:val="both"/>
      </w:pPr>
      <w:r>
        <w:rPr>
          <w:rFonts w:ascii="Times New Roman"/>
          <w:b w:val="false"/>
          <w:i w:val="false"/>
          <w:color w:val="000000"/>
          <w:sz w:val="28"/>
        </w:rPr>
        <w:t>
      45. Іріктелген инвестициялық жобалардың алдын ала тізбесі бойынша Әлеуетті түпкілікті қарыз алушы жобалау-сметалық құжаттаманы әзірлеуге техникалық ерекшеліктің жобасын әзірлейді.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Бюджеттік кредит есебінен қаржыландырылатын әрбір лот бойынша конкурстық рәсімдер бюджетінің жалпы құны 50 миллионнан астам теңге болған жағдайда Әлеуетті түпкілікті қарыз алушы жобалау-сметалық құжаттаманы әзірлейтін жеткізушіні таңдаған кезде осы Қағидаларға сәйкес Сенім білдірілген өкілмен (агентпен) конкурстық құжаттама шеңберінде әзірленетін техникалық ерекшелікті (тапсырманы) келіседі. </w:t>
      </w:r>
    </w:p>
    <w:p>
      <w:pPr>
        <w:spacing w:after="0"/>
        <w:ind w:left="0"/>
        <w:jc w:val="both"/>
      </w:pPr>
      <w:r>
        <w:rPr>
          <w:rFonts w:ascii="Times New Roman"/>
          <w:b w:val="false"/>
          <w:i w:val="false"/>
          <w:color w:val="000000"/>
          <w:sz w:val="28"/>
        </w:rPr>
        <w:t xml:space="preserve">
      Конкурстық құжаттама шеңберінде жобалау-сметалық құжаттаманы әзірлейтін жеткізушіні таңдау бойынша техникалық ерекшелікті (тапсырманы) келісуді Сенім білдірілген өкіл (агент) техникалық ерекшелік (тапсырма) түскен күннен бастап 3 (үш) жұмыс күнінің ішінде жүзеге асырады. </w:t>
      </w:r>
    </w:p>
    <w:p>
      <w:pPr>
        <w:spacing w:after="0"/>
        <w:ind w:left="0"/>
        <w:jc w:val="both"/>
      </w:pPr>
      <w:r>
        <w:rPr>
          <w:rFonts w:ascii="Times New Roman"/>
          <w:b w:val="false"/>
          <w:i w:val="false"/>
          <w:color w:val="000000"/>
          <w:sz w:val="28"/>
        </w:rPr>
        <w:t>
      Әлеуетті түпкілікті қарыз алушы конкурстық құжаттама бекітілгенге дейін жобалау-сметалық құжаттаманы әзірлеушіні таңдау бойынша техникалық ерекшелікті (тапсырманы) келісуді қамтамасыз етеді.</w:t>
      </w:r>
    </w:p>
    <w:p>
      <w:pPr>
        <w:spacing w:after="0"/>
        <w:ind w:left="0"/>
        <w:jc w:val="both"/>
      </w:pPr>
      <w:r>
        <w:rPr>
          <w:rFonts w:ascii="Times New Roman"/>
          <w:b w:val="false"/>
          <w:i w:val="false"/>
          <w:color w:val="000000"/>
          <w:sz w:val="28"/>
        </w:rPr>
        <w:t xml:space="preserve">
      Конкурстық құжаттама шеңберінде жобалау-сметалық құжаттаманы әзірлейтін жеткізушіні таңдау бойынша Әлеуетті түпкілікті қарыз алушы әзірлеген техникалық ерекшелік (оның ішінде сатып алынатын тауарлардың/жұмыстардың/қызметтердің талап етілген функционалдық, техникалық және сапалық сипаттамалары) инвестициялардың негіздемесіне, бекітілген бас жоспарға және кешенді жоспарға, объектілерде жұмыстар жүргізу, оларды қабылдау, өлшеу және ақы төлеу жөніндегі нормативтік құжаттарға сәйкес әзірленуге тиіс, сондай-ақ қолданылатын материалдардың сапасына және орындалған жұмыстардың сапасын бақылауға қойылатын талаптар көрсетіледі. </w:t>
      </w:r>
    </w:p>
    <w:p>
      <w:pPr>
        <w:spacing w:after="0"/>
        <w:ind w:left="0"/>
        <w:jc w:val="both"/>
      </w:pPr>
      <w:r>
        <w:rPr>
          <w:rFonts w:ascii="Times New Roman"/>
          <w:b w:val="false"/>
          <w:i w:val="false"/>
          <w:color w:val="000000"/>
          <w:sz w:val="28"/>
        </w:rPr>
        <w:t>
      Конкурстық құжаттама шеңберінде жобалау-сметалық құжаттаманы әзірлейтін жеткізушіні таңдау бойынша әзірлеген техникалық ерекшеліктің (тапсырманың) жобалау-сметалық құжаттамада қабылданған техникалық-технологиялық шешімдерге сәйкес келмеуі Сенім білдірілген өкіл (агент) тарапынан келісуден бас тартуға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47. Сенім білдірілген өкілдің (агенттің) техникалық ерекшелікті (тапсырманы) келісуі немесе келісуден бас тартуы жобалау-сметалық құжаттаманы әзірлеуге арналған техникалық ерекшелікті (тапсырманы) қараудың нәтижесі болып табылады.</w:t>
      </w:r>
    </w:p>
    <w:bookmarkEnd w:id="55"/>
    <w:bookmarkStart w:name="z62" w:id="56"/>
    <w:p>
      <w:pPr>
        <w:spacing w:after="0"/>
        <w:ind w:left="0"/>
        <w:jc w:val="both"/>
      </w:pPr>
      <w:r>
        <w:rPr>
          <w:rFonts w:ascii="Times New Roman"/>
          <w:b w:val="false"/>
          <w:i w:val="false"/>
          <w:color w:val="000000"/>
          <w:sz w:val="28"/>
        </w:rPr>
        <w:t>
      48. Сенім білдірілген өкіл (агент) Әлеуетті түпкілікті қарыз алушыға келісу/келісуден бас тарту туралы шешімнің бір данасын жіберу арқылы оған техникалық ерекшелікті (тапсырманы) қараудың нәтижелері туралы жазбаша хабарлайды.</w:t>
      </w:r>
    </w:p>
    <w:bookmarkEnd w:id="56"/>
    <w:bookmarkStart w:name="z63" w:id="57"/>
    <w:p>
      <w:pPr>
        <w:spacing w:after="0"/>
        <w:ind w:left="0"/>
        <w:jc w:val="both"/>
      </w:pPr>
      <w:r>
        <w:rPr>
          <w:rFonts w:ascii="Times New Roman"/>
          <w:b w:val="false"/>
          <w:i w:val="false"/>
          <w:color w:val="000000"/>
          <w:sz w:val="28"/>
        </w:rPr>
        <w:t>
      49. Техникалық ерекшелік (тапсырма) техникалық-экономикалық негіздемеге және (немесе) жобалау-сметалық құжаттамаға сәйкес келмегендіктен оны келісуден бас тартылған жағдайда Әлеуетті түпкілікті қарыз алушы тиісті шешім алған күннен бастап 3 (үш) жұмыс күнінің ішінде техникалық ерекшелікті (тапсырманы) пысықтайды және Сенім білдірілген өкілдің (агенттің) қарауына енгізеді.</w:t>
      </w:r>
    </w:p>
    <w:bookmarkEnd w:id="57"/>
    <w:bookmarkStart w:name="z64" w:id="58"/>
    <w:p>
      <w:pPr>
        <w:spacing w:after="0"/>
        <w:ind w:left="0"/>
        <w:jc w:val="both"/>
      </w:pPr>
      <w:r>
        <w:rPr>
          <w:rFonts w:ascii="Times New Roman"/>
          <w:b w:val="false"/>
          <w:i w:val="false"/>
          <w:color w:val="000000"/>
          <w:sz w:val="28"/>
        </w:rPr>
        <w:t>
      50. Осы Қағидаларда айқындалған тәртіппен техникалық ерекшелікті (тапсырманы) келісу рәсімін сақтамау бюджеттік кредит беруден бас тартуға енгіз болып табылады.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Әлеуетті түпкілікті қарыз алушы/Қарыз алушы мемлекеттік сараптаманың қорытындысын алғанға дейін Сенім білдірілген өкілмен (агентпен) технологиялардың, материалдар мен жабдықтардың бірыңғай техникалық саясатқа, автоматтандыруға, цифрландыруға, көрсеткіштерді қашықтықтан беру функциясы бар жылумен, сумен жабдықтау және су бұру жүйелеріндегі есептеу аспаптарына және жылумен, сумен жабдықтау және су бұру жүйелерінің қызмет ету мерзімін ұзартуға арналған қазіргі заманғы жабдыққа сәйкестігі бойынша жобалау-сметалық құжаттаманы келіседі.</w:t>
      </w:r>
    </w:p>
    <w:p>
      <w:pPr>
        <w:spacing w:after="0"/>
        <w:ind w:left="0"/>
        <w:jc w:val="both"/>
      </w:pPr>
      <w:r>
        <w:rPr>
          <w:rFonts w:ascii="Times New Roman"/>
          <w:b w:val="false"/>
          <w:i w:val="false"/>
          <w:color w:val="000000"/>
          <w:sz w:val="28"/>
        </w:rPr>
        <w:t>
      Жобалау-сметалық құжаттамадағы, жобаны іске асырудағы барлық өзгерістер мен ауытқуларды Түпкілікті қарыз алушы/Қарыз алушы Сенім білдірілген өкілмен (агентпен) алдын ала келісім бойынша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Жылумен, сумен жабдықтау және су бұру жүйелерін салу, реконструкциялау және жаңғырту жөніндегі іс-шараларды іске асыру үшін Әлеуетті түпкілікті қарыз алушы бюджеттік кредитке арналған өтінім қалыптастырады және Қарыз алушыға қажетті құжаттардың топтамасын береді. Бюджеттік кредитке арналған өтінім мынадай құжаттарды қамтиды:</w:t>
      </w:r>
    </w:p>
    <w:p>
      <w:pPr>
        <w:spacing w:after="0"/>
        <w:ind w:left="0"/>
        <w:jc w:val="both"/>
      </w:pPr>
      <w:r>
        <w:rPr>
          <w:rFonts w:ascii="Times New Roman"/>
          <w:b w:val="false"/>
          <w:i w:val="false"/>
          <w:color w:val="000000"/>
          <w:sz w:val="28"/>
        </w:rPr>
        <w:t>
      1) бюджеттік кредит алуға арналған құжаттарды қоса бере отырып, бірінші басшы не оны алмастыратын адам қол қойған титулдық бланкiдегі жеке iлеспе хат;</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жобаның паспорты;</w:t>
      </w:r>
    </w:p>
    <w:p>
      <w:pPr>
        <w:spacing w:after="0"/>
        <w:ind w:left="0"/>
        <w:jc w:val="both"/>
      </w:pPr>
      <w:r>
        <w:rPr>
          <w:rFonts w:ascii="Times New Roman"/>
          <w:b w:val="false"/>
          <w:i w:val="false"/>
          <w:color w:val="000000"/>
          <w:sz w:val="28"/>
        </w:rPr>
        <w:t>
      3) мемлекеттік сараптаманың қорытындысы және ресурстық смета;</w:t>
      </w:r>
    </w:p>
    <w:p>
      <w:pPr>
        <w:spacing w:after="0"/>
        <w:ind w:left="0"/>
        <w:jc w:val="both"/>
      </w:pPr>
      <w:r>
        <w:rPr>
          <w:rFonts w:ascii="Times New Roman"/>
          <w:b w:val="false"/>
          <w:i w:val="false"/>
          <w:color w:val="000000"/>
          <w:sz w:val="28"/>
        </w:rPr>
        <w:t>
      4) сумен жабдықтау және су бұру схемалары және/немесе сумен жабдықтау және су бұру бойынша инвестициялық негіздемелер;</w:t>
      </w:r>
    </w:p>
    <w:p>
      <w:pPr>
        <w:spacing w:after="0"/>
        <w:ind w:left="0"/>
        <w:jc w:val="both"/>
      </w:pPr>
      <w:r>
        <w:rPr>
          <w:rFonts w:ascii="Times New Roman"/>
          <w:b w:val="false"/>
          <w:i w:val="false"/>
          <w:color w:val="000000"/>
          <w:sz w:val="28"/>
        </w:rPr>
        <w:t>
      5) соңғы үш жылдағы бірінші басшы мен бас бухгалтердің қолы қойылған Әлеуетті түпкілікті қарыз алушының қаржылық есептілігі, сондай-ақ қаржылық есептіліктің түсіндірме жазбасы.</w:t>
      </w:r>
    </w:p>
    <w:p>
      <w:pPr>
        <w:spacing w:after="0"/>
        <w:ind w:left="0"/>
        <w:jc w:val="both"/>
      </w:pPr>
      <w:r>
        <w:rPr>
          <w:rFonts w:ascii="Times New Roman"/>
          <w:b w:val="false"/>
          <w:i w:val="false"/>
          <w:color w:val="000000"/>
          <w:sz w:val="28"/>
        </w:rPr>
        <w:t xml:space="preserve">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Аудиторлық қызмет туралы заң) сәйкес Түпкілікті қарыз алушы міндетті аудитке жатқан жағдайда, оның аудиттелген қаржылық есептілігі ұсынылады. Қаржылық есептілік "Бухгалтерлік есеп және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оның ішінде басқа ұйымдарда қаржылық қатысуы туралы ақпарат, баланс валютасында 10 % және одан да астам баланс баптарының егжей-тегжейлі таратып жазылуы қоса беріле отырып ұсынылады;</w:t>
      </w:r>
    </w:p>
    <w:p>
      <w:pPr>
        <w:spacing w:after="0"/>
        <w:ind w:left="0"/>
        <w:jc w:val="both"/>
      </w:pPr>
      <w:r>
        <w:rPr>
          <w:rFonts w:ascii="Times New Roman"/>
          <w:b w:val="false"/>
          <w:i w:val="false"/>
          <w:color w:val="000000"/>
          <w:sz w:val="28"/>
        </w:rPr>
        <w:t>
      6) табиғи монополия субъектілерінің инвестициялық бағдарламаларды бекіту туралы бірлескен бұйрығының көшірмесі;</w:t>
      </w:r>
    </w:p>
    <w:p>
      <w:pPr>
        <w:spacing w:after="0"/>
        <w:ind w:left="0"/>
        <w:jc w:val="both"/>
      </w:pPr>
      <w:r>
        <w:rPr>
          <w:rFonts w:ascii="Times New Roman"/>
          <w:b w:val="false"/>
          <w:i w:val="false"/>
          <w:color w:val="000000"/>
          <w:sz w:val="28"/>
        </w:rPr>
        <w:t xml:space="preserve">
      7) "Бухгалтерлік балансты", "Кірістер мен шығындар туралы есепті", "Ақша қаражатының қозғалысы туралы есепті (тікелей немесе жанама тәсілдер)" қоса алғанда,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(Нормативтiк құқықтық актiлердi мемлекеттiк тiркеу тізілімінде № 9938 болып тіркелген) нысандар бойынша жасалған Әлеуетті түпкілікті қарыз алушының қаржылық көрсеткіштерінің болжамы бар қаржылық модель;</w:t>
      </w:r>
    </w:p>
    <w:p>
      <w:pPr>
        <w:spacing w:after="0"/>
        <w:ind w:left="0"/>
        <w:jc w:val="both"/>
      </w:pPr>
      <w:r>
        <w:rPr>
          <w:rFonts w:ascii="Times New Roman"/>
          <w:b w:val="false"/>
          <w:i w:val="false"/>
          <w:color w:val="000000"/>
          <w:sz w:val="28"/>
        </w:rPr>
        <w:t>
      8) бюджеттік кредитті пайдалану кезінде энергия тиімділік пен энергия үнемдеудің экономикалық және әлеуметтік тиімділігінің есептеулермен расталған негіздеме;</w:t>
      </w:r>
    </w:p>
    <w:p>
      <w:pPr>
        <w:spacing w:after="0"/>
        <w:ind w:left="0"/>
        <w:jc w:val="both"/>
      </w:pPr>
      <w:r>
        <w:rPr>
          <w:rFonts w:ascii="Times New Roman"/>
          <w:b w:val="false"/>
          <w:i w:val="false"/>
          <w:color w:val="000000"/>
          <w:sz w:val="28"/>
        </w:rPr>
        <w:t>
      9) өтінім берген сәтте мемлекеттік кірістер органдарында есепке алынатын субсидия алушының берешегі жоқ (бар) екендiгi туралы мәлiмет;</w:t>
      </w:r>
    </w:p>
    <w:p>
      <w:pPr>
        <w:spacing w:after="0"/>
        <w:ind w:left="0"/>
        <w:jc w:val="both"/>
      </w:pPr>
      <w:r>
        <w:rPr>
          <w:rFonts w:ascii="Times New Roman"/>
          <w:b w:val="false"/>
          <w:i w:val="false"/>
          <w:color w:val="000000"/>
          <w:sz w:val="28"/>
        </w:rPr>
        <w:t>
      10) жылумен, сумен жабдықтау және су бұру бойынша көрсетілген қызметтер үшін тұтынушылардан төлемдердің түсуі туралы ақпарат;</w:t>
      </w:r>
    </w:p>
    <w:p>
      <w:pPr>
        <w:spacing w:after="0"/>
        <w:ind w:left="0"/>
        <w:jc w:val="both"/>
      </w:pPr>
      <w:r>
        <w:rPr>
          <w:rFonts w:ascii="Times New Roman"/>
          <w:b w:val="false"/>
          <w:i w:val="false"/>
          <w:color w:val="000000"/>
          <w:sz w:val="28"/>
        </w:rPr>
        <w:t>
      11) жүйелерін салған, реконструкциялаған және жаңғыртқан кезде отандық тауар өндірушілерді тарту туралы ақпарат;</w:t>
      </w:r>
    </w:p>
    <w:p>
      <w:pPr>
        <w:spacing w:after="0"/>
        <w:ind w:left="0"/>
        <w:jc w:val="both"/>
      </w:pPr>
      <w:r>
        <w:rPr>
          <w:rFonts w:ascii="Times New Roman"/>
          <w:b w:val="false"/>
          <w:i w:val="false"/>
          <w:color w:val="000000"/>
          <w:sz w:val="28"/>
        </w:rPr>
        <w:t>
      12) Сенім білдірілген өкілмен (агентпен) инвестициялық бағдарламаның жобасын ол бекітілгенге дейін техникалық саясат бөлігінде келісімі;</w:t>
      </w:r>
    </w:p>
    <w:p>
      <w:pPr>
        <w:spacing w:after="0"/>
        <w:ind w:left="0"/>
        <w:jc w:val="both"/>
      </w:pPr>
      <w:r>
        <w:rPr>
          <w:rFonts w:ascii="Times New Roman"/>
          <w:b w:val="false"/>
          <w:i w:val="false"/>
          <w:color w:val="000000"/>
          <w:sz w:val="28"/>
        </w:rPr>
        <w:t>
      13) жылумен, сумен жабдықтау және су бұру жүйелерінің қызмет ету мерзімін ұзарту үшін жаңа технологияларды қолдану туралы ақпарат;</w:t>
      </w:r>
    </w:p>
    <w:p>
      <w:pPr>
        <w:spacing w:after="0"/>
        <w:ind w:left="0"/>
        <w:jc w:val="both"/>
      </w:pPr>
      <w:r>
        <w:rPr>
          <w:rFonts w:ascii="Times New Roman"/>
          <w:b w:val="false"/>
          <w:i w:val="false"/>
          <w:color w:val="000000"/>
          <w:sz w:val="28"/>
        </w:rPr>
        <w:t>
      14) көрсеткіштерді қашықтықтан беру функциясы бар жылумен, сумен жабдықтау және су бұру жүйелерінде есепке алу аспаптарының болуы туралы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9"/>
    <w:p>
      <w:pPr>
        <w:spacing w:after="0"/>
        <w:ind w:left="0"/>
        <w:jc w:val="both"/>
      </w:pPr>
      <w:r>
        <w:rPr>
          <w:rFonts w:ascii="Times New Roman"/>
          <w:b w:val="false"/>
          <w:i w:val="false"/>
          <w:color w:val="000000"/>
          <w:sz w:val="28"/>
        </w:rPr>
        <w:t xml:space="preserve">
      53. Қарыз алушы бюджеттік кредит алуға арналған өтінімнің құжаттарын толықтығы мен дұрыстығына тексереді, тіркейді және Бюджеттік бағдарлама әкімшісіне осы Қағидалардың </w:t>
      </w:r>
      <w:r>
        <w:rPr>
          <w:rFonts w:ascii="Times New Roman"/>
          <w:b w:val="false"/>
          <w:i w:val="false"/>
          <w:color w:val="000000"/>
          <w:sz w:val="28"/>
        </w:rPr>
        <w:t>54-тармағына</w:t>
      </w:r>
      <w:r>
        <w:rPr>
          <w:rFonts w:ascii="Times New Roman"/>
          <w:b w:val="false"/>
          <w:i w:val="false"/>
          <w:color w:val="000000"/>
          <w:sz w:val="28"/>
        </w:rPr>
        <w:t xml:space="preserve"> сәйкес құжаттардың толық топтамасын жібереді.</w:t>
      </w:r>
    </w:p>
    <w:bookmarkEnd w:id="59"/>
    <w:bookmarkStart w:name="z68" w:id="60"/>
    <w:p>
      <w:pPr>
        <w:spacing w:after="0"/>
        <w:ind w:left="0"/>
        <w:jc w:val="both"/>
      </w:pPr>
      <w:r>
        <w:rPr>
          <w:rFonts w:ascii="Times New Roman"/>
          <w:b w:val="false"/>
          <w:i w:val="false"/>
          <w:color w:val="000000"/>
          <w:sz w:val="28"/>
        </w:rPr>
        <w:t>
      54. Бюджеттік бағдарламаның әкімшісі 3 (үш) жұмыс күнінің ішінде Сенім білдірілген өкілге (агентке) Қарыз алушы ұсынған құжаттар топтамасын қоса бере отырып, бюджеттік кредит алуға арналған өтінімді қараудың қажеттілігі туралы хат жібереді.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69" w:id="61"/>
    <w:p>
      <w:pPr>
        <w:spacing w:after="0"/>
        <w:ind w:left="0"/>
        <w:jc w:val="both"/>
      </w:pPr>
      <w:r>
        <w:rPr>
          <w:rFonts w:ascii="Times New Roman"/>
          <w:b w:val="false"/>
          <w:i w:val="false"/>
          <w:color w:val="000000"/>
          <w:sz w:val="28"/>
        </w:rPr>
        <w:t>
      55. Құжаттардың топтамасымен бірге бюджеттік кредит алуға арналған өтінім түскеннен кейін Сенім білдірілген өкіл (агент) өтінімді тіркейді.</w:t>
      </w:r>
    </w:p>
    <w:bookmarkEnd w:id="61"/>
    <w:p>
      <w:pPr>
        <w:spacing w:after="0"/>
        <w:ind w:left="0"/>
        <w:jc w:val="both"/>
      </w:pPr>
      <w:r>
        <w:rPr>
          <w:rFonts w:ascii="Times New Roman"/>
          <w:b w:val="false"/>
          <w:i w:val="false"/>
          <w:color w:val="000000"/>
          <w:sz w:val="28"/>
        </w:rPr>
        <w:t>
      Өтінімге тіркелген күні және тіркеу нөмірі қойылады.</w:t>
      </w:r>
    </w:p>
    <w:bookmarkStart w:name="z70" w:id="62"/>
    <w:p>
      <w:pPr>
        <w:spacing w:after="0"/>
        <w:ind w:left="0"/>
        <w:jc w:val="both"/>
      </w:pPr>
      <w:r>
        <w:rPr>
          <w:rFonts w:ascii="Times New Roman"/>
          <w:b w:val="false"/>
          <w:i w:val="false"/>
          <w:color w:val="000000"/>
          <w:sz w:val="28"/>
        </w:rPr>
        <w:t>
      56. Сенім білдірілген өкіл (агент) құжаттардың, ұсынылған ақпаратың ділдігін, толықтығын және дұрыстығын тексереді.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57. Құжаттардың және өзге де растайтын көздерден (ресми статистика, мемлекеттік органдардың интернет-сайттары, өңірлерді дамытудың бекітілген жоспарлары және тағы басқа) алынған ақпараттың негізінде Сенім білдірілген өкіл (агент) бірінші басшының не оны алмастыратын адамның қолы қойылған, мөрмен расталған Бюджеттік кредит беру мүмкіндігі туралы қорытынды жасайды.</w:t>
      </w:r>
    </w:p>
    <w:p>
      <w:pPr>
        <w:spacing w:after="0"/>
        <w:ind w:left="0"/>
        <w:jc w:val="both"/>
      </w:pPr>
      <w:r>
        <w:rPr>
          <w:rFonts w:ascii="Times New Roman"/>
          <w:b w:val="false"/>
          <w:i w:val="false"/>
          <w:color w:val="000000"/>
          <w:sz w:val="28"/>
        </w:rPr>
        <w:t>
      Бюджеттік кредит беру мүмкіндігі туралы қорытынды мыналарды қамтиды:</w:t>
      </w:r>
    </w:p>
    <w:p>
      <w:pPr>
        <w:spacing w:after="0"/>
        <w:ind w:left="0"/>
        <w:jc w:val="both"/>
      </w:pPr>
      <w:r>
        <w:rPr>
          <w:rFonts w:ascii="Times New Roman"/>
          <w:b w:val="false"/>
          <w:i w:val="false"/>
          <w:color w:val="000000"/>
          <w:sz w:val="28"/>
        </w:rPr>
        <w:t>
      1) жобаның экономикалық және әлеуметтік маңызын бағалау, оны іске асыру үшін бекітілген өлшемшарттар (100 км үшін авариялар санын және желілердің тозуын төмендету, жылу және су ысырыптарын қысқарту, коммуналдық қызметтер көрсету сапасын жақсарту, орталық жылу магистральдарына қосылған тұрғын үйлер мен әлеуметтік объектілердің шаршы метрлерінің саны және т.б.) бойынша бюджеттік кредит алуға арналған өтінім ұсынылады;</w:t>
      </w:r>
    </w:p>
    <w:p>
      <w:pPr>
        <w:spacing w:after="0"/>
        <w:ind w:left="0"/>
        <w:jc w:val="both"/>
      </w:pPr>
      <w:r>
        <w:rPr>
          <w:rFonts w:ascii="Times New Roman"/>
          <w:b w:val="false"/>
          <w:i w:val="false"/>
          <w:color w:val="000000"/>
          <w:sz w:val="28"/>
        </w:rPr>
        <w:t>
      2) мемлекеттік сараптаманың қорытындысы бар (қажет болған жағдайда) жылумен, сумен жабдықтау және су бұру жүйелерін салуға, реконструкциялауға және жаңғыртуға арналған жобалау алдындағы (ТЭН) және/немесе жобалау-сметалық құжаттаманы, жобалауға арналған техникалық тапсырманы Сенім білдірілген өкілмен (агентпен) келісу туралы ақпарат;</w:t>
      </w:r>
    </w:p>
    <w:p>
      <w:pPr>
        <w:spacing w:after="0"/>
        <w:ind w:left="0"/>
        <w:jc w:val="both"/>
      </w:pPr>
      <w:r>
        <w:rPr>
          <w:rFonts w:ascii="Times New Roman"/>
          <w:b w:val="false"/>
          <w:i w:val="false"/>
          <w:color w:val="000000"/>
          <w:sz w:val="28"/>
        </w:rPr>
        <w:t>
      3) жылумен, сумен жабдықтау және су бұру жүйелерін салған, реконструкциялаған және жаңғыртқан кезде отандық тауар өндірушілерді тарту туралы ақпарат;</w:t>
      </w:r>
    </w:p>
    <w:p>
      <w:pPr>
        <w:spacing w:after="0"/>
        <w:ind w:left="0"/>
        <w:jc w:val="both"/>
      </w:pPr>
      <w:r>
        <w:rPr>
          <w:rFonts w:ascii="Times New Roman"/>
          <w:b w:val="false"/>
          <w:i w:val="false"/>
          <w:color w:val="000000"/>
          <w:sz w:val="28"/>
        </w:rPr>
        <w:t>
      4) мынадай іс-шаралар өткізу туралы ақпарат:</w:t>
      </w:r>
    </w:p>
    <w:p>
      <w:pPr>
        <w:spacing w:after="0"/>
        <w:ind w:left="0"/>
        <w:jc w:val="both"/>
      </w:pPr>
      <w:r>
        <w:rPr>
          <w:rFonts w:ascii="Times New Roman"/>
          <w:b w:val="false"/>
          <w:i w:val="false"/>
          <w:color w:val="000000"/>
          <w:sz w:val="28"/>
        </w:rPr>
        <w:t>
      жылумен, сумен жабдықтау және су бұру жүйелерін салған, реконструкциялаған және жаңғыртқан кезде түпкілікті тұтынушылардың энергия тиімділігі бойынша;</w:t>
      </w:r>
    </w:p>
    <w:p>
      <w:pPr>
        <w:spacing w:after="0"/>
        <w:ind w:left="0"/>
        <w:jc w:val="both"/>
      </w:pPr>
      <w:r>
        <w:rPr>
          <w:rFonts w:ascii="Times New Roman"/>
          <w:b w:val="false"/>
          <w:i w:val="false"/>
          <w:color w:val="000000"/>
          <w:sz w:val="28"/>
        </w:rPr>
        <w:t>
      жылумен, сумен жабдықтау және су бұру жүйелерін салған, реконструкциялаған және жаңғыртқан кезде түпкілікті тұтынушылардың ресурс үнемдеуі бойынша;</w:t>
      </w:r>
    </w:p>
    <w:p>
      <w:pPr>
        <w:spacing w:after="0"/>
        <w:ind w:left="0"/>
        <w:jc w:val="both"/>
      </w:pPr>
      <w:r>
        <w:rPr>
          <w:rFonts w:ascii="Times New Roman"/>
          <w:b w:val="false"/>
          <w:i w:val="false"/>
          <w:color w:val="000000"/>
          <w:sz w:val="28"/>
        </w:rPr>
        <w:t>
      5) мыналарды қамтитын өтемділік (қайтарымдылық), қамтамасыз етілу, ақылылық және мерзімділік өлшемшарттары бойынша бюджеттік кредит алуға арналған өтінімді бағалау:</w:t>
      </w:r>
    </w:p>
    <w:p>
      <w:pPr>
        <w:spacing w:after="0"/>
        <w:ind w:left="0"/>
        <w:jc w:val="both"/>
      </w:pPr>
      <w:r>
        <w:rPr>
          <w:rFonts w:ascii="Times New Roman"/>
          <w:b w:val="false"/>
          <w:i w:val="false"/>
          <w:color w:val="000000"/>
          <w:sz w:val="28"/>
        </w:rPr>
        <w:t>
      өтінімнің бюджеттік қаражатты пайдаланудың нысаналы мақсатына сәйкестігінің нәтижелері (сәйкес келеді/сәйкес келмейді);</w:t>
      </w:r>
    </w:p>
    <w:p>
      <w:pPr>
        <w:spacing w:after="0"/>
        <w:ind w:left="0"/>
        <w:jc w:val="both"/>
      </w:pPr>
      <w:r>
        <w:rPr>
          <w:rFonts w:ascii="Times New Roman"/>
          <w:b w:val="false"/>
          <w:i w:val="false"/>
          <w:color w:val="000000"/>
          <w:sz w:val="28"/>
        </w:rPr>
        <w:t>
      кредиттеу мерзімінің бюджеттік кредиттер берудің қолданыстағы шарттарына сәйкестігінің нәтижелері (сәйкес келеді/сәйкес келмейді);</w:t>
      </w:r>
    </w:p>
    <w:p>
      <w:pPr>
        <w:spacing w:after="0"/>
        <w:ind w:left="0"/>
        <w:jc w:val="both"/>
      </w:pPr>
      <w:r>
        <w:rPr>
          <w:rFonts w:ascii="Times New Roman"/>
          <w:b w:val="false"/>
          <w:i w:val="false"/>
          <w:color w:val="000000"/>
          <w:sz w:val="28"/>
        </w:rPr>
        <w:t>
      кредит сомасы мен ол бойынша ұсынылған қамтамасыз ету сәйкестігінің нәтижелері. Бюджеттік кредиттің сомасы кепілдің құнын ескере отырып айқындалады және кепілдің құнынан асап кетпеуге тиіс;</w:t>
      </w:r>
    </w:p>
    <w:p>
      <w:pPr>
        <w:spacing w:after="0"/>
        <w:ind w:left="0"/>
        <w:jc w:val="both"/>
      </w:pPr>
      <w:r>
        <w:rPr>
          <w:rFonts w:ascii="Times New Roman"/>
          <w:b w:val="false"/>
          <w:i w:val="false"/>
          <w:color w:val="000000"/>
          <w:sz w:val="28"/>
        </w:rPr>
        <w:t>
      Әлеуетті түпкілікті қарыз алушының қаржы-шаруашылық қызметінің қорытындылары бойынша ұсынылған қаржылық есептілікті және болжамды қаржылық модельді ескере отырып, бюджеттік кредиттің өтемділігін (қайтарымдылығын) және ақылылығын тексеру нәтижелері;</w:t>
      </w:r>
    </w:p>
    <w:p>
      <w:pPr>
        <w:spacing w:after="0"/>
        <w:ind w:left="0"/>
        <w:jc w:val="both"/>
      </w:pPr>
      <w:r>
        <w:rPr>
          <w:rFonts w:ascii="Times New Roman"/>
          <w:b w:val="false"/>
          <w:i w:val="false"/>
          <w:color w:val="000000"/>
          <w:sz w:val="28"/>
        </w:rPr>
        <w:t>
      6) жылумен, сумен жабдықтау және су бұру бойынша көрсетілген қызметтер үшін тұтынушылардан төлемдердің түсуі туралы ақпарат;</w:t>
      </w:r>
    </w:p>
    <w:p>
      <w:pPr>
        <w:spacing w:after="0"/>
        <w:ind w:left="0"/>
        <w:jc w:val="both"/>
      </w:pPr>
      <w:r>
        <w:rPr>
          <w:rFonts w:ascii="Times New Roman"/>
          <w:b w:val="false"/>
          <w:i w:val="false"/>
          <w:color w:val="000000"/>
          <w:sz w:val="28"/>
        </w:rPr>
        <w:t>
      7) инвестициялық бағдарламаның жобасын ол бекітілгенге дейін бірыңғай техникалық саясат бөлігінде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Алып тасталды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59. Сенім білдірілген өкілдің (агенттің) бюджеттік кредит алуға арналған өтінімді қарау және оны Жұмыс тобының қарауына енгізу мерзімі бюджеттік кредит алуға арналған өтінім тіркелген күннен бастап 20 (жиырма) жұмыс күнін құрайды.</w:t>
      </w:r>
    </w:p>
    <w:bookmarkEnd w:id="63"/>
    <w:bookmarkStart w:name="z74" w:id="64"/>
    <w:p>
      <w:pPr>
        <w:spacing w:after="0"/>
        <w:ind w:left="0"/>
        <w:jc w:val="both"/>
      </w:pPr>
      <w:r>
        <w:rPr>
          <w:rFonts w:ascii="Times New Roman"/>
          <w:b w:val="false"/>
          <w:i w:val="false"/>
          <w:color w:val="000000"/>
          <w:sz w:val="28"/>
        </w:rPr>
        <w:t>
      60. Бюджеттік кредит алуға арналған өтінімді қарау мерзімі Сенім білдірілген өкіл (агент) тиісті құжаттарды/ақпараттарды алған күнінен бастап қайта басталады, алған күні құжатқа жазылады.</w:t>
      </w:r>
    </w:p>
    <w:bookmarkEnd w:id="64"/>
    <w:bookmarkStart w:name="z75" w:id="65"/>
    <w:p>
      <w:pPr>
        <w:spacing w:after="0"/>
        <w:ind w:left="0"/>
        <w:jc w:val="both"/>
      </w:pPr>
      <w:r>
        <w:rPr>
          <w:rFonts w:ascii="Times New Roman"/>
          <w:b w:val="false"/>
          <w:i w:val="false"/>
          <w:color w:val="000000"/>
          <w:sz w:val="28"/>
        </w:rPr>
        <w:t>
      61. Кепіл нысанының жай-күйіне, қайтарымдылығына немесе қажетті құжаттарға қатысты елеулі күмәнді жою үшін Қарыз алушы 5 (бес) жұмыс күнінің ішінде қосымша ақпарат ұсынбаған жағдайда, Сенім білдірілген өкіл (агент) келесі жұмыс күні қарыз алушыға құжаттардың топтамасын қайтарады.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76" w:id="66"/>
    <w:p>
      <w:pPr>
        <w:spacing w:after="0"/>
        <w:ind w:left="0"/>
        <w:jc w:val="both"/>
      </w:pPr>
      <w:r>
        <w:rPr>
          <w:rFonts w:ascii="Times New Roman"/>
          <w:b w:val="false"/>
          <w:i w:val="false"/>
          <w:color w:val="000000"/>
          <w:sz w:val="28"/>
        </w:rPr>
        <w:t>
      62. Қарыз алушының/Әлеуетті түпкілікті қарыз алушының анықталған сәйкессіздіктерді жоюын ескере отырып, бюджеттік кредит алуға арналған өтінімді қолдану мерзімі ол берілген жылдың 15 сәуірінде аяқталады.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77" w:id="67"/>
    <w:p>
      <w:pPr>
        <w:spacing w:after="0"/>
        <w:ind w:left="0"/>
        <w:jc w:val="left"/>
      </w:pPr>
      <w:r>
        <w:rPr>
          <w:rFonts w:ascii="Times New Roman"/>
          <w:b/>
          <w:i w:val="false"/>
          <w:color w:val="000000"/>
        </w:rPr>
        <w:t xml:space="preserve"> 2-кіші бөлім. Кредиттік өтінімді Жұмыс тобының қарау</w:t>
      </w:r>
    </w:p>
    <w:bookmarkEnd w:id="67"/>
    <w:bookmarkStart w:name="z78" w:id="68"/>
    <w:p>
      <w:pPr>
        <w:spacing w:after="0"/>
        <w:ind w:left="0"/>
        <w:jc w:val="both"/>
      </w:pPr>
      <w:r>
        <w:rPr>
          <w:rFonts w:ascii="Times New Roman"/>
          <w:b w:val="false"/>
          <w:i w:val="false"/>
          <w:color w:val="000000"/>
          <w:sz w:val="28"/>
        </w:rPr>
        <w:t>
      63. Жұмыс тобы Сенім білдірілген өкілдің (агенттің) қорытындысы бойынша жылумен, сумен жабдықтау және су бұру саласындағы жобалар үшін бюджеттік кредит беру туралы ұсыныс жасайтын консультативтік-кеңесші орган болып табылады.</w:t>
      </w:r>
    </w:p>
    <w:bookmarkEnd w:id="68"/>
    <w:p>
      <w:pPr>
        <w:spacing w:after="0"/>
        <w:ind w:left="0"/>
        <w:jc w:val="both"/>
      </w:pPr>
      <w:r>
        <w:rPr>
          <w:rFonts w:ascii="Times New Roman"/>
          <w:b w:val="false"/>
          <w:i w:val="false"/>
          <w:color w:val="000000"/>
          <w:sz w:val="28"/>
        </w:rPr>
        <w:t>
      Жұмыс тобының функциялары мыналар бойынша ұсынымдар әзірлеу болып табылады:</w:t>
      </w:r>
    </w:p>
    <w:p>
      <w:pPr>
        <w:spacing w:after="0"/>
        <w:ind w:left="0"/>
        <w:jc w:val="both"/>
      </w:pPr>
      <w:r>
        <w:rPr>
          <w:rFonts w:ascii="Times New Roman"/>
          <w:b w:val="false"/>
          <w:i w:val="false"/>
          <w:color w:val="000000"/>
          <w:sz w:val="28"/>
        </w:rPr>
        <w:t>
      1) инвестициялық жобаларды сапалы және уақытысында іріктелуін қамтамасыз ету;</w:t>
      </w:r>
    </w:p>
    <w:p>
      <w:pPr>
        <w:spacing w:after="0"/>
        <w:ind w:left="0"/>
        <w:jc w:val="both"/>
      </w:pPr>
      <w:r>
        <w:rPr>
          <w:rFonts w:ascii="Times New Roman"/>
          <w:b w:val="false"/>
          <w:i w:val="false"/>
          <w:color w:val="000000"/>
          <w:sz w:val="28"/>
        </w:rPr>
        <w:t>
      2) бюджеттік несие иелену үшін ұсынылған құжаттарды жан-жақты және шынайы түрде бағалау;</w:t>
      </w:r>
    </w:p>
    <w:p>
      <w:pPr>
        <w:spacing w:after="0"/>
        <w:ind w:left="0"/>
        <w:jc w:val="both"/>
      </w:pPr>
      <w:r>
        <w:rPr>
          <w:rFonts w:ascii="Times New Roman"/>
          <w:b w:val="false"/>
          <w:i w:val="false"/>
          <w:color w:val="000000"/>
          <w:sz w:val="28"/>
        </w:rPr>
        <w:t>
      3) инвестициялық жобаларды қарау қорытындысы бойынша шешім жасау.</w:t>
      </w:r>
    </w:p>
    <w:bookmarkStart w:name="z79" w:id="69"/>
    <w:p>
      <w:pPr>
        <w:spacing w:after="0"/>
        <w:ind w:left="0"/>
        <w:jc w:val="both"/>
      </w:pPr>
      <w:r>
        <w:rPr>
          <w:rFonts w:ascii="Times New Roman"/>
          <w:b w:val="false"/>
          <w:i w:val="false"/>
          <w:color w:val="000000"/>
          <w:sz w:val="28"/>
        </w:rPr>
        <w:t>
      64. Сенім білдірілген өкіл (агент) бюджеттік кредит алуға арналған өтінім тіркелген күннен бастап 20 (жиырма) жұмыс күн өткеннен кейін келесі жұмыс күнінде Жұмыс тобының хатшысына Жұмыс тобының алдағы отырысының күн тәртібіне енгізу үшін жобаның жалпы құнына бюджеттік кредит беру мүмкіндігі (беруден бас тарту) туралы қорытынды ұсынады.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Инвестициялар және даму министрінің 05.09.2018 </w:t>
      </w:r>
      <w:r>
        <w:rPr>
          <w:rFonts w:ascii="Times New Roman"/>
          <w:b w:val="false"/>
          <w:i w:val="false"/>
          <w:color w:val="000000"/>
          <w:sz w:val="28"/>
        </w:rPr>
        <w:t>№ 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65. Жұмыс тобының шешімін қабылдау және ресімдеу тәртібі осы Қағидаларға сәйкес жүзеге асырылады. Жұмыс тобы отырысының қорытындысы бойынша Жұмыс тобы отырысының хаттамасы ресімделеді, оған Жұмыс тобының барлық мүшелері қол қояды. Бұл ретте, Жұмыс тобы отырысының хаттамасынан үзінді хаттамаға Жұмыс тобының төрағасы мен мүшелері қол қойған күннен бастап келесі жұмыс күнінен кешіктірмей қалыптастырылады және Жұмыс тобының хатшысы Сенім білдірілген өкілге (агентке) береді.</w:t>
      </w:r>
    </w:p>
    <w:bookmarkEnd w:id="70"/>
    <w:bookmarkStart w:name="z81" w:id="71"/>
    <w:p>
      <w:pPr>
        <w:spacing w:after="0"/>
        <w:ind w:left="0"/>
        <w:jc w:val="both"/>
      </w:pPr>
      <w:r>
        <w:rPr>
          <w:rFonts w:ascii="Times New Roman"/>
          <w:b w:val="false"/>
          <w:i w:val="false"/>
          <w:color w:val="000000"/>
          <w:sz w:val="28"/>
        </w:rPr>
        <w:t>
      66. Жұмыс тобы бюджеттік кредит беру туралы алдын ала шешім қабылдаған жағдайда Сенім білдірілген өкіл (агент) 3 (үш) жұмыс күнінің ішінде Қарыз алушыға қабылданған шешім туралы жазбаша хабарлайды.</w:t>
      </w:r>
    </w:p>
    <w:bookmarkEnd w:id="71"/>
    <w:p>
      <w:pPr>
        <w:spacing w:after="0"/>
        <w:ind w:left="0"/>
        <w:jc w:val="both"/>
      </w:pPr>
      <w:r>
        <w:rPr>
          <w:rFonts w:ascii="Times New Roman"/>
          <w:b w:val="false"/>
          <w:i w:val="false"/>
          <w:color w:val="000000"/>
          <w:sz w:val="28"/>
        </w:rPr>
        <w:t>
      Бюджеттік кредит беру туралы алдын ала шешім болғанда Жұмыс тобының хаттамасында бюджеттік кредит берудің шарттарын (бюджеттік кредиттің сомасы, беру мерзімі, сыйақы ставкасы, жеңілдік кезеңі, негізгі қарызды өтеу шарттары және сыйақы төлемдері, қамтамасыз ету түрі) көрсете отырып, оны беру туралы ұсыным көрсетіледі.</w:t>
      </w:r>
    </w:p>
    <w:bookmarkStart w:name="z82" w:id="72"/>
    <w:p>
      <w:pPr>
        <w:spacing w:after="0"/>
        <w:ind w:left="0"/>
        <w:jc w:val="both"/>
      </w:pPr>
      <w:r>
        <w:rPr>
          <w:rFonts w:ascii="Times New Roman"/>
          <w:b w:val="false"/>
          <w:i w:val="false"/>
          <w:color w:val="000000"/>
          <w:sz w:val="28"/>
        </w:rPr>
        <w:t>
      67. Қарыз алушы Сенім білдірілген өкілден (агенттен) Жұмыс тобының алдын ала шешімі туралы хабарлама алғаннан кейін 3 (үш) жұмыс күнінің ішінде Әлеуетті түпкілікті қарыз алушыға Жұмыс тобының бюджеттік кредит беру мүмкіндігі туралы алдын ала шешімі туралы хабарлама жібереді.</w:t>
      </w:r>
    </w:p>
    <w:bookmarkEnd w:id="72"/>
    <w:bookmarkStart w:name="z83" w:id="73"/>
    <w:p>
      <w:pPr>
        <w:spacing w:after="0"/>
        <w:ind w:left="0"/>
        <w:jc w:val="both"/>
      </w:pPr>
      <w:r>
        <w:rPr>
          <w:rFonts w:ascii="Times New Roman"/>
          <w:b w:val="false"/>
          <w:i w:val="false"/>
          <w:color w:val="000000"/>
          <w:sz w:val="28"/>
        </w:rPr>
        <w:t>
      68. Жұмыс тобы бюджеттік кредит беруден бас тарту туралы шешім қабылдаған жағдайда Сенім білдірілген өкіл (агент):</w:t>
      </w:r>
    </w:p>
    <w:bookmarkEnd w:id="73"/>
    <w:p>
      <w:pPr>
        <w:spacing w:after="0"/>
        <w:ind w:left="0"/>
        <w:jc w:val="both"/>
      </w:pPr>
      <w:r>
        <w:rPr>
          <w:rFonts w:ascii="Times New Roman"/>
          <w:b w:val="false"/>
          <w:i w:val="false"/>
          <w:color w:val="000000"/>
          <w:sz w:val="28"/>
        </w:rPr>
        <w:t>
      1) Жұмыс тобы шешім қабылдаған күннен бастап 3 (үш) жұмыс күнінің ішінде Қарыз алушыға Жұмыс тобы отырысының хаттамасына үзіндісі бар бюджеттік кредит беруден бас тарту туралы жазбаша хабарлама жібереді;</w:t>
      </w:r>
    </w:p>
    <w:p>
      <w:pPr>
        <w:spacing w:after="0"/>
        <w:ind w:left="0"/>
        <w:jc w:val="both"/>
      </w:pPr>
      <w:r>
        <w:rPr>
          <w:rFonts w:ascii="Times New Roman"/>
          <w:b w:val="false"/>
          <w:i w:val="false"/>
          <w:color w:val="000000"/>
          <w:sz w:val="28"/>
        </w:rPr>
        <w:t>
      2) Қарыз алушының/Әлеуетті түпкілікті қарыз алушының жазбаша талабы бойынша бюджеттік кредит алуға арналған өтінішті қоспағанда, олар ұсынған құжаттарды қайтарады. Бұл ретте, Сенім білдірілген өкіл (агент) ресімдеген материалдар (есептер, сауалдарға жауаптар) Қарыз алушыға/Әлеуетті түпкілікті қарыз алушыға берілмейді. Қайтарылған құжаттардан көшірмелер жасалуға және бюджеттік кредит алуға арналған өтінім жөніндегі құжаттар жинағына тігілуге тиіс.</w:t>
      </w:r>
    </w:p>
    <w:bookmarkStart w:name="z84" w:id="74"/>
    <w:p>
      <w:pPr>
        <w:spacing w:after="0"/>
        <w:ind w:left="0"/>
        <w:jc w:val="both"/>
      </w:pPr>
      <w:r>
        <w:rPr>
          <w:rFonts w:ascii="Times New Roman"/>
          <w:b w:val="false"/>
          <w:i w:val="false"/>
          <w:color w:val="000000"/>
          <w:sz w:val="28"/>
        </w:rPr>
        <w:t xml:space="preserve">
      69. Жұмыс тобының бюджеттік кредит беру мүмкіндігі туралы алдын ала шешімінің негізінде бюджеттік кредит беру үшін іріктелген инвестициялық жобалардың тізбесі Кодекстің </w:t>
      </w:r>
      <w:r>
        <w:rPr>
          <w:rFonts w:ascii="Times New Roman"/>
          <w:b w:val="false"/>
          <w:i w:val="false"/>
          <w:color w:val="000000"/>
          <w:sz w:val="28"/>
        </w:rPr>
        <w:t>68-бабына</w:t>
      </w:r>
      <w:r>
        <w:rPr>
          <w:rFonts w:ascii="Times New Roman"/>
          <w:b w:val="false"/>
          <w:i w:val="false"/>
          <w:color w:val="000000"/>
          <w:sz w:val="28"/>
        </w:rPr>
        <w:t xml:space="preserve"> сәйкес өңірлік саясат мәселелері жөніндегі комиссияның қарауына енгізіледі.</w:t>
      </w:r>
    </w:p>
    <w:bookmarkEnd w:id="74"/>
    <w:bookmarkStart w:name="z85" w:id="75"/>
    <w:p>
      <w:pPr>
        <w:spacing w:after="0"/>
        <w:ind w:left="0"/>
        <w:jc w:val="both"/>
      </w:pPr>
      <w:r>
        <w:rPr>
          <w:rFonts w:ascii="Times New Roman"/>
          <w:b w:val="false"/>
          <w:i w:val="false"/>
          <w:color w:val="000000"/>
          <w:sz w:val="28"/>
        </w:rPr>
        <w:t xml:space="preserve">
      70. Бюджеттік бағдарламаның әкімшісі өңірлік саясат мәселелері жөніндегі комиссияның ұсынымдарын ескере отырып, Қарыз алушыға бюджеттік кредит беруге арналған </w:t>
      </w:r>
      <w:r>
        <w:rPr>
          <w:rFonts w:ascii="Times New Roman"/>
          <w:b w:val="false"/>
          <w:i w:val="false"/>
          <w:color w:val="000000"/>
          <w:sz w:val="28"/>
        </w:rPr>
        <w:t>бюджеттік өтінімді</w:t>
      </w:r>
      <w:r>
        <w:rPr>
          <w:rFonts w:ascii="Times New Roman"/>
          <w:b w:val="false"/>
          <w:i w:val="false"/>
          <w:color w:val="000000"/>
          <w:sz w:val="28"/>
        </w:rPr>
        <w:t xml:space="preserve"> қалыптастырады және Республикалық бюджет </w:t>
      </w:r>
      <w:r>
        <w:rPr>
          <w:rFonts w:ascii="Times New Roman"/>
          <w:b w:val="false"/>
          <w:i w:val="false"/>
          <w:color w:val="000000"/>
          <w:sz w:val="28"/>
        </w:rPr>
        <w:t>комиссиясы</w:t>
      </w:r>
      <w:r>
        <w:rPr>
          <w:rFonts w:ascii="Times New Roman"/>
          <w:b w:val="false"/>
          <w:i w:val="false"/>
          <w:color w:val="000000"/>
          <w:sz w:val="28"/>
        </w:rPr>
        <w:t xml:space="preserve"> шешім қабылдауы үшін бюджеттік жоспарлау жөніндегі орталық уәкілетті органға жібереді.</w:t>
      </w:r>
    </w:p>
    <w:bookmarkEnd w:id="75"/>
    <w:bookmarkStart w:name="z86" w:id="76"/>
    <w:p>
      <w:pPr>
        <w:spacing w:after="0"/>
        <w:ind w:left="0"/>
        <w:jc w:val="both"/>
      </w:pPr>
      <w:r>
        <w:rPr>
          <w:rFonts w:ascii="Times New Roman"/>
          <w:b w:val="false"/>
          <w:i w:val="false"/>
          <w:color w:val="000000"/>
          <w:sz w:val="28"/>
        </w:rPr>
        <w:t xml:space="preserve">
      71. Әлеуетті түпкілікті қарыз алушы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Қарыз алушы болады және Қарыз алушымен кредиттік шарттың көшірмесін Сенім білдірілген өкілге (агентке) жібереді.</w:t>
      </w:r>
    </w:p>
    <w:bookmarkEnd w:id="76"/>
    <w:bookmarkStart w:name="z182" w:id="77"/>
    <w:p>
      <w:pPr>
        <w:spacing w:after="0"/>
        <w:ind w:left="0"/>
        <w:jc w:val="both"/>
      </w:pPr>
      <w:r>
        <w:rPr>
          <w:rFonts w:ascii="Times New Roman"/>
          <w:b w:val="false"/>
          <w:i w:val="false"/>
          <w:color w:val="000000"/>
          <w:sz w:val="28"/>
        </w:rPr>
        <w:t>
      71-1. Толық көлемде қаржыландырылмаған инвестициялық жобалар бойынша бюджеттік кредитті одан әрі бөлу Сенім білдірілген өкілдің (агенттің) бұрын жобаның жалпы құнына берген қорытындысы бойынша жүзеге асырылатын болады.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2-кіші бөлім 71-1-тармақпен толықтырылды - ҚР Инвестициялар және даму министрінің 05.09.2018 </w:t>
      </w:r>
      <w:r>
        <w:rPr>
          <w:rFonts w:ascii="Times New Roman"/>
          <w:b w:val="false"/>
          <w:i w:val="false"/>
          <w:color w:val="000000"/>
          <w:sz w:val="28"/>
        </w:rPr>
        <w:t>№ 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78"/>
    <w:p>
      <w:pPr>
        <w:spacing w:after="0"/>
        <w:ind w:left="0"/>
        <w:jc w:val="left"/>
      </w:pPr>
      <w:r>
        <w:rPr>
          <w:rFonts w:ascii="Times New Roman"/>
          <w:b/>
          <w:i w:val="false"/>
          <w:color w:val="000000"/>
        </w:rPr>
        <w:t xml:space="preserve"> 3-кіші бөлім. Техникалық қадағалауды жүзеге асыратын ұйымды</w:t>
      </w:r>
      <w:r>
        <w:br/>
      </w:r>
      <w:r>
        <w:rPr>
          <w:rFonts w:ascii="Times New Roman"/>
          <w:b/>
          <w:i w:val="false"/>
          <w:color w:val="000000"/>
        </w:rPr>
        <w:t>іріктеу жөніндегі конкурстық құжаттамалардың шеңберінде</w:t>
      </w:r>
      <w:r>
        <w:br/>
      </w:r>
      <w:r>
        <w:rPr>
          <w:rFonts w:ascii="Times New Roman"/>
          <w:b/>
          <w:i w:val="false"/>
          <w:color w:val="000000"/>
        </w:rPr>
        <w:t>техникалық ерекшелікті (тапсырманы) келісу</w:t>
      </w:r>
    </w:p>
    <w:bookmarkEnd w:id="78"/>
    <w:bookmarkStart w:name="z88" w:id="79"/>
    <w:p>
      <w:pPr>
        <w:spacing w:after="0"/>
        <w:ind w:left="0"/>
        <w:jc w:val="both"/>
      </w:pPr>
      <w:r>
        <w:rPr>
          <w:rFonts w:ascii="Times New Roman"/>
          <w:b w:val="false"/>
          <w:i w:val="false"/>
          <w:color w:val="000000"/>
          <w:sz w:val="28"/>
        </w:rPr>
        <w:t>
      72. Техникалық қадағалауды жүзеге асыратын ұйымды іріктеу жөніндегі конкурстық құжаттамалардың шеңберінде техникалық ерекшелікті (тапсырманы) келісуді Сенім білдірілген өкіл (агент) техникалық ерекшелік (тапсырма) түскен күннен бастап 3 (үш) жұмыс күнінің ішінде жүзеге асырады.</w:t>
      </w:r>
    </w:p>
    <w:bookmarkEnd w:id="79"/>
    <w:bookmarkStart w:name="z89" w:id="80"/>
    <w:p>
      <w:pPr>
        <w:spacing w:after="0"/>
        <w:ind w:left="0"/>
        <w:jc w:val="both"/>
      </w:pPr>
      <w:r>
        <w:rPr>
          <w:rFonts w:ascii="Times New Roman"/>
          <w:b w:val="false"/>
          <w:i w:val="false"/>
          <w:color w:val="000000"/>
          <w:sz w:val="28"/>
        </w:rPr>
        <w:t>
      73. Түпкілікті қарыз алушы конкурстық құжаттама бекітілгенге дейін техникалық қадағалауды жүзеге асыратын ұйымды іріктеу жөніндегі техникалық ерекшелікті (тапсырманы) келісуді қамтамасы етеді.</w:t>
      </w:r>
    </w:p>
    <w:bookmarkEnd w:id="80"/>
    <w:bookmarkStart w:name="z90" w:id="81"/>
    <w:p>
      <w:pPr>
        <w:spacing w:after="0"/>
        <w:ind w:left="0"/>
        <w:jc w:val="both"/>
      </w:pPr>
      <w:r>
        <w:rPr>
          <w:rFonts w:ascii="Times New Roman"/>
          <w:b w:val="false"/>
          <w:i w:val="false"/>
          <w:color w:val="000000"/>
          <w:sz w:val="28"/>
        </w:rPr>
        <w:t>
      74. Сенім білдірілген өкілдің (агенттің) техникалық ерекшелікті (тапсырманы) келісуі немесе келісуден бас тартуы техникалық ерекшелікті (тапсырманы) қараудың нәтижесі болып табылады, ол екі данада ресімделеді.</w:t>
      </w:r>
    </w:p>
    <w:bookmarkEnd w:id="81"/>
    <w:bookmarkStart w:name="z91" w:id="82"/>
    <w:p>
      <w:pPr>
        <w:spacing w:after="0"/>
        <w:ind w:left="0"/>
        <w:jc w:val="both"/>
      </w:pPr>
      <w:r>
        <w:rPr>
          <w:rFonts w:ascii="Times New Roman"/>
          <w:b w:val="false"/>
          <w:i w:val="false"/>
          <w:color w:val="000000"/>
          <w:sz w:val="28"/>
        </w:rPr>
        <w:t>
      75. Сенім білдірілген өкіл (агент) Түпкілікті қарыз алушыға келісу/келісуден бас тарту туралы шешімнің бір данасын жіберу арқылы оған техникалық ерекшелікті (тапсырманы) қараудың нәтижесі туралы жазбаша хабарлама береді.</w:t>
      </w:r>
    </w:p>
    <w:bookmarkEnd w:id="82"/>
    <w:bookmarkStart w:name="z92" w:id="83"/>
    <w:p>
      <w:pPr>
        <w:spacing w:after="0"/>
        <w:ind w:left="0"/>
        <w:jc w:val="both"/>
      </w:pPr>
      <w:r>
        <w:rPr>
          <w:rFonts w:ascii="Times New Roman"/>
          <w:b w:val="false"/>
          <w:i w:val="false"/>
          <w:color w:val="000000"/>
          <w:sz w:val="28"/>
        </w:rPr>
        <w:t>
      76. Техникалық ерекшелікті (тапсырманы) келісуден бас тартылған жағдайда Түпкілікті қарыз алушы тиісті шешім алған күннен бастап 3 (үш) жұмыс күнінің ішінде Сенім білдірілген өкілдің (агенттің) ескертулеріне сәйкес техникалық ерекшелікті (тапсырманы) пысықтайды және оны Сенім білдірілген өкілдің (агенттің) қарауына қайта енгізеді.</w:t>
      </w:r>
    </w:p>
    <w:bookmarkEnd w:id="83"/>
    <w:p>
      <w:pPr>
        <w:spacing w:after="0"/>
        <w:ind w:left="0"/>
        <w:jc w:val="both"/>
      </w:pPr>
      <w:r>
        <w:rPr>
          <w:rFonts w:ascii="Times New Roman"/>
          <w:b w:val="false"/>
          <w:i w:val="false"/>
          <w:color w:val="000000"/>
          <w:sz w:val="28"/>
        </w:rPr>
        <w:t>
      Егер Түпкілікті қарыз алушы осы Қағидалардың аталған тармағында көрсетілген мерзімде пысықталған техникалық ерекшелікті (тапсырманы) қайта қарауға енгізбеген жағдайда, Сенім білдірілген өкіл (агент) Бюджеттік бағдарламаның әкімшісіне Қарыз алушымен пысықтау және кейін Жұмыс тобында қарау үшін осы Түпкілікті қарыз алушымен кредиттік шартты мерзімінен бұрын бұзу туралы ұсыныс енгізеді.</w:t>
      </w:r>
    </w:p>
    <w:bookmarkStart w:name="z93" w:id="84"/>
    <w:p>
      <w:pPr>
        <w:spacing w:after="0"/>
        <w:ind w:left="0"/>
        <w:jc w:val="both"/>
      </w:pPr>
      <w:r>
        <w:rPr>
          <w:rFonts w:ascii="Times New Roman"/>
          <w:b w:val="false"/>
          <w:i w:val="false"/>
          <w:color w:val="000000"/>
          <w:sz w:val="28"/>
        </w:rPr>
        <w:t>
      77. Осы Қағидаларда айқындалған тәртіппен техникалық ерекшелікті (тапсырманы) келісу рәсімін сақтамау бюджеттік кредит беруден бас тарту үшін негіз болып табылады.</w:t>
      </w:r>
    </w:p>
    <w:bookmarkEnd w:id="84"/>
    <w:bookmarkStart w:name="z94" w:id="85"/>
    <w:p>
      <w:pPr>
        <w:spacing w:after="0"/>
        <w:ind w:left="0"/>
        <w:jc w:val="left"/>
      </w:pPr>
      <w:r>
        <w:rPr>
          <w:rFonts w:ascii="Times New Roman"/>
          <w:b/>
          <w:i w:val="false"/>
          <w:color w:val="000000"/>
        </w:rPr>
        <w:t xml:space="preserve"> 3-параграф. Бюджеттік кредиттеу шеңберінде Түпкілікті қарыз</w:t>
      </w:r>
      <w:r>
        <w:br/>
      </w:r>
      <w:r>
        <w:rPr>
          <w:rFonts w:ascii="Times New Roman"/>
          <w:b/>
          <w:i w:val="false"/>
          <w:color w:val="000000"/>
        </w:rPr>
        <w:t>алушының инвестициялық жобаларды іске асыруға, қаржыландыруға</w:t>
      </w:r>
      <w:r>
        <w:br/>
      </w:r>
      <w:r>
        <w:rPr>
          <w:rFonts w:ascii="Times New Roman"/>
          <w:b/>
          <w:i w:val="false"/>
          <w:color w:val="000000"/>
        </w:rPr>
        <w:t>мониторингті жүзеге асыру тәртібі</w:t>
      </w:r>
      <w:r>
        <w:br/>
      </w:r>
      <w:r>
        <w:rPr>
          <w:rFonts w:ascii="Times New Roman"/>
          <w:b/>
          <w:i w:val="false"/>
          <w:color w:val="000000"/>
        </w:rPr>
        <w:t>1-кіші бөлім. Инвестициялық жобаларды іске асыруға</w:t>
      </w:r>
      <w:r>
        <w:br/>
      </w:r>
      <w:r>
        <w:rPr>
          <w:rFonts w:ascii="Times New Roman"/>
          <w:b/>
          <w:i w:val="false"/>
          <w:color w:val="000000"/>
        </w:rPr>
        <w:t>мониторингті жүзеге асыру тәртібі</w:t>
      </w:r>
    </w:p>
    <w:bookmarkEnd w:id="85"/>
    <w:p>
      <w:pPr>
        <w:spacing w:after="0"/>
        <w:ind w:left="0"/>
        <w:jc w:val="left"/>
      </w:pPr>
    </w:p>
    <w:p>
      <w:pPr>
        <w:spacing w:after="0"/>
        <w:ind w:left="0"/>
        <w:jc w:val="both"/>
      </w:pPr>
      <w:r>
        <w:rPr>
          <w:rFonts w:ascii="Times New Roman"/>
          <w:b w:val="false"/>
          <w:i w:val="false"/>
          <w:color w:val="000000"/>
          <w:sz w:val="28"/>
        </w:rPr>
        <w:t>
      78. Тұрғын үй-коммуналдық шаруашылығы саласын жаңғырту мен дамыту саласында бюджеттік кредиттеу кезінде инвестициялық жобаларды іске асыруға мониторингті Сенім білдірілген өкіл (агент) мамандандырылған инжинирингтік компанияны және/немесе аттестатталған сарапшыны тарту мүмкіндігімен (қажет болған кезде) тапсырма шартының шеңберінде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86"/>
    <w:p>
      <w:pPr>
        <w:spacing w:after="0"/>
        <w:ind w:left="0"/>
        <w:jc w:val="both"/>
      </w:pPr>
      <w:r>
        <w:rPr>
          <w:rFonts w:ascii="Times New Roman"/>
          <w:b w:val="false"/>
          <w:i w:val="false"/>
          <w:color w:val="000000"/>
          <w:sz w:val="28"/>
        </w:rPr>
        <w:t>
      79. Осы Қағидаларға сәйкес инвестициялық жобаларды іске асыруға мониторингті Түпкілікті қарыз алушы жүргізеді.</w:t>
      </w:r>
    </w:p>
    <w:bookmarkEnd w:id="86"/>
    <w:bookmarkStart w:name="z97" w:id="87"/>
    <w:p>
      <w:pPr>
        <w:spacing w:after="0"/>
        <w:ind w:left="0"/>
        <w:jc w:val="both"/>
      </w:pPr>
      <w:r>
        <w:rPr>
          <w:rFonts w:ascii="Times New Roman"/>
          <w:b w:val="false"/>
          <w:i w:val="false"/>
          <w:color w:val="000000"/>
          <w:sz w:val="28"/>
        </w:rPr>
        <w:t xml:space="preserve">
      80. Сенім білдірілген өкіл (агент) пен Бюджеттік бағдарлама әкімшісінің немесе оның уәкілетті құрылымдық бөлімшесінің арасында </w:t>
      </w:r>
      <w:r>
        <w:rPr>
          <w:rFonts w:ascii="Times New Roman"/>
          <w:b w:val="false"/>
          <w:i w:val="false"/>
          <w:color w:val="000000"/>
          <w:sz w:val="28"/>
        </w:rPr>
        <w:t>тапсырма шарты</w:t>
      </w:r>
      <w:r>
        <w:rPr>
          <w:rFonts w:ascii="Times New Roman"/>
          <w:b w:val="false"/>
          <w:i w:val="false"/>
          <w:color w:val="000000"/>
          <w:sz w:val="28"/>
        </w:rPr>
        <w:t xml:space="preserve"> жасалады.</w:t>
      </w:r>
    </w:p>
    <w:bookmarkEnd w:id="87"/>
    <w:bookmarkStart w:name="z98" w:id="88"/>
    <w:p>
      <w:pPr>
        <w:spacing w:after="0"/>
        <w:ind w:left="0"/>
        <w:jc w:val="both"/>
      </w:pPr>
      <w:r>
        <w:rPr>
          <w:rFonts w:ascii="Times New Roman"/>
          <w:b w:val="false"/>
          <w:i w:val="false"/>
          <w:color w:val="000000"/>
          <w:sz w:val="28"/>
        </w:rPr>
        <w:t>
      81. Тапсырма шартында бюджеттік кредит беру шарттарына сәйкес Сенім білдірілген өкілге (агентке) Бюджеттік бағдарлама әкімшісінің атынан және оның есебінен жүзеге асыратын өкілеттіктер айқындалады.</w:t>
      </w:r>
    </w:p>
    <w:bookmarkEnd w:id="88"/>
    <w:bookmarkStart w:name="z155" w:id="89"/>
    <w:p>
      <w:pPr>
        <w:spacing w:after="0"/>
        <w:ind w:left="0"/>
        <w:jc w:val="both"/>
      </w:pPr>
      <w:r>
        <w:rPr>
          <w:rFonts w:ascii="Times New Roman"/>
          <w:b w:val="false"/>
          <w:i w:val="false"/>
          <w:color w:val="000000"/>
          <w:sz w:val="28"/>
        </w:rPr>
        <w:t xml:space="preserve">
      Жылумен, сумен жабдықтау және су бұру жүйелерін салуды, реконструкциялауды және жаңғыртуды кредиттеген кезде Сенім білдірілген өкілдің (агенттің) қызметіне ақы төлеу Кодекстің 179-бабына және Сенім білдірілген өкілдің (агенттің) қызмет құнының есебіне сәйкес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жүзеге асырылады.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Ұлттық экономика министрінің 29.12.2015 </w:t>
      </w:r>
      <w:r>
        <w:rPr>
          <w:rFonts w:ascii="Times New Roman"/>
          <w:b w:val="false"/>
          <w:i w:val="false"/>
          <w:color w:val="000000"/>
          <w:sz w:val="28"/>
        </w:rPr>
        <w:t>№ 817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Түпкілікті қарыз алушы инвестициялық жобаларды іске асырудың барысына мониторинг жүргізу үшін Сенім білдірілген өкілге (агентке)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ақпарат ұсынады.</w:t>
      </w:r>
    </w:p>
    <w:bookmarkStart w:name="z191" w:id="90"/>
    <w:p>
      <w:pPr>
        <w:spacing w:after="0"/>
        <w:ind w:left="0"/>
        <w:jc w:val="both"/>
      </w:pPr>
      <w:r>
        <w:rPr>
          <w:rFonts w:ascii="Times New Roman"/>
          <w:b w:val="false"/>
          <w:i w:val="false"/>
          <w:color w:val="000000"/>
          <w:sz w:val="28"/>
        </w:rPr>
        <w:t>
      82-1. Жобаны іске асыру кезінде барлық өзгерістер мен ауытқуларды, сондай-ақ материалдар мен жабдықтарды ауыстыруды Түпкілікті қарыз алушы/Қарыз алушы Сенім білдірілген өкілмен (агентпен) келісу қорытындылары бойынша жүзеге асырады.</w:t>
      </w:r>
    </w:p>
    <w:bookmarkEnd w:id="90"/>
    <w:p>
      <w:pPr>
        <w:spacing w:after="0"/>
        <w:ind w:left="0"/>
        <w:jc w:val="both"/>
      </w:pPr>
      <w:r>
        <w:rPr>
          <w:rFonts w:ascii="Times New Roman"/>
          <w:b w:val="false"/>
          <w:i w:val="false"/>
          <w:color w:val="000000"/>
          <w:sz w:val="28"/>
        </w:rPr>
        <w:t>
      Түпкілікті қарыз алушы тоқсанына кемінде бір рет Сенім білдірілген өкілге (агентке) жаңа технологияларды қолдану, аспаптандыру және автоматтандыру жөнінде ақпаратты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82-1-тармақпен толықтырылды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83. Жылумен, сумен жабдықтау және су бұру жүйелерін салудың, реконструкциялаудың және жаңғыртудың барысы туралы ақпаратты техникалық қадағалауды жүзеге асыратын ұйым жыл сайын қалыптастырады және инвестициялық жобаны іске асырудың барысы туралы есеп түрінде Сенім білдірілген өкілге (агентке) ұсынады.</w:t>
      </w:r>
    </w:p>
    <w:bookmarkEnd w:id="91"/>
    <w:bookmarkStart w:name="z101" w:id="92"/>
    <w:p>
      <w:pPr>
        <w:spacing w:after="0"/>
        <w:ind w:left="0"/>
        <w:jc w:val="both"/>
      </w:pPr>
      <w:r>
        <w:rPr>
          <w:rFonts w:ascii="Times New Roman"/>
          <w:b w:val="false"/>
          <w:i w:val="false"/>
          <w:color w:val="000000"/>
          <w:sz w:val="28"/>
        </w:rPr>
        <w:t>
      84. Инвестициялық жобаны іске асырудың барысы туралы есеп есепті кезеңнен кейінгі айдың 6 (алты) күнінен кешіктірмей ұсынылады.</w:t>
      </w:r>
    </w:p>
    <w:bookmarkEnd w:id="92"/>
    <w:bookmarkStart w:name="z102" w:id="93"/>
    <w:p>
      <w:pPr>
        <w:spacing w:after="0"/>
        <w:ind w:left="0"/>
        <w:jc w:val="both"/>
      </w:pPr>
      <w:r>
        <w:rPr>
          <w:rFonts w:ascii="Times New Roman"/>
          <w:b w:val="false"/>
          <w:i w:val="false"/>
          <w:color w:val="000000"/>
          <w:sz w:val="28"/>
        </w:rPr>
        <w:t>
      85. Осы есеп әрбір кезеңде инвестициялық жобаны іске асыру кестесіне сәйкес фото/бейнематериалдардан, сондай-ақ инвестициялық жобаны іске асырудың барысы туралы жазбаша есептен тұруға тиіс.</w:t>
      </w:r>
    </w:p>
    <w:bookmarkEnd w:id="93"/>
    <w:bookmarkStart w:name="z103" w:id="94"/>
    <w:p>
      <w:pPr>
        <w:spacing w:after="0"/>
        <w:ind w:left="0"/>
        <w:jc w:val="both"/>
      </w:pPr>
      <w:r>
        <w:rPr>
          <w:rFonts w:ascii="Times New Roman"/>
          <w:b w:val="false"/>
          <w:i w:val="false"/>
          <w:color w:val="000000"/>
          <w:sz w:val="28"/>
        </w:rPr>
        <w:t>
      86. Егер Сенім білдірілген өкілге (агентке) есеп ұсынбаған немесе уақытында ұсынбаған кезінде, соңғы Бюджеттік бағдарламаның әкімшісіне осы туралы ақпарат жолдайды.</w:t>
      </w:r>
    </w:p>
    <w:bookmarkEnd w:id="94"/>
    <w:bookmarkStart w:name="z104" w:id="95"/>
    <w:p>
      <w:pPr>
        <w:spacing w:after="0"/>
        <w:ind w:left="0"/>
        <w:jc w:val="both"/>
      </w:pPr>
      <w:r>
        <w:rPr>
          <w:rFonts w:ascii="Times New Roman"/>
          <w:b w:val="false"/>
          <w:i w:val="false"/>
          <w:color w:val="000000"/>
          <w:sz w:val="28"/>
        </w:rPr>
        <w:t>
      87. Инвестициялық жобаны іске асырудың барысы туралы ақпаратты Түпкілікті қарыз алушы ай сайын және жылдың қорытындысы бойынша электрондық форматта және қағаз жеткізгіште мынадай мерзімдерде ұсынады:</w:t>
      </w:r>
    </w:p>
    <w:bookmarkEnd w:id="95"/>
    <w:p>
      <w:pPr>
        <w:spacing w:after="0"/>
        <w:ind w:left="0"/>
        <w:jc w:val="both"/>
      </w:pPr>
      <w:r>
        <w:rPr>
          <w:rFonts w:ascii="Times New Roman"/>
          <w:b w:val="false"/>
          <w:i w:val="false"/>
          <w:color w:val="000000"/>
          <w:sz w:val="28"/>
        </w:rPr>
        <w:t>
      есепті ай үшін – есепті кезеңнен кейінгі айдың 10-күнінен кешіктірмей;</w:t>
      </w:r>
    </w:p>
    <w:p>
      <w:pPr>
        <w:spacing w:after="0"/>
        <w:ind w:left="0"/>
        <w:jc w:val="both"/>
      </w:pPr>
      <w:r>
        <w:rPr>
          <w:rFonts w:ascii="Times New Roman"/>
          <w:b w:val="false"/>
          <w:i w:val="false"/>
          <w:color w:val="000000"/>
          <w:sz w:val="28"/>
        </w:rPr>
        <w:t>
      есепті жыл үшін – есепті қаржы жылынан кейінгі жылдың 10 ақпанынан кешіктірмей.</w:t>
      </w:r>
    </w:p>
    <w:bookmarkStart w:name="z105" w:id="96"/>
    <w:p>
      <w:pPr>
        <w:spacing w:after="0"/>
        <w:ind w:left="0"/>
        <w:jc w:val="both"/>
      </w:pPr>
      <w:r>
        <w:rPr>
          <w:rFonts w:ascii="Times New Roman"/>
          <w:b w:val="false"/>
          <w:i w:val="false"/>
          <w:color w:val="000000"/>
          <w:sz w:val="28"/>
        </w:rPr>
        <w:t>
      88. Сенім білдірілген өкіл (агент) Түпкілікті қарыз алушы ұсынған инвестициялық жобаны іске асырудың барысы туралы ақпаратты жинауды, өңдеуді, жинақтауды және талдауды жүзеге асырады. Жүргізілген талдаудың қорытындылары бойынша Сенім білдірілген өкіл (агент) инвестициялық жобаны іске асырудың барысы туралы жиынтық есеп қалыптастырады және оны мынадай мерзімдерде Бюджеттік бағдарламаның әкімшісіне ұсынады:</w:t>
      </w:r>
    </w:p>
    <w:bookmarkEnd w:id="96"/>
    <w:p>
      <w:pPr>
        <w:spacing w:after="0"/>
        <w:ind w:left="0"/>
        <w:jc w:val="both"/>
      </w:pPr>
      <w:r>
        <w:rPr>
          <w:rFonts w:ascii="Times New Roman"/>
          <w:b w:val="false"/>
          <w:i w:val="false"/>
          <w:color w:val="000000"/>
          <w:sz w:val="28"/>
        </w:rPr>
        <w:t>
      есепті тоқсан үшін – есепті тоқсаннан кейінгі айдың 20-күнінен кешіктірмей;</w:t>
      </w:r>
    </w:p>
    <w:p>
      <w:pPr>
        <w:spacing w:after="0"/>
        <w:ind w:left="0"/>
        <w:jc w:val="both"/>
      </w:pPr>
      <w:r>
        <w:rPr>
          <w:rFonts w:ascii="Times New Roman"/>
          <w:b w:val="false"/>
          <w:i w:val="false"/>
          <w:color w:val="000000"/>
          <w:sz w:val="28"/>
        </w:rPr>
        <w:t>
      есепті жыл үшін – есепті қаржы жылынан кейінгі жылдың 20 ақпанынан кешіктірмей.</w:t>
      </w:r>
    </w:p>
    <w:bookmarkStart w:name="z106" w:id="97"/>
    <w:p>
      <w:pPr>
        <w:spacing w:after="0"/>
        <w:ind w:left="0"/>
        <w:jc w:val="both"/>
      </w:pPr>
      <w:r>
        <w:rPr>
          <w:rFonts w:ascii="Times New Roman"/>
          <w:b w:val="false"/>
          <w:i w:val="false"/>
          <w:color w:val="000000"/>
          <w:sz w:val="28"/>
        </w:rPr>
        <w:t>
      89. Сенім білдірілген өкіл (агент) техникалық қадағалауды жүзеге асыратын ұйымнан инвестициялық жобаның іске асырылу барысы туралы ақпаратты сұратады.</w:t>
      </w:r>
    </w:p>
    <w:bookmarkEnd w:id="97"/>
    <w:bookmarkStart w:name="z107" w:id="98"/>
    <w:p>
      <w:pPr>
        <w:spacing w:after="0"/>
        <w:ind w:left="0"/>
        <w:jc w:val="both"/>
      </w:pPr>
      <w:r>
        <w:rPr>
          <w:rFonts w:ascii="Times New Roman"/>
          <w:b w:val="false"/>
          <w:i w:val="false"/>
          <w:color w:val="000000"/>
          <w:sz w:val="28"/>
        </w:rPr>
        <w:t>
      90. Егер инвестициялық жобалады іске асыруға мониторинг жүргізудің барысында Сенім білдірілген өкіл (агент) инвестициялық жобаларды іске асырған кезде жол берілген бұзушылықтар/ауытқулар, не Түпкілікті қарыз алушының жылумен жабдықтау, сумен жабдықтау және су бұру жүйелерін салу, реконструкциялау және жаңғырту объектілеріне қол жеткізуге кедергі келтіру фактілерін анықтайтын болса, онда Сенім білдірілген өкіл (агент) жиынтық есеппен бірге бұзушылықтар/ауытқулар фактілері туралы хабарлама жасайды және оны Бюджеттік бағдарламаның әкімшісіне жібереді. Анықталған бұзушылықтар/ауытқулар фактілері туралы хабарламада осы бұзушылықтар/ауытқулар фактілерімен бірге Сенім білдірілген өкіл (агент) ұсынған проблемаларды жою мен шешу жөніндегі ұсынымдар мен шаралар болуға тиіс.</w:t>
      </w:r>
    </w:p>
    <w:bookmarkEnd w:id="98"/>
    <w:bookmarkStart w:name="z108" w:id="99"/>
    <w:p>
      <w:pPr>
        <w:spacing w:after="0"/>
        <w:ind w:left="0"/>
        <w:jc w:val="both"/>
      </w:pPr>
      <w:r>
        <w:rPr>
          <w:rFonts w:ascii="Times New Roman"/>
          <w:b w:val="false"/>
          <w:i w:val="false"/>
          <w:color w:val="000000"/>
          <w:sz w:val="28"/>
        </w:rPr>
        <w:t>
      91. Сенім білдірілген өкілдің (агенттің) жиынтық есебі Бюджеттік бағдарламаның әкімшісіне электрондық форматта және қағаз жеткізгіште ұсынылады. Сенім білдірілген өкілдің (агенттің) қағаз жеткізгіште ұсынылған жиынтық есебіне Сенім білдірілген өкілдің (агенттің) бірінші басшысы немесе оны алмастыратын адам қол қоюға және ұйымның мөрімен расталуға тиіс.</w:t>
      </w:r>
    </w:p>
    <w:bookmarkEnd w:id="99"/>
    <w:bookmarkStart w:name="z109" w:id="100"/>
    <w:p>
      <w:pPr>
        <w:spacing w:after="0"/>
        <w:ind w:left="0"/>
        <w:jc w:val="both"/>
      </w:pPr>
      <w:r>
        <w:rPr>
          <w:rFonts w:ascii="Times New Roman"/>
          <w:b w:val="false"/>
          <w:i w:val="false"/>
          <w:color w:val="000000"/>
          <w:sz w:val="28"/>
        </w:rPr>
        <w:t>
      92. Сенім білдірілген өкіл (агент) объектілерді көзбен тексеру жүргізу және инвестициялық жобаларды іске асырудың нақты барысын тексеру мақсатында жартыжылда бір реттен сиретпей объектілерге шығуды жүзеге асырады.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10" w:id="101"/>
    <w:p>
      <w:pPr>
        <w:spacing w:after="0"/>
        <w:ind w:left="0"/>
        <w:jc w:val="both"/>
      </w:pPr>
      <w:r>
        <w:rPr>
          <w:rFonts w:ascii="Times New Roman"/>
          <w:b w:val="false"/>
          <w:i w:val="false"/>
          <w:color w:val="000000"/>
          <w:sz w:val="28"/>
        </w:rPr>
        <w:t>
      93. Объектілерге көзбен тексеру жүргізу және инвестициялық жобаларды іске асырудың нақты барысын тексеру міндетті түрде фото және бейнетүсірілім құралдарын пайдалану арқылы жүзеге асырылады.</w:t>
      </w:r>
    </w:p>
    <w:bookmarkEnd w:id="101"/>
    <w:bookmarkStart w:name="z192" w:id="102"/>
    <w:p>
      <w:pPr>
        <w:spacing w:after="0"/>
        <w:ind w:left="0"/>
        <w:jc w:val="both"/>
      </w:pPr>
      <w:r>
        <w:rPr>
          <w:rFonts w:ascii="Times New Roman"/>
          <w:b w:val="false"/>
          <w:i w:val="false"/>
          <w:color w:val="000000"/>
          <w:sz w:val="28"/>
        </w:rPr>
        <w:t>
      93-1. Жылумен, сумен жабдықтау және су бұру жүйелерін салу, реконструкциялау және жаңғырту объектілеріне жоспарлы және жоспардан тыс бару кезінде Түпкілікті қарыз алушы/Техникалық қадағалау/Мердігерлік ұйым/Тапсырыс беруші Сенім білдірілген өкілге (агентке) сұрау салынған құжаттаманы береді.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93-1-тармақпен толықтырылды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 w:id="103"/>
    <w:p>
      <w:pPr>
        <w:spacing w:after="0"/>
        <w:ind w:left="0"/>
        <w:jc w:val="both"/>
      </w:pPr>
      <w:r>
        <w:rPr>
          <w:rFonts w:ascii="Times New Roman"/>
          <w:b w:val="false"/>
          <w:i w:val="false"/>
          <w:color w:val="000000"/>
          <w:sz w:val="28"/>
        </w:rPr>
        <w:t>
      93-2. Көзбен шолып тексеру және инвестициялық жобалардың нақты іске асырылуын тексеру барысында бұзушылықтар анықталған кезде Сенім білдірілген өкіл (агент) бұл туралы мемлекеттік сәулет-құрылыс бақылау және қадағалау органына хабарлайды.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93-2-тармақпен толықтырылды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04"/>
    <w:p>
      <w:pPr>
        <w:spacing w:after="0"/>
        <w:ind w:left="0"/>
        <w:jc w:val="both"/>
      </w:pPr>
      <w:r>
        <w:rPr>
          <w:rFonts w:ascii="Times New Roman"/>
          <w:b w:val="false"/>
          <w:i w:val="false"/>
          <w:color w:val="000000"/>
          <w:sz w:val="28"/>
        </w:rPr>
        <w:t>
      94. Егер инвестициялық жобаларды іске асыруға мониторингтің қорытындылары бойынша ұйымның – орындаушының өз міндеттемелерін тиісті орындамау/орындамау мүмкіндігі бар екеніне негіз болатын фактілер анықталатын болса, Сенім білдірілген өкілдің (агенттің) объектілерге көзбен тексеру жүргізу және инвестициялық жобаларды іске асырудың нақты барысын тексеру мақсатында объектіге жоспардан тыс баруды жүзеге асырады.</w:t>
      </w:r>
    </w:p>
    <w:bookmarkEnd w:id="104"/>
    <w:bookmarkStart w:name="z112" w:id="105"/>
    <w:p>
      <w:pPr>
        <w:spacing w:after="0"/>
        <w:ind w:left="0"/>
        <w:jc w:val="both"/>
      </w:pPr>
      <w:r>
        <w:rPr>
          <w:rFonts w:ascii="Times New Roman"/>
          <w:b w:val="false"/>
          <w:i w:val="false"/>
          <w:color w:val="000000"/>
          <w:sz w:val="28"/>
        </w:rPr>
        <w:t>
      95. Объектілерді көзбен тексеру жүргізудің және инвестициялық жобаларды іске асырудың нақты барысын тексеру қорытындылары бойынша Сенім білдірілген өкіл (агент) 5 (бес) жұмыс күнінің ішінде растайтын фото және бейнематериалдарды қоса бере отырып, объектіні нақты тексеру (байқау) туралы есеп жасайды және Бюджеттік бағдарламаның әкімшісіне жібереді.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13" w:id="106"/>
    <w:p>
      <w:pPr>
        <w:spacing w:after="0"/>
        <w:ind w:left="0"/>
        <w:jc w:val="left"/>
      </w:pPr>
      <w:r>
        <w:rPr>
          <w:rFonts w:ascii="Times New Roman"/>
          <w:b/>
          <w:i w:val="false"/>
          <w:color w:val="000000"/>
        </w:rPr>
        <w:t xml:space="preserve"> 2-кіші бөлім. Инвестициялық жобаларды қаржыландыруға мониторингті жүзеге асыру тәртібі</w:t>
      </w:r>
    </w:p>
    <w:bookmarkEnd w:id="106"/>
    <w:bookmarkStart w:name="z114" w:id="107"/>
    <w:p>
      <w:pPr>
        <w:spacing w:after="0"/>
        <w:ind w:left="0"/>
        <w:jc w:val="both"/>
      </w:pPr>
      <w:r>
        <w:rPr>
          <w:rFonts w:ascii="Times New Roman"/>
          <w:b w:val="false"/>
          <w:i w:val="false"/>
          <w:color w:val="000000"/>
          <w:sz w:val="28"/>
        </w:rPr>
        <w:t>
      96. Инвестициялық жобаларды қаржыландыруға мониторинг Түпкілікті қарыз алушының инвестициялық жобаларын Қарыз алушының қаржыландырудың барысы туралы ақпаратты ұдайы жинауды, жүйеге келтіруді, талдауды және қорытындылауды қамтиды.</w:t>
      </w:r>
    </w:p>
    <w:bookmarkEnd w:id="107"/>
    <w:bookmarkStart w:name="z115" w:id="108"/>
    <w:p>
      <w:pPr>
        <w:spacing w:after="0"/>
        <w:ind w:left="0"/>
        <w:jc w:val="both"/>
      </w:pPr>
      <w:r>
        <w:rPr>
          <w:rFonts w:ascii="Times New Roman"/>
          <w:b w:val="false"/>
          <w:i w:val="false"/>
          <w:color w:val="000000"/>
          <w:sz w:val="28"/>
        </w:rPr>
        <w:t>
      97. Мониторинг инвестициялық жобаларды қаржыландырудың барысы туралы жиынтық есеп қалыптастыру жолымен жүзеге асырылады.</w:t>
      </w:r>
    </w:p>
    <w:bookmarkEnd w:id="108"/>
    <w:bookmarkStart w:name="z116" w:id="109"/>
    <w:p>
      <w:pPr>
        <w:spacing w:after="0"/>
        <w:ind w:left="0"/>
        <w:jc w:val="both"/>
      </w:pPr>
      <w:r>
        <w:rPr>
          <w:rFonts w:ascii="Times New Roman"/>
          <w:b w:val="false"/>
          <w:i w:val="false"/>
          <w:color w:val="000000"/>
          <w:sz w:val="28"/>
        </w:rPr>
        <w:t>
      98. Инвестициялық жобаларды қаржыландыруға мониторингті Сенім білдірілген өкіл (агент) жүргізеді.</w:t>
      </w:r>
    </w:p>
    <w:bookmarkEnd w:id="109"/>
    <w:bookmarkStart w:name="z117" w:id="110"/>
    <w:p>
      <w:pPr>
        <w:spacing w:after="0"/>
        <w:ind w:left="0"/>
        <w:jc w:val="both"/>
      </w:pPr>
      <w:r>
        <w:rPr>
          <w:rFonts w:ascii="Times New Roman"/>
          <w:b w:val="false"/>
          <w:i w:val="false"/>
          <w:color w:val="000000"/>
          <w:sz w:val="28"/>
        </w:rPr>
        <w:t>
      99. Инвестициялық жобаларды қаржыландыруға мониторингті жүзеге асыру мақсатында Сенім білдірілген өкіл (агент) Түпкілікті қарыз алушыдан мониторинг жүргізуге қажетті ақпаратты, мәліметті және құжаттаманы сұрайды және алады.</w:t>
      </w:r>
    </w:p>
    <w:bookmarkEnd w:id="110"/>
    <w:p>
      <w:pPr>
        <w:spacing w:after="0"/>
        <w:ind w:left="0"/>
        <w:jc w:val="both"/>
      </w:pPr>
      <w:r>
        <w:rPr>
          <w:rFonts w:ascii="Times New Roman"/>
          <w:b w:val="false"/>
          <w:i w:val="false"/>
          <w:color w:val="000000"/>
          <w:sz w:val="28"/>
        </w:rPr>
        <w:t>
      Түпкілікті қарыз алушы инвестициялық жобаларды қаржыландыруға дұрыс және әділ мониторинг жүргізуге қажетті барлық ақпаратты осы Қағидаларда, сондай-ақ Қарыз алушы мен Түпкілікті қарыз алушының арасында жасалған кредиттік шарттың талаптарында көрсетілген тәртіппен және мерзімдерде Сенім білдірілген өкілге (агентке) ұсынады.</w:t>
      </w:r>
    </w:p>
    <w:bookmarkStart w:name="z118" w:id="111"/>
    <w:p>
      <w:pPr>
        <w:spacing w:after="0"/>
        <w:ind w:left="0"/>
        <w:jc w:val="both"/>
      </w:pPr>
      <w:r>
        <w:rPr>
          <w:rFonts w:ascii="Times New Roman"/>
          <w:b w:val="false"/>
          <w:i w:val="false"/>
          <w:color w:val="000000"/>
          <w:sz w:val="28"/>
        </w:rPr>
        <w:t>
      100. Түпкілікті қарыз алушының мониторинг жүргізуге қажетті ақпаратты Сенім білдірілген өкілге (агентке) ұсынуы жөніндегі міндеті Қарыз алушы мен Түпкілікті қарыз алушының арасында жасалған кредиттік шартта міндетті түрде көзделеді.</w:t>
      </w:r>
    </w:p>
    <w:bookmarkEnd w:id="111"/>
    <w:bookmarkStart w:name="z119" w:id="112"/>
    <w:p>
      <w:pPr>
        <w:spacing w:after="0"/>
        <w:ind w:left="0"/>
        <w:jc w:val="both"/>
      </w:pPr>
      <w:r>
        <w:rPr>
          <w:rFonts w:ascii="Times New Roman"/>
          <w:b w:val="false"/>
          <w:i w:val="false"/>
          <w:color w:val="000000"/>
          <w:sz w:val="28"/>
        </w:rPr>
        <w:t>
      101. Инвестициялық жобаларды қаржыландыруға мониторинг мынадай іс-шараларды ұдайы жүргізуді болжайды:</w:t>
      </w:r>
    </w:p>
    <w:bookmarkEnd w:id="112"/>
    <w:p>
      <w:pPr>
        <w:spacing w:after="0"/>
        <w:ind w:left="0"/>
        <w:jc w:val="both"/>
      </w:pPr>
      <w:r>
        <w:rPr>
          <w:rFonts w:ascii="Times New Roman"/>
          <w:b w:val="false"/>
          <w:i w:val="false"/>
          <w:color w:val="000000"/>
          <w:sz w:val="28"/>
        </w:rPr>
        <w:t>
      1) бюджеттік кредит қаражатының Кредитордан Қарыз алушыға және Қарыз алушыдан Түпкілікті қарыз алушыға түсу кестелерінің сақталуына мониторинг;</w:t>
      </w:r>
    </w:p>
    <w:p>
      <w:pPr>
        <w:spacing w:after="0"/>
        <w:ind w:left="0"/>
        <w:jc w:val="both"/>
      </w:pPr>
      <w:r>
        <w:rPr>
          <w:rFonts w:ascii="Times New Roman"/>
          <w:b w:val="false"/>
          <w:i w:val="false"/>
          <w:color w:val="000000"/>
          <w:sz w:val="28"/>
        </w:rPr>
        <w:t>
      2) бюджеттік кредиттің қаражатын Түпкілікті қарыз алушының игеруіне мониторинг;</w:t>
      </w:r>
    </w:p>
    <w:p>
      <w:pPr>
        <w:spacing w:after="0"/>
        <w:ind w:left="0"/>
        <w:jc w:val="both"/>
      </w:pPr>
      <w:r>
        <w:rPr>
          <w:rFonts w:ascii="Times New Roman"/>
          <w:b w:val="false"/>
          <w:i w:val="false"/>
          <w:color w:val="000000"/>
          <w:sz w:val="28"/>
        </w:rPr>
        <w:t>
      3) бюджеттік кредитті өтеу және қызмет көрсету кестелерін Түпкілікті қарыз алушының сақтауына мониторинг.</w:t>
      </w:r>
    </w:p>
    <w:bookmarkStart w:name="z120" w:id="113"/>
    <w:p>
      <w:pPr>
        <w:spacing w:after="0"/>
        <w:ind w:left="0"/>
        <w:jc w:val="both"/>
      </w:pPr>
      <w:r>
        <w:rPr>
          <w:rFonts w:ascii="Times New Roman"/>
          <w:b w:val="false"/>
          <w:i w:val="false"/>
          <w:color w:val="000000"/>
          <w:sz w:val="28"/>
        </w:rPr>
        <w:t>
      102. Инвестициялық жобаларды қаржыландыруға мониторингті жүзеге асыру үшін Түпкілікті қарыз алушы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бюджеттік кредиттің түсуі, игерілуі және өтелуі туралы ақпаратты Сенім білдірілген өкілге (агентке) жібереді.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21" w:id="114"/>
    <w:p>
      <w:pPr>
        <w:spacing w:after="0"/>
        <w:ind w:left="0"/>
        <w:jc w:val="both"/>
      </w:pPr>
      <w:r>
        <w:rPr>
          <w:rFonts w:ascii="Times New Roman"/>
          <w:b w:val="false"/>
          <w:i w:val="false"/>
          <w:color w:val="000000"/>
          <w:sz w:val="28"/>
        </w:rPr>
        <w:t>
      103. Бюджеттік кредиттің түсуі, игерілуі және өтелуі туралы ақпарат Түпкілікті қарыз алушыға ай сайын және жылдың қорытындысы бойынша электрондық форматта және қағаз тасығышта мынадай мерзімдерде ұсынады:</w:t>
      </w:r>
    </w:p>
    <w:bookmarkEnd w:id="114"/>
    <w:p>
      <w:pPr>
        <w:spacing w:after="0"/>
        <w:ind w:left="0"/>
        <w:jc w:val="both"/>
      </w:pPr>
      <w:r>
        <w:rPr>
          <w:rFonts w:ascii="Times New Roman"/>
          <w:b w:val="false"/>
          <w:i w:val="false"/>
          <w:color w:val="000000"/>
          <w:sz w:val="28"/>
        </w:rPr>
        <w:t>
      есепті ай үшін – есепті кезеңнен кейінгі айдың 10-күнінен кешіктірмей;</w:t>
      </w:r>
    </w:p>
    <w:p>
      <w:pPr>
        <w:spacing w:after="0"/>
        <w:ind w:left="0"/>
        <w:jc w:val="both"/>
      </w:pPr>
      <w:r>
        <w:rPr>
          <w:rFonts w:ascii="Times New Roman"/>
          <w:b w:val="false"/>
          <w:i w:val="false"/>
          <w:color w:val="000000"/>
          <w:sz w:val="28"/>
        </w:rPr>
        <w:t>
      есепті жыл үшін – есепті қаржы жылынан кейінгі жылдың 10 ақпанынан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22" w:id="115"/>
    <w:p>
      <w:pPr>
        <w:spacing w:after="0"/>
        <w:ind w:left="0"/>
        <w:jc w:val="both"/>
      </w:pPr>
      <w:r>
        <w:rPr>
          <w:rFonts w:ascii="Times New Roman"/>
          <w:b w:val="false"/>
          <w:i w:val="false"/>
          <w:color w:val="000000"/>
          <w:sz w:val="28"/>
        </w:rPr>
        <w:t>
      104. Егер Түпкілікті қарыз алушы Сенім білдірілген өкілге (агентке) белгіленген нысан бойынша белгіленген мерзімдерде бюджеттік кредиттің түсуі, игерілуі және өтелуі туралы ақпарат ұсынбайтын болса, Сенім білдірілген өкіл (агент) есепте тиісті ақпарат көрсету арқылы Бюджеттік бағдарламаның әкімшісіне хабарлайды.</w:t>
      </w:r>
    </w:p>
    <w:bookmarkEnd w:id="115"/>
    <w:bookmarkStart w:name="z123" w:id="116"/>
    <w:p>
      <w:pPr>
        <w:spacing w:after="0"/>
        <w:ind w:left="0"/>
        <w:jc w:val="both"/>
      </w:pPr>
      <w:r>
        <w:rPr>
          <w:rFonts w:ascii="Times New Roman"/>
          <w:b w:val="false"/>
          <w:i w:val="false"/>
          <w:color w:val="000000"/>
          <w:sz w:val="28"/>
        </w:rPr>
        <w:t>
      105. Сенім білдірілген өкіл (агент) Қарыз алушы ұсынған бюджеттік кредиттің түсуі, игерілуі және өтелуі туралы ақпаратты жинауды, жинақтауды және талдауды жүзеге асырады. Жүргізілген талдаудың қорытындылары бойынша Сенім білдірілген өкіл (агент) жиынтық есеп қалыптастырады және оны мынадай мерзімдерде Бюджеттік бағдарламаның әкімшісіне ұсынады:</w:t>
      </w:r>
    </w:p>
    <w:bookmarkEnd w:id="116"/>
    <w:p>
      <w:pPr>
        <w:spacing w:after="0"/>
        <w:ind w:left="0"/>
        <w:jc w:val="both"/>
      </w:pPr>
      <w:r>
        <w:rPr>
          <w:rFonts w:ascii="Times New Roman"/>
          <w:b w:val="false"/>
          <w:i w:val="false"/>
          <w:color w:val="000000"/>
          <w:sz w:val="28"/>
        </w:rPr>
        <w:t>
      есепті тоқсан үшін – есепті тоқсаннан кейінгі айдың 20-күнінен кешіктірмей;</w:t>
      </w:r>
    </w:p>
    <w:p>
      <w:pPr>
        <w:spacing w:after="0"/>
        <w:ind w:left="0"/>
        <w:jc w:val="both"/>
      </w:pPr>
      <w:r>
        <w:rPr>
          <w:rFonts w:ascii="Times New Roman"/>
          <w:b w:val="false"/>
          <w:i w:val="false"/>
          <w:color w:val="000000"/>
          <w:sz w:val="28"/>
        </w:rPr>
        <w:t>
      есепті жыл үшін – есепті қаржы жылынан кейінгі жылдың 20 ақпанынан кешіктірмей.</w:t>
      </w:r>
    </w:p>
    <w:bookmarkStart w:name="z124" w:id="117"/>
    <w:p>
      <w:pPr>
        <w:spacing w:after="0"/>
        <w:ind w:left="0"/>
        <w:jc w:val="both"/>
      </w:pPr>
      <w:r>
        <w:rPr>
          <w:rFonts w:ascii="Times New Roman"/>
          <w:b w:val="false"/>
          <w:i w:val="false"/>
          <w:color w:val="000000"/>
          <w:sz w:val="28"/>
        </w:rPr>
        <w:t>
      106. Сенім білдірілген өкілдің (агенттің) жиынтық есебі Бюджеттік бағдарламаның әкімшісіне электрондық форматта және қағаз жеткізгіште ұсынылады. Сенім білдірілген өкілдің (агенттің) қағаз жеткізгіште ұсынылған жиынтық есебіне Сенім білдірілген өкілдің (агенттің) бірінші басшысы немесе оны алмастыратын адам қол қояды және ұйымның мөрімен расталады.</w:t>
      </w:r>
    </w:p>
    <w:bookmarkEnd w:id="11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3-кіші бөлім. Түпкілікті қарыз алушының қаржылық жай-күйіне мониторинг жүргізу</w:t>
      </w:r>
    </w:p>
    <w:p>
      <w:pPr>
        <w:spacing w:after="0"/>
        <w:ind w:left="0"/>
        <w:jc w:val="left"/>
      </w:pPr>
    </w:p>
    <w:p>
      <w:pPr>
        <w:spacing w:after="0"/>
        <w:ind w:left="0"/>
        <w:jc w:val="both"/>
      </w:pPr>
      <w:r>
        <w:rPr>
          <w:rFonts w:ascii="Times New Roman"/>
          <w:b w:val="false"/>
          <w:i w:val="false"/>
          <w:color w:val="000000"/>
          <w:sz w:val="28"/>
        </w:rPr>
        <w:t>
      107. Осы Қағидаларға сәйкес кредиттік шартта белгіленген кредит беру мерзімі ішінде инвестициялық жобаларды іске асыру үшін бюджеттік кредит алған Түпкілікті қарыз алушының қаржылық жай-күйіне мониторинг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Индустрия және инфрақұрылымдық даму министрінің 16.03.2022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118"/>
    <w:p>
      <w:pPr>
        <w:spacing w:after="0"/>
        <w:ind w:left="0"/>
        <w:jc w:val="both"/>
      </w:pPr>
      <w:r>
        <w:rPr>
          <w:rFonts w:ascii="Times New Roman"/>
          <w:b w:val="false"/>
          <w:i w:val="false"/>
          <w:color w:val="000000"/>
          <w:sz w:val="28"/>
        </w:rPr>
        <w:t>
      108. Мониторинг базалық (заңды тұлғаның басшылығы, қызметінің, саласының түрлері, бәсекелестері мен нарықтары, нормативтік құқықтық ортасы туралы ақпарат) және қаржылық ақпаратты талдаудан (қаржылық есептіліктің) тұратын Түпкілікті қарыз алушының қаржылық жай-күйін талдауды қамтиды.</w:t>
      </w:r>
    </w:p>
    <w:bookmarkEnd w:id="118"/>
    <w:bookmarkStart w:name="z128" w:id="119"/>
    <w:p>
      <w:pPr>
        <w:spacing w:after="0"/>
        <w:ind w:left="0"/>
        <w:jc w:val="both"/>
      </w:pPr>
      <w:r>
        <w:rPr>
          <w:rFonts w:ascii="Times New Roman"/>
          <w:b w:val="false"/>
          <w:i w:val="false"/>
          <w:color w:val="000000"/>
          <w:sz w:val="28"/>
        </w:rPr>
        <w:t>
      109. Түпкілікті қарыз алушының қаржылық жай-күйін талдау Түпкілікті қарыз алушының қаржылық есептілігін деңгейлес және сатылай талдау арқылы жүзеге асырылады, оның қорытындысы бойынша Түпкілікті қарыз алушының қаржы-экономикалық қызметінің жай-күйі туралы тұжырым жасалады.</w:t>
      </w:r>
    </w:p>
    <w:bookmarkEnd w:id="119"/>
    <w:bookmarkStart w:name="z129" w:id="120"/>
    <w:p>
      <w:pPr>
        <w:spacing w:after="0"/>
        <w:ind w:left="0"/>
        <w:jc w:val="both"/>
      </w:pPr>
      <w:r>
        <w:rPr>
          <w:rFonts w:ascii="Times New Roman"/>
          <w:b w:val="false"/>
          <w:i w:val="false"/>
          <w:color w:val="000000"/>
          <w:sz w:val="28"/>
        </w:rPr>
        <w:t xml:space="preserve">
      110. Түпкілікті қарыз алушының қаржылық жай-күйіне мониторинг жүргізу үшін Сенім білдірілген өкілге (агентке) "Бухгалтерлiк есепке алу мен қаржылық есеп беру туралы" 2007 жылғы 28 ақпандағы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бекітілген өткен екі жыл үшін және есепті кезең үшін жедел аудиттелген жылдық қаржылық eceптіліктің (жеке және шоғырландырылған) мынадай түпнұсқасы ұсынылады:</w:t>
      </w:r>
    </w:p>
    <w:bookmarkEnd w:id="120"/>
    <w:p>
      <w:pPr>
        <w:spacing w:after="0"/>
        <w:ind w:left="0"/>
        <w:jc w:val="both"/>
      </w:pPr>
      <w:r>
        <w:rPr>
          <w:rFonts w:ascii="Times New Roman"/>
          <w:b w:val="false"/>
          <w:i w:val="false"/>
          <w:color w:val="000000"/>
          <w:sz w:val="28"/>
        </w:rPr>
        <w:t>
      1) бухгалтерлiк баланс;</w:t>
      </w:r>
    </w:p>
    <w:p>
      <w:pPr>
        <w:spacing w:after="0"/>
        <w:ind w:left="0"/>
        <w:jc w:val="both"/>
      </w:pPr>
      <w:r>
        <w:rPr>
          <w:rFonts w:ascii="Times New Roman"/>
          <w:b w:val="false"/>
          <w:i w:val="false"/>
          <w:color w:val="000000"/>
          <w:sz w:val="28"/>
        </w:rPr>
        <w:t>
      2) кірістер мен шығыстар туралы есеп;</w:t>
      </w:r>
    </w:p>
    <w:p>
      <w:pPr>
        <w:spacing w:after="0"/>
        <w:ind w:left="0"/>
        <w:jc w:val="both"/>
      </w:pPr>
      <w:r>
        <w:rPr>
          <w:rFonts w:ascii="Times New Roman"/>
          <w:b w:val="false"/>
          <w:i w:val="false"/>
          <w:color w:val="000000"/>
          <w:sz w:val="28"/>
        </w:rPr>
        <w:t>
      3) ақша қаражатының қозғалысы туралы есеп;</w:t>
      </w:r>
    </w:p>
    <w:p>
      <w:pPr>
        <w:spacing w:after="0"/>
        <w:ind w:left="0"/>
        <w:jc w:val="both"/>
      </w:pPr>
      <w:r>
        <w:rPr>
          <w:rFonts w:ascii="Times New Roman"/>
          <w:b w:val="false"/>
          <w:i w:val="false"/>
          <w:color w:val="000000"/>
          <w:sz w:val="28"/>
        </w:rPr>
        <w:t>
      4) капиталдағы өзгерiстер туралы есеп;</w:t>
      </w:r>
    </w:p>
    <w:p>
      <w:pPr>
        <w:spacing w:after="0"/>
        <w:ind w:left="0"/>
        <w:jc w:val="both"/>
      </w:pPr>
      <w:r>
        <w:rPr>
          <w:rFonts w:ascii="Times New Roman"/>
          <w:b w:val="false"/>
          <w:i w:val="false"/>
          <w:color w:val="000000"/>
          <w:sz w:val="28"/>
        </w:rPr>
        <w:t>
      5) қаржылық есептілікке түсiндiрме жазба;</w:t>
      </w:r>
    </w:p>
    <w:p>
      <w:pPr>
        <w:spacing w:after="0"/>
        <w:ind w:left="0"/>
        <w:jc w:val="both"/>
      </w:pPr>
      <w:r>
        <w:rPr>
          <w:rFonts w:ascii="Times New Roman"/>
          <w:b w:val="false"/>
          <w:i w:val="false"/>
          <w:color w:val="000000"/>
          <w:sz w:val="28"/>
        </w:rPr>
        <w:t>
      6) дебиторлық және кредиторлық берешекті толық ашып көрсету (дебитордың/кредитордың атауын, соманы, мақсатын, төлем мерзімдерін көрсете отырып);</w:t>
      </w:r>
    </w:p>
    <w:p>
      <w:pPr>
        <w:spacing w:after="0"/>
        <w:ind w:left="0"/>
        <w:jc w:val="both"/>
      </w:pPr>
      <w:r>
        <w:rPr>
          <w:rFonts w:ascii="Times New Roman"/>
          <w:b w:val="false"/>
          <w:i w:val="false"/>
          <w:color w:val="000000"/>
          <w:sz w:val="28"/>
        </w:rPr>
        <w:t>
      7) негізгі құралдар мен материалдық емес активтерді толық жазып көрсету (негізгі құралдар мен материалдық емес активтерді топтар бойынша бөліп көрсете отырып);</w:t>
      </w:r>
    </w:p>
    <w:p>
      <w:pPr>
        <w:spacing w:after="0"/>
        <w:ind w:left="0"/>
        <w:jc w:val="both"/>
      </w:pPr>
      <w:r>
        <w:rPr>
          <w:rFonts w:ascii="Times New Roman"/>
          <w:b w:val="false"/>
          <w:i w:val="false"/>
          <w:color w:val="000000"/>
          <w:sz w:val="28"/>
        </w:rPr>
        <w:t>
      8) тауар-материалдық қорларды толық ашып көрсету (сатыларға бөле отырып: жылдық өнім, шикізат және материалдар, атауын, бағасын және ағымдағы жай-күйін көрсете отырып, аяқталмаған даму);</w:t>
      </w:r>
    </w:p>
    <w:p>
      <w:pPr>
        <w:spacing w:after="0"/>
        <w:ind w:left="0"/>
        <w:jc w:val="both"/>
      </w:pPr>
      <w:r>
        <w:rPr>
          <w:rFonts w:ascii="Times New Roman"/>
          <w:b w:val="false"/>
          <w:i w:val="false"/>
          <w:color w:val="000000"/>
          <w:sz w:val="28"/>
        </w:rPr>
        <w:t>
      8-1) қызмет түрлері, тұтынушылар топтары және осы тарифтер бойынша көрсетілген қызметтердің көлемі бойынша бөліп көрсете отырып, тарифтердің барлық түрлерін қамтитын операциялық көрсеткіштер;</w:t>
      </w:r>
    </w:p>
    <w:p>
      <w:pPr>
        <w:spacing w:after="0"/>
        <w:ind w:left="0"/>
        <w:jc w:val="both"/>
      </w:pPr>
      <w:r>
        <w:rPr>
          <w:rFonts w:ascii="Times New Roman"/>
          <w:b w:val="false"/>
          <w:i w:val="false"/>
          <w:color w:val="000000"/>
          <w:sz w:val="28"/>
        </w:rPr>
        <w:t xml:space="preserve">
      9) өткен кезең үшін Түпкілікті қарыз алушының аудиторлық есебі және аудиттелген жылдық қаржылық есептілігі (егер Түпкілікті қарыз алушы "Бухгалтерлiк есепке алу мен қаржылық есеп беру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val="false"/>
          <w:i w:val="false"/>
          <w:color w:val="000000"/>
          <w:sz w:val="28"/>
        </w:rPr>
        <w:t>міндетті аудит</w:t>
      </w:r>
      <w:r>
        <w:rPr>
          <w:rFonts w:ascii="Times New Roman"/>
          <w:b w:val="false"/>
          <w:i w:val="false"/>
          <w:color w:val="000000"/>
          <w:sz w:val="28"/>
        </w:rPr>
        <w:t xml:space="preserve"> жүргізуге жататын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110-тармаққа өзгеріс енгізілді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30" w:id="121"/>
    <w:p>
      <w:pPr>
        <w:spacing w:after="0"/>
        <w:ind w:left="0"/>
        <w:jc w:val="both"/>
      </w:pPr>
      <w:r>
        <w:rPr>
          <w:rFonts w:ascii="Times New Roman"/>
          <w:b w:val="false"/>
          <w:i w:val="false"/>
          <w:color w:val="000000"/>
          <w:sz w:val="28"/>
        </w:rPr>
        <w:t>
      111. Есепті кезең үшін жедел жылдық есептілікке тұтынушылардан жылумен, сумен жабдықтау және су бұру қызметтері үшін төлемдердің түсуі туралы ақпарат қосымша ұсынылады.</w:t>
      </w:r>
    </w:p>
    <w:bookmarkEnd w:id="121"/>
    <w:bookmarkStart w:name="z131" w:id="122"/>
    <w:p>
      <w:pPr>
        <w:spacing w:after="0"/>
        <w:ind w:left="0"/>
        <w:jc w:val="both"/>
      </w:pPr>
      <w:r>
        <w:rPr>
          <w:rFonts w:ascii="Times New Roman"/>
          <w:b w:val="false"/>
          <w:i w:val="false"/>
          <w:color w:val="000000"/>
          <w:sz w:val="28"/>
        </w:rPr>
        <w:t>
      112. Түпкілікті қарыз алушының қаржылық жай-күйіне мониторинг Түпкілікті қарыз алушының қаржылық коэффициенттерін осындай кредиттер алған басқа Түпкілікті қарыз алушының осындай көрсеткіштерімен және жалпы салалар бойынша деректермен салыстыру жолымен жүргізіледі.</w:t>
      </w:r>
    </w:p>
    <w:bookmarkEnd w:id="122"/>
    <w:bookmarkStart w:name="z132" w:id="123"/>
    <w:p>
      <w:pPr>
        <w:spacing w:after="0"/>
        <w:ind w:left="0"/>
        <w:jc w:val="both"/>
      </w:pPr>
      <w:r>
        <w:rPr>
          <w:rFonts w:ascii="Times New Roman"/>
          <w:b w:val="false"/>
          <w:i w:val="false"/>
          <w:color w:val="000000"/>
          <w:sz w:val="28"/>
        </w:rPr>
        <w:t>
      113. Қаржылық коэффициенттер Түпкілікті қарыз алушының қаржылық есептілігі көрсеткіштерінің арақатынасын қамтиды.</w:t>
      </w:r>
    </w:p>
    <w:bookmarkEnd w:id="123"/>
    <w:bookmarkStart w:name="z133" w:id="124"/>
    <w:p>
      <w:pPr>
        <w:spacing w:after="0"/>
        <w:ind w:left="0"/>
        <w:jc w:val="both"/>
      </w:pPr>
      <w:r>
        <w:rPr>
          <w:rFonts w:ascii="Times New Roman"/>
          <w:b w:val="false"/>
          <w:i w:val="false"/>
          <w:color w:val="000000"/>
          <w:sz w:val="28"/>
        </w:rPr>
        <w:t xml:space="preserve">
      114. Қаржылық коэффициенттерді Түпкілікті қарыз алушының қаржылық жай-күйінің көрсеткіштерін негізге ала отырып, Сенім білдірілген өкіл (агент) жылына бір рет есептейді. Түпкілікті қарыз алушының қаржылық жай-күйіне мониторинг жүргізген кезде Сенім білдірілген өкіл (агент)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қаржылық коэффициенттерді қолданады.</w:t>
      </w:r>
    </w:p>
    <w:bookmarkEnd w:id="124"/>
    <w:bookmarkStart w:name="z134" w:id="125"/>
    <w:p>
      <w:pPr>
        <w:spacing w:after="0"/>
        <w:ind w:left="0"/>
        <w:jc w:val="both"/>
      </w:pPr>
      <w:r>
        <w:rPr>
          <w:rFonts w:ascii="Times New Roman"/>
          <w:b w:val="false"/>
          <w:i w:val="false"/>
          <w:color w:val="000000"/>
          <w:sz w:val="28"/>
        </w:rPr>
        <w:t>
      115. Түпкілікті қарыз алушының төлем қабілетін талдау ұсынылған көрсеткіштердің негізінде анықталған қаржылық коэффициенттерді осы субъектілердің, инвестициялық жобаларды іске асыру үшін берілген бюджеттік кредиттер бойынша Түпкілікті қарыз алушылардың өткен кезеңдегі ұқсас коэффициенттерімен, сондай-ақ осы коэффициенттердің жалпы қабылданған нормаларымен салыстыру арқылы жүргізіледі.</w:t>
      </w:r>
    </w:p>
    <w:bookmarkEnd w:id="125"/>
    <w:bookmarkStart w:name="z135" w:id="126"/>
    <w:p>
      <w:pPr>
        <w:spacing w:after="0"/>
        <w:ind w:left="0"/>
        <w:jc w:val="both"/>
      </w:pPr>
      <w:r>
        <w:rPr>
          <w:rFonts w:ascii="Times New Roman"/>
          <w:b w:val="false"/>
          <w:i w:val="false"/>
          <w:color w:val="000000"/>
          <w:sz w:val="28"/>
        </w:rPr>
        <w:t>
      116. Сенім білдірілген өкіл (агент) жылына бір рет, есепті жылдан кейінгі жылдың 30-ыншы маусымынан кешіктірмей түпкілікті қарыз алушының қаржылық жай-күйі мониторингінің нәтижелерін Бюджеттік бағдарламаның әкімшісіне және Кредиторға ұсынады.</w:t>
      </w:r>
    </w:p>
    <w:bookmarkEnd w:id="126"/>
    <w:p>
      <w:pPr>
        <w:spacing w:after="0"/>
        <w:ind w:left="0"/>
        <w:jc w:val="both"/>
      </w:pPr>
      <w:r>
        <w:rPr>
          <w:rFonts w:ascii="Times New Roman"/>
          <w:b w:val="false"/>
          <w:i w:val="false"/>
          <w:color w:val="000000"/>
          <w:sz w:val="28"/>
        </w:rPr>
        <w:t xml:space="preserve">
      Аудиторлық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түпкілікті қарыз алушы міндетті аудитке жатқан жағдайда, Түпкілікті қарыз алушының аудиттелген қаржылық жай-күйі мониторингінің нәтижелері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36" w:id="127"/>
    <w:p>
      <w:pPr>
        <w:spacing w:after="0"/>
        <w:ind w:left="0"/>
        <w:jc w:val="both"/>
      </w:pPr>
      <w:r>
        <w:rPr>
          <w:rFonts w:ascii="Times New Roman"/>
          <w:b w:val="false"/>
          <w:i w:val="false"/>
          <w:color w:val="000000"/>
          <w:sz w:val="28"/>
        </w:rPr>
        <w:t>
      117. Әлеуетті төлем қабілеті жоқ Түпкілікті қарыз қалушы анықталған жағдайда Сенім білдірілген өкіл (агент) бұл туралы Бюджеттік бағдарламаның әкімшісіне және Кредиторға хабарлайды және бюджеттік кредитті қайтармау жағдайының алдын алу үшін шаралар қабылдау туралы ұсыныс енгізеді.</w:t>
      </w:r>
    </w:p>
    <w:bookmarkEnd w:id="127"/>
    <w:bookmarkStart w:name="z167" w:id="128"/>
    <w:p>
      <w:pPr>
        <w:spacing w:after="0"/>
        <w:ind w:left="0"/>
        <w:jc w:val="both"/>
      </w:pPr>
      <w:r>
        <w:rPr>
          <w:rFonts w:ascii="Times New Roman"/>
          <w:b w:val="false"/>
          <w:i w:val="false"/>
          <w:color w:val="000000"/>
          <w:sz w:val="28"/>
        </w:rPr>
        <w:t>
      118. Сенім білдірілген өкіл (агент) кредитордың (сенім білдірушінің) тапсырмасы бойынша Қазақстан Республикасының қолданыстағы заңнамасына сәйкес берешекті өндіріп алуды орындауы мүмкін.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118-тармақпен толықтырылды – ҚР Инвестициялар және даму министрінің 13.11.2017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Жылумен, сумен жабдықтау</w:t>
            </w:r>
            <w:r>
              <w:br/>
            </w:r>
            <w:r>
              <w:rPr>
                <w:rFonts w:ascii="Times New Roman"/>
                <w:b w:val="false"/>
                <w:i w:val="false"/>
                <w:color w:val="000000"/>
                <w:sz w:val="20"/>
              </w:rPr>
              <w:t>және су бұру жүйелерін салуды,</w:t>
            </w:r>
            <w:r>
              <w:br/>
            </w:r>
            <w:r>
              <w:rPr>
                <w:rFonts w:ascii="Times New Roman"/>
                <w:b w:val="false"/>
                <w:i w:val="false"/>
                <w:color w:val="000000"/>
                <w:sz w:val="20"/>
              </w:rPr>
              <w:t>реконструкциялауды және</w:t>
            </w:r>
            <w:r>
              <w:br/>
            </w:r>
            <w:r>
              <w:rPr>
                <w:rFonts w:ascii="Times New Roman"/>
                <w:b w:val="false"/>
                <w:i w:val="false"/>
                <w:color w:val="000000"/>
                <w:sz w:val="20"/>
              </w:rPr>
              <w:t>жаңғыртуды кредиттеу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38" w:id="129"/>
    <w:p>
      <w:pPr>
        <w:spacing w:after="0"/>
        <w:ind w:left="0"/>
        <w:jc w:val="left"/>
      </w:pPr>
      <w:r>
        <w:rPr>
          <w:rFonts w:ascii="Times New Roman"/>
          <w:b/>
          <w:i w:val="false"/>
          <w:color w:val="000000"/>
        </w:rPr>
        <w:t xml:space="preserve"> Қаржылық есептілікті, Әлеуетті түпкілікті қарыз алушының қаржылық жағдайын балдық бағалауды және өзге қолайлы ақпаратты талдау</w:t>
      </w:r>
    </w:p>
    <w:bookmarkEnd w:id="129"/>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05.09.2018 </w:t>
      </w:r>
      <w:r>
        <w:rPr>
          <w:rFonts w:ascii="Times New Roman"/>
          <w:b w:val="false"/>
          <w:i w:val="false"/>
          <w:color w:val="ff0000"/>
          <w:sz w:val="28"/>
        </w:rPr>
        <w:t>№ 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3" w:id="130"/>
    <w:p>
      <w:pPr>
        <w:spacing w:after="0"/>
        <w:ind w:left="0"/>
        <w:jc w:val="both"/>
      </w:pPr>
      <w:r>
        <w:rPr>
          <w:rFonts w:ascii="Times New Roman"/>
          <w:b w:val="false"/>
          <w:i w:val="false"/>
          <w:color w:val="000000"/>
          <w:sz w:val="28"/>
        </w:rPr>
        <w:t>
      1. Қаржылық есептілікті деңгейлес және сатылай талдаудың мақсаты бухгалтерлік баланстың негізгі баптарында, кірістер мен шығыстар есебінде, ақша қаражаттың қозғалысы туралы есепте болған өзгерістерді ұсынуға негізделген.</w:t>
      </w:r>
    </w:p>
    <w:bookmarkEnd w:id="130"/>
    <w:p>
      <w:pPr>
        <w:spacing w:after="0"/>
        <w:ind w:left="0"/>
        <w:jc w:val="both"/>
      </w:pPr>
      <w:r>
        <w:rPr>
          <w:rFonts w:ascii="Times New Roman"/>
          <w:b w:val="false"/>
          <w:i w:val="false"/>
          <w:color w:val="000000"/>
          <w:sz w:val="28"/>
        </w:rPr>
        <w:t xml:space="preserve">
      Деңгейлес (уақытша) талдау соңғы үш есептік кезеңде Компанияның деректерін салыстырма және абсолютті түрде салыстыруға және есептіліктің жекелеген баптарының өзгеру үрдістерін немесе олардың топтарын анықтауға негізделген. Деңгейлес талдау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(бұдан әрі – Қаржы министрлігінің бұйрығы) бекітілген (Нормативтiк құқықтық актiлердi мемлекеттiк тiркеу тізілімiнде № 15384 болып тіркелген), қаржылық есептіліктің мынадай нысандары: "Бухгалтерлік баланс", "Пайдалар мен зияндар туралы есеп" және "Ақша қаражатының қозғалысы туралы есеп" бойынша жүргізіледі.</w:t>
      </w:r>
    </w:p>
    <w:p>
      <w:pPr>
        <w:spacing w:after="0"/>
        <w:ind w:left="0"/>
        <w:jc w:val="both"/>
      </w:pPr>
      <w:r>
        <w:rPr>
          <w:rFonts w:ascii="Times New Roman"/>
          <w:b w:val="false"/>
          <w:i w:val="false"/>
          <w:color w:val="000000"/>
          <w:sz w:val="28"/>
        </w:rPr>
        <w:t>
      Сатылай (құрылымдық) талдау жалпы жиынтық көрсеткіште есептіліктің жекелеген баптарының үлестік салмағы анықтауға және алынған деректерді өткен кезеңдегі деректермен салыстыруға негізделген. Сатылай талдау Қаржы министрінің бұйрығымен бекітілген қаржылық есептіліктің мынадай нысандары бойынша: "Бухгалтерлік баланс" және "Пайдалар мен зияндар туралы есеп".</w:t>
      </w:r>
    </w:p>
    <w:bookmarkStart w:name="z184" w:id="131"/>
    <w:p>
      <w:pPr>
        <w:spacing w:after="0"/>
        <w:ind w:left="0"/>
        <w:jc w:val="both"/>
      </w:pPr>
      <w:r>
        <w:rPr>
          <w:rFonts w:ascii="Times New Roman"/>
          <w:b w:val="false"/>
          <w:i w:val="false"/>
          <w:color w:val="000000"/>
          <w:sz w:val="28"/>
        </w:rPr>
        <w:t xml:space="preserve">
      2. Коэффициенттік талдау Компанияның қаржылық есептілігін осындай коэффициенттің нормативтік мәндеріне сәйкестігі (ауытқуы) тұрғысынан қаржылық көрсеткіштерді (коэффициенттерді) жинақтаудың көмегімен зерделеуге және олардың серпінінің өзгеруіне негізделген. </w:t>
      </w:r>
    </w:p>
    <w:bookmarkEnd w:id="131"/>
    <w:p>
      <w:pPr>
        <w:spacing w:after="0"/>
        <w:ind w:left="0"/>
        <w:jc w:val="both"/>
      </w:pPr>
      <w:r>
        <w:rPr>
          <w:rFonts w:ascii="Times New Roman"/>
          <w:b w:val="false"/>
          <w:i w:val="false"/>
          <w:color w:val="000000"/>
          <w:sz w:val="28"/>
        </w:rPr>
        <w:t>
      Коэффициенттік талдау жүргізу үшін Компанияның қаржылық есептілігінің барлық нысандарынан деректер алынады.</w:t>
      </w:r>
    </w:p>
    <w:bookmarkStart w:name="z185" w:id="132"/>
    <w:p>
      <w:pPr>
        <w:spacing w:after="0"/>
        <w:ind w:left="0"/>
        <w:jc w:val="both"/>
      </w:pPr>
      <w:r>
        <w:rPr>
          <w:rFonts w:ascii="Times New Roman"/>
          <w:b w:val="false"/>
          <w:i w:val="false"/>
          <w:color w:val="000000"/>
          <w:sz w:val="28"/>
        </w:rPr>
        <w:t>
      3. Өтімділік коэффициенттері – Компанияның қолда бар ағымдағы (айналымдағы) активтердің есебінен ағымдағы берешектерін өтеу қабілеттігін айқындау үшін есептелетін қаржылық көрсеткіштер. Бұл ретте Компанияның ағымдағы берешектерінің және осы берешектерді өтеуді қамтамасыз етуі тиіс оның айналымдағы қаражатының мөлшерін салыстыру жүргізіледі.</w:t>
      </w:r>
    </w:p>
    <w:bookmarkEnd w:id="132"/>
    <w:p>
      <w:pPr>
        <w:spacing w:after="0"/>
        <w:ind w:left="0"/>
        <w:jc w:val="both"/>
      </w:pPr>
      <w:r>
        <w:rPr>
          <w:rFonts w:ascii="Times New Roman"/>
          <w:b w:val="false"/>
          <w:i w:val="false"/>
          <w:color w:val="000000"/>
          <w:sz w:val="28"/>
        </w:rPr>
        <w:t>
      Ағымдағы өтімділік коэффициенті (Сurrent ratio, CR) Компанияның қолда бар айналымдағы қаражаты есебінен қысқа мерзімді міндеттемелерін ағымдағы орындау қабілеттігін сипаттайды. Мынандай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52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CA – ағымдағы активтер;</w:t>
      </w:r>
    </w:p>
    <w:p>
      <w:pPr>
        <w:spacing w:after="0"/>
        <w:ind w:left="0"/>
        <w:jc w:val="both"/>
      </w:pPr>
      <w:r>
        <w:rPr>
          <w:rFonts w:ascii="Times New Roman"/>
          <w:b w:val="false"/>
          <w:i w:val="false"/>
          <w:color w:val="000000"/>
          <w:sz w:val="28"/>
        </w:rPr>
        <w:t>
      CL – ағымдағы міндеттемелер.</w:t>
      </w:r>
    </w:p>
    <w:p>
      <w:pPr>
        <w:spacing w:after="0"/>
        <w:ind w:left="0"/>
        <w:jc w:val="both"/>
      </w:pPr>
      <w:r>
        <w:rPr>
          <w:rFonts w:ascii="Times New Roman"/>
          <w:b w:val="false"/>
          <w:i w:val="false"/>
          <w:color w:val="000000"/>
          <w:sz w:val="28"/>
        </w:rPr>
        <w:t>
      CR мәні: Жоғары&gt; 0,25. Мәні&lt; 0,25 болса,төлем қабілеттілігін жоғалтуы мүмкін екендігін куәландырады.</w:t>
      </w:r>
    </w:p>
    <w:bookmarkStart w:name="z186" w:id="133"/>
    <w:p>
      <w:pPr>
        <w:spacing w:after="0"/>
        <w:ind w:left="0"/>
        <w:jc w:val="both"/>
      </w:pPr>
      <w:r>
        <w:rPr>
          <w:rFonts w:ascii="Times New Roman"/>
          <w:b w:val="false"/>
          <w:i w:val="false"/>
          <w:color w:val="000000"/>
          <w:sz w:val="28"/>
        </w:rPr>
        <w:t>
      4. Қаржылық тәуелсіздік қабілеті (Equity to total assets, EtTA) авансталған қаражаттың жалпы сомасындағы меншікті капиталдың үлесін сипаттайды. Коэффициенттің мәні артық болған сайын қаржылық жағынан неғұрлым тұрақты және сыртқы кредиторлардан тәуелсіз кәсіпорын. Мынандай формула бойынша есептеледі:</w:t>
      </w:r>
    </w:p>
    <w:bookmarkEnd w:id="1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 – меншікті капитал;</w:t>
      </w:r>
    </w:p>
    <w:p>
      <w:pPr>
        <w:spacing w:after="0"/>
        <w:ind w:left="0"/>
        <w:jc w:val="both"/>
      </w:pPr>
      <w:r>
        <w:rPr>
          <w:rFonts w:ascii="Times New Roman"/>
          <w:b w:val="false"/>
          <w:i w:val="false"/>
          <w:color w:val="000000"/>
          <w:sz w:val="28"/>
        </w:rPr>
        <w:t>
      TA – активтер сомасы.</w:t>
      </w:r>
    </w:p>
    <w:p>
      <w:pPr>
        <w:spacing w:after="0"/>
        <w:ind w:left="0"/>
        <w:jc w:val="both"/>
      </w:pPr>
      <w:r>
        <w:rPr>
          <w:rFonts w:ascii="Times New Roman"/>
          <w:b w:val="false"/>
          <w:i w:val="false"/>
          <w:color w:val="000000"/>
          <w:sz w:val="28"/>
        </w:rPr>
        <w:t>
      Осы көрсеткіштің мәні 0,5 кем емес.</w:t>
      </w:r>
    </w:p>
    <w:bookmarkStart w:name="z187" w:id="134"/>
    <w:p>
      <w:pPr>
        <w:spacing w:after="0"/>
        <w:ind w:left="0"/>
        <w:jc w:val="both"/>
      </w:pPr>
      <w:r>
        <w:rPr>
          <w:rFonts w:ascii="Times New Roman"/>
          <w:b w:val="false"/>
          <w:i w:val="false"/>
          <w:color w:val="000000"/>
          <w:sz w:val="28"/>
        </w:rPr>
        <w:t>
      5. Дебиторлық берешектің қайтарымдылық коэффициенті (Receivablescollectionperiod) – қарызды жинау үшін талап етілген күннің ішінде орташа есеппен дебиторлық берешектің неше рет айналғандығын көрсетеді.</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8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863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RCP – дебиторлық берешекті жинау кезеңі;</w:t>
      </w:r>
    </w:p>
    <w:p>
      <w:pPr>
        <w:spacing w:after="0"/>
        <w:ind w:left="0"/>
        <w:jc w:val="both"/>
      </w:pPr>
      <w:r>
        <w:rPr>
          <w:rFonts w:ascii="Times New Roman"/>
          <w:b w:val="false"/>
          <w:i w:val="false"/>
          <w:color w:val="000000"/>
          <w:sz w:val="28"/>
        </w:rPr>
        <w:t>
      Осы көрсеткіштің мәні 60 күннен аспауға тиіс.</w:t>
      </w:r>
    </w:p>
    <w:bookmarkStart w:name="z188" w:id="135"/>
    <w:p>
      <w:pPr>
        <w:spacing w:after="0"/>
        <w:ind w:left="0"/>
        <w:jc w:val="both"/>
      </w:pPr>
      <w:r>
        <w:rPr>
          <w:rFonts w:ascii="Times New Roman"/>
          <w:b w:val="false"/>
          <w:i w:val="false"/>
          <w:color w:val="000000"/>
          <w:sz w:val="28"/>
        </w:rPr>
        <w:t>
      6. Кредиторлық берешектің қайтарымдылық коэффициенті (Payablescollectionperiod) – компания өзінің қарызын төлейтін күннің ішінде орташа есеппен кредиторлық берешектің неше рет айналғандығын көрсетеді.</w:t>
      </w:r>
    </w:p>
    <w:bookmarkEnd w:id="1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PCP – кредиторлық берешекті жинау кезеңі;</w:t>
      </w:r>
    </w:p>
    <w:p>
      <w:pPr>
        <w:spacing w:after="0"/>
        <w:ind w:left="0"/>
        <w:jc w:val="both"/>
      </w:pPr>
      <w:r>
        <w:rPr>
          <w:rFonts w:ascii="Times New Roman"/>
          <w:b w:val="false"/>
          <w:i w:val="false"/>
          <w:color w:val="000000"/>
          <w:sz w:val="28"/>
        </w:rPr>
        <w:t>
      Осы көрсеткіштің мәні 180 күннен аспауға тиіс.</w:t>
      </w:r>
    </w:p>
    <w:bookmarkStart w:name="z189" w:id="136"/>
    <w:p>
      <w:pPr>
        <w:spacing w:after="0"/>
        <w:ind w:left="0"/>
        <w:jc w:val="both"/>
      </w:pPr>
      <w:r>
        <w:rPr>
          <w:rFonts w:ascii="Times New Roman"/>
          <w:b w:val="false"/>
          <w:i w:val="false"/>
          <w:color w:val="000000"/>
          <w:sz w:val="28"/>
        </w:rPr>
        <w:t>
      7. Әлеуетті түпкілікті қарыз алушының қаржылық жағдайын балдық бағалау:</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пайданың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пайданың нормасы = жалпы пайда (шығын)/өткізгеннен түскен түсім*100%.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пайданың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пайданың нормасы = таза пайда(шығын)/өткізгеннен түскен түсім*100%.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жиналуы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жиналуы кәсіпорын қызметіне әсер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негіздеме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және экономикалық тиімділігі көрсетілген негіздеме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пәтерлік және жеке тұрғын үйлердің, әкімшілік ғимараттардың, тұтынушылардың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мәндегі экономикалық тиімділік.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мәндегі экономикалық тиімділік (м3, Гкал, кВт/сағ).</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бойынша кредиттік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болмауы туралы банктен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бойынша кредиттік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өтуінің және берешектің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Әлеуетті түпкілікті қарыз алушының қаржылық жағдайын бағалау бойынша жүргізілген жұмыс қорытындылары бойынша балдық бағалау қаралатын болады, оның негізінде бюджеттік кредитті беру (бас тарту) мүмкіндігі туралы қорытынды беріледі. </w:t>
      </w:r>
    </w:p>
    <w:p>
      <w:pPr>
        <w:spacing w:after="0"/>
        <w:ind w:left="0"/>
        <w:jc w:val="both"/>
      </w:pPr>
      <w:r>
        <w:rPr>
          <w:rFonts w:ascii="Times New Roman"/>
          <w:b w:val="false"/>
          <w:i w:val="false"/>
          <w:color w:val="000000"/>
          <w:sz w:val="28"/>
        </w:rPr>
        <w:t>
      Өту баллы – кемінде 70.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Жылумен, сумен жабдықтау</w:t>
            </w:r>
            <w:r>
              <w:br/>
            </w:r>
            <w:r>
              <w:rPr>
                <w:rFonts w:ascii="Times New Roman"/>
                <w:b w:val="false"/>
                <w:i w:val="false"/>
                <w:color w:val="000000"/>
                <w:sz w:val="20"/>
              </w:rPr>
              <w:t>және су бұру жүйелерін салуды,</w:t>
            </w:r>
            <w:r>
              <w:br/>
            </w:r>
            <w:r>
              <w:rPr>
                <w:rFonts w:ascii="Times New Roman"/>
                <w:b w:val="false"/>
                <w:i w:val="false"/>
                <w:color w:val="000000"/>
                <w:sz w:val="20"/>
              </w:rPr>
              <w:t>реконструкциялауды және</w:t>
            </w:r>
            <w:r>
              <w:br/>
            </w:r>
            <w:r>
              <w:rPr>
                <w:rFonts w:ascii="Times New Roman"/>
                <w:b w:val="false"/>
                <w:i w:val="false"/>
                <w:color w:val="000000"/>
                <w:sz w:val="20"/>
              </w:rPr>
              <w:t>жаңғыртуды кредиттеу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37"/>
    <w:p>
      <w:pPr>
        <w:spacing w:after="0"/>
        <w:ind w:left="0"/>
        <w:jc w:val="left"/>
      </w:pPr>
      <w:r>
        <w:rPr>
          <w:rFonts w:ascii="Times New Roman"/>
          <w:b/>
          <w:i w:val="false"/>
          <w:color w:val="000000"/>
        </w:rPr>
        <w:t xml:space="preserve"> Жоба паспорты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кредитке арналған өтінім бойынша ілеспе хаттың деректемелері(тіркелген күні және тіркеу нөмірі, өтінімге қол қойған Қарыз алушының уәкілетті тұлғасының Т.А.Ә.)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кредиттің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қарыз алушы (табиғи монополиялар субъектісінің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ақпарат</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іске асыру жылдары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кредиттің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бойынша сыйақы ставкасы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бойынша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салу және/немесе реуконструкциялау және/немесе жаңғырту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қосымша ақпарат, оның ішінде инвестициялық жобаны іске асырудан күтілетін әлеуметтік-экономикалық тиімділік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өкілі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құрылымдық бөлімшесінің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телефон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қарыз алушының (табиғи монополиялар субъектісінің) өкілі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телефон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Жылумен, сумен жабдықтау</w:t>
            </w:r>
            <w:r>
              <w:br/>
            </w:r>
            <w:r>
              <w:rPr>
                <w:rFonts w:ascii="Times New Roman"/>
                <w:b w:val="false"/>
                <w:i w:val="false"/>
                <w:color w:val="000000"/>
                <w:sz w:val="20"/>
              </w:rPr>
              <w:t>және су бұру жүйелерін салуды,</w:t>
            </w:r>
            <w:r>
              <w:br/>
            </w:r>
            <w:r>
              <w:rPr>
                <w:rFonts w:ascii="Times New Roman"/>
                <w:b w:val="false"/>
                <w:i w:val="false"/>
                <w:color w:val="000000"/>
                <w:sz w:val="20"/>
              </w:rPr>
              <w:t>реконструкциялауды және</w:t>
            </w:r>
            <w:r>
              <w:br/>
            </w:r>
            <w:r>
              <w:rPr>
                <w:rFonts w:ascii="Times New Roman"/>
                <w:b w:val="false"/>
                <w:i w:val="false"/>
                <w:color w:val="000000"/>
                <w:sz w:val="20"/>
              </w:rPr>
              <w:t>жаңғыртуды кредиттеу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bookmarkStart w:name="z156" w:id="138"/>
    <w:p>
      <w:pPr>
        <w:spacing w:after="0"/>
        <w:ind w:left="0"/>
        <w:jc w:val="left"/>
      </w:pPr>
      <w:r>
        <w:rPr>
          <w:rFonts w:ascii="Times New Roman"/>
          <w:b/>
          <w:i w:val="false"/>
          <w:color w:val="000000"/>
        </w:rPr>
        <w:t xml:space="preserve"> Жылумен, сумен жабдықтау және су бұру жүйелерін салуды, реконструкциялауды және </w:t>
      </w:r>
      <w:r>
        <w:br/>
      </w:r>
      <w:r>
        <w:rPr>
          <w:rFonts w:ascii="Times New Roman"/>
          <w:b/>
          <w:i w:val="false"/>
          <w:color w:val="000000"/>
        </w:rPr>
        <w:t>жаңғыртуды кредиттеген кезде Сенім білдірілген өкілдің (агенттің) көрсетілетін қызметінің құнын есептеу</w:t>
      </w:r>
    </w:p>
    <w:bookmarkEnd w:id="138"/>
    <w:p>
      <w:pPr>
        <w:spacing w:after="0"/>
        <w:ind w:left="0"/>
        <w:jc w:val="both"/>
      </w:pPr>
      <w:r>
        <w:rPr>
          <w:rFonts w:ascii="Times New Roman"/>
          <w:b w:val="false"/>
          <w:i w:val="false"/>
          <w:color w:val="ff0000"/>
          <w:sz w:val="28"/>
        </w:rPr>
        <w:t xml:space="preserve">
      Ескерту. Қағида 2-1-қосымшамен толықтырылды - ҚР Ұлттық экономика министрінің 29.12.2015 </w:t>
      </w:r>
      <w:r>
        <w:rPr>
          <w:rFonts w:ascii="Times New Roman"/>
          <w:b w:val="false"/>
          <w:i w:val="false"/>
          <w:color w:val="ff0000"/>
          <w:sz w:val="28"/>
        </w:rPr>
        <w:t>№ 817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Инвестициялар және даму министрінің 13.11.2017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бұйрықтарымен.</w:t>
      </w:r>
    </w:p>
    <w:bookmarkStart w:name="z168" w:id="139"/>
    <w:p>
      <w:pPr>
        <w:spacing w:after="0"/>
        <w:ind w:left="0"/>
        <w:jc w:val="both"/>
      </w:pPr>
      <w:r>
        <w:rPr>
          <w:rFonts w:ascii="Times New Roman"/>
          <w:b w:val="false"/>
          <w:i w:val="false"/>
          <w:color w:val="000000"/>
          <w:sz w:val="28"/>
        </w:rPr>
        <w:t>
      1. Сенім білдірілген өкілдің (агенттің) көрсетілетін қызметінің құны тұрғын үй-коммуналдық шаруашылығын жаңғырту және дамыту жөніндегі ұйымның бекітілген тиісті жылға арналған даму жоспарының негізінде жыл сайын қайта қаралады.</w:t>
      </w:r>
    </w:p>
    <w:bookmarkEnd w:id="139"/>
    <w:bookmarkStart w:name="z169" w:id="140"/>
    <w:p>
      <w:pPr>
        <w:spacing w:after="0"/>
        <w:ind w:left="0"/>
        <w:jc w:val="both"/>
      </w:pPr>
      <w:r>
        <w:rPr>
          <w:rFonts w:ascii="Times New Roman"/>
          <w:b w:val="false"/>
          <w:i w:val="false"/>
          <w:color w:val="000000"/>
          <w:sz w:val="28"/>
        </w:rPr>
        <w:t>
      2. Көрсетілетін қызмет құнын айқындау тәртібі:</w:t>
      </w:r>
    </w:p>
    <w:bookmarkEnd w:id="140"/>
    <w:p>
      <w:pPr>
        <w:spacing w:after="0"/>
        <w:ind w:left="0"/>
        <w:jc w:val="both"/>
      </w:pPr>
      <w:r>
        <w:rPr>
          <w:rFonts w:ascii="Times New Roman"/>
          <w:b w:val="false"/>
          <w:i w:val="false"/>
          <w:color w:val="000000"/>
          <w:sz w:val="28"/>
        </w:rPr>
        <w:t xml:space="preserve">
      Тұрғын үй-коммуналдық шаруашылығын жаңғырту және дамыту жөніндегі ұйымның көрсетілетін қызметінің құны: </w:t>
      </w:r>
    </w:p>
    <w:p>
      <w:pPr>
        <w:spacing w:after="0"/>
        <w:ind w:left="0"/>
        <w:jc w:val="both"/>
      </w:pPr>
      <w:r>
        <w:rPr>
          <w:rFonts w:ascii="Times New Roman"/>
          <w:b w:val="false"/>
          <w:i w:val="false"/>
          <w:color w:val="000000"/>
          <w:sz w:val="28"/>
        </w:rPr>
        <w:t>
      1) жоспарлы шығындарға негізделген бір адам-сағатқа алғандағы құны;</w:t>
      </w:r>
    </w:p>
    <w:p>
      <w:pPr>
        <w:spacing w:after="0"/>
        <w:ind w:left="0"/>
        <w:jc w:val="both"/>
      </w:pPr>
      <w:r>
        <w:rPr>
          <w:rFonts w:ascii="Times New Roman"/>
          <w:b w:val="false"/>
          <w:i w:val="false"/>
          <w:color w:val="000000"/>
          <w:sz w:val="28"/>
        </w:rPr>
        <w:t>
      2) көрсетілетін қызмет құнының есебі үшін айқындалған табыс нормалары;</w:t>
      </w:r>
    </w:p>
    <w:p>
      <w:pPr>
        <w:spacing w:after="0"/>
        <w:ind w:left="0"/>
        <w:jc w:val="both"/>
      </w:pPr>
      <w:r>
        <w:rPr>
          <w:rFonts w:ascii="Times New Roman"/>
          <w:b w:val="false"/>
          <w:i w:val="false"/>
          <w:color w:val="000000"/>
          <w:sz w:val="28"/>
        </w:rPr>
        <w:t>
      3) еңбек шығынының нормалары;</w:t>
      </w:r>
    </w:p>
    <w:p>
      <w:pPr>
        <w:spacing w:after="0"/>
        <w:ind w:left="0"/>
        <w:jc w:val="both"/>
      </w:pPr>
      <w:r>
        <w:rPr>
          <w:rFonts w:ascii="Times New Roman"/>
          <w:b w:val="false"/>
          <w:i w:val="false"/>
          <w:color w:val="000000"/>
          <w:sz w:val="28"/>
        </w:rPr>
        <w:t>
      4) Сенім білдірілген өкіл (агент) ретінде тікелей қызмет көрсететін жұмыскерлердің саны негізінде айқындалады.</w:t>
      </w:r>
    </w:p>
    <w:bookmarkStart w:name="z170" w:id="141"/>
    <w:p>
      <w:pPr>
        <w:spacing w:after="0"/>
        <w:ind w:left="0"/>
        <w:jc w:val="both"/>
      </w:pPr>
      <w:r>
        <w:rPr>
          <w:rFonts w:ascii="Times New Roman"/>
          <w:b w:val="false"/>
          <w:i w:val="false"/>
          <w:color w:val="000000"/>
          <w:sz w:val="28"/>
        </w:rPr>
        <w:t>
      3. Бір адам-күнге алғандағы жоспарлы құны мына формуланың негізінде есептеледі:</w:t>
      </w:r>
    </w:p>
    <w:bookmarkEnd w:id="1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275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ЖҚбір –бір адам-сағаттың жоспарлы құны, адам-күнге мың теңге;</w:t>
      </w:r>
    </w:p>
    <w:p>
      <w:pPr>
        <w:spacing w:after="0"/>
        <w:ind w:left="0"/>
        <w:jc w:val="both"/>
      </w:pPr>
      <w:r>
        <w:rPr>
          <w:rFonts w:ascii="Times New Roman"/>
          <w:b w:val="false"/>
          <w:i w:val="false"/>
          <w:color w:val="000000"/>
          <w:sz w:val="28"/>
        </w:rPr>
        <w:t>
      ЖШ – қызмет көрсетуге байланысты жоспарлы шығын, мың теңге;</w:t>
      </w:r>
    </w:p>
    <w:p>
      <w:pPr>
        <w:spacing w:after="0"/>
        <w:ind w:left="0"/>
        <w:jc w:val="both"/>
      </w:pPr>
      <w:r>
        <w:rPr>
          <w:rFonts w:ascii="Times New Roman"/>
          <w:b w:val="false"/>
          <w:i w:val="false"/>
          <w:color w:val="000000"/>
          <w:sz w:val="28"/>
        </w:rPr>
        <w:t>
      саны – тұрғын үй-коммуналдық шаруашылығын дамыту ұйымының өндірістік және әкімшілік персоналының жиынтық штат саны, адам;</w:t>
      </w:r>
    </w:p>
    <w:p>
      <w:pPr>
        <w:spacing w:after="0"/>
        <w:ind w:left="0"/>
        <w:jc w:val="both"/>
      </w:pPr>
      <w:r>
        <w:rPr>
          <w:rFonts w:ascii="Times New Roman"/>
          <w:b w:val="false"/>
          <w:i w:val="false"/>
          <w:color w:val="000000"/>
          <w:sz w:val="28"/>
        </w:rPr>
        <w:t>
      КК – жоспарланған кезеңдегі жыл ішіндегі күнтізбелік күндер саны, күндермен алғанда (жұмыс уақыты баламасына сәйкес 40 сағаттық апта кезінде);</w:t>
      </w:r>
    </w:p>
    <w:p>
      <w:pPr>
        <w:spacing w:after="0"/>
        <w:ind w:left="0"/>
        <w:jc w:val="both"/>
      </w:pPr>
      <w:r>
        <w:rPr>
          <w:rFonts w:ascii="Times New Roman"/>
          <w:b w:val="false"/>
          <w:i w:val="false"/>
          <w:color w:val="000000"/>
          <w:sz w:val="28"/>
        </w:rPr>
        <w:t xml:space="preserve">
      ТН – табыс нормасы, пайызбен алғанда. </w:t>
      </w:r>
    </w:p>
    <w:bookmarkStart w:name="z171" w:id="142"/>
    <w:p>
      <w:pPr>
        <w:spacing w:after="0"/>
        <w:ind w:left="0"/>
        <w:jc w:val="both"/>
      </w:pPr>
      <w:r>
        <w:rPr>
          <w:rFonts w:ascii="Times New Roman"/>
          <w:b w:val="false"/>
          <w:i w:val="false"/>
          <w:color w:val="000000"/>
          <w:sz w:val="28"/>
        </w:rPr>
        <w:t xml:space="preserve">
      4. Тиісті кезеңдегі тұрғын үй-коммуналдық шаруашылығын жаңғырту және дамыту ұйымындағы табыстың жоспарлы нормасы. </w:t>
      </w:r>
    </w:p>
    <w:bookmarkEnd w:id="142"/>
    <w:bookmarkStart w:name="z172" w:id="143"/>
    <w:p>
      <w:pPr>
        <w:spacing w:after="0"/>
        <w:ind w:left="0"/>
        <w:jc w:val="both"/>
      </w:pPr>
      <w:r>
        <w:rPr>
          <w:rFonts w:ascii="Times New Roman"/>
          <w:b w:val="false"/>
          <w:i w:val="false"/>
          <w:color w:val="000000"/>
          <w:sz w:val="28"/>
        </w:rPr>
        <w:t>
      5. Сенім білдірілген өкілдің (агенттің) көрсетілетін қызметінің құнын айқындау:</w:t>
      </w:r>
    </w:p>
    <w:bookmarkEnd w:id="143"/>
    <w:p>
      <w:pPr>
        <w:spacing w:after="0"/>
        <w:ind w:left="0"/>
        <w:jc w:val="both"/>
      </w:pPr>
      <w:r>
        <w:rPr>
          <w:rFonts w:ascii="Times New Roman"/>
          <w:b w:val="false"/>
          <w:i w:val="false"/>
          <w:color w:val="000000"/>
          <w:sz w:val="28"/>
        </w:rPr>
        <w:t>
      Тұрғын үй-коммуналдық шаруашылығын жаңғырту және дамыту ұйымының Сенім білдірілген өкіл (агент) ретінде көрсетілетін қызметінің құны төменде келтірілген формулаға сәйкес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ҚҚ – көрсетілетін қызмет құны, мың теңге;</w:t>
      </w:r>
    </w:p>
    <w:p>
      <w:pPr>
        <w:spacing w:after="0"/>
        <w:ind w:left="0"/>
        <w:jc w:val="both"/>
      </w:pPr>
      <w:r>
        <w:rPr>
          <w:rFonts w:ascii="Times New Roman"/>
          <w:b w:val="false"/>
          <w:i w:val="false"/>
          <w:color w:val="000000"/>
          <w:sz w:val="28"/>
        </w:rPr>
        <w:t>
      ЖҚбір – бір адам-сағаттың жоспарлы құны, адам-сағатқа мың теңге;</w:t>
      </w:r>
    </w:p>
    <w:p>
      <w:pPr>
        <w:spacing w:after="0"/>
        <w:ind w:left="0"/>
        <w:jc w:val="both"/>
      </w:pPr>
      <w:r>
        <w:rPr>
          <w:rFonts w:ascii="Times New Roman"/>
          <w:b w:val="false"/>
          <w:i w:val="false"/>
          <w:color w:val="000000"/>
          <w:sz w:val="28"/>
        </w:rPr>
        <w:t>
      С – осы қызметті көрсетуге қатысатын қызметкерлердің саны;</w:t>
      </w:r>
    </w:p>
    <w:p>
      <w:pPr>
        <w:spacing w:after="0"/>
        <w:ind w:left="0"/>
        <w:jc w:val="both"/>
      </w:pPr>
      <w:r>
        <w:rPr>
          <w:rFonts w:ascii="Times New Roman"/>
          <w:b w:val="false"/>
          <w:i w:val="false"/>
          <w:color w:val="000000"/>
          <w:sz w:val="28"/>
        </w:rPr>
        <w:t>
      УН – уақыт нормасы, адам-сағатпен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Жылумен, сумен жабдықтау </w:t>
            </w:r>
            <w:r>
              <w:br/>
            </w:r>
            <w:r>
              <w:rPr>
                <w:rFonts w:ascii="Times New Roman"/>
                <w:b w:val="false"/>
                <w:i w:val="false"/>
                <w:color w:val="000000"/>
                <w:sz w:val="20"/>
              </w:rPr>
              <w:t>және су бұру жүйелерін салуды,</w:t>
            </w:r>
            <w:r>
              <w:br/>
            </w:r>
            <w:r>
              <w:rPr>
                <w:rFonts w:ascii="Times New Roman"/>
                <w:b w:val="false"/>
                <w:i w:val="false"/>
                <w:color w:val="000000"/>
                <w:sz w:val="20"/>
              </w:rPr>
              <w:t>реконструкциялауды және</w:t>
            </w:r>
            <w:r>
              <w:br/>
            </w:r>
            <w:r>
              <w:rPr>
                <w:rFonts w:ascii="Times New Roman"/>
                <w:b w:val="false"/>
                <w:i w:val="false"/>
                <w:color w:val="000000"/>
                <w:sz w:val="20"/>
              </w:rPr>
              <w:t xml:space="preserve">жаңғыртуды кредиттеу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47" w:id="14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Инвестициялық жобаларды іске асыру барысы туралы ақпарат</w:t>
      </w:r>
      <w:r>
        <w:br/>
      </w:r>
      <w:r>
        <w:rPr>
          <w:rFonts w:ascii="Times New Roman"/>
          <w:b/>
          <w:i w:val="false"/>
          <w:color w:val="000000"/>
        </w:rPr>
        <w:t>Есептік кезең 20___ жыл ____________</w:t>
      </w:r>
    </w:p>
    <w:bookmarkEnd w:id="144"/>
    <w:p>
      <w:pPr>
        <w:spacing w:after="0"/>
        <w:ind w:left="0"/>
        <w:jc w:val="both"/>
      </w:pPr>
      <w:r>
        <w:rPr>
          <w:rFonts w:ascii="Times New Roman"/>
          <w:b w:val="false"/>
          <w:i w:val="false"/>
          <w:color w:val="ff0000"/>
          <w:sz w:val="28"/>
        </w:rPr>
        <w:t xml:space="preserve">
      Ескерту. 3-қосымша жаңа редакцияда – ҚР Инвестициялар және даму министрінің 13.11.2017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Индексі: 1-ИЖІ</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xml:space="preserve">
      Ұсынатын тұлғалар тобы: Қарыз алушы, Түпкілікті қарыз алушы, Сенім білдірілген өкіл (агент) </w:t>
      </w:r>
    </w:p>
    <w:p>
      <w:pPr>
        <w:spacing w:after="0"/>
        <w:ind w:left="0"/>
        <w:jc w:val="both"/>
      </w:pPr>
      <w:r>
        <w:rPr>
          <w:rFonts w:ascii="Times New Roman"/>
          <w:b w:val="false"/>
          <w:i w:val="false"/>
          <w:color w:val="000000"/>
          <w:sz w:val="28"/>
        </w:rPr>
        <w:t xml:space="preserve">
      Қайда ұсынылады: Бюджеттік бағдарламалардың әкімшілері </w:t>
      </w:r>
    </w:p>
    <w:p>
      <w:pPr>
        <w:spacing w:after="0"/>
        <w:ind w:left="0"/>
        <w:jc w:val="both"/>
      </w:pPr>
      <w:r>
        <w:rPr>
          <w:rFonts w:ascii="Times New Roman"/>
          <w:b w:val="false"/>
          <w:i w:val="false"/>
          <w:color w:val="000000"/>
          <w:sz w:val="28"/>
        </w:rPr>
        <w:t xml:space="preserve">
      Тапсыру мерзімі: есептік айдан кейінгі айдың 20-шы күнінен кешіктірмей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бойынша жобаның жалпы құны,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ТЭН/ЖСҚ сәйкес нақты алғанда жұмыстың көлемі (іс-шаралар, құрауыштар)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бастау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мерзімі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қысқаша сипаттамасы, жұмыстарды орындалмау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бойынша құрауыштың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 дысымен нақты орындау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кестесіне сәйкес 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кестесіне сәйкес 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 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Басшы:___________________________________________________________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байланыс телефоны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Ескерту: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74" w:id="14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 xml:space="preserve">"Инвестициялық жобаларды іске асыру барысы туралы ақпарат" </w:t>
      </w:r>
    </w:p>
    <w:bookmarkEnd w:id="145"/>
    <w:bookmarkStart w:name="z175" w:id="146"/>
    <w:p>
      <w:pPr>
        <w:spacing w:after="0"/>
        <w:ind w:left="0"/>
        <w:jc w:val="both"/>
      </w:pPr>
      <w:r>
        <w:rPr>
          <w:rFonts w:ascii="Times New Roman"/>
          <w:b w:val="false"/>
          <w:i w:val="false"/>
          <w:color w:val="000000"/>
          <w:sz w:val="28"/>
        </w:rPr>
        <w:t xml:space="preserve">
      1. "Инвестициялық жобаларды іске асыру барысы туралы ақпарат" әкімшілік деректерді жинауға арналған нысаны (бұдан әрі - Нысан) "Нұрлы жол" Инфрақұрылымды дамытудың мемлекеттік бағдарламасы бойынша инвестициялық жобаларды іске асыру барысы туралы сапалы ақпаратты ұсыну мақсатында әзірленеді. </w:t>
      </w:r>
    </w:p>
    <w:bookmarkEnd w:id="146"/>
    <w:bookmarkStart w:name="z176" w:id="147"/>
    <w:p>
      <w:pPr>
        <w:spacing w:after="0"/>
        <w:ind w:left="0"/>
        <w:jc w:val="both"/>
      </w:pPr>
      <w:r>
        <w:rPr>
          <w:rFonts w:ascii="Times New Roman"/>
          <w:b w:val="false"/>
          <w:i w:val="false"/>
          <w:color w:val="000000"/>
          <w:sz w:val="28"/>
        </w:rPr>
        <w:t xml:space="preserve">
      2. Нысан мынадай үлгіде толтырылады: </w:t>
      </w:r>
    </w:p>
    <w:bookmarkEnd w:id="147"/>
    <w:p>
      <w:pPr>
        <w:spacing w:after="0"/>
        <w:ind w:left="0"/>
        <w:jc w:val="both"/>
      </w:pPr>
      <w:r>
        <w:rPr>
          <w:rFonts w:ascii="Times New Roman"/>
          <w:b w:val="false"/>
          <w:i w:val="false"/>
          <w:color w:val="000000"/>
          <w:sz w:val="28"/>
        </w:rPr>
        <w:t xml:space="preserve">
      "№" 1-бағанында нөмір тәртіппен көрсетіледі. Келесі ақпарат ретімен нөмірленуі керек; </w:t>
      </w:r>
    </w:p>
    <w:p>
      <w:pPr>
        <w:spacing w:after="0"/>
        <w:ind w:left="0"/>
        <w:jc w:val="both"/>
      </w:pPr>
      <w:r>
        <w:rPr>
          <w:rFonts w:ascii="Times New Roman"/>
          <w:b w:val="false"/>
          <w:i w:val="false"/>
          <w:color w:val="000000"/>
          <w:sz w:val="28"/>
        </w:rPr>
        <w:t>
      "Жобаның атауы" 2-бағанында жобалау-сметалық құжаттамаға мемлекеттік/ведомствадан тыс сараптамаға сәйкес жобаның атауы көрсетіледі;</w:t>
      </w:r>
    </w:p>
    <w:p>
      <w:pPr>
        <w:spacing w:after="0"/>
        <w:ind w:left="0"/>
        <w:jc w:val="both"/>
      </w:pPr>
      <w:r>
        <w:rPr>
          <w:rFonts w:ascii="Times New Roman"/>
          <w:b w:val="false"/>
          <w:i w:val="false"/>
          <w:color w:val="000000"/>
          <w:sz w:val="28"/>
        </w:rPr>
        <w:t>
       "ЖСҚ бойынша жобаның жалпы құны, мың теңге" 3-бағанында жобаның жалпы құны жобалау-сметалық құжаттама бойынша (жобалық-іздестіру жұмыстарын ескере отырып) мемлекеттік/ведомстводан тыс сараптамаға сәйкес көрсетіледі;</w:t>
      </w:r>
    </w:p>
    <w:p>
      <w:pPr>
        <w:spacing w:after="0"/>
        <w:ind w:left="0"/>
        <w:jc w:val="both"/>
      </w:pPr>
      <w:r>
        <w:rPr>
          <w:rFonts w:ascii="Times New Roman"/>
          <w:b w:val="false"/>
          <w:i w:val="false"/>
          <w:color w:val="000000"/>
          <w:sz w:val="28"/>
        </w:rPr>
        <w:t>
      "Жобаны іске асыру кезеңі" 4 бағанында әр жылдары жұмыстары кезеңі мемлекеттік/ведомстводан тыс сараптамаға сәйкес құжаттамаға арналған құрылыс басталғаннан бастап аяқталғанға дейін жобалау-сметалық құрылыс-монтаж көрсетіледі;</w:t>
      </w:r>
    </w:p>
    <w:p>
      <w:pPr>
        <w:spacing w:after="0"/>
        <w:ind w:left="0"/>
        <w:jc w:val="both"/>
      </w:pPr>
      <w:r>
        <w:rPr>
          <w:rFonts w:ascii="Times New Roman"/>
          <w:b w:val="false"/>
          <w:i w:val="false"/>
          <w:color w:val="000000"/>
          <w:sz w:val="28"/>
        </w:rPr>
        <w:t>
       "іс-шараның атауы" 5-бағанында жоба бойынша жұмыстардың атауы жобалау-сметалық құжаттама арналған (реконструкция/салу) мемлекеттік/ведомстводан тыс сараптамаға сәйкес көрсетіледі;</w:t>
      </w:r>
    </w:p>
    <w:p>
      <w:pPr>
        <w:spacing w:after="0"/>
        <w:ind w:left="0"/>
        <w:jc w:val="both"/>
      </w:pPr>
      <w:r>
        <w:rPr>
          <w:rFonts w:ascii="Times New Roman"/>
          <w:b w:val="false"/>
          <w:i w:val="false"/>
          <w:color w:val="000000"/>
          <w:sz w:val="28"/>
        </w:rPr>
        <w:t xml:space="preserve">
      "ЖСҚ бойынша құрауыштың атауы" 6-бағанында желілер мен құрылыстарды реконструкциялау/салу бойынша жоспарланған жұмыстар, атап айтқанда: жылумен, сумен жабдықтау және су бұру желілерінің ұзындығы, кәріздік-тазалау құрылысының саны, су тазарту қондырғылары, қазандықтар, сорғы станциялары, ірі резервуарлар, орталықтандырылған жылу пункттерінің саны, су қабылдағыш мұнаралар саны көрсетіледі; </w:t>
      </w:r>
    </w:p>
    <w:p>
      <w:pPr>
        <w:spacing w:after="0"/>
        <w:ind w:left="0"/>
        <w:jc w:val="both"/>
      </w:pPr>
      <w:r>
        <w:rPr>
          <w:rFonts w:ascii="Times New Roman"/>
          <w:b w:val="false"/>
          <w:i w:val="false"/>
          <w:color w:val="000000"/>
          <w:sz w:val="28"/>
        </w:rPr>
        <w:t>
      "Өспелі қорытындысымен нақты орындау" 7-бағанында көрсетіледі, 6-бағанда көрсетілген іс жүзінде орындалған жұмыстар көрсетіледі;</w:t>
      </w:r>
    </w:p>
    <w:p>
      <w:pPr>
        <w:spacing w:after="0"/>
        <w:ind w:left="0"/>
        <w:jc w:val="both"/>
      </w:pPr>
      <w:r>
        <w:rPr>
          <w:rFonts w:ascii="Times New Roman"/>
          <w:b w:val="false"/>
          <w:i w:val="false"/>
          <w:color w:val="000000"/>
          <w:sz w:val="28"/>
        </w:rPr>
        <w:t>
      "жұмысты бастау мерзімі", "ҚМЖ кестесіне сәйкес жоспар", "факт" 8-бағанында жұмысты бастаудың жоспарланған мерзімі көрсетіледі;</w:t>
      </w:r>
    </w:p>
    <w:p>
      <w:pPr>
        <w:spacing w:after="0"/>
        <w:ind w:left="0"/>
        <w:jc w:val="both"/>
      </w:pPr>
      <w:r>
        <w:rPr>
          <w:rFonts w:ascii="Times New Roman"/>
          <w:b w:val="false"/>
          <w:i w:val="false"/>
          <w:color w:val="000000"/>
          <w:sz w:val="28"/>
        </w:rPr>
        <w:t>
       "жұмысты аяқтау мерзімі", "ҚМЖ кестесіне сәйкес жоспар", "факт" 9-бағанында жұмыстың іс жүзінде аяқтаудың мерзімі көрсетіледі;</w:t>
      </w:r>
    </w:p>
    <w:p>
      <w:pPr>
        <w:spacing w:after="0"/>
        <w:ind w:left="0"/>
        <w:jc w:val="both"/>
      </w:pPr>
      <w:r>
        <w:rPr>
          <w:rFonts w:ascii="Times New Roman"/>
          <w:b w:val="false"/>
          <w:i w:val="false"/>
          <w:color w:val="000000"/>
          <w:sz w:val="28"/>
        </w:rPr>
        <w:t>
      "Орындалған жұмыстардың қысқаша сипаттамасы, жұмыстарды орындалмау себептері" 10-бағанында есепті айда орындалған жұмыстың көлемі, сондай-ақ сот талқылауы, мемлекеттік сатып алу бойынша конкурсты қайтадан жариялау, құрылыс-монтаж жұмыстарының кестеге сәйкес сияқты проблемалық мәселелер (орын алған жағдайда)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Жылумен, сумен жабдықтау</w:t>
            </w:r>
            <w:r>
              <w:br/>
            </w:r>
            <w:r>
              <w:rPr>
                <w:rFonts w:ascii="Times New Roman"/>
                <w:b w:val="false"/>
                <w:i w:val="false"/>
                <w:color w:val="000000"/>
                <w:sz w:val="20"/>
              </w:rPr>
              <w:t>және су бұру жүйелерін салуды,</w:t>
            </w:r>
            <w:r>
              <w:br/>
            </w:r>
            <w:r>
              <w:rPr>
                <w:rFonts w:ascii="Times New Roman"/>
                <w:b w:val="false"/>
                <w:i w:val="false"/>
                <w:color w:val="000000"/>
                <w:sz w:val="20"/>
              </w:rPr>
              <w:t xml:space="preserve">реконструкциялауды және </w:t>
            </w:r>
            <w:r>
              <w:br/>
            </w:r>
            <w:r>
              <w:rPr>
                <w:rFonts w:ascii="Times New Roman"/>
                <w:b w:val="false"/>
                <w:i w:val="false"/>
                <w:color w:val="000000"/>
                <w:sz w:val="20"/>
              </w:rPr>
              <w:t xml:space="preserve">жаңғыртуды кредиттеу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49" w:id="148"/>
    <w:p>
      <w:pPr>
        <w:spacing w:after="0"/>
        <w:ind w:left="0"/>
        <w:jc w:val="left"/>
      </w:pPr>
      <w:r>
        <w:rPr>
          <w:rFonts w:ascii="Times New Roman"/>
          <w:b/>
          <w:i w:val="false"/>
          <w:color w:val="000000"/>
        </w:rPr>
        <w:t xml:space="preserve"> Әкімшілік деректерді жинауға арналған нысан Бюджеттік кредиттің түсуі, игерілуі және өтелуі туралы ақпарат Есептік кезең 20___ жыл ____________</w:t>
      </w:r>
    </w:p>
    <w:bookmarkEnd w:id="148"/>
    <w:p>
      <w:pPr>
        <w:spacing w:after="0"/>
        <w:ind w:left="0"/>
        <w:jc w:val="both"/>
      </w:pPr>
      <w:r>
        <w:rPr>
          <w:rFonts w:ascii="Times New Roman"/>
          <w:b w:val="false"/>
          <w:i w:val="false"/>
          <w:color w:val="ff0000"/>
          <w:sz w:val="28"/>
        </w:rPr>
        <w:t xml:space="preserve">
      Ескерту. 4-қосымша жаңа редакцияда – ҚР Инвестициялар және даму министрінің 13.11.2017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Индексі: 1-БКТИ</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xml:space="preserve">
      Ұсынатын тұлғалар тобы: Қарыз алушы, Түпкілікті қарыз алушы, Сенім білдірілген өкіл (агент) </w:t>
      </w:r>
    </w:p>
    <w:p>
      <w:pPr>
        <w:spacing w:after="0"/>
        <w:ind w:left="0"/>
        <w:jc w:val="both"/>
      </w:pPr>
      <w:r>
        <w:rPr>
          <w:rFonts w:ascii="Times New Roman"/>
          <w:b w:val="false"/>
          <w:i w:val="false"/>
          <w:color w:val="000000"/>
          <w:sz w:val="28"/>
        </w:rPr>
        <w:t>
      Қайда ұсынылады: Бюджеттік бағдарламалардың әкімшілері</w:t>
      </w:r>
    </w:p>
    <w:p>
      <w:pPr>
        <w:spacing w:after="0"/>
        <w:ind w:left="0"/>
        <w:jc w:val="both"/>
      </w:pPr>
      <w:r>
        <w:rPr>
          <w:rFonts w:ascii="Times New Roman"/>
          <w:b w:val="false"/>
          <w:i w:val="false"/>
          <w:color w:val="000000"/>
          <w:sz w:val="28"/>
        </w:rPr>
        <w:t>
      Тапсыру мерзімі: есептік айдан кейінгі айдың 20-шы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қордан қаржыландырудың жоспарланып отырған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қаражатының нақты келіп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 қаражатының нақты игерілгені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 қаражатын өтеу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Қарыздың қалғаны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қарыз бойынша мерзімі өткен берешек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игерілгені (өсу қорытындысымен)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сомасы (мың. теңге) (өсу қорытындысымен)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қорытындысы бойынша үнемдеу</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қорытындысымен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қорытындысымен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өтелгені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басталуы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xml:space="preserve">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атауы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жоба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78" w:id="14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"Бюджеттік кредиттің түсуі, игерілуі және өтелуі туралы ақпарат"</w:t>
      </w:r>
    </w:p>
    <w:bookmarkEnd w:id="149"/>
    <w:bookmarkStart w:name="z179" w:id="150"/>
    <w:p>
      <w:pPr>
        <w:spacing w:after="0"/>
        <w:ind w:left="0"/>
        <w:jc w:val="both"/>
      </w:pPr>
      <w:r>
        <w:rPr>
          <w:rFonts w:ascii="Times New Roman"/>
          <w:b w:val="false"/>
          <w:i w:val="false"/>
          <w:color w:val="000000"/>
          <w:sz w:val="28"/>
        </w:rPr>
        <w:t>
      1. "Бюджеттік кредиттердің келіп түсуі, игерілуі және өтелуі туралы ақпарат" әкімшілік деректерді жинауға арналған нысан (бұдан әрі - нысан) "Нұрлы жол" Инфрақұрылымды дамытудың мемлекеттік бағдарламасы аясында инвестициялық жобаларды іске асыру туралы сапалы ақпаратты ұсыну қамтамасыз ету үшін әзірленген.</w:t>
      </w:r>
    </w:p>
    <w:bookmarkEnd w:id="150"/>
    <w:bookmarkStart w:name="z180" w:id="151"/>
    <w:p>
      <w:pPr>
        <w:spacing w:after="0"/>
        <w:ind w:left="0"/>
        <w:jc w:val="both"/>
      </w:pPr>
      <w:r>
        <w:rPr>
          <w:rFonts w:ascii="Times New Roman"/>
          <w:b w:val="false"/>
          <w:i w:val="false"/>
          <w:color w:val="000000"/>
          <w:sz w:val="28"/>
        </w:rPr>
        <w:t>
      2. Нысан мынадай ретпен толтырылады:</w:t>
      </w:r>
    </w:p>
    <w:bookmarkEnd w:id="151"/>
    <w:p>
      <w:pPr>
        <w:spacing w:after="0"/>
        <w:ind w:left="0"/>
        <w:jc w:val="both"/>
      </w:pPr>
      <w:r>
        <w:rPr>
          <w:rFonts w:ascii="Times New Roman"/>
          <w:b w:val="false"/>
          <w:i w:val="false"/>
          <w:color w:val="000000"/>
          <w:sz w:val="28"/>
        </w:rPr>
        <w:t>
      "№" 1-бағанында нөмір ретпен көрсетіледі. Келесі ақпарат тәртіп бойынша нөмірлеуді үзбеуі керек;</w:t>
      </w:r>
    </w:p>
    <w:p>
      <w:pPr>
        <w:spacing w:after="0"/>
        <w:ind w:left="0"/>
        <w:jc w:val="both"/>
      </w:pPr>
      <w:r>
        <w:rPr>
          <w:rFonts w:ascii="Times New Roman"/>
          <w:b w:val="false"/>
          <w:i w:val="false"/>
          <w:color w:val="000000"/>
          <w:sz w:val="28"/>
        </w:rPr>
        <w:t xml:space="preserve">
      "Жобаның атауы" 2-бағанында жобалық-сметалық құжаттамаға арналған мемлекеттік/ведомствадан тыс сараптамаға сәйкес жобаның атауы көрсетіледі; </w:t>
      </w:r>
    </w:p>
    <w:p>
      <w:pPr>
        <w:spacing w:after="0"/>
        <w:ind w:left="0"/>
        <w:jc w:val="both"/>
      </w:pPr>
      <w:r>
        <w:rPr>
          <w:rFonts w:ascii="Times New Roman"/>
          <w:b w:val="false"/>
          <w:i w:val="false"/>
          <w:color w:val="000000"/>
          <w:sz w:val="28"/>
        </w:rPr>
        <w:t xml:space="preserve">
      "Ұлттық қордан қаржыландырудың жоспарланып отырған сомасы" республикалық бюджеттен бөлінген 3 бағанында жобаның сомасы көрсетіледі; </w:t>
      </w:r>
    </w:p>
    <w:p>
      <w:pPr>
        <w:spacing w:after="0"/>
        <w:ind w:left="0"/>
        <w:jc w:val="both"/>
      </w:pPr>
      <w:r>
        <w:rPr>
          <w:rFonts w:ascii="Times New Roman"/>
          <w:b w:val="false"/>
          <w:i w:val="false"/>
          <w:color w:val="000000"/>
          <w:sz w:val="28"/>
        </w:rPr>
        <w:t xml:space="preserve">
      "Бюджеттік кредит қаражатының нақты келіп түсімі" 4-бағанында жобаның іске асыруға бөлінген республикалық бюджеттен келіп түскен сома көрсетіледі; </w:t>
      </w:r>
    </w:p>
    <w:p>
      <w:pPr>
        <w:spacing w:after="0"/>
        <w:ind w:left="0"/>
        <w:jc w:val="both"/>
      </w:pPr>
      <w:r>
        <w:rPr>
          <w:rFonts w:ascii="Times New Roman"/>
          <w:b w:val="false"/>
          <w:i w:val="false"/>
          <w:color w:val="000000"/>
          <w:sz w:val="28"/>
        </w:rPr>
        <w:t xml:space="preserve">
      "Бюджеттік кредит қаражатының нақты игерілгені" 5-бағанында жобаны іске асыруға бөлінген республикалық бюджеттен игерілген ақша сомасы көрсетіледі; </w:t>
      </w:r>
    </w:p>
    <w:p>
      <w:pPr>
        <w:spacing w:after="0"/>
        <w:ind w:left="0"/>
        <w:jc w:val="both"/>
      </w:pPr>
      <w:r>
        <w:rPr>
          <w:rFonts w:ascii="Times New Roman"/>
          <w:b w:val="false"/>
          <w:i w:val="false"/>
          <w:color w:val="000000"/>
          <w:sz w:val="28"/>
        </w:rPr>
        <w:t xml:space="preserve">
      "Бюджеттік кредит қаражатын өтеу" 6-бағанында кредиттік шарттың талаптарына сәйкес өтелуі тиіс кредит сомасы көрсетіледі; </w:t>
      </w:r>
    </w:p>
    <w:p>
      <w:pPr>
        <w:spacing w:after="0"/>
        <w:ind w:left="0"/>
        <w:jc w:val="both"/>
      </w:pPr>
      <w:r>
        <w:rPr>
          <w:rFonts w:ascii="Times New Roman"/>
          <w:b w:val="false"/>
          <w:i w:val="false"/>
          <w:color w:val="000000"/>
          <w:sz w:val="28"/>
        </w:rPr>
        <w:t xml:space="preserve">
      "Қарыздың қалғаны" 7-бағанында кредиттік шарттың талаптарына сәйкес кредит бойынша берешек сомасы көрсетіледі; </w:t>
      </w:r>
    </w:p>
    <w:p>
      <w:pPr>
        <w:spacing w:after="0"/>
        <w:ind w:left="0"/>
        <w:jc w:val="both"/>
      </w:pPr>
      <w:r>
        <w:rPr>
          <w:rFonts w:ascii="Times New Roman"/>
          <w:b w:val="false"/>
          <w:i w:val="false"/>
          <w:color w:val="000000"/>
          <w:sz w:val="28"/>
        </w:rPr>
        <w:t xml:space="preserve">
      "Негізгі қарыз бойынша мерзімі өткен берешек" 8-бағанында кредиттік шарттың талаптарына сәйкес кредит бойынша мерзімі өткен борыштың сомасы көрсетіледі; </w:t>
      </w:r>
    </w:p>
    <w:p>
      <w:pPr>
        <w:spacing w:after="0"/>
        <w:ind w:left="0"/>
        <w:jc w:val="both"/>
      </w:pPr>
      <w:r>
        <w:rPr>
          <w:rFonts w:ascii="Times New Roman"/>
          <w:b w:val="false"/>
          <w:i w:val="false"/>
          <w:color w:val="000000"/>
          <w:sz w:val="28"/>
        </w:rPr>
        <w:t xml:space="preserve">
      "% игерілгені (өсу қорытындысымен)" 9-бағанында республикалық бюджеттен бөлінген игеру процент көрсетіледі; </w:t>
      </w:r>
    </w:p>
    <w:p>
      <w:pPr>
        <w:spacing w:after="0"/>
        <w:ind w:left="0"/>
        <w:jc w:val="both"/>
      </w:pPr>
      <w:r>
        <w:rPr>
          <w:rFonts w:ascii="Times New Roman"/>
          <w:b w:val="false"/>
          <w:i w:val="false"/>
          <w:color w:val="000000"/>
          <w:sz w:val="28"/>
        </w:rPr>
        <w:t>
      "Орындалмаған сомасы (мың.теңге) (өсу қорытындысымен)" 10-бағанында республикалық бюджеттен бөлінген кредит бойынша пайдаланылмаған ақшаның сомасы көрсетіледі;</w:t>
      </w:r>
    </w:p>
    <w:p>
      <w:pPr>
        <w:spacing w:after="0"/>
        <w:ind w:left="0"/>
        <w:jc w:val="both"/>
      </w:pPr>
      <w:r>
        <w:rPr>
          <w:rFonts w:ascii="Times New Roman"/>
          <w:b w:val="false"/>
          <w:i w:val="false"/>
          <w:color w:val="000000"/>
          <w:sz w:val="28"/>
        </w:rPr>
        <w:t>
      "Мемлекеттік сатып алудың қорытындысы бойынша үнемдеу" 11-бағанында құрылыс-монтаждау жұмыстары мен сатып алған материалдар сатып алуға жүргізілген конкурстық рәсімдердің қорытындысы бойынша үнемдеу сомасы көрсетіледі;</w:t>
      </w:r>
    </w:p>
    <w:p>
      <w:pPr>
        <w:spacing w:after="0"/>
        <w:ind w:left="0"/>
        <w:jc w:val="both"/>
      </w:pPr>
      <w:r>
        <w:rPr>
          <w:rFonts w:ascii="Times New Roman"/>
          <w:b w:val="false"/>
          <w:i w:val="false"/>
          <w:color w:val="000000"/>
          <w:sz w:val="28"/>
        </w:rPr>
        <w:t>
      "Ескерту" 12-бағанында жоба бойынша қосымша ақпаратпен ескерту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