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1101" w14:textId="ddd1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білім беру ұйымдарының симуляциялық кабинеттерін (орталықтарын) жарақтандыру нормативтерінің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29 мамырдағы № 423 бұйрығы. Қазақстан Республикасының Әділет министрлігінде 2015 жылы 11 шілдеде № 11644 тіркелді. Күші жойылды - Қазақстан Республикасы Денсаулық сақтау министрінің м.а. 2023 жылғы 16 ақпандағы № 24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м.а. 16.02.2023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Бұйрықтың тақырыбы жаңа редакцияда – ҚР Денсаулық сақтау министрінің 13.05.2019 </w:t>
      </w:r>
      <w:r>
        <w:rPr>
          <w:rFonts w:ascii="Times New Roman"/>
          <w:b w:val="false"/>
          <w:i w:val="false"/>
          <w:color w:val="000000"/>
          <w:sz w:val="28"/>
        </w:rPr>
        <w:t>№ ҚР ДСМ-72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 денсаулығы және денсаулық сақтау жүйесі туралы" 2009 жылғы 18 қыркүйектегі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28-1) тармақшасына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білім беру ұйымдарының симуляциялық кабинеттерін (орталықтарын) жарақтандыру нормативтері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Денсаулық сақтау министрінің 13.05.2019 </w:t>
      </w:r>
      <w:r>
        <w:rPr>
          <w:rFonts w:ascii="Times New Roman"/>
          <w:b w:val="false"/>
          <w:i w:val="false"/>
          <w:color w:val="00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Ғылым және адами ресурстар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күннің ішінде мерзімдік басылымдарда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Денсаулық сақтау және әлеуметтік даму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орындау туралы мәліметтердің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Денсаулық сақтау және әлеуметтік даму бірінші вице-министрі С.З. Қайырбековаға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 Б.Сұлтанов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29 мамыр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білім беру ұйымдарының симуляциялық кабинеттерін (орталықтарын) жарақтандыру нормативтері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Нормативтер жаңа редакцияда – ҚР Денсаулық сақтау министрінің 13.05.2019 </w:t>
      </w:r>
      <w:r>
        <w:rPr>
          <w:rFonts w:ascii="Times New Roman"/>
          <w:b w:val="false"/>
          <w:i w:val="false"/>
          <w:color w:val="ff0000"/>
          <w:sz w:val="28"/>
        </w:rPr>
        <w:t>№ ҚР ДСМ-72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Симуляциялық орталық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Симуляциялық кабинет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Жүрек-өкпе реанимациясын орындауға арналған манекен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дефибрилляторы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Инъекциялар дағдыларын орындауға арналған тренажер (ересек / балалар)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Қуық катетеризациясына арналған тренажер (ерлер / әйелдер / балалар)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мен жүректің аускультациясына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Тораптарды байлауға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Коникотомия және трахеотомияға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тоқтауға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 зерттеуге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ауруларын диагностикалауға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безі моделі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басына инъекциялар жасау тренажеры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Омыртқа және бел пункциясына арналған симулятор (ересек / бала)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Жатыр мойнын зерттеу тренажеры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Зондты тамақтандыруға арналған манекен/фантом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(кабинетке)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түтігі (ересек/балалар)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(кабинетке)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 жасау дағдыларына арналған сәби үлгісі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адамға күтім жасауға оқытуға арналған манекен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(кабинетке)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 туған сәбилерге арналған кювез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(кабинетке)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 туған сәбидің моделі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(8-12 адамнан тұратын топқа)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ішекті зерттеуге арналған моделі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(кабинетке)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туған нәрестеге интубация жасауға арналған әмбебап үлгі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(кабинетке)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крикотиреотомиясын жасауға арналған тренажері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оқытуға арналған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жүргізуге оқытуға арналған тренажері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кардиологиялық тренажері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Көзді зерттеуге арналған симулятор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Эпидуралық инъекцияға арналған симулятор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Босанатын әйел симуляторы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(орталыққа)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Простата пальпациясына арналған симулятор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(6-7 адамнан тұратын топқа)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шығындау материалдары - қажеттілігіне қарай Симуляциялық орталық жоғары және жоғары оқу орнынан кейінгі білім беру бағдарламасын іске асыратын ұйымдарда құрылады. Симуляциялық кабинет – техникалық және кәсіптік, ортадан кейінгі білім беру бағдарламасын іске асыратын ұйымдарда құрылады.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